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tbl>
      <w:tblPr>
        <w:tblpPr w:leftFromText="180" w:rightFromText="180" w:vertAnchor="page" w:horzAnchor="margin" w:tblpY="1161"/>
        <w:tblW w:w="9583" w:type="dxa"/>
        <w:tblLook w:val="01E0" w:firstRow="1" w:lastRow="1" w:firstColumn="1" w:lastColumn="1" w:noHBand="0" w:noVBand="0"/>
      </w:tblPr>
      <w:tblGrid>
        <w:gridCol w:w="3917"/>
        <w:gridCol w:w="1612"/>
        <w:gridCol w:w="4054"/>
      </w:tblGrid>
      <w:tr w:rsidR="00FE0F00" w:rsidRPr="006839F1" w:rsidTr="00FE0F00">
        <w:trPr>
          <w:trHeight w:val="1433"/>
        </w:trPr>
        <w:tc>
          <w:tcPr>
            <w:tcW w:w="3917" w:type="dxa"/>
          </w:tcPr>
          <w:p w:rsidR="00FE0F00" w:rsidRPr="006839F1" w:rsidRDefault="00FE0F00" w:rsidP="00FE0F00">
            <w:pPr>
              <w:suppressAutoHyphens w:val="0"/>
              <w:spacing w:after="0" w:line="240" w:lineRule="auto"/>
              <w:ind w:left="110" w:right="70"/>
              <w:rPr>
                <w:rFonts w:ascii="Times New Roman" w:eastAsia="Times New Roman" w:hAnsi="Times New Roman" w:cs="Times New Roman"/>
                <w:b/>
                <w:bCs/>
                <w:color w:val="auto"/>
                <w:kern w:val="0"/>
                <w:sz w:val="28"/>
                <w:szCs w:val="28"/>
                <w:lang w:eastAsia="ru-RU"/>
              </w:rPr>
            </w:pPr>
            <w:r w:rsidRPr="006839F1">
              <w:rPr>
                <w:rFonts w:ascii="Times New Roman" w:eastAsia="Times New Roman" w:hAnsi="Times New Roman" w:cs="Times New Roman"/>
                <w:b/>
                <w:bCs/>
                <w:color w:val="auto"/>
                <w:kern w:val="0"/>
                <w:sz w:val="28"/>
                <w:szCs w:val="28"/>
                <w:lang w:eastAsia="ru-RU"/>
              </w:rPr>
              <w:t>РАССМОТРЕНА</w:t>
            </w:r>
          </w:p>
          <w:p w:rsidR="00FE0F00" w:rsidRPr="006839F1" w:rsidRDefault="00FE0F00" w:rsidP="00FE0F00">
            <w:pPr>
              <w:suppressAutoHyphens w:val="0"/>
              <w:spacing w:after="0" w:line="240" w:lineRule="auto"/>
              <w:ind w:left="110" w:right="70"/>
              <w:rPr>
                <w:rFonts w:ascii="Times New Roman" w:eastAsia="Times New Roman" w:hAnsi="Times New Roman" w:cs="Times New Roman"/>
                <w:color w:val="auto"/>
                <w:kern w:val="0"/>
                <w:sz w:val="28"/>
                <w:szCs w:val="28"/>
                <w:lang w:eastAsia="ru-RU"/>
              </w:rPr>
            </w:pPr>
            <w:r w:rsidRPr="006839F1">
              <w:rPr>
                <w:rFonts w:ascii="Times New Roman" w:eastAsia="Times New Roman" w:hAnsi="Times New Roman" w:cs="Times New Roman"/>
                <w:color w:val="auto"/>
                <w:kern w:val="0"/>
                <w:sz w:val="28"/>
                <w:szCs w:val="28"/>
                <w:lang w:eastAsia="ru-RU"/>
              </w:rPr>
              <w:t xml:space="preserve">на педагогическом совете </w:t>
            </w:r>
          </w:p>
          <w:p w:rsidR="00FE0F00" w:rsidRPr="006839F1" w:rsidRDefault="00FE0F00" w:rsidP="00FE0F00">
            <w:pPr>
              <w:suppressAutoHyphens w:val="0"/>
              <w:spacing w:after="0" w:line="240" w:lineRule="auto"/>
              <w:ind w:left="110" w:right="70"/>
              <w:rPr>
                <w:rFonts w:ascii="Times New Roman" w:eastAsia="Times New Roman" w:hAnsi="Times New Roman" w:cs="Times New Roman"/>
                <w:color w:val="auto"/>
                <w:kern w:val="0"/>
                <w:sz w:val="28"/>
                <w:szCs w:val="28"/>
                <w:lang w:eastAsia="ru-RU"/>
              </w:rPr>
            </w:pPr>
            <w:r w:rsidRPr="006839F1">
              <w:rPr>
                <w:rFonts w:ascii="Times New Roman" w:eastAsia="Times New Roman" w:hAnsi="Times New Roman" w:cs="Times New Roman"/>
                <w:color w:val="auto"/>
                <w:kern w:val="0"/>
                <w:sz w:val="28"/>
                <w:szCs w:val="28"/>
                <w:lang w:eastAsia="ru-RU"/>
              </w:rPr>
              <w:t xml:space="preserve">МБОУ СШ № 20 </w:t>
            </w:r>
          </w:p>
          <w:p w:rsidR="00FE0F00" w:rsidRPr="006839F1" w:rsidRDefault="00FE0F00" w:rsidP="00FE0F00">
            <w:pPr>
              <w:suppressAutoHyphens w:val="0"/>
              <w:spacing w:after="0" w:line="240" w:lineRule="auto"/>
              <w:ind w:left="110" w:right="70"/>
              <w:rPr>
                <w:rFonts w:ascii="Times New Roman" w:eastAsia="Times New Roman" w:hAnsi="Times New Roman" w:cs="Times New Roman"/>
                <w:color w:val="auto"/>
                <w:kern w:val="0"/>
                <w:sz w:val="28"/>
                <w:szCs w:val="28"/>
                <w:lang w:eastAsia="ru-RU"/>
              </w:rPr>
            </w:pPr>
            <w:r w:rsidRPr="006839F1">
              <w:rPr>
                <w:rFonts w:ascii="Times New Roman" w:eastAsia="Times New Roman" w:hAnsi="Times New Roman" w:cs="Times New Roman"/>
                <w:color w:val="auto"/>
                <w:kern w:val="0"/>
                <w:sz w:val="28"/>
                <w:szCs w:val="28"/>
                <w:lang w:eastAsia="ru-RU"/>
              </w:rPr>
              <w:t>города Архангельска</w:t>
            </w:r>
          </w:p>
          <w:p w:rsidR="00FE0F00" w:rsidRPr="006839F1" w:rsidRDefault="000A65D5" w:rsidP="00FE0F00">
            <w:pPr>
              <w:suppressAutoHyphens w:val="0"/>
              <w:spacing w:after="0" w:line="240" w:lineRule="auto"/>
              <w:ind w:right="70"/>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30 августа  2021</w:t>
            </w:r>
            <w:r w:rsidR="00FE0F00" w:rsidRPr="006839F1">
              <w:rPr>
                <w:rFonts w:ascii="Times New Roman" w:eastAsia="Times New Roman" w:hAnsi="Times New Roman" w:cs="Times New Roman"/>
                <w:color w:val="auto"/>
                <w:kern w:val="0"/>
                <w:sz w:val="28"/>
                <w:szCs w:val="28"/>
                <w:lang w:eastAsia="ru-RU"/>
              </w:rPr>
              <w:t xml:space="preserve"> года</w:t>
            </w:r>
          </w:p>
          <w:p w:rsidR="00FE0F00" w:rsidRPr="006839F1" w:rsidRDefault="00FE0F00" w:rsidP="00FE0F00">
            <w:pPr>
              <w:suppressAutoHyphens w:val="0"/>
              <w:spacing w:after="0" w:line="240" w:lineRule="auto"/>
              <w:ind w:left="110" w:right="70"/>
              <w:rPr>
                <w:rFonts w:ascii="Times New Roman" w:eastAsia="Times New Roman" w:hAnsi="Times New Roman" w:cs="Times New Roman"/>
                <w:b/>
                <w:bCs/>
                <w:color w:val="auto"/>
                <w:kern w:val="0"/>
                <w:sz w:val="28"/>
                <w:szCs w:val="28"/>
                <w:lang w:eastAsia="ru-RU"/>
              </w:rPr>
            </w:pPr>
            <w:r w:rsidRPr="006839F1">
              <w:rPr>
                <w:rFonts w:ascii="Times New Roman" w:eastAsia="Times New Roman" w:hAnsi="Times New Roman" w:cs="Times New Roman"/>
                <w:color w:val="auto"/>
                <w:kern w:val="0"/>
                <w:sz w:val="28"/>
                <w:szCs w:val="28"/>
                <w:lang w:eastAsia="ru-RU"/>
              </w:rPr>
              <w:t xml:space="preserve">Протокол № 01 </w:t>
            </w:r>
          </w:p>
        </w:tc>
        <w:tc>
          <w:tcPr>
            <w:tcW w:w="1612" w:type="dxa"/>
          </w:tcPr>
          <w:p w:rsidR="00FE0F00" w:rsidRPr="006839F1" w:rsidRDefault="00FE0F00" w:rsidP="00FE0F00">
            <w:pPr>
              <w:suppressAutoHyphens w:val="0"/>
              <w:spacing w:after="0" w:line="240" w:lineRule="auto"/>
              <w:ind w:left="110" w:right="70"/>
              <w:rPr>
                <w:rFonts w:ascii="Times New Roman" w:eastAsia="Times New Roman" w:hAnsi="Times New Roman" w:cs="Times New Roman"/>
                <w:b/>
                <w:bCs/>
                <w:color w:val="auto"/>
                <w:kern w:val="0"/>
                <w:sz w:val="28"/>
                <w:szCs w:val="28"/>
                <w:lang w:eastAsia="ru-RU"/>
              </w:rPr>
            </w:pPr>
          </w:p>
        </w:tc>
        <w:tc>
          <w:tcPr>
            <w:tcW w:w="4054" w:type="dxa"/>
          </w:tcPr>
          <w:p w:rsidR="00FE0F00" w:rsidRPr="006839F1" w:rsidRDefault="00FE0F00" w:rsidP="00FE0F00">
            <w:pPr>
              <w:suppressAutoHyphens w:val="0"/>
              <w:spacing w:after="0" w:line="240" w:lineRule="auto"/>
              <w:ind w:left="110" w:right="70"/>
              <w:jc w:val="center"/>
              <w:rPr>
                <w:rFonts w:ascii="Times New Roman" w:eastAsia="Times New Roman" w:hAnsi="Times New Roman" w:cs="Times New Roman"/>
                <w:b/>
                <w:bCs/>
                <w:color w:val="auto"/>
                <w:kern w:val="0"/>
                <w:sz w:val="28"/>
                <w:szCs w:val="28"/>
                <w:lang w:eastAsia="ru-RU"/>
              </w:rPr>
            </w:pPr>
            <w:r w:rsidRPr="006839F1">
              <w:rPr>
                <w:rFonts w:ascii="Times New Roman" w:eastAsia="Times New Roman" w:hAnsi="Times New Roman" w:cs="Times New Roman"/>
                <w:b/>
                <w:bCs/>
                <w:color w:val="auto"/>
                <w:kern w:val="0"/>
                <w:sz w:val="28"/>
                <w:szCs w:val="28"/>
                <w:lang w:eastAsia="ru-RU"/>
              </w:rPr>
              <w:t>УТВЕРЖДАЮ</w:t>
            </w:r>
          </w:p>
          <w:p w:rsidR="00FE0F00" w:rsidRPr="006839F1" w:rsidRDefault="00FE0F00" w:rsidP="00FE0F00">
            <w:pPr>
              <w:suppressAutoHyphens w:val="0"/>
              <w:spacing w:after="0" w:line="240" w:lineRule="auto"/>
              <w:ind w:left="110" w:right="70"/>
              <w:rPr>
                <w:rFonts w:ascii="Times New Roman" w:eastAsia="Times New Roman" w:hAnsi="Times New Roman" w:cs="Times New Roman"/>
                <w:color w:val="auto"/>
                <w:kern w:val="0"/>
                <w:sz w:val="28"/>
                <w:szCs w:val="28"/>
                <w:lang w:eastAsia="ru-RU"/>
              </w:rPr>
            </w:pPr>
            <w:r w:rsidRPr="006839F1">
              <w:rPr>
                <w:rFonts w:ascii="Times New Roman" w:eastAsia="Times New Roman" w:hAnsi="Times New Roman" w:cs="Times New Roman"/>
                <w:color w:val="auto"/>
                <w:kern w:val="0"/>
                <w:sz w:val="28"/>
                <w:szCs w:val="28"/>
                <w:lang w:eastAsia="ru-RU"/>
              </w:rPr>
              <w:t>Директор МБОУ СШ № 20</w:t>
            </w:r>
          </w:p>
          <w:p w:rsidR="00FE0F00" w:rsidRPr="006839F1" w:rsidRDefault="00FE0F00" w:rsidP="00FE0F00">
            <w:pPr>
              <w:suppressAutoHyphens w:val="0"/>
              <w:spacing w:after="0" w:line="240" w:lineRule="auto"/>
              <w:ind w:left="110" w:right="70"/>
              <w:rPr>
                <w:rFonts w:ascii="Times New Roman" w:eastAsia="Times New Roman" w:hAnsi="Times New Roman" w:cs="Times New Roman"/>
                <w:color w:val="auto"/>
                <w:kern w:val="0"/>
                <w:sz w:val="28"/>
                <w:szCs w:val="28"/>
                <w:lang w:eastAsia="ru-RU"/>
              </w:rPr>
            </w:pPr>
          </w:p>
          <w:p w:rsidR="00FE0F00" w:rsidRPr="006839F1" w:rsidRDefault="00FE0F00" w:rsidP="000A65D5">
            <w:pPr>
              <w:suppressAutoHyphens w:val="0"/>
              <w:spacing w:after="0" w:line="240" w:lineRule="auto"/>
              <w:ind w:left="110" w:right="70"/>
              <w:rPr>
                <w:rFonts w:ascii="Times New Roman" w:eastAsia="Times New Roman" w:hAnsi="Times New Roman" w:cs="Times New Roman"/>
                <w:b/>
                <w:bCs/>
                <w:color w:val="auto"/>
                <w:kern w:val="0"/>
                <w:sz w:val="28"/>
                <w:szCs w:val="28"/>
                <w:lang w:eastAsia="ru-RU"/>
              </w:rPr>
            </w:pPr>
            <w:r w:rsidRPr="006839F1">
              <w:rPr>
                <w:rFonts w:ascii="Times New Roman" w:eastAsia="Times New Roman" w:hAnsi="Times New Roman" w:cs="Times New Roman"/>
                <w:color w:val="auto"/>
                <w:kern w:val="0"/>
                <w:sz w:val="28"/>
                <w:szCs w:val="28"/>
                <w:lang w:eastAsia="ru-RU"/>
              </w:rPr>
              <w:t>______________/</w:t>
            </w:r>
            <w:proofErr w:type="spellStart"/>
            <w:r w:rsidRPr="006839F1">
              <w:rPr>
                <w:rFonts w:ascii="Times New Roman" w:eastAsia="Times New Roman" w:hAnsi="Times New Roman" w:cs="Times New Roman"/>
                <w:color w:val="auto"/>
                <w:kern w:val="0"/>
                <w:sz w:val="28"/>
                <w:szCs w:val="28"/>
                <w:lang w:eastAsia="ru-RU"/>
              </w:rPr>
              <w:t>Ю.С.Лозиняк</w:t>
            </w:r>
            <w:proofErr w:type="spellEnd"/>
            <w:r w:rsidRPr="006839F1">
              <w:rPr>
                <w:rFonts w:ascii="Times New Roman" w:eastAsia="Times New Roman" w:hAnsi="Times New Roman" w:cs="Times New Roman"/>
                <w:color w:val="auto"/>
                <w:kern w:val="0"/>
                <w:sz w:val="28"/>
                <w:szCs w:val="28"/>
                <w:lang w:eastAsia="ru-RU"/>
              </w:rPr>
              <w:t xml:space="preserve"> </w:t>
            </w:r>
            <w:r w:rsidR="000A65D5">
              <w:rPr>
                <w:rFonts w:ascii="Times New Roman" w:eastAsia="Times New Roman" w:hAnsi="Times New Roman" w:cs="Times New Roman"/>
                <w:color w:val="auto"/>
                <w:kern w:val="0"/>
                <w:sz w:val="28"/>
                <w:szCs w:val="28"/>
                <w:lang w:eastAsia="ru-RU"/>
              </w:rPr>
              <w:t>30 августа  2021</w:t>
            </w:r>
            <w:r w:rsidRPr="006839F1">
              <w:rPr>
                <w:rFonts w:ascii="Times New Roman" w:eastAsia="Times New Roman" w:hAnsi="Times New Roman" w:cs="Times New Roman"/>
                <w:color w:val="auto"/>
                <w:kern w:val="0"/>
                <w:sz w:val="28"/>
                <w:szCs w:val="28"/>
                <w:lang w:eastAsia="ru-RU"/>
              </w:rPr>
              <w:t xml:space="preserve"> г.</w:t>
            </w:r>
          </w:p>
        </w:tc>
      </w:tr>
    </w:tbl>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E0F00" w:rsidRDefault="00783071" w:rsidP="00783071">
      <w:pPr>
        <w:spacing w:after="0" w:line="100" w:lineRule="atLeast"/>
        <w:jc w:val="center"/>
        <w:rPr>
          <w:rFonts w:ascii="Times New Roman" w:hAnsi="Times New Roman" w:cs="Times New Roman"/>
          <w:b/>
          <w:sz w:val="28"/>
          <w:szCs w:val="28"/>
        </w:rPr>
      </w:pPr>
    </w:p>
    <w:p w:rsidR="008A15BB" w:rsidRPr="00FE0F00" w:rsidRDefault="00FE0F00" w:rsidP="00A87299">
      <w:pPr>
        <w:spacing w:after="0" w:line="240" w:lineRule="auto"/>
        <w:jc w:val="center"/>
        <w:rPr>
          <w:rFonts w:ascii="Times New Roman" w:hAnsi="Times New Roman" w:cs="Times New Roman"/>
          <w:b/>
          <w:color w:val="auto"/>
          <w:sz w:val="28"/>
          <w:szCs w:val="28"/>
        </w:rPr>
      </w:pPr>
      <w:r w:rsidRPr="00FE0F00">
        <w:rPr>
          <w:rFonts w:ascii="Times New Roman" w:hAnsi="Times New Roman"/>
          <w:b/>
          <w:color w:val="auto"/>
          <w:sz w:val="28"/>
          <w:szCs w:val="28"/>
        </w:rPr>
        <w:t>А</w:t>
      </w:r>
      <w:r w:rsidR="00392A44" w:rsidRPr="00FE0F00">
        <w:rPr>
          <w:rFonts w:ascii="Times New Roman" w:hAnsi="Times New Roman"/>
          <w:b/>
          <w:color w:val="auto"/>
          <w:sz w:val="28"/>
          <w:szCs w:val="28"/>
        </w:rPr>
        <w:t xml:space="preserve">даптированная основная </w:t>
      </w:r>
      <w:r w:rsidR="005D673F" w:rsidRPr="00FE0F00">
        <w:rPr>
          <w:rFonts w:ascii="Times New Roman" w:hAnsi="Times New Roman"/>
          <w:b/>
          <w:color w:val="auto"/>
          <w:sz w:val="28"/>
          <w:szCs w:val="28"/>
        </w:rPr>
        <w:t>обще</w:t>
      </w:r>
      <w:r w:rsidR="00392A44" w:rsidRPr="00FE0F00">
        <w:rPr>
          <w:rFonts w:ascii="Times New Roman" w:hAnsi="Times New Roman"/>
          <w:b/>
          <w:color w:val="auto"/>
          <w:sz w:val="28"/>
          <w:szCs w:val="28"/>
        </w:rPr>
        <w:t>образовательная</w:t>
      </w:r>
      <w:r w:rsidR="00B41096" w:rsidRPr="00FE0F00">
        <w:rPr>
          <w:rFonts w:ascii="Times New Roman" w:hAnsi="Times New Roman"/>
          <w:b/>
          <w:color w:val="auto"/>
          <w:sz w:val="28"/>
          <w:szCs w:val="28"/>
        </w:rPr>
        <w:t xml:space="preserve"> </w:t>
      </w:r>
      <w:r w:rsidR="00392A44" w:rsidRPr="00FE0F00">
        <w:rPr>
          <w:rFonts w:ascii="Times New Roman" w:hAnsi="Times New Roman"/>
          <w:b/>
          <w:color w:val="auto"/>
          <w:sz w:val="28"/>
          <w:szCs w:val="28"/>
        </w:rPr>
        <w:t>программа</w:t>
      </w:r>
      <w:r w:rsidR="00B41096" w:rsidRPr="00FE0F00">
        <w:rPr>
          <w:rFonts w:ascii="Times New Roman" w:hAnsi="Times New Roman"/>
          <w:b/>
          <w:color w:val="auto"/>
          <w:sz w:val="28"/>
          <w:szCs w:val="28"/>
        </w:rPr>
        <w:t xml:space="preserve"> </w:t>
      </w:r>
      <w:r w:rsidR="006F1599" w:rsidRPr="00FE0F00">
        <w:rPr>
          <w:rFonts w:ascii="Times New Roman" w:hAnsi="Times New Roman"/>
          <w:b/>
          <w:color w:val="auto"/>
          <w:sz w:val="28"/>
          <w:szCs w:val="28"/>
        </w:rPr>
        <w:br/>
      </w:r>
      <w:r w:rsidR="00392A44" w:rsidRPr="00FE0F00">
        <w:rPr>
          <w:rFonts w:ascii="Times New Roman" w:hAnsi="Times New Roman"/>
          <w:b/>
          <w:color w:val="auto"/>
          <w:sz w:val="28"/>
          <w:szCs w:val="28"/>
        </w:rPr>
        <w:t xml:space="preserve">начального общего образования </w:t>
      </w:r>
      <w:r w:rsidR="00392A44" w:rsidRPr="00FE0F00">
        <w:rPr>
          <w:rFonts w:ascii="Times New Roman" w:hAnsi="Times New Roman"/>
          <w:b/>
          <w:color w:val="auto"/>
          <w:sz w:val="28"/>
          <w:szCs w:val="28"/>
        </w:rPr>
        <w:br/>
        <w:t xml:space="preserve">обучающихся </w:t>
      </w:r>
      <w:r w:rsidR="00392A44" w:rsidRPr="00FE0F00">
        <w:rPr>
          <w:rFonts w:ascii="Times New Roman" w:hAnsi="Times New Roman" w:cs="Times New Roman"/>
          <w:b/>
          <w:color w:val="auto"/>
          <w:sz w:val="28"/>
          <w:szCs w:val="28"/>
        </w:rPr>
        <w:t>с задержкой психического развития</w:t>
      </w:r>
      <w:r w:rsidR="008A478A" w:rsidRPr="00FE0F00">
        <w:rPr>
          <w:rFonts w:ascii="Times New Roman" w:hAnsi="Times New Roman" w:cs="Times New Roman"/>
          <w:b/>
          <w:color w:val="auto"/>
          <w:sz w:val="28"/>
          <w:szCs w:val="28"/>
        </w:rPr>
        <w:t xml:space="preserve"> </w:t>
      </w:r>
    </w:p>
    <w:p w:rsidR="00FE0F00" w:rsidRPr="00FE0F00" w:rsidRDefault="00FE0F00" w:rsidP="00FE0F00">
      <w:pPr>
        <w:spacing w:after="0" w:line="240" w:lineRule="auto"/>
        <w:jc w:val="center"/>
        <w:rPr>
          <w:rFonts w:ascii="Times New Roman" w:hAnsi="Times New Roman"/>
          <w:b/>
          <w:color w:val="auto"/>
          <w:sz w:val="28"/>
          <w:szCs w:val="28"/>
        </w:rPr>
      </w:pPr>
      <w:r w:rsidRPr="00FE0F00">
        <w:rPr>
          <w:rFonts w:ascii="Times New Roman" w:hAnsi="Times New Roman"/>
          <w:b/>
          <w:color w:val="auto"/>
          <w:sz w:val="28"/>
          <w:szCs w:val="28"/>
        </w:rPr>
        <w:t>муниципального бюджетного общеобразовательного учреждения</w:t>
      </w:r>
    </w:p>
    <w:p w:rsidR="00FE0F00" w:rsidRPr="00FE0F00" w:rsidRDefault="00FE0F00" w:rsidP="00FE0F00">
      <w:pPr>
        <w:spacing w:after="0" w:line="240" w:lineRule="auto"/>
        <w:jc w:val="center"/>
        <w:rPr>
          <w:rFonts w:ascii="Times New Roman" w:hAnsi="Times New Roman"/>
          <w:b/>
          <w:color w:val="auto"/>
          <w:sz w:val="28"/>
          <w:szCs w:val="28"/>
        </w:rPr>
      </w:pPr>
      <w:r w:rsidRPr="00FE0F00">
        <w:rPr>
          <w:rFonts w:ascii="Times New Roman" w:hAnsi="Times New Roman"/>
          <w:b/>
          <w:color w:val="auto"/>
          <w:sz w:val="28"/>
          <w:szCs w:val="28"/>
        </w:rPr>
        <w:t>муниципального образования «Город Архангельск»</w:t>
      </w:r>
    </w:p>
    <w:p w:rsidR="00FE0F00" w:rsidRDefault="00FE0F00" w:rsidP="00FE0F00">
      <w:pPr>
        <w:spacing w:after="0" w:line="240" w:lineRule="auto"/>
        <w:jc w:val="center"/>
        <w:rPr>
          <w:rFonts w:ascii="Times New Roman" w:hAnsi="Times New Roman"/>
          <w:b/>
          <w:color w:val="auto"/>
          <w:sz w:val="28"/>
          <w:szCs w:val="28"/>
        </w:rPr>
      </w:pPr>
      <w:r w:rsidRPr="00FE0F00">
        <w:rPr>
          <w:rFonts w:ascii="Times New Roman" w:hAnsi="Times New Roman"/>
          <w:b/>
          <w:color w:val="auto"/>
          <w:sz w:val="28"/>
          <w:szCs w:val="28"/>
        </w:rPr>
        <w:t xml:space="preserve">«Средняя школа № 20 имени Героя Советского Союза </w:t>
      </w:r>
      <w:proofErr w:type="spellStart"/>
      <w:r w:rsidRPr="00FE0F00">
        <w:rPr>
          <w:rFonts w:ascii="Times New Roman" w:hAnsi="Times New Roman"/>
          <w:b/>
          <w:color w:val="auto"/>
          <w:sz w:val="28"/>
          <w:szCs w:val="28"/>
        </w:rPr>
        <w:t>П.М.Норицына</w:t>
      </w:r>
      <w:proofErr w:type="spellEnd"/>
      <w:r w:rsidRPr="00FE0F00">
        <w:rPr>
          <w:rFonts w:ascii="Times New Roman" w:hAnsi="Times New Roman"/>
          <w:b/>
          <w:color w:val="auto"/>
          <w:sz w:val="28"/>
          <w:szCs w:val="28"/>
        </w:rPr>
        <w:t>»</w:t>
      </w:r>
    </w:p>
    <w:p w:rsidR="00681A45" w:rsidRPr="00FE0F00" w:rsidRDefault="00681A45" w:rsidP="00FE0F00">
      <w:pPr>
        <w:spacing w:after="0" w:line="240" w:lineRule="auto"/>
        <w:jc w:val="center"/>
        <w:rPr>
          <w:rFonts w:ascii="Times New Roman" w:hAnsi="Times New Roman"/>
          <w:b/>
          <w:color w:val="auto"/>
          <w:sz w:val="28"/>
          <w:szCs w:val="28"/>
        </w:rPr>
      </w:pPr>
      <w:r>
        <w:rPr>
          <w:rFonts w:ascii="Times New Roman" w:hAnsi="Times New Roman"/>
          <w:b/>
          <w:color w:val="auto"/>
          <w:sz w:val="28"/>
          <w:szCs w:val="28"/>
        </w:rPr>
        <w:t>(вариант 7.2)</w:t>
      </w:r>
    </w:p>
    <w:p w:rsidR="00FE0F00" w:rsidRPr="00FE0F00" w:rsidRDefault="00FE0F00" w:rsidP="00A87299">
      <w:pPr>
        <w:spacing w:after="0" w:line="240" w:lineRule="auto"/>
        <w:jc w:val="center"/>
        <w:rPr>
          <w:rFonts w:ascii="Times New Roman" w:hAnsi="Times New Roman"/>
          <w:b/>
          <w:color w:val="auto"/>
          <w:sz w:val="28"/>
          <w:szCs w:val="28"/>
        </w:rPr>
      </w:pPr>
    </w:p>
    <w:p w:rsidR="001A7A25" w:rsidRPr="00FE0F00" w:rsidRDefault="001A7A25">
      <w:pPr>
        <w:rPr>
          <w:rFonts w:ascii="Times New Roman" w:hAnsi="Times New Roman"/>
          <w:b/>
          <w:color w:val="auto"/>
          <w:sz w:val="28"/>
          <w:szCs w:val="28"/>
        </w:rPr>
      </w:pPr>
    </w:p>
    <w:p w:rsidR="00E96FD0" w:rsidRPr="00FE0F00" w:rsidRDefault="00E96FD0" w:rsidP="008E2722">
      <w:pPr>
        <w:spacing w:line="360" w:lineRule="auto"/>
        <w:jc w:val="center"/>
        <w:rPr>
          <w:rFonts w:ascii="Times New Roman" w:hAnsi="Times New Roman" w:cs="Times New Roman"/>
          <w:b/>
          <w:color w:val="auto"/>
          <w:kern w:val="2"/>
          <w:sz w:val="28"/>
          <w:szCs w:val="28"/>
        </w:rPr>
      </w:pPr>
    </w:p>
    <w:p w:rsidR="00E96FD0" w:rsidRPr="00FE0F00"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E0F00" w:rsidRDefault="00FE0F00" w:rsidP="00FE0F00">
      <w:pPr>
        <w:jc w:val="center"/>
        <w:rPr>
          <w:rFonts w:ascii="Times New Roman" w:hAnsi="Times New Roman"/>
          <w:b/>
          <w:sz w:val="28"/>
          <w:szCs w:val="28"/>
        </w:rPr>
      </w:pPr>
      <w:r w:rsidRPr="00FE0F00">
        <w:rPr>
          <w:rFonts w:ascii="Times New Roman" w:hAnsi="Times New Roman"/>
          <w:b/>
          <w:sz w:val="28"/>
          <w:szCs w:val="28"/>
        </w:rPr>
        <w:t>Архангельск</w:t>
      </w:r>
    </w:p>
    <w:p w:rsidR="00FE0F00" w:rsidRPr="00FE0F00" w:rsidRDefault="000A65D5" w:rsidP="00FE0F00">
      <w:pPr>
        <w:jc w:val="center"/>
        <w:rPr>
          <w:rFonts w:ascii="Times New Roman" w:hAnsi="Times New Roman"/>
          <w:b/>
          <w:sz w:val="28"/>
          <w:szCs w:val="28"/>
        </w:rPr>
      </w:pPr>
      <w:r>
        <w:rPr>
          <w:rFonts w:ascii="Times New Roman" w:hAnsi="Times New Roman"/>
          <w:b/>
          <w:sz w:val="28"/>
          <w:szCs w:val="28"/>
        </w:rPr>
        <w:t>2021</w:t>
      </w:r>
    </w:p>
    <w:p w:rsidR="00681A45" w:rsidRDefault="00681A45" w:rsidP="00681A45">
      <w:pPr>
        <w:widowControl w:val="0"/>
        <w:suppressAutoHyphens w:val="0"/>
        <w:spacing w:after="0" w:line="240" w:lineRule="auto"/>
        <w:ind w:left="110" w:right="70"/>
        <w:jc w:val="center"/>
        <w:rPr>
          <w:rFonts w:ascii="Times New Roman" w:eastAsia="Times New Roman" w:hAnsi="Times New Roman" w:cs="Times New Roman"/>
          <w:b/>
          <w:bCs/>
          <w:color w:val="auto"/>
          <w:kern w:val="0"/>
          <w:sz w:val="24"/>
          <w:szCs w:val="24"/>
        </w:rPr>
      </w:pPr>
    </w:p>
    <w:p w:rsidR="00681A45" w:rsidRDefault="00681A45" w:rsidP="00681A45">
      <w:pPr>
        <w:widowControl w:val="0"/>
        <w:suppressAutoHyphens w:val="0"/>
        <w:spacing w:after="0" w:line="240" w:lineRule="auto"/>
        <w:ind w:left="110" w:right="70"/>
        <w:jc w:val="center"/>
        <w:rPr>
          <w:rFonts w:ascii="Times New Roman" w:eastAsia="Times New Roman" w:hAnsi="Times New Roman" w:cs="Times New Roman"/>
          <w:b/>
          <w:bCs/>
          <w:color w:val="auto"/>
          <w:kern w:val="0"/>
          <w:sz w:val="24"/>
          <w:szCs w:val="24"/>
        </w:rPr>
      </w:pPr>
    </w:p>
    <w:p w:rsidR="00681A45" w:rsidRDefault="00681A45" w:rsidP="00681A45">
      <w:pPr>
        <w:widowControl w:val="0"/>
        <w:suppressAutoHyphens w:val="0"/>
        <w:spacing w:after="0" w:line="240" w:lineRule="auto"/>
        <w:ind w:left="110"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left="110" w:right="70"/>
        <w:jc w:val="center"/>
        <w:rPr>
          <w:rFonts w:ascii="Times New Roman" w:eastAsia="Times New Roman" w:hAnsi="Times New Roman" w:cs="Times New Roman"/>
          <w:b/>
          <w:bCs/>
          <w:color w:val="auto"/>
          <w:kern w:val="0"/>
          <w:sz w:val="24"/>
          <w:szCs w:val="24"/>
        </w:rPr>
      </w:pPr>
      <w:r w:rsidRPr="00681A45">
        <w:rPr>
          <w:rFonts w:ascii="Times New Roman" w:eastAsia="Times New Roman" w:hAnsi="Times New Roman" w:cs="Times New Roman"/>
          <w:b/>
          <w:bCs/>
          <w:color w:val="auto"/>
          <w:kern w:val="0"/>
          <w:sz w:val="24"/>
          <w:szCs w:val="24"/>
        </w:rPr>
        <w:t xml:space="preserve">Внесение изменений в </w:t>
      </w:r>
      <w:r>
        <w:rPr>
          <w:rFonts w:ascii="Times New Roman" w:eastAsia="Times New Roman" w:hAnsi="Times New Roman" w:cs="Times New Roman"/>
          <w:b/>
          <w:bCs/>
          <w:color w:val="auto"/>
          <w:kern w:val="0"/>
          <w:sz w:val="24"/>
          <w:szCs w:val="24"/>
        </w:rPr>
        <w:t xml:space="preserve">адаптированную </w:t>
      </w:r>
      <w:r w:rsidRPr="00681A45">
        <w:rPr>
          <w:rFonts w:ascii="Times New Roman" w:eastAsia="Times New Roman" w:hAnsi="Times New Roman" w:cs="Times New Roman"/>
          <w:b/>
          <w:bCs/>
          <w:color w:val="auto"/>
          <w:kern w:val="0"/>
          <w:sz w:val="24"/>
          <w:szCs w:val="24"/>
        </w:rPr>
        <w:t>основную образовательную программу</w:t>
      </w:r>
    </w:p>
    <w:p w:rsidR="00681A45" w:rsidRPr="00681A45" w:rsidRDefault="00681A45" w:rsidP="00681A45">
      <w:pPr>
        <w:widowControl w:val="0"/>
        <w:suppressAutoHyphens w:val="0"/>
        <w:spacing w:after="0" w:line="240" w:lineRule="auto"/>
        <w:ind w:left="110" w:right="70"/>
        <w:jc w:val="center"/>
        <w:rPr>
          <w:rFonts w:ascii="Times New Roman" w:eastAsia="Times New Roman" w:hAnsi="Times New Roman" w:cs="Times New Roman"/>
          <w:b/>
          <w:bCs/>
          <w:color w:val="auto"/>
          <w:kern w:val="0"/>
          <w:sz w:val="24"/>
          <w:szCs w:val="24"/>
        </w:rPr>
      </w:pPr>
      <w:r>
        <w:rPr>
          <w:rFonts w:ascii="Times New Roman" w:eastAsia="Times New Roman" w:hAnsi="Times New Roman" w:cs="Times New Roman"/>
          <w:b/>
          <w:bCs/>
          <w:color w:val="auto"/>
          <w:kern w:val="0"/>
          <w:sz w:val="24"/>
          <w:szCs w:val="24"/>
        </w:rPr>
        <w:t>начального</w:t>
      </w:r>
      <w:r w:rsidRPr="00681A45">
        <w:rPr>
          <w:rFonts w:ascii="Times New Roman" w:eastAsia="Times New Roman" w:hAnsi="Times New Roman" w:cs="Times New Roman"/>
          <w:b/>
          <w:bCs/>
          <w:color w:val="auto"/>
          <w:kern w:val="0"/>
          <w:sz w:val="24"/>
          <w:szCs w:val="24"/>
        </w:rPr>
        <w:t xml:space="preserve"> общего образования</w:t>
      </w:r>
      <w:r w:rsidRPr="00681A45">
        <w:rPr>
          <w:rFonts w:ascii="Times New Roman" w:hAnsi="Times New Roman"/>
          <w:b/>
          <w:color w:val="auto"/>
          <w:sz w:val="28"/>
          <w:szCs w:val="28"/>
        </w:rPr>
        <w:t xml:space="preserve"> </w:t>
      </w:r>
      <w:r w:rsidRPr="00681A45">
        <w:rPr>
          <w:rFonts w:ascii="Times New Roman" w:eastAsia="Times New Roman" w:hAnsi="Times New Roman" w:cs="Times New Roman"/>
          <w:b/>
          <w:bCs/>
          <w:color w:val="auto"/>
          <w:kern w:val="0"/>
          <w:sz w:val="24"/>
          <w:szCs w:val="24"/>
        </w:rPr>
        <w:t xml:space="preserve">обучающихся с задержкой психического развития </w:t>
      </w:r>
    </w:p>
    <w:p w:rsidR="00681A45" w:rsidRPr="00681A45" w:rsidRDefault="00681A45" w:rsidP="00681A45">
      <w:pPr>
        <w:widowControl w:val="0"/>
        <w:suppressAutoHyphens w:val="0"/>
        <w:spacing w:after="0" w:line="240" w:lineRule="auto"/>
        <w:ind w:left="110" w:right="70"/>
        <w:jc w:val="center"/>
        <w:rPr>
          <w:rFonts w:ascii="Times New Roman" w:eastAsia="Times New Roman" w:hAnsi="Times New Roman" w:cs="Times New Roman"/>
          <w:b/>
          <w:bCs/>
          <w:color w:val="auto"/>
          <w:kern w:val="0"/>
          <w:sz w:val="24"/>
          <w:szCs w:val="24"/>
        </w:rPr>
      </w:pPr>
      <w:r w:rsidRPr="00681A45">
        <w:rPr>
          <w:rFonts w:ascii="Times New Roman" w:eastAsia="Times New Roman" w:hAnsi="Times New Roman" w:cs="Times New Roman"/>
          <w:b/>
          <w:bCs/>
          <w:color w:val="auto"/>
          <w:kern w:val="0"/>
          <w:sz w:val="24"/>
          <w:szCs w:val="24"/>
        </w:rPr>
        <w:t xml:space="preserve">муниципального бюджетного общеобразовательного учреждения </w:t>
      </w:r>
    </w:p>
    <w:p w:rsidR="00681A45" w:rsidRPr="00681A45" w:rsidRDefault="00681A45" w:rsidP="00681A45">
      <w:pPr>
        <w:widowControl w:val="0"/>
        <w:suppressAutoHyphens w:val="0"/>
        <w:spacing w:after="0" w:line="240" w:lineRule="auto"/>
        <w:ind w:left="110" w:right="70"/>
        <w:jc w:val="center"/>
        <w:rPr>
          <w:rFonts w:ascii="Times New Roman" w:eastAsia="Times New Roman" w:hAnsi="Times New Roman" w:cs="Times New Roman"/>
          <w:b/>
          <w:bCs/>
          <w:color w:val="auto"/>
          <w:kern w:val="0"/>
          <w:sz w:val="24"/>
          <w:szCs w:val="24"/>
        </w:rPr>
      </w:pPr>
      <w:r w:rsidRPr="00681A45">
        <w:rPr>
          <w:rFonts w:ascii="Times New Roman" w:eastAsia="Times New Roman" w:hAnsi="Times New Roman" w:cs="Times New Roman"/>
          <w:b/>
          <w:bCs/>
          <w:color w:val="auto"/>
          <w:kern w:val="0"/>
          <w:sz w:val="24"/>
          <w:szCs w:val="24"/>
        </w:rPr>
        <w:t xml:space="preserve">муниципального образования «Город  Архангельск» </w:t>
      </w:r>
    </w:p>
    <w:p w:rsidR="00681A45" w:rsidRPr="00681A45" w:rsidRDefault="00681A45" w:rsidP="00681A45">
      <w:pPr>
        <w:widowControl w:val="0"/>
        <w:suppressAutoHyphens w:val="0"/>
        <w:spacing w:after="0" w:line="240" w:lineRule="auto"/>
        <w:ind w:left="110" w:right="70"/>
        <w:jc w:val="center"/>
        <w:rPr>
          <w:rFonts w:ascii="Times New Roman" w:eastAsia="Times New Roman" w:hAnsi="Times New Roman" w:cs="Times New Roman"/>
          <w:b/>
          <w:bCs/>
          <w:color w:val="auto"/>
          <w:kern w:val="0"/>
          <w:sz w:val="24"/>
          <w:szCs w:val="24"/>
        </w:rPr>
      </w:pPr>
      <w:r w:rsidRPr="00681A45">
        <w:rPr>
          <w:rFonts w:ascii="Times New Roman" w:eastAsia="Times New Roman" w:hAnsi="Times New Roman" w:cs="Times New Roman"/>
          <w:b/>
          <w:bCs/>
          <w:color w:val="auto"/>
          <w:kern w:val="0"/>
          <w:sz w:val="24"/>
          <w:szCs w:val="24"/>
        </w:rPr>
        <w:t>«Средняя школа № 20</w:t>
      </w:r>
    </w:p>
    <w:p w:rsidR="00681A45" w:rsidRPr="00681A45" w:rsidRDefault="00681A45" w:rsidP="00681A45">
      <w:pPr>
        <w:widowControl w:val="0"/>
        <w:suppressAutoHyphens w:val="0"/>
        <w:spacing w:after="0" w:line="240" w:lineRule="auto"/>
        <w:ind w:left="110" w:right="70"/>
        <w:jc w:val="center"/>
        <w:rPr>
          <w:rFonts w:ascii="Times New Roman" w:eastAsia="Times New Roman" w:hAnsi="Times New Roman" w:cs="Times New Roman"/>
          <w:b/>
          <w:bCs/>
          <w:color w:val="auto"/>
          <w:kern w:val="0"/>
          <w:sz w:val="24"/>
          <w:szCs w:val="24"/>
        </w:rPr>
      </w:pPr>
      <w:r w:rsidRPr="00681A45">
        <w:rPr>
          <w:rFonts w:ascii="Times New Roman" w:eastAsia="Times New Roman" w:hAnsi="Times New Roman" w:cs="Times New Roman"/>
          <w:b/>
          <w:bCs/>
          <w:color w:val="auto"/>
          <w:kern w:val="0"/>
          <w:sz w:val="24"/>
          <w:szCs w:val="24"/>
        </w:rPr>
        <w:t xml:space="preserve"> имени Героя Советского Союза </w:t>
      </w:r>
      <w:proofErr w:type="spellStart"/>
      <w:r w:rsidRPr="00681A45">
        <w:rPr>
          <w:rFonts w:ascii="Times New Roman" w:eastAsia="Times New Roman" w:hAnsi="Times New Roman" w:cs="Times New Roman"/>
          <w:b/>
          <w:bCs/>
          <w:color w:val="auto"/>
          <w:kern w:val="0"/>
          <w:sz w:val="24"/>
          <w:szCs w:val="24"/>
        </w:rPr>
        <w:t>П.М.Норицына</w:t>
      </w:r>
      <w:proofErr w:type="spellEnd"/>
      <w:r w:rsidRPr="00681A45">
        <w:rPr>
          <w:rFonts w:ascii="Times New Roman" w:eastAsia="Times New Roman" w:hAnsi="Times New Roman" w:cs="Times New Roman"/>
          <w:b/>
          <w:bCs/>
          <w:color w:val="auto"/>
          <w:kern w:val="0"/>
          <w:sz w:val="24"/>
          <w:szCs w:val="24"/>
        </w:rPr>
        <w:t>»</w:t>
      </w:r>
    </w:p>
    <w:p w:rsidR="00681A45" w:rsidRPr="00681A45" w:rsidRDefault="00681A45" w:rsidP="00681A45">
      <w:pPr>
        <w:widowControl w:val="0"/>
        <w:suppressAutoHyphens w:val="0"/>
        <w:spacing w:after="0" w:line="240" w:lineRule="auto"/>
        <w:ind w:left="110" w:right="70"/>
        <w:jc w:val="center"/>
        <w:rPr>
          <w:rFonts w:ascii="Times New Roman" w:eastAsia="Times New Roman" w:hAnsi="Times New Roman" w:cs="Times New Roman"/>
          <w:b/>
          <w:bCs/>
          <w:color w:val="auto"/>
          <w:kern w:val="0"/>
          <w:sz w:val="24"/>
          <w:szCs w:val="24"/>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49"/>
        <w:gridCol w:w="3222"/>
      </w:tblGrid>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r w:rsidRPr="00681A45">
              <w:rPr>
                <w:rFonts w:ascii="Times New Roman" w:eastAsia="Times New Roman" w:hAnsi="Times New Roman" w:cs="Times New Roman"/>
                <w:b/>
                <w:bCs/>
                <w:color w:val="auto"/>
                <w:kern w:val="0"/>
                <w:sz w:val="24"/>
                <w:szCs w:val="24"/>
              </w:rPr>
              <w:t>Реквизиты  приказа</w:t>
            </w: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r w:rsidRPr="00681A45">
              <w:rPr>
                <w:rFonts w:ascii="Times New Roman" w:eastAsia="Times New Roman" w:hAnsi="Times New Roman" w:cs="Times New Roman"/>
                <w:b/>
                <w:bCs/>
                <w:color w:val="auto"/>
                <w:kern w:val="0"/>
                <w:sz w:val="24"/>
                <w:szCs w:val="24"/>
              </w:rPr>
              <w:t>Изменения (номер главы в структуре ООП)</w:t>
            </w: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r w:rsidRPr="00681A45">
              <w:rPr>
                <w:rFonts w:ascii="Times New Roman" w:eastAsia="Times New Roman" w:hAnsi="Times New Roman" w:cs="Times New Roman"/>
                <w:b/>
                <w:bCs/>
                <w:color w:val="auto"/>
                <w:kern w:val="0"/>
                <w:sz w:val="24"/>
                <w:szCs w:val="24"/>
              </w:rPr>
              <w:t xml:space="preserve">Подпись руководителя </w:t>
            </w: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bl>
    <w:p w:rsidR="00E85984" w:rsidRPr="00681A45" w:rsidRDefault="00D54712" w:rsidP="00681A45">
      <w:pPr>
        <w:spacing w:before="480" w:after="360" w:line="240" w:lineRule="auto"/>
        <w:jc w:val="center"/>
        <w:rPr>
          <w:rFonts w:ascii="Times New Roman" w:hAnsi="Times New Roman"/>
          <w:sz w:val="28"/>
          <w:szCs w:val="28"/>
        </w:rPr>
      </w:pPr>
      <w:r w:rsidRPr="003E3529">
        <w:rPr>
          <w:rFonts w:ascii="Times New Roman" w:hAnsi="Times New Roman" w:cs="Times New Roman"/>
          <w:b/>
          <w:color w:val="auto"/>
          <w:sz w:val="24"/>
          <w:szCs w:val="24"/>
        </w:rPr>
        <w:lastRenderedPageBreak/>
        <w:t>ОГЛАВЛЕНИЕ</w:t>
      </w:r>
    </w:p>
    <w:p w:rsidR="006C1754" w:rsidRPr="003E3529" w:rsidRDefault="007768EF" w:rsidP="00FE0F00">
      <w:pPr>
        <w:pStyle w:val="13"/>
        <w:rPr>
          <w:rFonts w:eastAsia="Times New Roman"/>
          <w:noProof/>
          <w:color w:val="auto"/>
          <w:kern w:val="0"/>
          <w:sz w:val="24"/>
          <w:szCs w:val="24"/>
          <w:lang w:eastAsia="ru-RU"/>
        </w:rPr>
      </w:pPr>
      <w:r w:rsidRPr="003E3529">
        <w:rPr>
          <w:sz w:val="24"/>
          <w:szCs w:val="24"/>
        </w:rPr>
        <w:fldChar w:fldCharType="begin"/>
      </w:r>
      <w:r w:rsidR="00E85984" w:rsidRPr="003E3529">
        <w:rPr>
          <w:sz w:val="24"/>
          <w:szCs w:val="24"/>
        </w:rPr>
        <w:instrText xml:space="preserve"> TOC \o "1-3" \h \z \u </w:instrText>
      </w:r>
      <w:r w:rsidRPr="003E3529">
        <w:rPr>
          <w:sz w:val="24"/>
          <w:szCs w:val="24"/>
        </w:rPr>
        <w:fldChar w:fldCharType="separate"/>
      </w:r>
      <w:hyperlink w:anchor="_Toc415833112" w:history="1">
        <w:r w:rsidR="006C1754" w:rsidRPr="003E3529">
          <w:rPr>
            <w:rStyle w:val="ad"/>
            <w:rFonts w:ascii="Times New Roman" w:hAnsi="Times New Roman" w:cs="Times New Roman"/>
            <w:b/>
            <w:noProof/>
            <w:sz w:val="24"/>
            <w:szCs w:val="24"/>
          </w:rPr>
          <w:t>1. ОБЩИЕ ПОЛОЖЕНИЯ</w:t>
        </w:r>
        <w:r w:rsidR="006C1754" w:rsidRPr="003E3529">
          <w:rPr>
            <w:noProof/>
            <w:webHidden/>
            <w:sz w:val="24"/>
            <w:szCs w:val="24"/>
          </w:rPr>
          <w:tab/>
        </w:r>
        <w:r w:rsidRPr="003E3529">
          <w:rPr>
            <w:noProof/>
            <w:webHidden/>
            <w:sz w:val="24"/>
            <w:szCs w:val="24"/>
          </w:rPr>
          <w:fldChar w:fldCharType="begin"/>
        </w:r>
        <w:r w:rsidR="006C1754" w:rsidRPr="003E3529">
          <w:rPr>
            <w:noProof/>
            <w:webHidden/>
            <w:sz w:val="24"/>
            <w:szCs w:val="24"/>
          </w:rPr>
          <w:instrText xml:space="preserve"> PAGEREF _Toc415833112 \h </w:instrText>
        </w:r>
        <w:r w:rsidRPr="003E3529">
          <w:rPr>
            <w:noProof/>
            <w:webHidden/>
            <w:sz w:val="24"/>
            <w:szCs w:val="24"/>
          </w:rPr>
        </w:r>
        <w:r w:rsidRPr="003E3529">
          <w:rPr>
            <w:noProof/>
            <w:webHidden/>
            <w:sz w:val="24"/>
            <w:szCs w:val="24"/>
          </w:rPr>
          <w:fldChar w:fldCharType="separate"/>
        </w:r>
        <w:r w:rsidR="005108E5">
          <w:rPr>
            <w:noProof/>
            <w:webHidden/>
            <w:sz w:val="24"/>
            <w:szCs w:val="24"/>
          </w:rPr>
          <w:t>4</w:t>
        </w:r>
        <w:r w:rsidRPr="003E3529">
          <w:rPr>
            <w:noProof/>
            <w:webHidden/>
            <w:sz w:val="24"/>
            <w:szCs w:val="24"/>
          </w:rPr>
          <w:fldChar w:fldCharType="end"/>
        </w:r>
      </w:hyperlink>
    </w:p>
    <w:p w:rsidR="006C1754" w:rsidRPr="003E3529" w:rsidRDefault="004044E5" w:rsidP="00FE0F00">
      <w:pPr>
        <w:pStyle w:val="13"/>
        <w:rPr>
          <w:rFonts w:eastAsia="Times New Roman"/>
          <w:noProof/>
          <w:color w:val="auto"/>
          <w:kern w:val="0"/>
          <w:sz w:val="24"/>
          <w:szCs w:val="24"/>
          <w:lang w:eastAsia="ru-RU"/>
        </w:rPr>
      </w:pPr>
      <w:hyperlink w:anchor="_Toc415833123" w:history="1">
        <w:r w:rsidR="00FE0F00" w:rsidRPr="003E3529">
          <w:rPr>
            <w:rStyle w:val="ad"/>
            <w:rFonts w:ascii="Times New Roman" w:hAnsi="Times New Roman" w:cs="Times New Roman"/>
            <w:b/>
            <w:noProof/>
            <w:sz w:val="24"/>
            <w:szCs w:val="24"/>
          </w:rPr>
          <w:t>2</w:t>
        </w:r>
        <w:r w:rsidR="006C1754" w:rsidRPr="003E3529">
          <w:rPr>
            <w:rStyle w:val="ad"/>
            <w:rFonts w:ascii="Times New Roman" w:hAnsi="Times New Roman" w:cs="Times New Roman"/>
            <w:b/>
            <w:noProof/>
            <w:sz w:val="24"/>
            <w:szCs w:val="24"/>
          </w:rPr>
          <w:t>.</w:t>
        </w:r>
        <w:r w:rsidR="00681A45">
          <w:rPr>
            <w:rStyle w:val="ad"/>
            <w:rFonts w:ascii="Times New Roman" w:hAnsi="Times New Roman" w:cs="Times New Roman"/>
            <w:b/>
            <w:noProof/>
            <w:sz w:val="24"/>
            <w:szCs w:val="24"/>
          </w:rPr>
          <w:t xml:space="preserve">1 </w:t>
        </w:r>
        <w:r w:rsidR="00681A45">
          <w:rPr>
            <w:rStyle w:val="ad"/>
            <w:rFonts w:ascii="Times New Roman" w:hAnsi="Times New Roman" w:cs="Times New Roman"/>
            <w:b/>
            <w:caps/>
            <w:noProof/>
            <w:kern w:val="28"/>
            <w:sz w:val="24"/>
            <w:szCs w:val="24"/>
          </w:rPr>
          <w:t>Целевой раздел</w:t>
        </w:r>
        <w:r w:rsidR="006C1754" w:rsidRPr="003E3529">
          <w:rPr>
            <w:noProof/>
            <w:webHidden/>
            <w:sz w:val="24"/>
            <w:szCs w:val="24"/>
          </w:rPr>
          <w:tab/>
        </w:r>
        <w:r w:rsidR="0034415C">
          <w:rPr>
            <w:noProof/>
            <w:webHidden/>
            <w:sz w:val="24"/>
            <w:szCs w:val="24"/>
          </w:rPr>
          <w:t>8</w:t>
        </w:r>
      </w:hyperlink>
    </w:p>
    <w:p w:rsidR="006C1754" w:rsidRPr="003E3529" w:rsidRDefault="004044E5">
      <w:pPr>
        <w:pStyle w:val="31"/>
        <w:rPr>
          <w:rFonts w:eastAsia="Times New Roman" w:cs="Times New Roman"/>
          <w:noProof/>
          <w:color w:val="auto"/>
          <w:kern w:val="0"/>
          <w:sz w:val="24"/>
          <w:szCs w:val="24"/>
          <w:lang w:eastAsia="ru-RU"/>
        </w:rPr>
      </w:pPr>
      <w:hyperlink w:anchor="_Toc415833125" w:history="1">
        <w:r w:rsidR="00FE0F00" w:rsidRPr="003E3529">
          <w:rPr>
            <w:rStyle w:val="ad"/>
            <w:rFonts w:ascii="Times New Roman" w:hAnsi="Times New Roman" w:cs="Times New Roman"/>
            <w:b/>
            <w:noProof/>
            <w:sz w:val="24"/>
            <w:szCs w:val="24"/>
          </w:rPr>
          <w:t>2</w:t>
        </w:r>
        <w:r w:rsidR="00681A45">
          <w:rPr>
            <w:rStyle w:val="ad"/>
            <w:rFonts w:ascii="Times New Roman" w:hAnsi="Times New Roman" w:cs="Times New Roman"/>
            <w:b/>
            <w:noProof/>
            <w:sz w:val="24"/>
            <w:szCs w:val="24"/>
          </w:rPr>
          <w:t>.1</w:t>
        </w:r>
        <w:r w:rsidR="006C1754" w:rsidRPr="003E3529">
          <w:rPr>
            <w:rStyle w:val="ad"/>
            <w:rFonts w:ascii="Times New Roman" w:hAnsi="Times New Roman" w:cs="Times New Roman"/>
            <w:b/>
            <w:noProof/>
            <w:sz w:val="24"/>
            <w:szCs w:val="24"/>
          </w:rPr>
          <w:t>.</w:t>
        </w:r>
        <w:r w:rsidR="00681A45">
          <w:rPr>
            <w:rStyle w:val="ad"/>
            <w:rFonts w:ascii="Times New Roman" w:hAnsi="Times New Roman" w:cs="Times New Roman"/>
            <w:b/>
            <w:noProof/>
            <w:sz w:val="24"/>
            <w:szCs w:val="24"/>
          </w:rPr>
          <w:t>1</w:t>
        </w:r>
        <w:r w:rsidR="006C1754" w:rsidRPr="003E3529">
          <w:rPr>
            <w:rStyle w:val="ad"/>
            <w:rFonts w:ascii="Times New Roman" w:hAnsi="Times New Roman" w:cs="Times New Roman"/>
            <w:b/>
            <w:noProof/>
            <w:sz w:val="24"/>
            <w:szCs w:val="24"/>
          </w:rPr>
          <w:t xml:space="preserve"> Пояснительная записка</w:t>
        </w:r>
        <w:r w:rsidR="006C1754" w:rsidRPr="003E3529">
          <w:rPr>
            <w:noProof/>
            <w:webHidden/>
            <w:sz w:val="24"/>
            <w:szCs w:val="24"/>
          </w:rPr>
          <w:tab/>
        </w:r>
        <w:r w:rsidR="0034415C">
          <w:rPr>
            <w:noProof/>
            <w:webHidden/>
            <w:sz w:val="24"/>
            <w:szCs w:val="24"/>
          </w:rPr>
          <w:t>8</w:t>
        </w:r>
      </w:hyperlink>
    </w:p>
    <w:p w:rsidR="006C1754" w:rsidRPr="003E3529" w:rsidRDefault="004044E5">
      <w:pPr>
        <w:pStyle w:val="31"/>
        <w:rPr>
          <w:rFonts w:eastAsia="Times New Roman" w:cs="Times New Roman"/>
          <w:noProof/>
          <w:color w:val="auto"/>
          <w:kern w:val="0"/>
          <w:sz w:val="24"/>
          <w:szCs w:val="24"/>
          <w:lang w:eastAsia="ru-RU"/>
        </w:rPr>
      </w:pPr>
      <w:hyperlink w:anchor="_Toc415833126" w:history="1">
        <w:r w:rsidR="00FE0F00" w:rsidRPr="003E3529">
          <w:rPr>
            <w:rStyle w:val="ad"/>
            <w:rFonts w:ascii="Times New Roman" w:hAnsi="Times New Roman" w:cs="Times New Roman"/>
            <w:b/>
            <w:noProof/>
            <w:sz w:val="24"/>
            <w:szCs w:val="24"/>
          </w:rPr>
          <w:t>2</w:t>
        </w:r>
        <w:r w:rsidR="00681A45">
          <w:rPr>
            <w:rStyle w:val="ad"/>
            <w:rFonts w:ascii="Times New Roman" w:hAnsi="Times New Roman" w:cs="Times New Roman"/>
            <w:b/>
            <w:noProof/>
            <w:sz w:val="24"/>
            <w:szCs w:val="24"/>
          </w:rPr>
          <w:t>.1.</w:t>
        </w:r>
        <w:r w:rsidR="006C1754" w:rsidRPr="003E3529">
          <w:rPr>
            <w:rStyle w:val="ad"/>
            <w:rFonts w:ascii="Times New Roman" w:hAnsi="Times New Roman" w:cs="Times New Roman"/>
            <w:b/>
            <w:noProof/>
            <w:sz w:val="24"/>
            <w:szCs w:val="24"/>
          </w:rPr>
          <w:t xml:space="preserve"> </w:t>
        </w:r>
        <w:r w:rsidR="00681A45">
          <w:rPr>
            <w:rStyle w:val="ad"/>
            <w:rFonts w:ascii="Times New Roman" w:hAnsi="Times New Roman" w:cs="Times New Roman"/>
            <w:b/>
            <w:noProof/>
            <w:sz w:val="24"/>
            <w:szCs w:val="24"/>
          </w:rPr>
          <w:t xml:space="preserve">2 </w:t>
        </w:r>
        <w:r w:rsidR="006C1754" w:rsidRPr="003E3529">
          <w:rPr>
            <w:rStyle w:val="ad"/>
            <w:rFonts w:ascii="Times New Roman" w:hAnsi="Times New Roman" w:cs="Times New Roman"/>
            <w:b/>
            <w:noProof/>
            <w:sz w:val="24"/>
            <w:szCs w:val="24"/>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3E3529">
          <w:rPr>
            <w:noProof/>
            <w:webHidden/>
            <w:sz w:val="24"/>
            <w:szCs w:val="24"/>
          </w:rPr>
          <w:tab/>
        </w:r>
        <w:r w:rsidR="005108E5">
          <w:rPr>
            <w:noProof/>
            <w:webHidden/>
            <w:sz w:val="24"/>
            <w:szCs w:val="24"/>
          </w:rPr>
          <w:t>15</w:t>
        </w:r>
      </w:hyperlink>
    </w:p>
    <w:p w:rsidR="006C1754" w:rsidRPr="003E3529" w:rsidRDefault="004044E5">
      <w:pPr>
        <w:pStyle w:val="31"/>
        <w:rPr>
          <w:rFonts w:eastAsia="Times New Roman" w:cs="Times New Roman"/>
          <w:noProof/>
          <w:color w:val="auto"/>
          <w:kern w:val="0"/>
          <w:sz w:val="24"/>
          <w:szCs w:val="24"/>
          <w:lang w:eastAsia="ru-RU"/>
        </w:rPr>
      </w:pPr>
      <w:hyperlink w:anchor="_Toc415833127" w:history="1">
        <w:r w:rsidR="00FE0F00" w:rsidRPr="003E3529">
          <w:rPr>
            <w:rStyle w:val="ad"/>
            <w:rFonts w:ascii="Times New Roman" w:hAnsi="Times New Roman" w:cs="Times New Roman"/>
            <w:b/>
            <w:noProof/>
            <w:sz w:val="24"/>
            <w:szCs w:val="24"/>
          </w:rPr>
          <w:t>2</w:t>
        </w:r>
        <w:r w:rsidR="00681A45">
          <w:rPr>
            <w:rStyle w:val="ad"/>
            <w:rFonts w:ascii="Times New Roman" w:hAnsi="Times New Roman" w:cs="Times New Roman"/>
            <w:b/>
            <w:noProof/>
            <w:sz w:val="24"/>
            <w:szCs w:val="24"/>
          </w:rPr>
          <w:t>.1</w:t>
        </w:r>
        <w:r w:rsidR="006C1754" w:rsidRPr="003E3529">
          <w:rPr>
            <w:rStyle w:val="ad"/>
            <w:rFonts w:ascii="Times New Roman" w:hAnsi="Times New Roman" w:cs="Times New Roman"/>
            <w:b/>
            <w:noProof/>
            <w:sz w:val="24"/>
            <w:szCs w:val="24"/>
          </w:rPr>
          <w:t>.</w:t>
        </w:r>
        <w:r w:rsidR="00681A45">
          <w:rPr>
            <w:rStyle w:val="ad"/>
            <w:rFonts w:ascii="Times New Roman" w:hAnsi="Times New Roman" w:cs="Times New Roman"/>
            <w:b/>
            <w:noProof/>
            <w:sz w:val="24"/>
            <w:szCs w:val="24"/>
          </w:rPr>
          <w:t>3</w:t>
        </w:r>
        <w:r w:rsidR="006C1754" w:rsidRPr="003E3529">
          <w:rPr>
            <w:rStyle w:val="ad"/>
            <w:rFonts w:ascii="Times New Roman" w:hAnsi="Times New Roman" w:cs="Times New Roman"/>
            <w:b/>
            <w:noProof/>
            <w:sz w:val="24"/>
            <w:szCs w:val="24"/>
          </w:rPr>
          <w:t xml:space="preserve"> </w:t>
        </w:r>
        <w:r w:rsidR="006C1754" w:rsidRPr="003E3529">
          <w:rPr>
            <w:rStyle w:val="ad"/>
            <w:rFonts w:ascii="Times New Roman" w:hAnsi="Times New Roman" w:cs="Times New Roman"/>
            <w:b/>
            <w:noProof/>
            <w:spacing w:val="2"/>
            <w:sz w:val="24"/>
            <w:szCs w:val="24"/>
          </w:rPr>
          <w:t xml:space="preserve">Система оценки достижения обучающимися  с </w:t>
        </w:r>
        <w:r w:rsidR="006C1754" w:rsidRPr="003E3529">
          <w:rPr>
            <w:rStyle w:val="ad"/>
            <w:rFonts w:ascii="Times New Roman" w:hAnsi="Times New Roman" w:cs="Times New Roman"/>
            <w:b/>
            <w:noProof/>
            <w:sz w:val="24"/>
            <w:szCs w:val="24"/>
          </w:rPr>
          <w:t>задержкой психического развития</w:t>
        </w:r>
        <w:r w:rsidR="006C1754" w:rsidRPr="003E3529">
          <w:rPr>
            <w:rStyle w:val="ad"/>
            <w:rFonts w:ascii="Times New Roman" w:hAnsi="Times New Roman" w:cs="Times New Roman"/>
            <w:b/>
            <w:noProof/>
            <w:spacing w:val="2"/>
            <w:sz w:val="24"/>
            <w:szCs w:val="24"/>
          </w:rPr>
          <w:t xml:space="preserve"> планируемых результатов освоения </w:t>
        </w:r>
        <w:r w:rsidR="006C1754" w:rsidRPr="003E3529">
          <w:rPr>
            <w:rStyle w:val="ad"/>
            <w:rFonts w:ascii="Times New Roman" w:hAnsi="Times New Roman" w:cs="Times New Roman"/>
            <w:b/>
            <w:noProof/>
            <w:sz w:val="24"/>
            <w:szCs w:val="24"/>
          </w:rPr>
          <w:t>адаптированной основной общеобразовательной программы  начального общего образования</w:t>
        </w:r>
        <w:r w:rsidR="006C1754" w:rsidRPr="003E3529">
          <w:rPr>
            <w:noProof/>
            <w:webHidden/>
            <w:sz w:val="24"/>
            <w:szCs w:val="24"/>
          </w:rPr>
          <w:tab/>
        </w:r>
        <w:r w:rsidR="005108E5">
          <w:rPr>
            <w:noProof/>
            <w:webHidden/>
            <w:sz w:val="24"/>
            <w:szCs w:val="24"/>
          </w:rPr>
          <w:t>22</w:t>
        </w:r>
      </w:hyperlink>
    </w:p>
    <w:p w:rsidR="006C1754" w:rsidRPr="003E3529" w:rsidRDefault="004044E5">
      <w:pPr>
        <w:pStyle w:val="24"/>
        <w:tabs>
          <w:tab w:val="right" w:leader="dot" w:pos="9628"/>
        </w:tabs>
        <w:rPr>
          <w:rFonts w:eastAsia="Times New Roman" w:cs="Times New Roman"/>
          <w:noProof/>
          <w:color w:val="auto"/>
          <w:kern w:val="0"/>
          <w:sz w:val="24"/>
          <w:szCs w:val="24"/>
          <w:lang w:eastAsia="ru-RU"/>
        </w:rPr>
      </w:pPr>
      <w:hyperlink w:anchor="_Toc415833128" w:history="1">
        <w:r w:rsidR="00FE0F00" w:rsidRPr="003E3529">
          <w:rPr>
            <w:rStyle w:val="ad"/>
            <w:rFonts w:ascii="Times New Roman" w:hAnsi="Times New Roman" w:cs="Times New Roman"/>
            <w:b/>
            <w:noProof/>
            <w:sz w:val="24"/>
            <w:szCs w:val="24"/>
          </w:rPr>
          <w:t>2</w:t>
        </w:r>
        <w:r w:rsidR="006C1754" w:rsidRPr="003E3529">
          <w:rPr>
            <w:rStyle w:val="ad"/>
            <w:rFonts w:ascii="Times New Roman" w:hAnsi="Times New Roman" w:cs="Times New Roman"/>
            <w:b/>
            <w:noProof/>
            <w:sz w:val="24"/>
            <w:szCs w:val="24"/>
          </w:rPr>
          <w:t>.2. Содержательный раздел</w:t>
        </w:r>
        <w:r w:rsidR="006C1754" w:rsidRPr="003E3529">
          <w:rPr>
            <w:noProof/>
            <w:webHidden/>
            <w:sz w:val="24"/>
            <w:szCs w:val="24"/>
          </w:rPr>
          <w:tab/>
        </w:r>
        <w:r w:rsidR="007768EF" w:rsidRPr="003E3529">
          <w:rPr>
            <w:noProof/>
            <w:webHidden/>
            <w:sz w:val="24"/>
            <w:szCs w:val="24"/>
          </w:rPr>
          <w:fldChar w:fldCharType="begin"/>
        </w:r>
        <w:r w:rsidR="006C1754" w:rsidRPr="003E3529">
          <w:rPr>
            <w:noProof/>
            <w:webHidden/>
            <w:sz w:val="24"/>
            <w:szCs w:val="24"/>
          </w:rPr>
          <w:instrText xml:space="preserve"> PAGEREF _Toc415833128 \h </w:instrText>
        </w:r>
        <w:r w:rsidR="007768EF" w:rsidRPr="003E3529">
          <w:rPr>
            <w:noProof/>
            <w:webHidden/>
            <w:sz w:val="24"/>
            <w:szCs w:val="24"/>
          </w:rPr>
        </w:r>
        <w:r w:rsidR="007768EF" w:rsidRPr="003E3529">
          <w:rPr>
            <w:noProof/>
            <w:webHidden/>
            <w:sz w:val="24"/>
            <w:szCs w:val="24"/>
          </w:rPr>
          <w:fldChar w:fldCharType="separate"/>
        </w:r>
        <w:r w:rsidR="005108E5">
          <w:rPr>
            <w:noProof/>
            <w:webHidden/>
            <w:sz w:val="24"/>
            <w:szCs w:val="24"/>
          </w:rPr>
          <w:t>28</w:t>
        </w:r>
        <w:r w:rsidR="007768EF" w:rsidRPr="003E3529">
          <w:rPr>
            <w:noProof/>
            <w:webHidden/>
            <w:sz w:val="24"/>
            <w:szCs w:val="24"/>
          </w:rPr>
          <w:fldChar w:fldCharType="end"/>
        </w:r>
      </w:hyperlink>
    </w:p>
    <w:p w:rsidR="006C1754" w:rsidRPr="003E3529" w:rsidRDefault="004044E5">
      <w:pPr>
        <w:pStyle w:val="31"/>
        <w:rPr>
          <w:rFonts w:eastAsia="Times New Roman" w:cs="Times New Roman"/>
          <w:noProof/>
          <w:color w:val="auto"/>
          <w:kern w:val="0"/>
          <w:sz w:val="24"/>
          <w:szCs w:val="24"/>
          <w:lang w:eastAsia="ru-RU"/>
        </w:rPr>
      </w:pPr>
      <w:hyperlink w:anchor="_Toc415833129" w:history="1">
        <w:r w:rsidR="00FE0F00" w:rsidRPr="003E3529">
          <w:rPr>
            <w:rStyle w:val="ad"/>
            <w:rFonts w:ascii="Times New Roman" w:hAnsi="Times New Roman" w:cs="Times New Roman"/>
            <w:b/>
            <w:noProof/>
            <w:sz w:val="24"/>
            <w:szCs w:val="24"/>
          </w:rPr>
          <w:t>2</w:t>
        </w:r>
        <w:r w:rsidR="006C1754" w:rsidRPr="003E3529">
          <w:rPr>
            <w:rStyle w:val="ad"/>
            <w:rFonts w:ascii="Times New Roman" w:hAnsi="Times New Roman" w:cs="Times New Roman"/>
            <w:b/>
            <w:noProof/>
            <w:sz w:val="24"/>
            <w:szCs w:val="24"/>
          </w:rPr>
          <w:t>.2.1. Программа формирования универсальных учебных действий</w:t>
        </w:r>
        <w:r w:rsidR="006C1754" w:rsidRPr="003E3529">
          <w:rPr>
            <w:noProof/>
            <w:webHidden/>
            <w:sz w:val="24"/>
            <w:szCs w:val="24"/>
          </w:rPr>
          <w:tab/>
        </w:r>
        <w:r w:rsidR="007768EF" w:rsidRPr="003E3529">
          <w:rPr>
            <w:noProof/>
            <w:webHidden/>
            <w:sz w:val="24"/>
            <w:szCs w:val="24"/>
          </w:rPr>
          <w:fldChar w:fldCharType="begin"/>
        </w:r>
        <w:r w:rsidR="006C1754" w:rsidRPr="003E3529">
          <w:rPr>
            <w:noProof/>
            <w:webHidden/>
            <w:sz w:val="24"/>
            <w:szCs w:val="24"/>
          </w:rPr>
          <w:instrText xml:space="preserve"> PAGEREF _Toc415833129 \h </w:instrText>
        </w:r>
        <w:r w:rsidR="007768EF" w:rsidRPr="003E3529">
          <w:rPr>
            <w:noProof/>
            <w:webHidden/>
            <w:sz w:val="24"/>
            <w:szCs w:val="24"/>
          </w:rPr>
        </w:r>
        <w:r w:rsidR="007768EF" w:rsidRPr="003E3529">
          <w:rPr>
            <w:noProof/>
            <w:webHidden/>
            <w:sz w:val="24"/>
            <w:szCs w:val="24"/>
          </w:rPr>
          <w:fldChar w:fldCharType="separate"/>
        </w:r>
        <w:r w:rsidR="005108E5">
          <w:rPr>
            <w:noProof/>
            <w:webHidden/>
            <w:sz w:val="24"/>
            <w:szCs w:val="24"/>
          </w:rPr>
          <w:t>28</w:t>
        </w:r>
        <w:r w:rsidR="007768EF" w:rsidRPr="003E3529">
          <w:rPr>
            <w:noProof/>
            <w:webHidden/>
            <w:sz w:val="24"/>
            <w:szCs w:val="24"/>
          </w:rPr>
          <w:fldChar w:fldCharType="end"/>
        </w:r>
      </w:hyperlink>
    </w:p>
    <w:p w:rsidR="006C1754" w:rsidRPr="003E3529" w:rsidRDefault="004044E5">
      <w:pPr>
        <w:pStyle w:val="31"/>
        <w:rPr>
          <w:rFonts w:eastAsia="Times New Roman" w:cs="Times New Roman"/>
          <w:noProof/>
          <w:color w:val="auto"/>
          <w:kern w:val="0"/>
          <w:sz w:val="24"/>
          <w:szCs w:val="24"/>
          <w:lang w:eastAsia="ru-RU"/>
        </w:rPr>
      </w:pPr>
      <w:hyperlink w:anchor="_Toc415833130" w:history="1">
        <w:r w:rsidR="006C1754" w:rsidRPr="003E3529">
          <w:rPr>
            <w:rStyle w:val="ad"/>
            <w:rFonts w:ascii="Times New Roman" w:hAnsi="Times New Roman" w:cs="Times New Roman"/>
            <w:b/>
            <w:noProof/>
            <w:sz w:val="24"/>
            <w:szCs w:val="24"/>
          </w:rPr>
          <w:t>2.2.2. Программы учебных предметов,  курсов коррекционно-развивающей области</w:t>
        </w:r>
        <w:r w:rsidR="006C1754" w:rsidRPr="003E3529">
          <w:rPr>
            <w:noProof/>
            <w:webHidden/>
            <w:sz w:val="24"/>
            <w:szCs w:val="24"/>
          </w:rPr>
          <w:tab/>
        </w:r>
        <w:r w:rsidR="007768EF" w:rsidRPr="003E3529">
          <w:rPr>
            <w:noProof/>
            <w:webHidden/>
            <w:sz w:val="24"/>
            <w:szCs w:val="24"/>
          </w:rPr>
          <w:fldChar w:fldCharType="begin"/>
        </w:r>
        <w:r w:rsidR="006C1754" w:rsidRPr="003E3529">
          <w:rPr>
            <w:noProof/>
            <w:webHidden/>
            <w:sz w:val="24"/>
            <w:szCs w:val="24"/>
          </w:rPr>
          <w:instrText xml:space="preserve"> PAGEREF _Toc415833130 \h </w:instrText>
        </w:r>
        <w:r w:rsidR="007768EF" w:rsidRPr="003E3529">
          <w:rPr>
            <w:noProof/>
            <w:webHidden/>
            <w:sz w:val="24"/>
            <w:szCs w:val="24"/>
          </w:rPr>
        </w:r>
        <w:r w:rsidR="007768EF" w:rsidRPr="003E3529">
          <w:rPr>
            <w:noProof/>
            <w:webHidden/>
            <w:sz w:val="24"/>
            <w:szCs w:val="24"/>
          </w:rPr>
          <w:fldChar w:fldCharType="separate"/>
        </w:r>
        <w:r w:rsidR="005108E5">
          <w:rPr>
            <w:noProof/>
            <w:webHidden/>
            <w:sz w:val="24"/>
            <w:szCs w:val="24"/>
          </w:rPr>
          <w:t>31</w:t>
        </w:r>
        <w:r w:rsidR="007768EF" w:rsidRPr="003E3529">
          <w:rPr>
            <w:noProof/>
            <w:webHidden/>
            <w:sz w:val="24"/>
            <w:szCs w:val="24"/>
          </w:rPr>
          <w:fldChar w:fldCharType="end"/>
        </w:r>
      </w:hyperlink>
    </w:p>
    <w:p w:rsidR="006C1754" w:rsidRPr="003C52A6" w:rsidRDefault="004044E5">
      <w:pPr>
        <w:pStyle w:val="31"/>
        <w:rPr>
          <w:b/>
          <w:noProof/>
          <w:sz w:val="24"/>
          <w:szCs w:val="24"/>
        </w:rPr>
      </w:pPr>
      <w:hyperlink w:anchor="_Toc415833131" w:history="1">
        <w:r w:rsidR="00FE0F00" w:rsidRPr="003C52A6">
          <w:rPr>
            <w:rStyle w:val="ad"/>
            <w:rFonts w:ascii="Times New Roman" w:hAnsi="Times New Roman" w:cs="Times New Roman"/>
            <w:b/>
            <w:noProof/>
            <w:spacing w:val="2"/>
            <w:sz w:val="24"/>
            <w:szCs w:val="24"/>
          </w:rPr>
          <w:t>2</w:t>
        </w:r>
        <w:r w:rsidR="006C1754" w:rsidRPr="003C52A6">
          <w:rPr>
            <w:rStyle w:val="ad"/>
            <w:rFonts w:ascii="Times New Roman" w:hAnsi="Times New Roman" w:cs="Times New Roman"/>
            <w:b/>
            <w:noProof/>
            <w:spacing w:val="2"/>
            <w:sz w:val="24"/>
            <w:szCs w:val="24"/>
          </w:rPr>
          <w:t xml:space="preserve">.2.3. Программа </w:t>
        </w:r>
        <w:r w:rsidR="005108E5" w:rsidRPr="003C52A6">
          <w:rPr>
            <w:rStyle w:val="ad"/>
            <w:rFonts w:ascii="Times New Roman" w:hAnsi="Times New Roman" w:cs="Times New Roman"/>
            <w:b/>
            <w:noProof/>
            <w:spacing w:val="2"/>
            <w:sz w:val="24"/>
            <w:szCs w:val="24"/>
          </w:rPr>
          <w:t>воспитани</w:t>
        </w:r>
      </w:hyperlink>
      <w:r w:rsidR="005108E5" w:rsidRPr="003C52A6">
        <w:rPr>
          <w:b/>
          <w:noProof/>
          <w:sz w:val="24"/>
          <w:szCs w:val="24"/>
        </w:rPr>
        <w:t>я ……………………</w:t>
      </w:r>
      <w:r w:rsidR="000A65D5" w:rsidRPr="003C52A6">
        <w:rPr>
          <w:b/>
          <w:noProof/>
          <w:sz w:val="24"/>
          <w:szCs w:val="24"/>
        </w:rPr>
        <w:t>……………………………………………………………..</w:t>
      </w:r>
      <w:r w:rsidR="005108E5" w:rsidRPr="003C52A6">
        <w:rPr>
          <w:b/>
          <w:noProof/>
          <w:sz w:val="24"/>
          <w:szCs w:val="24"/>
        </w:rPr>
        <w:t>…66</w:t>
      </w:r>
    </w:p>
    <w:p w:rsidR="003C52A6" w:rsidRPr="003C52A6" w:rsidRDefault="003C52A6" w:rsidP="003C52A6">
      <w:pPr>
        <w:rPr>
          <w:b/>
        </w:rPr>
      </w:pPr>
      <w:r>
        <w:rPr>
          <w:b/>
        </w:rPr>
        <w:t xml:space="preserve">          </w:t>
      </w:r>
      <w:r w:rsidRPr="003C52A6">
        <w:rPr>
          <w:b/>
        </w:rPr>
        <w:t>2.2.4 Программа коррек</w:t>
      </w:r>
      <w:r>
        <w:rPr>
          <w:b/>
        </w:rPr>
        <w:t>ц</w:t>
      </w:r>
      <w:r w:rsidRPr="003C52A6">
        <w:rPr>
          <w:b/>
        </w:rPr>
        <w:t>ионной работы</w:t>
      </w:r>
      <w:r>
        <w:rPr>
          <w:b/>
        </w:rPr>
        <w:t>………………………………………………………………………………..</w:t>
      </w:r>
      <w:bookmarkStart w:id="0" w:name="_GoBack"/>
      <w:bookmarkEnd w:id="0"/>
      <w:r>
        <w:rPr>
          <w:b/>
        </w:rPr>
        <w:t>87</w:t>
      </w:r>
    </w:p>
    <w:p w:rsidR="006C1754" w:rsidRPr="003E3529" w:rsidRDefault="004044E5">
      <w:pPr>
        <w:pStyle w:val="24"/>
        <w:tabs>
          <w:tab w:val="right" w:leader="dot" w:pos="9628"/>
        </w:tabs>
        <w:rPr>
          <w:rFonts w:eastAsia="Times New Roman" w:cs="Times New Roman"/>
          <w:noProof/>
          <w:color w:val="auto"/>
          <w:kern w:val="0"/>
          <w:sz w:val="24"/>
          <w:szCs w:val="24"/>
          <w:lang w:eastAsia="ru-RU"/>
        </w:rPr>
      </w:pPr>
      <w:hyperlink w:anchor="_Toc415833135" w:history="1">
        <w:r w:rsidR="00FE0F00" w:rsidRPr="003E3529">
          <w:rPr>
            <w:rStyle w:val="ad"/>
            <w:rFonts w:ascii="Times New Roman" w:hAnsi="Times New Roman" w:cs="Times New Roman"/>
            <w:b/>
            <w:noProof/>
            <w:sz w:val="24"/>
            <w:szCs w:val="24"/>
          </w:rPr>
          <w:t>3</w:t>
        </w:r>
        <w:r w:rsidR="006C1754" w:rsidRPr="003E3529">
          <w:rPr>
            <w:rStyle w:val="ad"/>
            <w:rFonts w:ascii="Times New Roman" w:hAnsi="Times New Roman" w:cs="Times New Roman"/>
            <w:b/>
            <w:noProof/>
            <w:sz w:val="24"/>
            <w:szCs w:val="24"/>
          </w:rPr>
          <w:t>.3. Организационный раздел</w:t>
        </w:r>
        <w:r w:rsidR="006C1754" w:rsidRPr="003E3529">
          <w:rPr>
            <w:noProof/>
            <w:webHidden/>
            <w:sz w:val="24"/>
            <w:szCs w:val="24"/>
          </w:rPr>
          <w:tab/>
        </w:r>
        <w:r w:rsidR="007768EF" w:rsidRPr="003E3529">
          <w:rPr>
            <w:noProof/>
            <w:webHidden/>
            <w:sz w:val="24"/>
            <w:szCs w:val="24"/>
          </w:rPr>
          <w:fldChar w:fldCharType="begin"/>
        </w:r>
        <w:r w:rsidR="006C1754" w:rsidRPr="003E3529">
          <w:rPr>
            <w:noProof/>
            <w:webHidden/>
            <w:sz w:val="24"/>
            <w:szCs w:val="24"/>
          </w:rPr>
          <w:instrText xml:space="preserve"> PAGEREF _Toc415833135 \h </w:instrText>
        </w:r>
        <w:r w:rsidR="007768EF" w:rsidRPr="003E3529">
          <w:rPr>
            <w:noProof/>
            <w:webHidden/>
            <w:sz w:val="24"/>
            <w:szCs w:val="24"/>
          </w:rPr>
        </w:r>
        <w:r w:rsidR="007768EF" w:rsidRPr="003E3529">
          <w:rPr>
            <w:noProof/>
            <w:webHidden/>
            <w:sz w:val="24"/>
            <w:szCs w:val="24"/>
          </w:rPr>
          <w:fldChar w:fldCharType="separate"/>
        </w:r>
        <w:r w:rsidR="005108E5">
          <w:rPr>
            <w:noProof/>
            <w:webHidden/>
            <w:sz w:val="24"/>
            <w:szCs w:val="24"/>
          </w:rPr>
          <w:t>107</w:t>
        </w:r>
        <w:r w:rsidR="007768EF" w:rsidRPr="003E3529">
          <w:rPr>
            <w:noProof/>
            <w:webHidden/>
            <w:sz w:val="24"/>
            <w:szCs w:val="24"/>
          </w:rPr>
          <w:fldChar w:fldCharType="end"/>
        </w:r>
      </w:hyperlink>
    </w:p>
    <w:p w:rsidR="006C1754" w:rsidRPr="003E3529" w:rsidRDefault="004044E5">
      <w:pPr>
        <w:pStyle w:val="31"/>
        <w:rPr>
          <w:rFonts w:eastAsia="Times New Roman" w:cs="Times New Roman"/>
          <w:noProof/>
          <w:color w:val="auto"/>
          <w:kern w:val="0"/>
          <w:sz w:val="24"/>
          <w:szCs w:val="24"/>
          <w:lang w:eastAsia="ru-RU"/>
        </w:rPr>
      </w:pPr>
      <w:hyperlink w:anchor="_Toc415833136" w:history="1">
        <w:r w:rsidR="00FE0F00" w:rsidRPr="003E3529">
          <w:rPr>
            <w:rStyle w:val="ad"/>
            <w:rFonts w:ascii="Times New Roman" w:hAnsi="Times New Roman" w:cs="Times New Roman"/>
            <w:b/>
            <w:noProof/>
            <w:sz w:val="24"/>
            <w:szCs w:val="24"/>
          </w:rPr>
          <w:t>3</w:t>
        </w:r>
        <w:r w:rsidR="006C1754" w:rsidRPr="003E3529">
          <w:rPr>
            <w:rStyle w:val="ad"/>
            <w:rFonts w:ascii="Times New Roman" w:hAnsi="Times New Roman" w:cs="Times New Roman"/>
            <w:b/>
            <w:noProof/>
            <w:sz w:val="24"/>
            <w:szCs w:val="24"/>
          </w:rPr>
          <w:t>.3.1. Учебный план</w:t>
        </w:r>
        <w:r w:rsidR="006C1754" w:rsidRPr="003E3529">
          <w:rPr>
            <w:noProof/>
            <w:webHidden/>
            <w:sz w:val="24"/>
            <w:szCs w:val="24"/>
          </w:rPr>
          <w:tab/>
        </w:r>
        <w:r w:rsidR="007768EF" w:rsidRPr="003E3529">
          <w:rPr>
            <w:noProof/>
            <w:webHidden/>
            <w:sz w:val="24"/>
            <w:szCs w:val="24"/>
          </w:rPr>
          <w:fldChar w:fldCharType="begin"/>
        </w:r>
        <w:r w:rsidR="006C1754" w:rsidRPr="003E3529">
          <w:rPr>
            <w:noProof/>
            <w:webHidden/>
            <w:sz w:val="24"/>
            <w:szCs w:val="24"/>
          </w:rPr>
          <w:instrText xml:space="preserve"> PAGEREF _Toc415833136 \h </w:instrText>
        </w:r>
        <w:r w:rsidR="007768EF" w:rsidRPr="003E3529">
          <w:rPr>
            <w:noProof/>
            <w:webHidden/>
            <w:sz w:val="24"/>
            <w:szCs w:val="24"/>
          </w:rPr>
        </w:r>
        <w:r w:rsidR="007768EF" w:rsidRPr="003E3529">
          <w:rPr>
            <w:noProof/>
            <w:webHidden/>
            <w:sz w:val="24"/>
            <w:szCs w:val="24"/>
          </w:rPr>
          <w:fldChar w:fldCharType="separate"/>
        </w:r>
        <w:r w:rsidR="005108E5">
          <w:rPr>
            <w:noProof/>
            <w:webHidden/>
            <w:sz w:val="24"/>
            <w:szCs w:val="24"/>
          </w:rPr>
          <w:t>107</w:t>
        </w:r>
        <w:r w:rsidR="007768EF" w:rsidRPr="003E3529">
          <w:rPr>
            <w:noProof/>
            <w:webHidden/>
            <w:sz w:val="24"/>
            <w:szCs w:val="24"/>
          </w:rPr>
          <w:fldChar w:fldCharType="end"/>
        </w:r>
      </w:hyperlink>
    </w:p>
    <w:p w:rsidR="006C1754" w:rsidRPr="003E3529" w:rsidRDefault="004044E5">
      <w:pPr>
        <w:pStyle w:val="31"/>
        <w:rPr>
          <w:rFonts w:eastAsia="Times New Roman" w:cs="Times New Roman"/>
          <w:noProof/>
          <w:color w:val="auto"/>
          <w:kern w:val="0"/>
          <w:sz w:val="24"/>
          <w:szCs w:val="24"/>
          <w:lang w:eastAsia="ru-RU"/>
        </w:rPr>
      </w:pPr>
      <w:hyperlink w:anchor="_Toc415833137" w:history="1">
        <w:r w:rsidR="00FE0F00" w:rsidRPr="003E3529">
          <w:rPr>
            <w:rStyle w:val="ad"/>
            <w:rFonts w:ascii="Times New Roman" w:hAnsi="Times New Roman" w:cs="Times New Roman"/>
            <w:b/>
            <w:noProof/>
            <w:sz w:val="24"/>
            <w:szCs w:val="24"/>
          </w:rPr>
          <w:t>3</w:t>
        </w:r>
        <w:r w:rsidR="006C1754" w:rsidRPr="003E3529">
          <w:rPr>
            <w:rStyle w:val="ad"/>
            <w:rFonts w:ascii="Times New Roman" w:hAnsi="Times New Roman" w:cs="Times New Roman"/>
            <w:b/>
            <w:noProof/>
            <w:sz w:val="24"/>
            <w:szCs w:val="24"/>
          </w:rPr>
          <w:t xml:space="preserve">.3.2. Система условий реализации </w:t>
        </w:r>
        <w:r w:rsidR="006C1754" w:rsidRPr="003E3529">
          <w:rPr>
            <w:rStyle w:val="ad"/>
            <w:rFonts w:ascii="Times New Roman" w:hAnsi="Times New Roman" w:cs="Times New Roman"/>
            <w:b/>
            <w:noProof/>
            <w:spacing w:val="2"/>
            <w:sz w:val="24"/>
            <w:szCs w:val="24"/>
          </w:rPr>
          <w:t>адаптированной основной общеобразовательной программы начального общего образования</w:t>
        </w:r>
        <w:r w:rsidR="006C1754" w:rsidRPr="003E3529">
          <w:rPr>
            <w:noProof/>
            <w:webHidden/>
            <w:sz w:val="24"/>
            <w:szCs w:val="24"/>
          </w:rPr>
          <w:tab/>
        </w:r>
        <w:r w:rsidR="007768EF" w:rsidRPr="003E3529">
          <w:rPr>
            <w:noProof/>
            <w:webHidden/>
            <w:sz w:val="24"/>
            <w:szCs w:val="24"/>
          </w:rPr>
          <w:fldChar w:fldCharType="begin"/>
        </w:r>
        <w:r w:rsidR="006C1754" w:rsidRPr="003E3529">
          <w:rPr>
            <w:noProof/>
            <w:webHidden/>
            <w:sz w:val="24"/>
            <w:szCs w:val="24"/>
          </w:rPr>
          <w:instrText xml:space="preserve"> PAGEREF _Toc415833137 \h </w:instrText>
        </w:r>
        <w:r w:rsidR="007768EF" w:rsidRPr="003E3529">
          <w:rPr>
            <w:noProof/>
            <w:webHidden/>
            <w:sz w:val="24"/>
            <w:szCs w:val="24"/>
          </w:rPr>
        </w:r>
        <w:r w:rsidR="007768EF" w:rsidRPr="003E3529">
          <w:rPr>
            <w:noProof/>
            <w:webHidden/>
            <w:sz w:val="24"/>
            <w:szCs w:val="24"/>
          </w:rPr>
          <w:fldChar w:fldCharType="separate"/>
        </w:r>
        <w:r w:rsidR="005108E5">
          <w:rPr>
            <w:noProof/>
            <w:webHidden/>
            <w:sz w:val="24"/>
            <w:szCs w:val="24"/>
          </w:rPr>
          <w:t>114</w:t>
        </w:r>
        <w:r w:rsidR="007768EF" w:rsidRPr="003E3529">
          <w:rPr>
            <w:noProof/>
            <w:webHidden/>
            <w:sz w:val="24"/>
            <w:szCs w:val="24"/>
          </w:rPr>
          <w:fldChar w:fldCharType="end"/>
        </w:r>
      </w:hyperlink>
    </w:p>
    <w:p w:rsidR="00385E5A" w:rsidRDefault="007768EF" w:rsidP="0082250F">
      <w:pPr>
        <w:spacing w:before="240" w:after="240" w:line="240" w:lineRule="auto"/>
        <w:jc w:val="center"/>
        <w:outlineLvl w:val="0"/>
        <w:rPr>
          <w:rFonts w:ascii="Times New Roman" w:hAnsi="Times New Roman" w:cs="Times New Roman"/>
          <w:b/>
          <w:sz w:val="24"/>
          <w:szCs w:val="24"/>
        </w:rPr>
      </w:pPr>
      <w:r w:rsidRPr="003E3529">
        <w:rPr>
          <w:rFonts w:ascii="Times New Roman" w:hAnsi="Times New Roman" w:cs="Times New Roman"/>
          <w:b/>
          <w:sz w:val="24"/>
          <w:szCs w:val="24"/>
        </w:rPr>
        <w:fldChar w:fldCharType="end"/>
      </w:r>
    </w:p>
    <w:p w:rsidR="003E3529" w:rsidRDefault="003E3529" w:rsidP="0082250F">
      <w:pPr>
        <w:spacing w:before="240" w:after="240" w:line="240" w:lineRule="auto"/>
        <w:jc w:val="center"/>
        <w:outlineLvl w:val="0"/>
        <w:rPr>
          <w:rFonts w:ascii="Times New Roman" w:hAnsi="Times New Roman" w:cs="Times New Roman"/>
          <w:b/>
          <w:sz w:val="24"/>
          <w:szCs w:val="24"/>
        </w:rPr>
      </w:pPr>
    </w:p>
    <w:p w:rsidR="003E3529" w:rsidRDefault="003E3529" w:rsidP="0082250F">
      <w:pPr>
        <w:spacing w:before="240" w:after="240" w:line="240" w:lineRule="auto"/>
        <w:jc w:val="center"/>
        <w:outlineLvl w:val="0"/>
        <w:rPr>
          <w:rFonts w:ascii="Times New Roman" w:hAnsi="Times New Roman" w:cs="Times New Roman"/>
          <w:b/>
          <w:sz w:val="24"/>
          <w:szCs w:val="24"/>
        </w:rPr>
      </w:pPr>
    </w:p>
    <w:p w:rsidR="00C623FB" w:rsidRDefault="00C623FB" w:rsidP="0082250F">
      <w:pPr>
        <w:spacing w:before="240" w:after="240" w:line="240" w:lineRule="auto"/>
        <w:jc w:val="center"/>
        <w:outlineLvl w:val="0"/>
        <w:rPr>
          <w:rFonts w:ascii="Times New Roman" w:hAnsi="Times New Roman" w:cs="Times New Roman"/>
          <w:b/>
          <w:sz w:val="24"/>
          <w:szCs w:val="24"/>
        </w:rPr>
      </w:pPr>
    </w:p>
    <w:p w:rsidR="00C623FB" w:rsidRDefault="00C623FB" w:rsidP="0082250F">
      <w:pPr>
        <w:spacing w:before="240" w:after="240" w:line="240" w:lineRule="auto"/>
        <w:jc w:val="center"/>
        <w:outlineLvl w:val="0"/>
        <w:rPr>
          <w:rFonts w:ascii="Times New Roman" w:hAnsi="Times New Roman" w:cs="Times New Roman"/>
          <w:b/>
          <w:sz w:val="24"/>
          <w:szCs w:val="24"/>
        </w:rPr>
      </w:pPr>
    </w:p>
    <w:p w:rsidR="003E3529" w:rsidRDefault="003E3529" w:rsidP="0082250F">
      <w:pPr>
        <w:spacing w:before="240" w:after="240" w:line="240" w:lineRule="auto"/>
        <w:jc w:val="center"/>
        <w:outlineLvl w:val="0"/>
        <w:rPr>
          <w:rFonts w:ascii="Times New Roman" w:hAnsi="Times New Roman" w:cs="Times New Roman"/>
          <w:b/>
          <w:sz w:val="24"/>
          <w:szCs w:val="24"/>
        </w:rPr>
      </w:pPr>
    </w:p>
    <w:p w:rsidR="003E3529" w:rsidRDefault="003E3529" w:rsidP="0082250F">
      <w:pPr>
        <w:spacing w:before="240" w:after="240" w:line="240" w:lineRule="auto"/>
        <w:jc w:val="center"/>
        <w:outlineLvl w:val="0"/>
        <w:rPr>
          <w:rFonts w:ascii="Times New Roman" w:hAnsi="Times New Roman" w:cs="Times New Roman"/>
          <w:b/>
          <w:sz w:val="24"/>
          <w:szCs w:val="24"/>
        </w:rPr>
      </w:pPr>
    </w:p>
    <w:p w:rsidR="000A65D5" w:rsidRDefault="000A65D5" w:rsidP="0082250F">
      <w:pPr>
        <w:spacing w:before="240" w:after="240" w:line="240" w:lineRule="auto"/>
        <w:jc w:val="center"/>
        <w:outlineLvl w:val="0"/>
        <w:rPr>
          <w:rFonts w:ascii="Times New Roman" w:hAnsi="Times New Roman" w:cs="Times New Roman"/>
          <w:b/>
          <w:sz w:val="24"/>
          <w:szCs w:val="24"/>
        </w:rPr>
      </w:pPr>
    </w:p>
    <w:p w:rsidR="000A65D5" w:rsidRDefault="000A65D5" w:rsidP="0082250F">
      <w:pPr>
        <w:spacing w:before="240" w:after="240" w:line="240" w:lineRule="auto"/>
        <w:jc w:val="center"/>
        <w:outlineLvl w:val="0"/>
        <w:rPr>
          <w:rFonts w:ascii="Times New Roman" w:hAnsi="Times New Roman" w:cs="Times New Roman"/>
          <w:b/>
          <w:sz w:val="24"/>
          <w:szCs w:val="24"/>
        </w:rPr>
      </w:pPr>
    </w:p>
    <w:p w:rsidR="000A65D5" w:rsidRDefault="000A65D5" w:rsidP="0082250F">
      <w:pPr>
        <w:spacing w:before="240" w:after="240" w:line="240" w:lineRule="auto"/>
        <w:jc w:val="center"/>
        <w:outlineLvl w:val="0"/>
        <w:rPr>
          <w:rFonts w:ascii="Times New Roman" w:hAnsi="Times New Roman" w:cs="Times New Roman"/>
          <w:b/>
          <w:sz w:val="24"/>
          <w:szCs w:val="24"/>
        </w:rPr>
      </w:pPr>
    </w:p>
    <w:p w:rsidR="000A65D5" w:rsidRPr="003E3529" w:rsidRDefault="000A65D5" w:rsidP="0082250F">
      <w:pPr>
        <w:spacing w:before="240" w:after="240" w:line="240" w:lineRule="auto"/>
        <w:jc w:val="center"/>
        <w:outlineLvl w:val="0"/>
        <w:rPr>
          <w:rFonts w:ascii="Times New Roman" w:hAnsi="Times New Roman" w:cs="Times New Roman"/>
          <w:b/>
          <w:sz w:val="24"/>
          <w:szCs w:val="24"/>
        </w:rPr>
      </w:pPr>
    </w:p>
    <w:p w:rsidR="00295D09" w:rsidRPr="003E3529" w:rsidRDefault="006C64DA" w:rsidP="0082250F">
      <w:pPr>
        <w:spacing w:before="240" w:after="240" w:line="240" w:lineRule="auto"/>
        <w:jc w:val="center"/>
        <w:outlineLvl w:val="0"/>
        <w:rPr>
          <w:rFonts w:ascii="Times New Roman" w:hAnsi="Times New Roman" w:cs="Times New Roman"/>
          <w:b/>
          <w:sz w:val="24"/>
          <w:szCs w:val="24"/>
        </w:rPr>
      </w:pPr>
      <w:bookmarkStart w:id="1" w:name="_Toc415833112"/>
      <w:r w:rsidRPr="003E3529">
        <w:rPr>
          <w:rFonts w:ascii="Times New Roman" w:hAnsi="Times New Roman" w:cs="Times New Roman"/>
          <w:b/>
          <w:sz w:val="24"/>
          <w:szCs w:val="24"/>
        </w:rPr>
        <w:t xml:space="preserve">1. </w:t>
      </w:r>
      <w:r w:rsidR="00231893" w:rsidRPr="003E3529">
        <w:rPr>
          <w:rFonts w:ascii="Times New Roman" w:hAnsi="Times New Roman" w:cs="Times New Roman"/>
          <w:b/>
          <w:sz w:val="24"/>
          <w:szCs w:val="24"/>
        </w:rPr>
        <w:t>ОБЩИЕ ПОЛОЖЕНИЯ</w:t>
      </w:r>
      <w:bookmarkEnd w:id="1"/>
    </w:p>
    <w:p w:rsidR="007638BE" w:rsidRPr="003E3529" w:rsidRDefault="001F6895" w:rsidP="007638BE">
      <w:pPr>
        <w:spacing w:after="0" w:line="360" w:lineRule="auto"/>
        <w:ind w:firstLine="709"/>
        <w:jc w:val="both"/>
        <w:rPr>
          <w:rFonts w:ascii="Times New Roman" w:hAnsi="Times New Roman" w:cs="Times New Roman"/>
          <w:sz w:val="24"/>
          <w:szCs w:val="24"/>
        </w:rPr>
      </w:pPr>
      <w:r w:rsidRPr="003E3529">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1019C4" w:rsidRPr="003E3529" w:rsidRDefault="001019C4" w:rsidP="001019C4">
      <w:pPr>
        <w:pStyle w:val="aff0"/>
        <w:ind w:firstLine="709"/>
        <w:rPr>
          <w:caps w:val="0"/>
          <w:sz w:val="24"/>
          <w:szCs w:val="24"/>
        </w:rPr>
      </w:pPr>
      <w:r w:rsidRPr="003E3529">
        <w:rPr>
          <w:sz w:val="24"/>
          <w:szCs w:val="24"/>
        </w:rPr>
        <w:t>А</w:t>
      </w:r>
      <w:r w:rsidRPr="003E3529">
        <w:rPr>
          <w:caps w:val="0"/>
          <w:sz w:val="24"/>
          <w:szCs w:val="24"/>
        </w:rPr>
        <w:t xml:space="preserve">даптированная </w:t>
      </w:r>
      <w:r w:rsidRPr="003E3529">
        <w:rPr>
          <w:caps w:val="0"/>
          <w:color w:val="auto"/>
          <w:sz w:val="24"/>
          <w:szCs w:val="24"/>
        </w:rPr>
        <w:t>основная общеобразовательная</w:t>
      </w:r>
      <w:r w:rsidRPr="003E3529">
        <w:rPr>
          <w:caps w:val="0"/>
          <w:sz w:val="24"/>
          <w:szCs w:val="24"/>
        </w:rPr>
        <w:t xml:space="preserve"> программа начального общего образования обучающихся с задержкой психического развития </w:t>
      </w:r>
      <w:r w:rsidR="00B434AB" w:rsidRPr="003E3529">
        <w:rPr>
          <w:caps w:val="0"/>
          <w:sz w:val="24"/>
          <w:szCs w:val="24"/>
        </w:rPr>
        <w:t>(</w:t>
      </w:r>
      <w:r w:rsidR="00B434AB" w:rsidRPr="003E3529">
        <w:rPr>
          <w:caps w:val="0"/>
          <w:color w:val="auto"/>
          <w:sz w:val="24"/>
          <w:szCs w:val="24"/>
        </w:rPr>
        <w:t xml:space="preserve">далее </w:t>
      </w:r>
      <w:r w:rsidR="00B434AB" w:rsidRPr="003E3529">
        <w:rPr>
          <w:sz w:val="24"/>
          <w:szCs w:val="24"/>
        </w:rPr>
        <w:t>–</w:t>
      </w:r>
      <w:r w:rsidR="00B434AB" w:rsidRPr="003E3529">
        <w:rPr>
          <w:color w:val="auto"/>
          <w:sz w:val="24"/>
          <w:szCs w:val="24"/>
        </w:rPr>
        <w:t xml:space="preserve"> </w:t>
      </w:r>
      <w:r w:rsidR="00B434AB" w:rsidRPr="003E3529">
        <w:rPr>
          <w:caps w:val="0"/>
          <w:color w:val="auto"/>
          <w:sz w:val="24"/>
          <w:szCs w:val="24"/>
        </w:rPr>
        <w:t xml:space="preserve">АООП НОО обучающихся с </w:t>
      </w:r>
      <w:r w:rsidRPr="003E3529">
        <w:rPr>
          <w:caps w:val="0"/>
          <w:sz w:val="24"/>
          <w:szCs w:val="24"/>
        </w:rPr>
        <w:t xml:space="preserve">ЗПР) </w:t>
      </w:r>
      <w:r w:rsidRPr="003E3529">
        <w:rPr>
          <w:sz w:val="24"/>
          <w:szCs w:val="24"/>
        </w:rPr>
        <w:t xml:space="preserve">– </w:t>
      </w:r>
      <w:r w:rsidRPr="003E3529">
        <w:rPr>
          <w:caps w:val="0"/>
          <w:sz w:val="24"/>
          <w:szCs w:val="24"/>
        </w:rPr>
        <w:t>это образовательная программа, адаптированная для обучения данной категории обучающихся</w:t>
      </w:r>
      <w:r w:rsidRPr="003E3529">
        <w:rPr>
          <w:sz w:val="24"/>
          <w:szCs w:val="24"/>
        </w:rPr>
        <w:t xml:space="preserve"> </w:t>
      </w:r>
      <w:r w:rsidRPr="003E3529">
        <w:rPr>
          <w:caps w:val="0"/>
          <w:sz w:val="24"/>
          <w:szCs w:val="24"/>
        </w:rPr>
        <w:t>с учетом особенностей их психофизического развития, индивидуальных возможностей</w:t>
      </w:r>
      <w:r w:rsidRPr="003E3529">
        <w:rPr>
          <w:sz w:val="24"/>
          <w:szCs w:val="24"/>
        </w:rPr>
        <w:t>,</w:t>
      </w:r>
      <w:r w:rsidRPr="003E3529">
        <w:rPr>
          <w:caps w:val="0"/>
          <w:sz w:val="24"/>
          <w:szCs w:val="24"/>
        </w:rPr>
        <w:t xml:space="preserve"> обеспечивающая коррекцию нарушений развития и социальную адаптацию</w:t>
      </w:r>
      <w:r w:rsidRPr="003E3529">
        <w:rPr>
          <w:sz w:val="24"/>
          <w:szCs w:val="24"/>
        </w:rPr>
        <w:t>.</w:t>
      </w:r>
    </w:p>
    <w:p w:rsidR="008B0DDE" w:rsidRPr="003E3529" w:rsidRDefault="008B0DDE" w:rsidP="008B0DDE">
      <w:pPr>
        <w:pStyle w:val="ConsPlusNormal"/>
        <w:spacing w:line="360" w:lineRule="auto"/>
        <w:ind w:firstLine="709"/>
        <w:jc w:val="both"/>
        <w:rPr>
          <w:rFonts w:ascii="Times New Roman" w:hAnsi="Times New Roman" w:cs="Times New Roman"/>
          <w:sz w:val="24"/>
          <w:szCs w:val="24"/>
        </w:rPr>
      </w:pPr>
      <w:r w:rsidRPr="003E3529">
        <w:rPr>
          <w:rFonts w:ascii="Times New Roman" w:hAnsi="Times New Roman" w:cs="Times New Roman"/>
          <w:sz w:val="24"/>
          <w:szCs w:val="24"/>
        </w:rPr>
        <w:t xml:space="preserve">АООП НОО </w:t>
      </w:r>
      <w:r w:rsidR="002B430B" w:rsidRPr="003E3529">
        <w:rPr>
          <w:rFonts w:ascii="Times New Roman" w:hAnsi="Times New Roman" w:cs="Times New Roman"/>
          <w:sz w:val="24"/>
          <w:szCs w:val="24"/>
        </w:rPr>
        <w:t xml:space="preserve">разработана и утверждена в МБОУ СШ </w:t>
      </w:r>
      <w:r w:rsidR="00C623FB">
        <w:rPr>
          <w:rFonts w:ascii="Times New Roman" w:hAnsi="Times New Roman" w:cs="Times New Roman"/>
          <w:sz w:val="24"/>
          <w:szCs w:val="24"/>
        </w:rPr>
        <w:t xml:space="preserve">№ </w:t>
      </w:r>
      <w:r w:rsidR="002B430B" w:rsidRPr="003E3529">
        <w:rPr>
          <w:rFonts w:ascii="Times New Roman" w:hAnsi="Times New Roman" w:cs="Times New Roman"/>
          <w:sz w:val="24"/>
          <w:szCs w:val="24"/>
        </w:rPr>
        <w:t xml:space="preserve">20 </w:t>
      </w:r>
      <w:r w:rsidRPr="003E3529">
        <w:rPr>
          <w:rFonts w:ascii="Times New Roman" w:hAnsi="Times New Roman" w:cs="Times New Roman"/>
          <w:sz w:val="24"/>
          <w:szCs w:val="24"/>
        </w:rPr>
        <w:t xml:space="preserve">в соответствии с ФГОС НОО обучающихся с ОВЗ и с учетом </w:t>
      </w:r>
      <w:proofErr w:type="spellStart"/>
      <w:r w:rsidRPr="003E3529">
        <w:rPr>
          <w:rFonts w:ascii="Times New Roman" w:hAnsi="Times New Roman" w:cs="Times New Roman"/>
          <w:sz w:val="24"/>
          <w:szCs w:val="24"/>
        </w:rPr>
        <w:t>ПрАООП</w:t>
      </w:r>
      <w:proofErr w:type="spellEnd"/>
      <w:r w:rsidRPr="003E3529">
        <w:rPr>
          <w:rFonts w:ascii="Times New Roman" w:hAnsi="Times New Roman" w:cs="Times New Roman"/>
          <w:sz w:val="24"/>
          <w:szCs w:val="24"/>
        </w:rPr>
        <w:t xml:space="preserve"> НОО обучающихся с ЗПР с </w:t>
      </w:r>
      <w:r w:rsidR="003E3529" w:rsidRPr="003E3529">
        <w:rPr>
          <w:rFonts w:ascii="Times New Roman" w:hAnsi="Times New Roman" w:cs="Times New Roman"/>
          <w:sz w:val="24"/>
          <w:szCs w:val="24"/>
        </w:rPr>
        <w:t>педагогического</w:t>
      </w:r>
      <w:r w:rsidR="002B430B" w:rsidRPr="003E3529">
        <w:rPr>
          <w:rFonts w:ascii="Times New Roman" w:hAnsi="Times New Roman" w:cs="Times New Roman"/>
          <w:sz w:val="24"/>
          <w:szCs w:val="24"/>
        </w:rPr>
        <w:t xml:space="preserve"> </w:t>
      </w:r>
      <w:r w:rsidRPr="003E3529">
        <w:rPr>
          <w:rFonts w:ascii="Times New Roman" w:hAnsi="Times New Roman" w:cs="Times New Roman"/>
          <w:sz w:val="24"/>
          <w:szCs w:val="24"/>
        </w:rPr>
        <w:t>совет</w:t>
      </w:r>
      <w:r w:rsidR="003E3529" w:rsidRPr="003E3529">
        <w:rPr>
          <w:rFonts w:ascii="Times New Roman" w:hAnsi="Times New Roman" w:cs="Times New Roman"/>
          <w:sz w:val="24"/>
          <w:szCs w:val="24"/>
        </w:rPr>
        <w:t>а</w:t>
      </w:r>
      <w:r w:rsidRPr="003E3529">
        <w:rPr>
          <w:rFonts w:ascii="Times New Roman" w:hAnsi="Times New Roman" w:cs="Times New Roman"/>
          <w:sz w:val="24"/>
          <w:szCs w:val="24"/>
        </w:rPr>
        <w:t xml:space="preserve"> </w:t>
      </w:r>
      <w:r w:rsidR="003E3529" w:rsidRPr="003E3529">
        <w:rPr>
          <w:rFonts w:ascii="Times New Roman" w:hAnsi="Times New Roman" w:cs="Times New Roman"/>
          <w:sz w:val="24"/>
          <w:szCs w:val="24"/>
        </w:rPr>
        <w:t>школы.</w:t>
      </w:r>
      <w:r w:rsidRPr="003E3529">
        <w:rPr>
          <w:rFonts w:ascii="Times New Roman" w:hAnsi="Times New Roman" w:cs="Times New Roman"/>
          <w:sz w:val="24"/>
          <w:szCs w:val="24"/>
        </w:rPr>
        <w:t xml:space="preserve"> </w:t>
      </w:r>
    </w:p>
    <w:p w:rsidR="001B53C7" w:rsidRPr="003E3529" w:rsidRDefault="001019C4" w:rsidP="001019C4">
      <w:pPr>
        <w:pStyle w:val="aff0"/>
        <w:ind w:firstLine="709"/>
        <w:rPr>
          <w:caps w:val="0"/>
          <w:color w:val="auto"/>
          <w:sz w:val="24"/>
          <w:szCs w:val="24"/>
        </w:rPr>
      </w:pPr>
      <w:r w:rsidRPr="003E3529">
        <w:rPr>
          <w:caps w:val="0"/>
          <w:color w:val="auto"/>
          <w:sz w:val="24"/>
          <w:szCs w:val="24"/>
        </w:rPr>
        <w:t xml:space="preserve">Примерная адаптированная основная общеобразовательная программа начального общего образования обучающихся с ЗПР </w:t>
      </w:r>
      <w:r w:rsidR="00B434AB" w:rsidRPr="003E3529">
        <w:rPr>
          <w:caps w:val="0"/>
          <w:color w:val="auto"/>
          <w:sz w:val="24"/>
          <w:szCs w:val="24"/>
        </w:rPr>
        <w:t xml:space="preserve">(далее </w:t>
      </w:r>
      <w:r w:rsidR="00B434AB" w:rsidRPr="003E3529">
        <w:rPr>
          <w:sz w:val="24"/>
          <w:szCs w:val="24"/>
        </w:rPr>
        <w:t>–</w:t>
      </w:r>
      <w:r w:rsidR="00B434AB" w:rsidRPr="003E3529">
        <w:rPr>
          <w:color w:val="auto"/>
          <w:sz w:val="24"/>
          <w:szCs w:val="24"/>
        </w:rPr>
        <w:t xml:space="preserve"> </w:t>
      </w:r>
      <w:proofErr w:type="spellStart"/>
      <w:r w:rsidR="00B434AB" w:rsidRPr="003E3529">
        <w:rPr>
          <w:color w:val="auto"/>
          <w:sz w:val="24"/>
          <w:szCs w:val="24"/>
        </w:rPr>
        <w:t>П</w:t>
      </w:r>
      <w:r w:rsidR="00B434AB" w:rsidRPr="003E3529">
        <w:rPr>
          <w:caps w:val="0"/>
          <w:color w:val="auto"/>
          <w:sz w:val="24"/>
          <w:szCs w:val="24"/>
        </w:rPr>
        <w:t>р</w:t>
      </w:r>
      <w:r w:rsidR="00B434AB" w:rsidRPr="003E3529">
        <w:rPr>
          <w:color w:val="auto"/>
          <w:sz w:val="24"/>
          <w:szCs w:val="24"/>
        </w:rPr>
        <w:t>АООП</w:t>
      </w:r>
      <w:proofErr w:type="spellEnd"/>
      <w:r w:rsidR="00B434AB" w:rsidRPr="003E3529">
        <w:rPr>
          <w:color w:val="auto"/>
          <w:sz w:val="24"/>
          <w:szCs w:val="24"/>
        </w:rPr>
        <w:t xml:space="preserve"> НОО </w:t>
      </w:r>
      <w:r w:rsidR="00B434AB" w:rsidRPr="003E3529">
        <w:rPr>
          <w:caps w:val="0"/>
          <w:color w:val="auto"/>
          <w:sz w:val="24"/>
          <w:szCs w:val="24"/>
        </w:rPr>
        <w:t>обучающихся с</w:t>
      </w:r>
      <w:r w:rsidR="00B434AB" w:rsidRPr="003E3529">
        <w:rPr>
          <w:color w:val="auto"/>
          <w:sz w:val="24"/>
          <w:szCs w:val="24"/>
        </w:rPr>
        <w:t xml:space="preserve"> ЗПР</w:t>
      </w:r>
      <w:r w:rsidR="00B434AB" w:rsidRPr="003E3529">
        <w:rPr>
          <w:caps w:val="0"/>
          <w:color w:val="auto"/>
          <w:sz w:val="24"/>
          <w:szCs w:val="24"/>
        </w:rPr>
        <w:t xml:space="preserve">) </w:t>
      </w:r>
      <w:r w:rsidRPr="003E3529">
        <w:rPr>
          <w:caps w:val="0"/>
          <w:color w:val="auto"/>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3E3529">
        <w:rPr>
          <w:sz w:val="24"/>
          <w:szCs w:val="24"/>
        </w:rPr>
        <w:t xml:space="preserve">ФГОС НОО </w:t>
      </w:r>
      <w:r w:rsidR="00B434AB" w:rsidRPr="003E3529">
        <w:rPr>
          <w:caps w:val="0"/>
          <w:sz w:val="24"/>
          <w:szCs w:val="24"/>
        </w:rPr>
        <w:t>обучающихся с</w:t>
      </w:r>
      <w:r w:rsidR="00B434AB" w:rsidRPr="003E3529">
        <w:rPr>
          <w:sz w:val="24"/>
          <w:szCs w:val="24"/>
        </w:rPr>
        <w:t xml:space="preserve"> ОВЗ</w:t>
      </w:r>
      <w:r w:rsidRPr="003E3529">
        <w:rPr>
          <w:caps w:val="0"/>
          <w:color w:val="auto"/>
          <w:sz w:val="24"/>
          <w:szCs w:val="24"/>
        </w:rPr>
        <w:t>)</w:t>
      </w:r>
      <w:r w:rsidR="001B53C7" w:rsidRPr="003E3529">
        <w:rPr>
          <w:caps w:val="0"/>
          <w:color w:val="auto"/>
          <w:sz w:val="24"/>
          <w:szCs w:val="24"/>
        </w:rPr>
        <w:t>,</w:t>
      </w:r>
      <w:r w:rsidRPr="003E3529">
        <w:rPr>
          <w:caps w:val="0"/>
          <w:color w:val="auto"/>
          <w:sz w:val="24"/>
          <w:szCs w:val="24"/>
        </w:rPr>
        <w:t xml:space="preserve"> </w:t>
      </w:r>
      <w:r w:rsidR="001B53C7" w:rsidRPr="003E3529">
        <w:rPr>
          <w:caps w:val="0"/>
          <w:sz w:val="24"/>
          <w:szCs w:val="24"/>
        </w:rPr>
        <w:t xml:space="preserve">предъявляемыми к структуре, условиям реализации и планируемым результатам освоения </w:t>
      </w:r>
      <w:r w:rsidR="001B53C7" w:rsidRPr="003E3529">
        <w:rPr>
          <w:sz w:val="24"/>
          <w:szCs w:val="24"/>
        </w:rPr>
        <w:t xml:space="preserve">АООП НОО </w:t>
      </w:r>
      <w:r w:rsidR="001B53C7" w:rsidRPr="003E3529">
        <w:rPr>
          <w:caps w:val="0"/>
          <w:color w:val="auto"/>
          <w:sz w:val="24"/>
          <w:szCs w:val="24"/>
        </w:rPr>
        <w:t>обучающихся с</w:t>
      </w:r>
      <w:r w:rsidR="001B53C7" w:rsidRPr="003E3529">
        <w:rPr>
          <w:color w:val="auto"/>
          <w:sz w:val="24"/>
          <w:szCs w:val="24"/>
        </w:rPr>
        <w:t xml:space="preserve"> ЗПР</w:t>
      </w:r>
      <w:r w:rsidR="00CE70D5" w:rsidRPr="003E3529">
        <w:rPr>
          <w:color w:val="auto"/>
          <w:sz w:val="24"/>
          <w:szCs w:val="24"/>
        </w:rPr>
        <w:t>.</w:t>
      </w:r>
    </w:p>
    <w:p w:rsidR="001F6895" w:rsidRPr="003E3529" w:rsidRDefault="001F6895" w:rsidP="000F02B1">
      <w:pPr>
        <w:tabs>
          <w:tab w:val="left" w:pos="0"/>
          <w:tab w:val="right" w:leader="dot" w:pos="9639"/>
        </w:tabs>
        <w:spacing w:after="0" w:line="360" w:lineRule="auto"/>
        <w:ind w:firstLine="720"/>
        <w:jc w:val="both"/>
        <w:rPr>
          <w:rFonts w:ascii="Times New Roman" w:hAnsi="Times New Roman" w:cs="Times New Roman"/>
          <w:sz w:val="24"/>
          <w:szCs w:val="24"/>
        </w:rPr>
      </w:pPr>
      <w:r w:rsidRPr="003E3529">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1C1BFF" w:rsidRPr="003E3529" w:rsidRDefault="001C1BFF" w:rsidP="001C1BFF">
      <w:pPr>
        <w:pStyle w:val="aff0"/>
        <w:ind w:firstLine="709"/>
        <w:rPr>
          <w:color w:val="auto"/>
          <w:sz w:val="24"/>
          <w:szCs w:val="24"/>
        </w:rPr>
      </w:pPr>
      <w:r w:rsidRPr="003E3529">
        <w:rPr>
          <w:caps w:val="0"/>
          <w:color w:val="auto"/>
          <w:sz w:val="24"/>
          <w:szCs w:val="24"/>
        </w:rPr>
        <w:t xml:space="preserve">Структура АООП НОО обучающихся с ЗПР </w:t>
      </w:r>
      <w:r w:rsidR="00D02152" w:rsidRPr="003E3529">
        <w:rPr>
          <w:caps w:val="0"/>
          <w:color w:val="auto"/>
          <w:sz w:val="24"/>
          <w:szCs w:val="24"/>
        </w:rPr>
        <w:t>включает целевой, содержательный и организационный разделы</w:t>
      </w:r>
      <w:r w:rsidRPr="003E3529">
        <w:rPr>
          <w:caps w:val="0"/>
          <w:color w:val="auto"/>
          <w:sz w:val="24"/>
          <w:szCs w:val="24"/>
        </w:rPr>
        <w:t>.</w:t>
      </w:r>
    </w:p>
    <w:p w:rsidR="001C1BFF" w:rsidRPr="003E3529" w:rsidRDefault="001C1BFF" w:rsidP="001C1BFF">
      <w:pPr>
        <w:pStyle w:val="ae"/>
        <w:spacing w:after="0" w:line="360" w:lineRule="auto"/>
        <w:ind w:firstLine="709"/>
        <w:jc w:val="both"/>
        <w:rPr>
          <w:rStyle w:val="aff1"/>
          <w:rFonts w:ascii="Times New Roman" w:hAnsi="Times New Roman"/>
          <w:caps w:val="0"/>
          <w:color w:val="auto"/>
          <w:sz w:val="24"/>
          <w:szCs w:val="24"/>
        </w:rPr>
      </w:pPr>
      <w:r w:rsidRPr="003E3529">
        <w:rPr>
          <w:rFonts w:ascii="Times New Roman" w:hAnsi="Times New Roman"/>
          <w:color w:val="auto"/>
          <w:sz w:val="24"/>
          <w:szCs w:val="24"/>
        </w:rPr>
        <w:t xml:space="preserve">Целевой </w:t>
      </w:r>
      <w:r w:rsidRPr="003E3529">
        <w:rPr>
          <w:rStyle w:val="aff1"/>
          <w:rFonts w:ascii="Times New Roman" w:hAnsi="Times New Roman"/>
          <w:caps w:val="0"/>
          <w:color w:val="auto"/>
          <w:sz w:val="24"/>
          <w:szCs w:val="24"/>
        </w:rPr>
        <w:t>раздел определяет общее назначение, цели, задачи и планируемые результаты реализации АООП НОО</w:t>
      </w:r>
      <w:r w:rsidR="00A74E5A" w:rsidRPr="003E3529">
        <w:rPr>
          <w:rStyle w:val="aff1"/>
          <w:rFonts w:ascii="Times New Roman" w:hAnsi="Times New Roman"/>
          <w:caps w:val="0"/>
          <w:color w:val="auto"/>
          <w:sz w:val="24"/>
          <w:szCs w:val="24"/>
        </w:rPr>
        <w:t xml:space="preserve"> обучающихся с ЗПР </w:t>
      </w:r>
      <w:r w:rsidR="00A74E5A" w:rsidRPr="003E3529">
        <w:rPr>
          <w:rFonts w:ascii="Times New Roman" w:hAnsi="Times New Roman"/>
          <w:sz w:val="24"/>
          <w:szCs w:val="24"/>
          <w:lang w:eastAsia="ru-RU"/>
        </w:rPr>
        <w:t>образовательной организацией</w:t>
      </w:r>
      <w:r w:rsidRPr="003E3529">
        <w:rPr>
          <w:rStyle w:val="aff1"/>
          <w:rFonts w:ascii="Times New Roman" w:hAnsi="Times New Roman"/>
          <w:caps w:val="0"/>
          <w:color w:val="auto"/>
          <w:sz w:val="24"/>
          <w:szCs w:val="24"/>
        </w:rPr>
        <w:t>, а также способы определения достижения этих целей и результатов.</w:t>
      </w:r>
    </w:p>
    <w:p w:rsidR="001C1BFF" w:rsidRPr="003E3529" w:rsidRDefault="001C1BFF" w:rsidP="001C1BFF">
      <w:pPr>
        <w:pStyle w:val="aff0"/>
        <w:ind w:firstLine="709"/>
        <w:rPr>
          <w:color w:val="auto"/>
          <w:sz w:val="24"/>
          <w:szCs w:val="24"/>
        </w:rPr>
      </w:pPr>
      <w:r w:rsidRPr="003E3529">
        <w:rPr>
          <w:caps w:val="0"/>
          <w:color w:val="auto"/>
          <w:sz w:val="24"/>
          <w:szCs w:val="24"/>
        </w:rPr>
        <w:t>Целевой раздел включает:</w:t>
      </w:r>
    </w:p>
    <w:p w:rsidR="001C1BFF" w:rsidRPr="003E3529" w:rsidRDefault="001C1BFF" w:rsidP="001C1BFF">
      <w:pPr>
        <w:pStyle w:val="aff0"/>
        <w:ind w:firstLine="709"/>
        <w:rPr>
          <w:color w:val="auto"/>
          <w:sz w:val="24"/>
          <w:szCs w:val="24"/>
        </w:rPr>
      </w:pPr>
      <w:r w:rsidRPr="003E3529">
        <w:rPr>
          <w:caps w:val="0"/>
          <w:color w:val="auto"/>
          <w:sz w:val="24"/>
          <w:szCs w:val="24"/>
        </w:rPr>
        <w:t>• пояснительную записку;</w:t>
      </w:r>
    </w:p>
    <w:p w:rsidR="001C1BFF" w:rsidRPr="003E3529" w:rsidRDefault="001C1BFF" w:rsidP="001C1BFF">
      <w:pPr>
        <w:pStyle w:val="aff0"/>
        <w:ind w:firstLine="709"/>
        <w:rPr>
          <w:color w:val="auto"/>
          <w:sz w:val="24"/>
          <w:szCs w:val="24"/>
        </w:rPr>
      </w:pPr>
      <w:r w:rsidRPr="003E3529">
        <w:rPr>
          <w:caps w:val="0"/>
          <w:color w:val="auto"/>
          <w:sz w:val="24"/>
          <w:szCs w:val="24"/>
        </w:rPr>
        <w:t>• планируемые результаты освоения обучающимися с ЗПР АООП НОО;</w:t>
      </w:r>
    </w:p>
    <w:p w:rsidR="001C1BFF" w:rsidRPr="003E3529" w:rsidRDefault="001C1BFF" w:rsidP="001C1BFF">
      <w:pPr>
        <w:pStyle w:val="aff0"/>
        <w:ind w:firstLine="709"/>
        <w:rPr>
          <w:color w:val="auto"/>
          <w:sz w:val="24"/>
          <w:szCs w:val="24"/>
        </w:rPr>
      </w:pPr>
      <w:r w:rsidRPr="003E3529">
        <w:rPr>
          <w:caps w:val="0"/>
          <w:color w:val="auto"/>
          <w:sz w:val="24"/>
          <w:szCs w:val="24"/>
        </w:rPr>
        <w:t>• систему оценки достижения планируемых результатов освоения</w:t>
      </w:r>
      <w:r w:rsidRPr="003E3529">
        <w:rPr>
          <w:color w:val="auto"/>
          <w:sz w:val="24"/>
          <w:szCs w:val="24"/>
        </w:rPr>
        <w:t xml:space="preserve"> </w:t>
      </w:r>
      <w:r w:rsidRPr="003E3529">
        <w:rPr>
          <w:caps w:val="0"/>
          <w:color w:val="auto"/>
          <w:sz w:val="24"/>
          <w:szCs w:val="24"/>
        </w:rPr>
        <w:t>АООП НОО.</w:t>
      </w:r>
    </w:p>
    <w:p w:rsidR="001C1BFF" w:rsidRPr="003E3529" w:rsidRDefault="001C1BFF" w:rsidP="001C1BFF">
      <w:pPr>
        <w:pStyle w:val="aff0"/>
        <w:ind w:firstLine="709"/>
        <w:rPr>
          <w:color w:val="auto"/>
          <w:sz w:val="24"/>
          <w:szCs w:val="24"/>
        </w:rPr>
      </w:pPr>
      <w:r w:rsidRPr="003E3529">
        <w:rPr>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3E3529">
        <w:rPr>
          <w:caps w:val="0"/>
          <w:color w:val="auto"/>
          <w:sz w:val="24"/>
          <w:szCs w:val="24"/>
        </w:rPr>
        <w:t>метапредметных</w:t>
      </w:r>
      <w:proofErr w:type="spellEnd"/>
      <w:r w:rsidRPr="003E3529">
        <w:rPr>
          <w:caps w:val="0"/>
          <w:color w:val="auto"/>
          <w:sz w:val="24"/>
          <w:szCs w:val="24"/>
        </w:rPr>
        <w:t xml:space="preserve"> </w:t>
      </w:r>
      <w:r w:rsidR="0025305C" w:rsidRPr="003E3529">
        <w:rPr>
          <w:caps w:val="0"/>
          <w:color w:val="auto"/>
          <w:sz w:val="24"/>
          <w:szCs w:val="24"/>
        </w:rPr>
        <w:t xml:space="preserve">и предметных </w:t>
      </w:r>
      <w:r w:rsidRPr="003E3529">
        <w:rPr>
          <w:caps w:val="0"/>
          <w:color w:val="auto"/>
          <w:sz w:val="24"/>
          <w:szCs w:val="24"/>
        </w:rPr>
        <w:t>результатов</w:t>
      </w:r>
      <w:r w:rsidRPr="003E3529">
        <w:rPr>
          <w:color w:val="auto"/>
          <w:sz w:val="24"/>
          <w:szCs w:val="24"/>
        </w:rPr>
        <w:t>:</w:t>
      </w:r>
    </w:p>
    <w:p w:rsidR="001C1BFF" w:rsidRPr="003E3529" w:rsidRDefault="001C1BFF" w:rsidP="001C1BFF">
      <w:pPr>
        <w:pStyle w:val="aff0"/>
        <w:ind w:firstLine="709"/>
        <w:rPr>
          <w:color w:val="auto"/>
          <w:sz w:val="24"/>
          <w:szCs w:val="24"/>
        </w:rPr>
      </w:pPr>
      <w:r w:rsidRPr="003E3529">
        <w:rPr>
          <w:caps w:val="0"/>
          <w:color w:val="auto"/>
          <w:sz w:val="24"/>
          <w:szCs w:val="24"/>
        </w:rPr>
        <w:lastRenderedPageBreak/>
        <w:t>• программу формирования универсальных учебных действий у обучающихся с ЗПР</w:t>
      </w:r>
      <w:r w:rsidRPr="003E3529">
        <w:rPr>
          <w:color w:val="auto"/>
          <w:sz w:val="24"/>
          <w:szCs w:val="24"/>
        </w:rPr>
        <w:t>;</w:t>
      </w:r>
    </w:p>
    <w:p w:rsidR="001C1BFF" w:rsidRPr="003E3529" w:rsidRDefault="001C1BFF" w:rsidP="001C1BFF">
      <w:pPr>
        <w:pStyle w:val="aff0"/>
        <w:ind w:firstLine="709"/>
        <w:rPr>
          <w:color w:val="auto"/>
          <w:sz w:val="24"/>
          <w:szCs w:val="24"/>
        </w:rPr>
      </w:pPr>
      <w:r w:rsidRPr="003E3529">
        <w:rPr>
          <w:caps w:val="0"/>
          <w:color w:val="auto"/>
          <w:sz w:val="24"/>
          <w:szCs w:val="24"/>
        </w:rPr>
        <w:t>• программы отдельных учебных предметов, курсов коррекционно-развивающей области;</w:t>
      </w:r>
    </w:p>
    <w:p w:rsidR="001C1BFF" w:rsidRPr="003E3529" w:rsidRDefault="001C1BFF" w:rsidP="001C1BFF">
      <w:pPr>
        <w:pStyle w:val="aff0"/>
        <w:ind w:firstLine="709"/>
        <w:rPr>
          <w:color w:val="auto"/>
          <w:sz w:val="24"/>
          <w:szCs w:val="24"/>
        </w:rPr>
      </w:pPr>
      <w:r w:rsidRPr="003E3529">
        <w:rPr>
          <w:caps w:val="0"/>
          <w:color w:val="auto"/>
          <w:sz w:val="24"/>
          <w:szCs w:val="24"/>
        </w:rPr>
        <w:t>• программу духовно-нравственного развития, воспитания обучающихся с ЗПР;</w:t>
      </w:r>
    </w:p>
    <w:p w:rsidR="001C1BFF" w:rsidRPr="003E3529" w:rsidRDefault="001C1BFF" w:rsidP="001C1BFF">
      <w:pPr>
        <w:pStyle w:val="aff0"/>
        <w:ind w:firstLine="709"/>
        <w:rPr>
          <w:color w:val="auto"/>
          <w:sz w:val="24"/>
          <w:szCs w:val="24"/>
        </w:rPr>
      </w:pPr>
      <w:r w:rsidRPr="003E3529">
        <w:rPr>
          <w:caps w:val="0"/>
          <w:color w:val="auto"/>
          <w:sz w:val="24"/>
          <w:szCs w:val="24"/>
        </w:rPr>
        <w:t>• программу формирования экологической культуры здорового и безопасного образа жизни;</w:t>
      </w:r>
    </w:p>
    <w:p w:rsidR="001C1BFF" w:rsidRPr="003E3529" w:rsidRDefault="001C1BFF" w:rsidP="001C1BFF">
      <w:pPr>
        <w:pStyle w:val="aff0"/>
        <w:ind w:firstLine="709"/>
        <w:rPr>
          <w:color w:val="auto"/>
          <w:sz w:val="24"/>
          <w:szCs w:val="24"/>
        </w:rPr>
      </w:pPr>
      <w:r w:rsidRPr="003E3529">
        <w:rPr>
          <w:caps w:val="0"/>
          <w:color w:val="auto"/>
          <w:sz w:val="24"/>
          <w:szCs w:val="24"/>
        </w:rPr>
        <w:t>• программу коррекционной работы;</w:t>
      </w:r>
    </w:p>
    <w:p w:rsidR="001C1BFF" w:rsidRPr="003E3529" w:rsidRDefault="001C1BFF" w:rsidP="001C1BFF">
      <w:pPr>
        <w:spacing w:after="0" w:line="360" w:lineRule="auto"/>
        <w:ind w:firstLine="709"/>
        <w:jc w:val="both"/>
        <w:rPr>
          <w:rFonts w:ascii="Times New Roman" w:hAnsi="Times New Roman" w:cs="Times New Roman"/>
          <w:color w:val="auto"/>
          <w:sz w:val="24"/>
          <w:szCs w:val="24"/>
        </w:rPr>
      </w:pPr>
      <w:r w:rsidRPr="003E3529">
        <w:rPr>
          <w:rFonts w:ascii="Times New Roman" w:hAnsi="Times New Roman" w:cs="Times New Roman"/>
          <w:caps/>
          <w:color w:val="auto"/>
          <w:sz w:val="24"/>
          <w:szCs w:val="24"/>
        </w:rPr>
        <w:t>• </w:t>
      </w:r>
      <w:r w:rsidRPr="003E3529">
        <w:rPr>
          <w:rFonts w:ascii="Times New Roman" w:hAnsi="Times New Roman" w:cs="Times New Roman"/>
          <w:color w:val="auto"/>
          <w:sz w:val="24"/>
          <w:szCs w:val="24"/>
        </w:rPr>
        <w:t>программу внеурочной деятельности.</w:t>
      </w:r>
    </w:p>
    <w:p w:rsidR="001C1BFF" w:rsidRPr="003E3529" w:rsidRDefault="001C1BFF" w:rsidP="001C1BFF">
      <w:pPr>
        <w:pStyle w:val="ae"/>
        <w:spacing w:after="0" w:line="360" w:lineRule="auto"/>
        <w:ind w:firstLine="709"/>
        <w:jc w:val="both"/>
        <w:rPr>
          <w:rStyle w:val="aff1"/>
          <w:rFonts w:ascii="Times New Roman" w:hAnsi="Times New Roman"/>
          <w:caps w:val="0"/>
          <w:color w:val="auto"/>
          <w:sz w:val="24"/>
          <w:szCs w:val="24"/>
        </w:rPr>
      </w:pPr>
      <w:r w:rsidRPr="003E3529">
        <w:rPr>
          <w:rFonts w:ascii="Times New Roman" w:hAnsi="Times New Roman"/>
          <w:color w:val="auto"/>
          <w:sz w:val="24"/>
          <w:szCs w:val="24"/>
        </w:rPr>
        <w:t xml:space="preserve">Организационный </w:t>
      </w:r>
      <w:r w:rsidRPr="003E3529">
        <w:rPr>
          <w:rStyle w:val="aff1"/>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1C1BFF" w:rsidRPr="003E3529" w:rsidRDefault="001C1BFF" w:rsidP="001C1BFF">
      <w:pPr>
        <w:pStyle w:val="aff0"/>
        <w:ind w:firstLine="709"/>
        <w:rPr>
          <w:color w:val="auto"/>
          <w:sz w:val="24"/>
          <w:szCs w:val="24"/>
        </w:rPr>
      </w:pPr>
      <w:r w:rsidRPr="003E3529">
        <w:rPr>
          <w:caps w:val="0"/>
          <w:color w:val="auto"/>
          <w:sz w:val="24"/>
          <w:szCs w:val="24"/>
        </w:rPr>
        <w:t>Организационный раздел включает:</w:t>
      </w:r>
    </w:p>
    <w:p w:rsidR="001C1BFF" w:rsidRPr="003E3529" w:rsidRDefault="001C1BFF" w:rsidP="001C1BFF">
      <w:pPr>
        <w:pStyle w:val="aff0"/>
        <w:ind w:firstLine="709"/>
        <w:rPr>
          <w:color w:val="auto"/>
          <w:sz w:val="24"/>
          <w:szCs w:val="24"/>
        </w:rPr>
      </w:pPr>
      <w:r w:rsidRPr="003E3529">
        <w:rPr>
          <w:caps w:val="0"/>
          <w:color w:val="auto"/>
          <w:sz w:val="24"/>
          <w:szCs w:val="24"/>
        </w:rPr>
        <w:t>• учебный план начального общего образования;</w:t>
      </w:r>
    </w:p>
    <w:p w:rsidR="001C1BFF" w:rsidRPr="003E3529" w:rsidRDefault="001C1BFF" w:rsidP="001C1BFF">
      <w:pPr>
        <w:pStyle w:val="aff0"/>
        <w:ind w:firstLine="709"/>
        <w:rPr>
          <w:color w:val="auto"/>
          <w:sz w:val="24"/>
          <w:szCs w:val="24"/>
        </w:rPr>
      </w:pPr>
      <w:r w:rsidRPr="003E3529">
        <w:rPr>
          <w:caps w:val="0"/>
          <w:color w:val="auto"/>
          <w:sz w:val="24"/>
          <w:szCs w:val="24"/>
        </w:rPr>
        <w:t>• систему специальных условий реализации АООП НОО в соответствии с требованиями Стандарта.</w:t>
      </w:r>
    </w:p>
    <w:p w:rsidR="00801A36" w:rsidRPr="003E3529" w:rsidRDefault="00801A36" w:rsidP="00F3413A">
      <w:pPr>
        <w:pStyle w:val="Standard"/>
        <w:spacing w:line="360" w:lineRule="auto"/>
        <w:ind w:firstLine="709"/>
        <w:jc w:val="both"/>
        <w:rPr>
          <w:rFonts w:ascii="Times New Roman" w:hAnsi="Times New Roman"/>
        </w:rPr>
      </w:pPr>
      <w:r w:rsidRPr="003E3529">
        <w:rPr>
          <w:rFonts w:ascii="Times New Roman" w:hAnsi="Times New Roman"/>
        </w:rPr>
        <w:t xml:space="preserve">На основе </w:t>
      </w:r>
      <w:r w:rsidR="007349DE" w:rsidRPr="003E3529">
        <w:rPr>
          <w:rFonts w:ascii="Times New Roman" w:hAnsi="Times New Roman" w:cs="Times New Roman"/>
        </w:rPr>
        <w:t>ФГОС НОО обучающихся с ОВЗ</w:t>
      </w:r>
      <w:r w:rsidRPr="003E3529">
        <w:rPr>
          <w:rFonts w:ascii="Times New Roman" w:hAnsi="Times New Roman"/>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584D38" w:rsidRPr="003E3529"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r w:rsidRPr="003E3529">
        <w:rPr>
          <w:rFonts w:ascii="Times New Roman" w:hAnsi="Times New Roman" w:cs="Times New Roman"/>
          <w:b/>
          <w:color w:val="auto"/>
          <w:sz w:val="24"/>
          <w:szCs w:val="24"/>
        </w:rPr>
        <w:t xml:space="preserve">Принципы и подходы к формированию </w:t>
      </w:r>
      <w:r w:rsidRPr="003E3529">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414222" w:rsidRPr="003E3529" w:rsidRDefault="00414222" w:rsidP="00414222">
      <w:pPr>
        <w:pStyle w:val="aff0"/>
        <w:ind w:firstLine="709"/>
        <w:rPr>
          <w:b/>
          <w:sz w:val="24"/>
          <w:szCs w:val="24"/>
        </w:rPr>
      </w:pPr>
      <w:r w:rsidRPr="003E3529">
        <w:rPr>
          <w:caps w:val="0"/>
          <w:color w:val="auto"/>
          <w:kern w:val="28"/>
          <w:sz w:val="24"/>
          <w:szCs w:val="24"/>
        </w:rPr>
        <w:t>В основу разработки и реализации АООП</w:t>
      </w:r>
      <w:r w:rsidRPr="003E3529">
        <w:rPr>
          <w:bCs/>
          <w:iCs/>
          <w:caps w:val="0"/>
          <w:color w:val="auto"/>
          <w:kern w:val="28"/>
          <w:sz w:val="24"/>
          <w:szCs w:val="24"/>
        </w:rPr>
        <w:t xml:space="preserve"> НОО</w:t>
      </w:r>
      <w:r w:rsidRPr="003E3529">
        <w:rPr>
          <w:caps w:val="0"/>
          <w:color w:val="auto"/>
          <w:kern w:val="28"/>
          <w:sz w:val="24"/>
          <w:szCs w:val="24"/>
        </w:rPr>
        <w:t xml:space="preserve"> обучающихся</w:t>
      </w:r>
      <w:r w:rsidRPr="003E3529">
        <w:rPr>
          <w:color w:val="auto"/>
          <w:kern w:val="28"/>
          <w:sz w:val="24"/>
          <w:szCs w:val="24"/>
        </w:rPr>
        <w:t xml:space="preserve"> </w:t>
      </w:r>
      <w:r w:rsidRPr="003E3529">
        <w:rPr>
          <w:caps w:val="0"/>
          <w:color w:val="auto"/>
          <w:kern w:val="28"/>
          <w:sz w:val="24"/>
          <w:szCs w:val="24"/>
        </w:rPr>
        <w:t xml:space="preserve">с ЗПР заложены </w:t>
      </w:r>
      <w:r w:rsidRPr="003E3529">
        <w:rPr>
          <w:i/>
          <w:caps w:val="0"/>
          <w:color w:val="auto"/>
          <w:kern w:val="28"/>
          <w:sz w:val="24"/>
          <w:szCs w:val="24"/>
        </w:rPr>
        <w:t xml:space="preserve">дифференцированный </w:t>
      </w:r>
      <w:r w:rsidRPr="003E3529">
        <w:rPr>
          <w:caps w:val="0"/>
          <w:color w:val="auto"/>
          <w:kern w:val="28"/>
          <w:sz w:val="24"/>
          <w:szCs w:val="24"/>
        </w:rPr>
        <w:t>и</w:t>
      </w:r>
      <w:r w:rsidRPr="003E3529">
        <w:rPr>
          <w:i/>
          <w:caps w:val="0"/>
          <w:color w:val="auto"/>
          <w:kern w:val="28"/>
          <w:sz w:val="24"/>
          <w:szCs w:val="24"/>
        </w:rPr>
        <w:t xml:space="preserve"> </w:t>
      </w:r>
      <w:proofErr w:type="spellStart"/>
      <w:r w:rsidRPr="003E3529">
        <w:rPr>
          <w:i/>
          <w:caps w:val="0"/>
          <w:color w:val="auto"/>
          <w:kern w:val="28"/>
          <w:sz w:val="24"/>
          <w:szCs w:val="24"/>
        </w:rPr>
        <w:t>деятельностный</w:t>
      </w:r>
      <w:proofErr w:type="spellEnd"/>
      <w:r w:rsidRPr="003E3529">
        <w:rPr>
          <w:i/>
          <w:caps w:val="0"/>
          <w:color w:val="auto"/>
          <w:kern w:val="28"/>
          <w:sz w:val="24"/>
          <w:szCs w:val="24"/>
        </w:rPr>
        <w:t xml:space="preserve"> подходы</w:t>
      </w:r>
      <w:r w:rsidRPr="003E3529">
        <w:rPr>
          <w:caps w:val="0"/>
          <w:color w:val="auto"/>
          <w:kern w:val="28"/>
          <w:sz w:val="24"/>
          <w:szCs w:val="24"/>
        </w:rPr>
        <w:t>.</w:t>
      </w:r>
    </w:p>
    <w:p w:rsidR="00414222" w:rsidRPr="003E3529" w:rsidRDefault="00414222" w:rsidP="00414222">
      <w:pPr>
        <w:spacing w:after="0" w:line="360" w:lineRule="auto"/>
        <w:ind w:firstLine="709"/>
        <w:jc w:val="both"/>
        <w:rPr>
          <w:rFonts w:ascii="Times New Roman" w:hAnsi="Times New Roman" w:cs="Times New Roman"/>
          <w:bCs/>
          <w:iCs/>
          <w:color w:val="auto"/>
          <w:kern w:val="28"/>
          <w:sz w:val="24"/>
          <w:szCs w:val="24"/>
        </w:rPr>
      </w:pPr>
      <w:r w:rsidRPr="003E3529">
        <w:rPr>
          <w:rFonts w:ascii="Times New Roman" w:hAnsi="Times New Roman" w:cs="Times New Roman"/>
          <w:bCs/>
          <w:i/>
          <w:iCs/>
          <w:color w:val="auto"/>
          <w:kern w:val="28"/>
          <w:sz w:val="24"/>
          <w:szCs w:val="24"/>
        </w:rPr>
        <w:t>Дифференцированный подход</w:t>
      </w:r>
      <w:r w:rsidRPr="003E3529">
        <w:rPr>
          <w:rFonts w:ascii="Times New Roman" w:hAnsi="Times New Roman" w:cs="Times New Roman"/>
          <w:bCs/>
          <w:iCs/>
          <w:color w:val="auto"/>
          <w:kern w:val="28"/>
          <w:sz w:val="24"/>
          <w:szCs w:val="24"/>
        </w:rPr>
        <w:t xml:space="preserve"> к разработке и реализации АООП НОО </w:t>
      </w:r>
      <w:r w:rsidRPr="003E3529">
        <w:rPr>
          <w:rFonts w:ascii="Times New Roman" w:hAnsi="Times New Roman" w:cs="Times New Roman"/>
          <w:color w:val="auto"/>
          <w:kern w:val="28"/>
          <w:sz w:val="24"/>
          <w:szCs w:val="24"/>
        </w:rPr>
        <w:t>обучающихся</w:t>
      </w:r>
      <w:r w:rsidRPr="003E3529">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3E3529">
        <w:rPr>
          <w:rFonts w:ascii="Times New Roman" w:hAnsi="Times New Roman" w:cs="Times New Roman"/>
          <w:color w:val="auto"/>
          <w:kern w:val="28"/>
          <w:sz w:val="24"/>
          <w:szCs w:val="24"/>
        </w:rPr>
        <w:t>обучающихся с ЗПР</w:t>
      </w:r>
      <w:r w:rsidRPr="003E3529">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r w:rsidRPr="003E3529">
        <w:rPr>
          <w:rFonts w:ascii="Times New Roman" w:hAnsi="Times New Roman" w:cs="Times New Roman"/>
          <w:color w:val="auto"/>
          <w:kern w:val="28"/>
          <w:sz w:val="24"/>
          <w:szCs w:val="24"/>
        </w:rPr>
        <w:t>обучающихся с ЗПР</w:t>
      </w:r>
      <w:r w:rsidRPr="003E3529">
        <w:rPr>
          <w:color w:val="auto"/>
          <w:kern w:val="28"/>
          <w:sz w:val="24"/>
          <w:szCs w:val="24"/>
        </w:rPr>
        <w:t xml:space="preserve"> </w:t>
      </w:r>
      <w:r w:rsidRPr="003E3529">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3E3529">
        <w:rPr>
          <w:rFonts w:ascii="Times New Roman" w:hAnsi="Times New Roman" w:cs="Times New Roman"/>
          <w:sz w:val="24"/>
          <w:szCs w:val="24"/>
        </w:rPr>
        <w:t>ФГОС НОО обучающихся с ОВЗ</w:t>
      </w:r>
      <w:r w:rsidRPr="003E3529">
        <w:rPr>
          <w:rFonts w:ascii="Times New Roman" w:hAnsi="Times New Roman" w:cs="Times New Roman"/>
          <w:bCs/>
          <w:iCs/>
          <w:color w:val="auto"/>
          <w:kern w:val="28"/>
          <w:sz w:val="24"/>
          <w:szCs w:val="24"/>
        </w:rPr>
        <w:t xml:space="preserve"> к:</w:t>
      </w:r>
    </w:p>
    <w:p w:rsidR="00414222" w:rsidRPr="003E3529"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3E3529">
        <w:rPr>
          <w:sz w:val="24"/>
          <w:szCs w:val="24"/>
        </w:rPr>
        <w:t>• </w:t>
      </w:r>
      <w:r w:rsidRPr="003E3529">
        <w:rPr>
          <w:rFonts w:ascii="Times New Roman" w:hAnsi="Times New Roman" w:cs="Times New Roman"/>
          <w:bCs/>
          <w:iCs/>
          <w:color w:val="auto"/>
          <w:kern w:val="28"/>
          <w:sz w:val="24"/>
          <w:szCs w:val="24"/>
        </w:rPr>
        <w:t>структуре АООП НОО;</w:t>
      </w:r>
    </w:p>
    <w:p w:rsidR="00414222" w:rsidRPr="003E3529"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3E3529">
        <w:rPr>
          <w:sz w:val="24"/>
          <w:szCs w:val="24"/>
        </w:rPr>
        <w:t>• </w:t>
      </w:r>
      <w:r w:rsidRPr="003E3529">
        <w:rPr>
          <w:rFonts w:ascii="Times New Roman" w:hAnsi="Times New Roman" w:cs="Times New Roman"/>
          <w:bCs/>
          <w:iCs/>
          <w:color w:val="auto"/>
          <w:kern w:val="28"/>
          <w:sz w:val="24"/>
          <w:szCs w:val="24"/>
        </w:rPr>
        <w:t xml:space="preserve">условиям реализации АООП НОО; </w:t>
      </w:r>
    </w:p>
    <w:p w:rsidR="00414222" w:rsidRPr="003E3529"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3E3529">
        <w:rPr>
          <w:sz w:val="24"/>
          <w:szCs w:val="24"/>
        </w:rPr>
        <w:t>• </w:t>
      </w:r>
      <w:r w:rsidRPr="003E3529">
        <w:rPr>
          <w:rFonts w:ascii="Times New Roman" w:hAnsi="Times New Roman" w:cs="Times New Roman"/>
          <w:bCs/>
          <w:iCs/>
          <w:color w:val="auto"/>
          <w:kern w:val="28"/>
          <w:sz w:val="24"/>
          <w:szCs w:val="24"/>
        </w:rPr>
        <w:t>результатам освоения АООП НОО.</w:t>
      </w:r>
    </w:p>
    <w:p w:rsidR="00414222" w:rsidRPr="003E3529"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3E3529">
        <w:rPr>
          <w:rFonts w:ascii="Times New Roman" w:hAnsi="Times New Roman" w:cs="Times New Roman"/>
          <w:bCs/>
          <w:iCs/>
          <w:color w:val="auto"/>
          <w:kern w:val="28"/>
          <w:sz w:val="24"/>
          <w:szCs w:val="24"/>
        </w:rPr>
        <w:lastRenderedPageBreak/>
        <w:t xml:space="preserve">Применение дифференцированного подхода к созданию и реализации АООП НОО обеспечивает </w:t>
      </w:r>
      <w:r w:rsidRPr="003E3529">
        <w:rPr>
          <w:rFonts w:ascii="Times New Roman" w:hAnsi="Times New Roman" w:cs="Times New Roman"/>
          <w:color w:val="auto"/>
          <w:kern w:val="28"/>
          <w:sz w:val="24"/>
          <w:szCs w:val="24"/>
        </w:rPr>
        <w:t>разнообразие содержания, предоставляя обучающимся</w:t>
      </w:r>
      <w:r w:rsidRPr="003E3529">
        <w:rPr>
          <w:rFonts w:ascii="Times New Roman" w:hAnsi="Times New Roman" w:cs="Times New Roman"/>
          <w:bCs/>
          <w:iCs/>
          <w:color w:val="auto"/>
          <w:kern w:val="28"/>
          <w:sz w:val="24"/>
          <w:szCs w:val="24"/>
        </w:rPr>
        <w:t xml:space="preserve"> с ЗПР </w:t>
      </w:r>
      <w:r w:rsidRPr="003E3529">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414222" w:rsidRPr="003E3529" w:rsidRDefault="00414222" w:rsidP="00414222">
      <w:pPr>
        <w:spacing w:after="0" w:line="360" w:lineRule="auto"/>
        <w:ind w:firstLine="709"/>
        <w:jc w:val="both"/>
        <w:rPr>
          <w:rFonts w:ascii="Times New Roman" w:hAnsi="Times New Roman" w:cs="Times New Roman"/>
          <w:color w:val="auto"/>
          <w:kern w:val="28"/>
          <w:sz w:val="24"/>
          <w:szCs w:val="24"/>
        </w:rPr>
      </w:pPr>
      <w:proofErr w:type="spellStart"/>
      <w:r w:rsidRPr="003E3529">
        <w:rPr>
          <w:rFonts w:ascii="Times New Roman" w:hAnsi="Times New Roman" w:cs="Times New Roman"/>
          <w:bCs/>
          <w:i/>
          <w:iCs/>
          <w:color w:val="auto"/>
          <w:kern w:val="28"/>
          <w:sz w:val="24"/>
          <w:szCs w:val="24"/>
        </w:rPr>
        <w:t>Деятельностный</w:t>
      </w:r>
      <w:proofErr w:type="spellEnd"/>
      <w:r w:rsidRPr="003E3529">
        <w:rPr>
          <w:rFonts w:ascii="Times New Roman" w:hAnsi="Times New Roman" w:cs="Times New Roman"/>
          <w:i/>
          <w:color w:val="auto"/>
          <w:kern w:val="28"/>
          <w:sz w:val="24"/>
          <w:szCs w:val="24"/>
        </w:rPr>
        <w:t xml:space="preserve"> подход</w:t>
      </w:r>
      <w:r w:rsidRPr="003E3529">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proofErr w:type="spellStart"/>
      <w:r w:rsidRPr="00515E3C">
        <w:rPr>
          <w:rFonts w:ascii="Times New Roman" w:hAnsi="Times New Roman" w:cs="Times New Roman"/>
          <w:color w:val="auto"/>
          <w:kern w:val="28"/>
          <w:sz w:val="24"/>
          <w:szCs w:val="24"/>
        </w:rPr>
        <w:t>Деятельностный</w:t>
      </w:r>
      <w:proofErr w:type="spellEnd"/>
      <w:r w:rsidRPr="00515E3C">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color w:val="auto"/>
          <w:kern w:val="28"/>
          <w:sz w:val="24"/>
          <w:szCs w:val="24"/>
        </w:rPr>
        <w:t xml:space="preserve">Основным средством реализации </w:t>
      </w:r>
      <w:proofErr w:type="spellStart"/>
      <w:r w:rsidRPr="00515E3C">
        <w:rPr>
          <w:rFonts w:ascii="Times New Roman" w:hAnsi="Times New Roman" w:cs="Times New Roman"/>
          <w:color w:val="auto"/>
          <w:kern w:val="28"/>
          <w:sz w:val="24"/>
          <w:szCs w:val="24"/>
        </w:rPr>
        <w:t>деятельностного</w:t>
      </w:r>
      <w:proofErr w:type="spellEnd"/>
      <w:r w:rsidRPr="00515E3C">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color w:val="auto"/>
          <w:kern w:val="28"/>
          <w:sz w:val="24"/>
          <w:szCs w:val="24"/>
        </w:rPr>
        <w:t xml:space="preserve">В контексте разработки АООП НОО обучающихся с ЗПР реализация </w:t>
      </w:r>
      <w:proofErr w:type="spellStart"/>
      <w:r w:rsidRPr="00515E3C">
        <w:rPr>
          <w:rFonts w:ascii="Times New Roman" w:hAnsi="Times New Roman" w:cs="Times New Roman"/>
          <w:color w:val="auto"/>
          <w:kern w:val="28"/>
          <w:sz w:val="24"/>
          <w:szCs w:val="24"/>
        </w:rPr>
        <w:t>деятельностного</w:t>
      </w:r>
      <w:proofErr w:type="spellEnd"/>
      <w:r w:rsidRPr="00515E3C">
        <w:rPr>
          <w:rFonts w:ascii="Times New Roman" w:hAnsi="Times New Roman" w:cs="Times New Roman"/>
          <w:color w:val="auto"/>
          <w:kern w:val="28"/>
          <w:sz w:val="24"/>
          <w:szCs w:val="24"/>
        </w:rPr>
        <w:t xml:space="preserve"> подхода обеспечивает:</w:t>
      </w:r>
    </w:p>
    <w:p w:rsidR="00414222" w:rsidRPr="00515E3C"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515E3C">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414222" w:rsidRPr="00515E3C"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515E3C">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515E3C"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515E3C">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414222" w:rsidRPr="00515E3C"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4"/>
          <w:szCs w:val="24"/>
        </w:rPr>
      </w:pPr>
      <w:r w:rsidRPr="00515E3C">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color w:val="auto"/>
          <w:kern w:val="28"/>
          <w:sz w:val="24"/>
          <w:szCs w:val="24"/>
        </w:rPr>
        <w:t xml:space="preserve">В основу </w:t>
      </w:r>
      <w:r w:rsidRPr="00515E3C">
        <w:rPr>
          <w:rFonts w:ascii="Times New Roman" w:hAnsi="Times New Roman" w:cs="Times New Roman"/>
          <w:color w:val="auto"/>
          <w:spacing w:val="2"/>
          <w:kern w:val="28"/>
          <w:sz w:val="24"/>
          <w:szCs w:val="24"/>
        </w:rPr>
        <w:t xml:space="preserve">формирования АООП НОО </w:t>
      </w:r>
      <w:r w:rsidRPr="00515E3C">
        <w:rPr>
          <w:rFonts w:ascii="Times New Roman" w:hAnsi="Times New Roman" w:cs="Times New Roman"/>
          <w:color w:val="auto"/>
          <w:kern w:val="28"/>
          <w:sz w:val="24"/>
          <w:szCs w:val="24"/>
        </w:rPr>
        <w:t xml:space="preserve">обучающихся с ЗПР положены следующие </w:t>
      </w:r>
      <w:r w:rsidRPr="00515E3C">
        <w:rPr>
          <w:rFonts w:ascii="Times New Roman" w:hAnsi="Times New Roman" w:cs="Times New Roman"/>
          <w:b/>
          <w:color w:val="auto"/>
          <w:kern w:val="28"/>
          <w:sz w:val="24"/>
          <w:szCs w:val="24"/>
        </w:rPr>
        <w:t>принципы</w:t>
      </w:r>
      <w:r w:rsidRPr="00515E3C">
        <w:rPr>
          <w:rFonts w:ascii="Times New Roman" w:hAnsi="Times New Roman" w:cs="Times New Roman"/>
          <w:color w:val="auto"/>
          <w:kern w:val="28"/>
          <w:sz w:val="24"/>
          <w:szCs w:val="24"/>
        </w:rPr>
        <w:t>:</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sz w:val="24"/>
          <w:szCs w:val="24"/>
        </w:rPr>
        <w:t>• </w:t>
      </w:r>
      <w:r w:rsidRPr="00515E3C">
        <w:rPr>
          <w:rFonts w:ascii="Times New Roman" w:hAnsi="Times New Roman" w:cs="Times New Roman"/>
          <w:color w:val="auto"/>
          <w:kern w:val="28"/>
          <w:sz w:val="24"/>
          <w:szCs w:val="24"/>
        </w:rPr>
        <w:t>принципы государственной политики РФ в области образования</w:t>
      </w:r>
      <w:r w:rsidR="003E3529" w:rsidRPr="00515E3C">
        <w:rPr>
          <w:rFonts w:ascii="Times New Roman" w:hAnsi="Times New Roman" w:cs="Times New Roman"/>
          <w:color w:val="auto"/>
          <w:kern w:val="28"/>
          <w:sz w:val="24"/>
          <w:szCs w:val="24"/>
        </w:rPr>
        <w:t xml:space="preserve"> </w:t>
      </w:r>
      <w:r w:rsidRPr="00515E3C">
        <w:rPr>
          <w:rFonts w:ascii="Times New Roman" w:hAnsi="Times New Roman" w:cs="Times New Roman"/>
          <w:color w:val="auto"/>
          <w:kern w:val="28"/>
          <w:sz w:val="24"/>
          <w:szCs w:val="24"/>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sz w:val="24"/>
          <w:szCs w:val="24"/>
        </w:rPr>
        <w:lastRenderedPageBreak/>
        <w:t>• </w:t>
      </w:r>
      <w:r w:rsidRPr="00515E3C">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sz w:val="24"/>
          <w:szCs w:val="24"/>
        </w:rPr>
        <w:t>• </w:t>
      </w:r>
      <w:r w:rsidRPr="00515E3C">
        <w:rPr>
          <w:rFonts w:ascii="Times New Roman" w:hAnsi="Times New Roman" w:cs="Times New Roman"/>
          <w:color w:val="auto"/>
          <w:kern w:val="28"/>
          <w:sz w:val="24"/>
          <w:szCs w:val="24"/>
        </w:rPr>
        <w:t>принцип коррекционной направленности образовательного процесса;</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sz w:val="24"/>
          <w:szCs w:val="24"/>
        </w:rPr>
        <w:t>• </w:t>
      </w:r>
      <w:r w:rsidRPr="00515E3C">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515E3C" w:rsidRDefault="00414222" w:rsidP="00414222">
      <w:pPr>
        <w:spacing w:after="0" w:line="360" w:lineRule="auto"/>
        <w:ind w:firstLine="709"/>
        <w:rPr>
          <w:rFonts w:ascii="Times New Roman" w:hAnsi="Times New Roman" w:cs="Times New Roman"/>
          <w:color w:val="auto"/>
          <w:kern w:val="28"/>
          <w:sz w:val="24"/>
          <w:szCs w:val="24"/>
        </w:rPr>
      </w:pPr>
      <w:r w:rsidRPr="00515E3C">
        <w:rPr>
          <w:rFonts w:ascii="Times New Roman" w:hAnsi="Times New Roman" w:cs="Times New Roman"/>
          <w:sz w:val="24"/>
          <w:szCs w:val="24"/>
        </w:rPr>
        <w:t>• </w:t>
      </w:r>
      <w:r w:rsidRPr="00515E3C">
        <w:rPr>
          <w:rFonts w:ascii="Times New Roman" w:hAnsi="Times New Roman" w:cs="Times New Roman"/>
          <w:color w:val="auto"/>
          <w:kern w:val="28"/>
          <w:sz w:val="24"/>
          <w:szCs w:val="24"/>
        </w:rPr>
        <w:t xml:space="preserve">онтогенетический принцип; </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sz w:val="24"/>
          <w:szCs w:val="24"/>
        </w:rPr>
        <w:t>• </w:t>
      </w:r>
      <w:r w:rsidRPr="00515E3C">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sz w:val="24"/>
          <w:szCs w:val="24"/>
        </w:rPr>
        <w:t>• </w:t>
      </w:r>
      <w:r w:rsidRPr="00515E3C">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sz w:val="24"/>
          <w:szCs w:val="24"/>
        </w:rPr>
        <w:t>• </w:t>
      </w:r>
      <w:r w:rsidRPr="00515E3C">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sz w:val="24"/>
          <w:szCs w:val="24"/>
        </w:rPr>
        <w:t>• </w:t>
      </w:r>
      <w:r w:rsidRPr="00515E3C">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sz w:val="24"/>
          <w:szCs w:val="24"/>
        </w:rPr>
        <w:t>• </w:t>
      </w:r>
      <w:r w:rsidRPr="00515E3C">
        <w:rPr>
          <w:rFonts w:ascii="Times New Roman" w:hAnsi="Times New Roman" w:cs="Times New Roman"/>
          <w:color w:val="auto"/>
          <w:kern w:val="28"/>
          <w:sz w:val="24"/>
          <w:szCs w:val="24"/>
        </w:rPr>
        <w:t>принцип сотрудничества с семьей.</w:t>
      </w:r>
    </w:p>
    <w:p w:rsidR="00584D38" w:rsidRPr="00515E3C"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p>
    <w:p w:rsidR="00584D38" w:rsidRPr="00515E3C"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p>
    <w:p w:rsidR="00584D38" w:rsidRPr="00515E3C" w:rsidRDefault="00584D38" w:rsidP="000F02B1">
      <w:pPr>
        <w:tabs>
          <w:tab w:val="left" w:pos="0"/>
          <w:tab w:val="right" w:leader="dot" w:pos="9639"/>
        </w:tabs>
        <w:spacing w:after="0" w:line="360" w:lineRule="auto"/>
        <w:ind w:firstLine="720"/>
        <w:jc w:val="both"/>
        <w:rPr>
          <w:rFonts w:ascii="Times New Roman" w:hAnsi="Times New Roman" w:cs="Times New Roman"/>
          <w:sz w:val="24"/>
          <w:szCs w:val="24"/>
        </w:rPr>
      </w:pPr>
    </w:p>
    <w:p w:rsidR="00907752" w:rsidRPr="00515E3C"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4"/>
          <w:szCs w:val="24"/>
        </w:rPr>
      </w:pPr>
      <w:r w:rsidRPr="00515E3C">
        <w:rPr>
          <w:rFonts w:ascii="Times New Roman" w:hAnsi="Times New Roman" w:cs="Times New Roman"/>
          <w:sz w:val="24"/>
          <w:szCs w:val="24"/>
        </w:rPr>
        <w:br w:type="page"/>
      </w:r>
      <w:bookmarkStart w:id="2" w:name="_Toc415833113"/>
      <w:r w:rsidR="00907752" w:rsidRPr="00515E3C">
        <w:rPr>
          <w:rFonts w:ascii="Times New Roman" w:hAnsi="Times New Roman" w:cs="Times New Roman"/>
          <w:b/>
          <w:color w:val="auto"/>
          <w:sz w:val="24"/>
          <w:szCs w:val="24"/>
        </w:rPr>
        <w:lastRenderedPageBreak/>
        <w:t xml:space="preserve">2. </w:t>
      </w:r>
      <w:bookmarkEnd w:id="2"/>
    </w:p>
    <w:p w:rsidR="00907752" w:rsidRPr="00515E3C"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3" w:name="_Toc415833114"/>
      <w:r w:rsidRPr="00515E3C">
        <w:rPr>
          <w:rFonts w:ascii="Times New Roman" w:hAnsi="Times New Roman" w:cs="Times New Roman"/>
          <w:b/>
          <w:sz w:val="24"/>
          <w:szCs w:val="24"/>
        </w:rPr>
        <w:t xml:space="preserve">2.1 </w:t>
      </w:r>
      <w:r w:rsidRPr="00515E3C">
        <w:rPr>
          <w:rFonts w:ascii="Times New Roman" w:hAnsi="Times New Roman" w:cs="Times New Roman"/>
          <w:b/>
          <w:color w:val="auto"/>
          <w:sz w:val="24"/>
          <w:szCs w:val="24"/>
        </w:rPr>
        <w:t>Целевой раздел</w:t>
      </w:r>
      <w:bookmarkEnd w:id="3"/>
    </w:p>
    <w:p w:rsidR="00907752" w:rsidRPr="00515E3C"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4" w:name="_Toc415833115"/>
      <w:r w:rsidRPr="00515E3C">
        <w:rPr>
          <w:rFonts w:ascii="Times New Roman" w:hAnsi="Times New Roman" w:cs="Times New Roman"/>
          <w:b/>
          <w:sz w:val="24"/>
          <w:szCs w:val="24"/>
        </w:rPr>
        <w:t>2.1.1. Пояснительная записка</w:t>
      </w:r>
      <w:bookmarkEnd w:id="4"/>
    </w:p>
    <w:p w:rsidR="009C3DA3" w:rsidRPr="00515E3C" w:rsidRDefault="009C3DA3" w:rsidP="009C3DA3">
      <w:pPr>
        <w:pStyle w:val="14TexstOSNOVA1012"/>
        <w:spacing w:line="360" w:lineRule="auto"/>
        <w:ind w:firstLine="709"/>
        <w:rPr>
          <w:rFonts w:ascii="Times New Roman" w:hAnsi="Times New Roman" w:cs="Times New Roman"/>
          <w:b/>
          <w:sz w:val="24"/>
          <w:szCs w:val="24"/>
        </w:rPr>
      </w:pPr>
      <w:r w:rsidRPr="00515E3C">
        <w:rPr>
          <w:rFonts w:ascii="Times New Roman" w:hAnsi="Times New Roman" w:cs="Times New Roman"/>
          <w:b/>
          <w:sz w:val="24"/>
          <w:szCs w:val="24"/>
        </w:rPr>
        <w:t xml:space="preserve">Цель реализации </w:t>
      </w:r>
      <w:r w:rsidR="00EA7D8D" w:rsidRPr="00515E3C">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BB7EF8" w:rsidRPr="00515E3C" w:rsidRDefault="00EA7D8D" w:rsidP="00EA7D8D">
      <w:pPr>
        <w:pStyle w:val="14TexstOSNOVA1012"/>
        <w:spacing w:line="360" w:lineRule="auto"/>
        <w:ind w:firstLine="709"/>
        <w:rPr>
          <w:rFonts w:ascii="Times New Roman" w:hAnsi="Times New Roman" w:cs="Times New Roman"/>
          <w:iCs/>
          <w:kern w:val="1"/>
          <w:sz w:val="24"/>
          <w:szCs w:val="24"/>
        </w:rPr>
      </w:pPr>
      <w:r w:rsidRPr="00515E3C">
        <w:rPr>
          <w:rFonts w:ascii="Times New Roman" w:hAnsi="Times New Roman" w:cs="Times New Roman"/>
          <w:b/>
          <w:sz w:val="24"/>
          <w:szCs w:val="24"/>
        </w:rPr>
        <w:t>Цель реализации АООП НОО обучающихся с ЗПР</w:t>
      </w:r>
      <w:r w:rsidRPr="00515E3C">
        <w:rPr>
          <w:rStyle w:val="aff1"/>
          <w:rFonts w:ascii="Times New Roman" w:hAnsi="Times New Roman" w:cs="Times New Roman"/>
          <w:caps w:val="0"/>
          <w:sz w:val="24"/>
          <w:szCs w:val="24"/>
        </w:rPr>
        <w:t xml:space="preserve"> —</w:t>
      </w:r>
      <w:r w:rsidR="00BB7EF8" w:rsidRPr="00515E3C">
        <w:rPr>
          <w:rStyle w:val="aff1"/>
          <w:rFonts w:ascii="Times New Roman" w:hAnsi="Times New Roman" w:cs="Times New Roman"/>
          <w:caps w:val="0"/>
          <w:sz w:val="24"/>
          <w:szCs w:val="24"/>
        </w:rPr>
        <w:t xml:space="preserve"> </w:t>
      </w:r>
      <w:r w:rsidR="002A7C3B" w:rsidRPr="00515E3C">
        <w:rPr>
          <w:rStyle w:val="aff1"/>
          <w:rFonts w:ascii="Times New Roman" w:hAnsi="Times New Roman" w:cs="Times New Roman"/>
          <w:caps w:val="0"/>
          <w:sz w:val="24"/>
          <w:szCs w:val="24"/>
        </w:rPr>
        <w:t xml:space="preserve">обеспечение выполнения требований </w:t>
      </w:r>
      <w:r w:rsidR="002A7C3B" w:rsidRPr="00515E3C">
        <w:rPr>
          <w:rFonts w:ascii="Times New Roman" w:hAnsi="Times New Roman" w:cs="Times New Roman"/>
          <w:sz w:val="24"/>
          <w:szCs w:val="24"/>
        </w:rPr>
        <w:t>ФГОС НОО обучающихся с ОВЗ</w:t>
      </w:r>
      <w:r w:rsidR="002A7C3B" w:rsidRPr="00515E3C">
        <w:rPr>
          <w:rStyle w:val="aff1"/>
          <w:rFonts w:ascii="Times New Roman" w:hAnsi="Times New Roman" w:cs="Times New Roman"/>
          <w:iCs/>
          <w:caps w:val="0"/>
          <w:sz w:val="24"/>
          <w:szCs w:val="24"/>
          <w:lang w:eastAsia="ar-SA"/>
        </w:rPr>
        <w:t xml:space="preserve"> посредством </w:t>
      </w:r>
      <w:r w:rsidR="00BB7EF8" w:rsidRPr="00515E3C">
        <w:rPr>
          <w:rStyle w:val="aff1"/>
          <w:rFonts w:ascii="Times New Roman" w:hAnsi="Times New Roman" w:cs="Times New Roman"/>
          <w:iCs/>
          <w:caps w:val="0"/>
          <w:sz w:val="24"/>
          <w:szCs w:val="24"/>
          <w:lang w:eastAsia="ar-SA"/>
        </w:rPr>
        <w:t>создани</w:t>
      </w:r>
      <w:r w:rsidR="002A7C3B" w:rsidRPr="00515E3C">
        <w:rPr>
          <w:rStyle w:val="aff1"/>
          <w:rFonts w:ascii="Times New Roman" w:hAnsi="Times New Roman" w:cs="Times New Roman"/>
          <w:iCs/>
          <w:caps w:val="0"/>
          <w:sz w:val="24"/>
          <w:szCs w:val="24"/>
          <w:lang w:eastAsia="ar-SA"/>
        </w:rPr>
        <w:t>я</w:t>
      </w:r>
      <w:r w:rsidR="00BB7EF8" w:rsidRPr="00515E3C">
        <w:rPr>
          <w:rStyle w:val="aff1"/>
          <w:rFonts w:ascii="Times New Roman" w:hAnsi="Times New Roman" w:cs="Times New Roman"/>
          <w:iCs/>
          <w:caps w:val="0"/>
          <w:sz w:val="24"/>
          <w:szCs w:val="24"/>
          <w:lang w:eastAsia="ar-SA"/>
        </w:rPr>
        <w:t xml:space="preserve"> условий для ма</w:t>
      </w:r>
      <w:r w:rsidR="00BB7EF8" w:rsidRPr="00515E3C">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515E3C" w:rsidRDefault="00EA7D8D" w:rsidP="00EA7D8D">
      <w:pPr>
        <w:pStyle w:val="ae"/>
        <w:spacing w:after="0" w:line="360" w:lineRule="auto"/>
        <w:ind w:firstLine="709"/>
        <w:jc w:val="both"/>
        <w:rPr>
          <w:rFonts w:ascii="Times New Roman" w:hAnsi="Times New Roman"/>
          <w:sz w:val="24"/>
          <w:szCs w:val="24"/>
        </w:rPr>
      </w:pPr>
      <w:r w:rsidRPr="00515E3C">
        <w:rPr>
          <w:rFonts w:ascii="Times New Roman" w:hAnsi="Times New Roman"/>
          <w:sz w:val="24"/>
          <w:szCs w:val="24"/>
        </w:rPr>
        <w:t xml:space="preserve">Достижение поставленной цели </w:t>
      </w:r>
      <w:r w:rsidRPr="00515E3C">
        <w:rPr>
          <w:rStyle w:val="aff1"/>
          <w:rFonts w:ascii="Times New Roman" w:hAnsi="Times New Roman"/>
          <w:caps w:val="0"/>
          <w:sz w:val="24"/>
          <w:szCs w:val="24"/>
        </w:rPr>
        <w:t>при разработке и реализации Организацией АООП НОО</w:t>
      </w:r>
      <w:r w:rsidRPr="00515E3C">
        <w:rPr>
          <w:rFonts w:ascii="Times New Roman" w:hAnsi="Times New Roman"/>
          <w:sz w:val="24"/>
          <w:szCs w:val="24"/>
        </w:rPr>
        <w:t xml:space="preserve"> обучающихся с ЗПР предусматривает решение следующих основных задач:</w:t>
      </w:r>
    </w:p>
    <w:p w:rsidR="00EA7D8D" w:rsidRPr="00515E3C" w:rsidRDefault="00EA7D8D" w:rsidP="00EA7D8D">
      <w:pPr>
        <w:pStyle w:val="aff0"/>
        <w:ind w:firstLine="709"/>
        <w:rPr>
          <w:caps w:val="0"/>
          <w:color w:val="auto"/>
          <w:sz w:val="24"/>
          <w:szCs w:val="24"/>
        </w:rPr>
      </w:pPr>
      <w:r w:rsidRPr="00515E3C">
        <w:rPr>
          <w:color w:val="auto"/>
          <w:sz w:val="24"/>
          <w:szCs w:val="24"/>
        </w:rPr>
        <w:t>• </w:t>
      </w:r>
      <w:r w:rsidR="00660A5A" w:rsidRPr="00515E3C">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515E3C">
        <w:rPr>
          <w:caps w:val="0"/>
          <w:color w:val="auto"/>
          <w:sz w:val="24"/>
          <w:szCs w:val="24"/>
        </w:rPr>
        <w:t xml:space="preserve"> </w:t>
      </w:r>
      <w:r w:rsidRPr="00515E3C">
        <w:rPr>
          <w:caps w:val="0"/>
          <w:color w:val="auto"/>
          <w:sz w:val="24"/>
          <w:szCs w:val="24"/>
        </w:rPr>
        <w:t>обучающихся</w:t>
      </w:r>
      <w:r w:rsidR="00660A5A" w:rsidRPr="00515E3C">
        <w:rPr>
          <w:caps w:val="0"/>
          <w:color w:val="auto"/>
          <w:sz w:val="24"/>
          <w:szCs w:val="24"/>
        </w:rPr>
        <w:t xml:space="preserve"> с ЗПР</w:t>
      </w:r>
      <w:r w:rsidRPr="00515E3C">
        <w:rPr>
          <w:caps w:val="0"/>
          <w:color w:val="auto"/>
          <w:sz w:val="24"/>
          <w:szCs w:val="24"/>
        </w:rPr>
        <w:t>;</w:t>
      </w:r>
    </w:p>
    <w:p w:rsidR="008005F4" w:rsidRPr="00515E3C" w:rsidRDefault="008005F4" w:rsidP="004A04DF">
      <w:pPr>
        <w:pStyle w:val="aff0"/>
        <w:ind w:firstLine="709"/>
        <w:rPr>
          <w:sz w:val="24"/>
          <w:szCs w:val="24"/>
        </w:rPr>
      </w:pPr>
      <w:r w:rsidRPr="00515E3C">
        <w:rPr>
          <w:sz w:val="24"/>
          <w:szCs w:val="24"/>
        </w:rPr>
        <w:t>• </w:t>
      </w:r>
      <w:r w:rsidRPr="00515E3C">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515E3C">
        <w:rPr>
          <w:sz w:val="24"/>
          <w:szCs w:val="24"/>
        </w:rPr>
        <w:t>;</w:t>
      </w:r>
    </w:p>
    <w:p w:rsidR="004A04DF" w:rsidRPr="00515E3C" w:rsidRDefault="004A04DF" w:rsidP="004A04DF">
      <w:pPr>
        <w:pStyle w:val="aff0"/>
        <w:ind w:firstLine="709"/>
        <w:rPr>
          <w:sz w:val="24"/>
          <w:szCs w:val="24"/>
        </w:rPr>
      </w:pPr>
      <w:r w:rsidRPr="00515E3C">
        <w:rPr>
          <w:sz w:val="24"/>
          <w:szCs w:val="24"/>
        </w:rPr>
        <w:t>• </w:t>
      </w:r>
      <w:r w:rsidRPr="00515E3C">
        <w:rPr>
          <w:caps w:val="0"/>
          <w:sz w:val="24"/>
          <w:szCs w:val="24"/>
        </w:rPr>
        <w:t xml:space="preserve">становление и развитие личности </w:t>
      </w:r>
      <w:r w:rsidR="00C41F38" w:rsidRPr="00515E3C">
        <w:rPr>
          <w:caps w:val="0"/>
          <w:sz w:val="24"/>
          <w:szCs w:val="24"/>
        </w:rPr>
        <w:t xml:space="preserve">обучающегося с ЗПР </w:t>
      </w:r>
      <w:r w:rsidRPr="00515E3C">
        <w:rPr>
          <w:caps w:val="0"/>
          <w:sz w:val="24"/>
          <w:szCs w:val="24"/>
        </w:rPr>
        <w:t>в её индивидуальности, самобытности, уникальности и неповторимости</w:t>
      </w:r>
      <w:r w:rsidR="00C41F38" w:rsidRPr="00515E3C">
        <w:rPr>
          <w:caps w:val="0"/>
          <w:sz w:val="24"/>
          <w:szCs w:val="24"/>
        </w:rPr>
        <w:t xml:space="preserve"> </w:t>
      </w:r>
      <w:r w:rsidR="00C41F38" w:rsidRPr="00515E3C">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515E3C">
        <w:rPr>
          <w:sz w:val="24"/>
          <w:szCs w:val="24"/>
        </w:rPr>
        <w:t>;</w:t>
      </w:r>
    </w:p>
    <w:p w:rsidR="00ED010F" w:rsidRPr="00515E3C" w:rsidRDefault="00ED010F" w:rsidP="00ED010F">
      <w:pPr>
        <w:pStyle w:val="aff0"/>
        <w:ind w:firstLine="709"/>
        <w:rPr>
          <w:caps w:val="0"/>
          <w:color w:val="auto"/>
          <w:sz w:val="24"/>
          <w:szCs w:val="24"/>
        </w:rPr>
      </w:pPr>
      <w:r w:rsidRPr="00515E3C">
        <w:rPr>
          <w:color w:val="auto"/>
          <w:sz w:val="24"/>
          <w:szCs w:val="24"/>
        </w:rPr>
        <w:t>• </w:t>
      </w:r>
      <w:r w:rsidRPr="00515E3C">
        <w:rPr>
          <w:caps w:val="0"/>
          <w:color w:val="auto"/>
          <w:sz w:val="24"/>
          <w:szCs w:val="24"/>
        </w:rPr>
        <w:t>со</w:t>
      </w:r>
      <w:r w:rsidRPr="00515E3C">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515E3C">
        <w:rPr>
          <w:color w:val="auto"/>
          <w:sz w:val="24"/>
          <w:szCs w:val="24"/>
          <w:u w:color="000000"/>
        </w:rPr>
        <w:t>;</w:t>
      </w:r>
    </w:p>
    <w:p w:rsidR="00336FCD" w:rsidRPr="00515E3C" w:rsidRDefault="00336FCD" w:rsidP="00336FCD">
      <w:pPr>
        <w:pStyle w:val="aff0"/>
        <w:ind w:firstLine="709"/>
        <w:rPr>
          <w:sz w:val="24"/>
          <w:szCs w:val="24"/>
        </w:rPr>
      </w:pPr>
      <w:r w:rsidRPr="00515E3C">
        <w:rPr>
          <w:sz w:val="24"/>
          <w:szCs w:val="24"/>
        </w:rPr>
        <w:t>• </w:t>
      </w:r>
      <w:r w:rsidRPr="00515E3C">
        <w:rPr>
          <w:caps w:val="0"/>
          <w:sz w:val="24"/>
          <w:szCs w:val="24"/>
        </w:rPr>
        <w:t>обеспечение доступности получения качественного начального общего образования</w:t>
      </w:r>
      <w:r w:rsidRPr="00515E3C">
        <w:rPr>
          <w:sz w:val="24"/>
          <w:szCs w:val="24"/>
        </w:rPr>
        <w:t>;</w:t>
      </w:r>
    </w:p>
    <w:p w:rsidR="00336FCD" w:rsidRPr="00515E3C" w:rsidRDefault="00336FCD" w:rsidP="00336FCD">
      <w:pPr>
        <w:pStyle w:val="aff0"/>
        <w:ind w:firstLine="709"/>
        <w:rPr>
          <w:sz w:val="24"/>
          <w:szCs w:val="24"/>
        </w:rPr>
      </w:pPr>
      <w:r w:rsidRPr="00515E3C">
        <w:rPr>
          <w:sz w:val="24"/>
          <w:szCs w:val="24"/>
        </w:rPr>
        <w:t>• </w:t>
      </w:r>
      <w:r w:rsidRPr="00515E3C">
        <w:rPr>
          <w:caps w:val="0"/>
          <w:sz w:val="24"/>
          <w:szCs w:val="24"/>
        </w:rPr>
        <w:t>обеспечение преемственности начального общего и основного общего образования</w:t>
      </w:r>
      <w:r w:rsidRPr="00515E3C">
        <w:rPr>
          <w:sz w:val="24"/>
          <w:szCs w:val="24"/>
        </w:rPr>
        <w:t>;</w:t>
      </w:r>
    </w:p>
    <w:p w:rsidR="00DB7A10" w:rsidRPr="00515E3C" w:rsidRDefault="00DB7A10" w:rsidP="00DB7A10">
      <w:pPr>
        <w:pStyle w:val="aff0"/>
        <w:ind w:firstLine="709"/>
        <w:rPr>
          <w:sz w:val="24"/>
          <w:szCs w:val="24"/>
        </w:rPr>
      </w:pPr>
      <w:r w:rsidRPr="00515E3C">
        <w:rPr>
          <w:sz w:val="24"/>
          <w:szCs w:val="24"/>
        </w:rPr>
        <w:t>• </w:t>
      </w:r>
      <w:r w:rsidRPr="00515E3C">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515E3C" w:rsidRDefault="00EA7D8D" w:rsidP="00EA7D8D">
      <w:pPr>
        <w:pStyle w:val="aff0"/>
        <w:ind w:firstLine="709"/>
        <w:rPr>
          <w:sz w:val="24"/>
          <w:szCs w:val="24"/>
        </w:rPr>
      </w:pPr>
      <w:r w:rsidRPr="00515E3C">
        <w:rPr>
          <w:sz w:val="24"/>
          <w:szCs w:val="24"/>
        </w:rPr>
        <w:t>• </w:t>
      </w:r>
      <w:r w:rsidRPr="00515E3C">
        <w:rPr>
          <w:caps w:val="0"/>
          <w:sz w:val="24"/>
          <w:szCs w:val="24"/>
        </w:rPr>
        <w:t xml:space="preserve">использование в образовательном процессе современных образовательных технологий </w:t>
      </w:r>
      <w:proofErr w:type="spellStart"/>
      <w:r w:rsidRPr="00515E3C">
        <w:rPr>
          <w:caps w:val="0"/>
          <w:sz w:val="24"/>
          <w:szCs w:val="24"/>
        </w:rPr>
        <w:t>деятельностного</w:t>
      </w:r>
      <w:proofErr w:type="spellEnd"/>
      <w:r w:rsidRPr="00515E3C">
        <w:rPr>
          <w:caps w:val="0"/>
          <w:sz w:val="24"/>
          <w:szCs w:val="24"/>
        </w:rPr>
        <w:t xml:space="preserve"> типа</w:t>
      </w:r>
      <w:r w:rsidRPr="00515E3C">
        <w:rPr>
          <w:sz w:val="24"/>
          <w:szCs w:val="24"/>
        </w:rPr>
        <w:t>;</w:t>
      </w:r>
    </w:p>
    <w:p w:rsidR="00DB7A10" w:rsidRPr="00515E3C" w:rsidRDefault="00DB7A10" w:rsidP="00DB7A10">
      <w:pPr>
        <w:pStyle w:val="aff0"/>
        <w:ind w:firstLine="709"/>
        <w:rPr>
          <w:sz w:val="24"/>
          <w:szCs w:val="24"/>
        </w:rPr>
      </w:pPr>
      <w:r w:rsidRPr="00515E3C">
        <w:rPr>
          <w:sz w:val="24"/>
          <w:szCs w:val="24"/>
        </w:rPr>
        <w:lastRenderedPageBreak/>
        <w:t>• </w:t>
      </w:r>
      <w:r w:rsidRPr="00515E3C">
        <w:rPr>
          <w:caps w:val="0"/>
          <w:sz w:val="24"/>
          <w:szCs w:val="24"/>
        </w:rPr>
        <w:t>предоставление обучающимся возможности для эффективной самостоятельной работы</w:t>
      </w:r>
      <w:r w:rsidRPr="00515E3C">
        <w:rPr>
          <w:sz w:val="24"/>
          <w:szCs w:val="24"/>
        </w:rPr>
        <w:t>;</w:t>
      </w:r>
    </w:p>
    <w:p w:rsidR="00EA7D8D" w:rsidRPr="00515E3C" w:rsidRDefault="00EA7D8D" w:rsidP="00EA7D8D">
      <w:pPr>
        <w:pStyle w:val="aff0"/>
        <w:ind w:firstLine="709"/>
        <w:rPr>
          <w:sz w:val="24"/>
          <w:szCs w:val="24"/>
        </w:rPr>
      </w:pPr>
      <w:r w:rsidRPr="00515E3C">
        <w:rPr>
          <w:sz w:val="24"/>
          <w:szCs w:val="24"/>
        </w:rPr>
        <w:t>• </w:t>
      </w:r>
      <w:r w:rsidRPr="00515E3C">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515E3C">
        <w:rPr>
          <w:caps w:val="0"/>
          <w:sz w:val="24"/>
          <w:szCs w:val="24"/>
        </w:rPr>
        <w:t>внутришкольной</w:t>
      </w:r>
      <w:proofErr w:type="spellEnd"/>
      <w:r w:rsidRPr="00515E3C">
        <w:rPr>
          <w:caps w:val="0"/>
          <w:sz w:val="24"/>
          <w:szCs w:val="24"/>
        </w:rPr>
        <w:t xml:space="preserve"> социальной среды</w:t>
      </w:r>
      <w:r w:rsidR="00DE0DCE" w:rsidRPr="00515E3C">
        <w:rPr>
          <w:caps w:val="0"/>
          <w:sz w:val="24"/>
          <w:szCs w:val="24"/>
        </w:rPr>
        <w:t>;</w:t>
      </w:r>
    </w:p>
    <w:p w:rsidR="00DE0DCE" w:rsidRPr="00515E3C" w:rsidRDefault="00DE0DCE" w:rsidP="00DE0DCE">
      <w:pPr>
        <w:pStyle w:val="aff0"/>
        <w:rPr>
          <w:caps w:val="0"/>
          <w:sz w:val="24"/>
          <w:szCs w:val="24"/>
        </w:rPr>
      </w:pPr>
      <w:r w:rsidRPr="00515E3C">
        <w:rPr>
          <w:sz w:val="24"/>
          <w:szCs w:val="24"/>
        </w:rPr>
        <w:t>• </w:t>
      </w:r>
      <w:r w:rsidRPr="00515E3C">
        <w:rPr>
          <w:caps w:val="0"/>
          <w:sz w:val="24"/>
          <w:szCs w:val="24"/>
        </w:rPr>
        <w:t xml:space="preserve">включение обучающихся в процессы познания и преобразования внешкольной социальной среды </w:t>
      </w:r>
      <w:r w:rsidR="00C623FB" w:rsidRPr="00515E3C">
        <w:rPr>
          <w:caps w:val="0"/>
          <w:sz w:val="24"/>
          <w:szCs w:val="24"/>
        </w:rPr>
        <w:t>гор</w:t>
      </w:r>
      <w:r w:rsidR="00051F51" w:rsidRPr="00515E3C">
        <w:rPr>
          <w:caps w:val="0"/>
          <w:sz w:val="24"/>
          <w:szCs w:val="24"/>
        </w:rPr>
        <w:t>о</w:t>
      </w:r>
      <w:r w:rsidR="00C623FB" w:rsidRPr="00515E3C">
        <w:rPr>
          <w:caps w:val="0"/>
          <w:sz w:val="24"/>
          <w:szCs w:val="24"/>
        </w:rPr>
        <w:t>да Архангельска</w:t>
      </w:r>
    </w:p>
    <w:p w:rsidR="00051F51" w:rsidRPr="00051F51" w:rsidRDefault="00051F51" w:rsidP="00051F51">
      <w:pPr>
        <w:spacing w:after="0" w:line="360" w:lineRule="auto"/>
        <w:ind w:firstLine="709"/>
        <w:jc w:val="both"/>
        <w:rPr>
          <w:rFonts w:ascii="Times New Roman" w:hAnsi="Times New Roman" w:cs="Times New Roman"/>
          <w:color w:val="auto"/>
          <w:sz w:val="24"/>
          <w:szCs w:val="24"/>
        </w:rPr>
      </w:pPr>
      <w:r w:rsidRPr="00051F51">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051F51">
        <w:rPr>
          <w:rFonts w:ascii="Times New Roman" w:hAnsi="Times New Roman" w:cs="Times New Roman"/>
          <w:color w:val="auto"/>
          <w:sz w:val="24"/>
          <w:szCs w:val="24"/>
        </w:rPr>
        <w:t>условиям ее реализации и результатам освоения.</w:t>
      </w:r>
    </w:p>
    <w:p w:rsidR="00051F51" w:rsidRPr="00051F51" w:rsidRDefault="00051F51" w:rsidP="00051F51">
      <w:pPr>
        <w:spacing w:after="0" w:line="360" w:lineRule="auto"/>
        <w:ind w:firstLine="709"/>
        <w:jc w:val="both"/>
        <w:rPr>
          <w:rFonts w:ascii="Times New Roman" w:hAnsi="Times New Roman" w:cs="Times New Roman"/>
          <w:caps/>
          <w:color w:val="auto"/>
          <w:sz w:val="24"/>
          <w:szCs w:val="24"/>
        </w:rPr>
      </w:pPr>
      <w:r w:rsidRPr="00051F51">
        <w:rPr>
          <w:rFonts w:ascii="Times New Roman" w:hAnsi="Times New Roman" w:cs="Times New Roman"/>
          <w:color w:val="auto"/>
          <w:sz w:val="24"/>
          <w:szCs w:val="24"/>
        </w:rPr>
        <w:t>Вариант 7</w:t>
      </w:r>
      <w:r w:rsidRPr="00051F51">
        <w:rPr>
          <w:rFonts w:ascii="Times New Roman" w:hAnsi="Times New Roman" w:cs="Times New Roman"/>
          <w:caps/>
          <w:color w:val="auto"/>
          <w:sz w:val="24"/>
          <w:szCs w:val="24"/>
        </w:rPr>
        <w:t xml:space="preserve">.2 </w:t>
      </w:r>
      <w:r w:rsidRPr="00051F51">
        <w:rPr>
          <w:rFonts w:ascii="Times New Roman" w:hAnsi="Times New Roman" w:cs="Times New Roman"/>
          <w:color w:val="auto"/>
          <w:sz w:val="24"/>
          <w:szCs w:val="24"/>
        </w:rPr>
        <w:t>предполагает, что обучающийся с</w:t>
      </w:r>
      <w:r w:rsidRPr="00051F51">
        <w:rPr>
          <w:rFonts w:ascii="Times New Roman" w:hAnsi="Times New Roman" w:cs="Times New Roman"/>
          <w:caps/>
          <w:color w:val="auto"/>
          <w:sz w:val="24"/>
          <w:szCs w:val="24"/>
        </w:rPr>
        <w:t xml:space="preserve"> ЗПР </w:t>
      </w:r>
      <w:r w:rsidRPr="00051F51">
        <w:rPr>
          <w:rFonts w:ascii="Times New Roman" w:hAnsi="Times New Roman" w:cs="Times New Roman"/>
          <w:color w:val="auto"/>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051F51" w:rsidRPr="00051F51" w:rsidRDefault="00051F51" w:rsidP="00051F51">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4"/>
          <w:szCs w:val="24"/>
          <w:lang w:eastAsia="ru-RU"/>
        </w:rPr>
      </w:pPr>
      <w:r w:rsidRPr="00051F51">
        <w:rPr>
          <w:rFonts w:ascii="Times New Roman" w:hAnsi="Times New Roman" w:cs="Times New Roman"/>
          <w:color w:val="auto"/>
          <w:sz w:val="24"/>
          <w:szCs w:val="24"/>
        </w:rPr>
        <w:t xml:space="preserve">АООП НОО обучающихся с ЗПР предполагает </w:t>
      </w:r>
      <w:r w:rsidRPr="00051F51">
        <w:rPr>
          <w:rFonts w:ascii="Times New Roman" w:eastAsia="Times New Roman" w:hAnsi="Times New Roman" w:cs="Times New Roman"/>
          <w:color w:val="auto"/>
          <w:kern w:val="0"/>
          <w:sz w:val="24"/>
          <w:szCs w:val="24"/>
          <w:lang w:eastAsia="ru-RU"/>
        </w:rPr>
        <w:t xml:space="preserve">обеспечение </w:t>
      </w:r>
      <w:r w:rsidRPr="00051F51">
        <w:rPr>
          <w:rFonts w:ascii="Times New Roman" w:hAnsi="Times New Roman" w:cs="Times New Roman"/>
          <w:color w:val="auto"/>
          <w:sz w:val="24"/>
          <w:szCs w:val="24"/>
        </w:rPr>
        <w:t>коррекционной направленности всего образовательного процесса при его особой организации:</w:t>
      </w:r>
      <w:r w:rsidRPr="00051F51">
        <w:rPr>
          <w:rFonts w:ascii="Times New Roman" w:eastAsia="Times New Roman" w:hAnsi="Times New Roman" w:cs="Times New Roman"/>
          <w:color w:val="auto"/>
          <w:kern w:val="0"/>
          <w:sz w:val="24"/>
          <w:szCs w:val="24"/>
          <w:lang w:eastAsia="ru-RU"/>
        </w:rPr>
        <w:t xml:space="preserve"> пролонгированные сроки обучения, </w:t>
      </w:r>
      <w:r w:rsidRPr="00051F51">
        <w:rPr>
          <w:rFonts w:ascii="Times New Roman" w:eastAsia="Times New Roman" w:hAnsi="Times New Roman" w:cs="Times New Roman"/>
          <w:color w:val="000000"/>
          <w:kern w:val="0"/>
          <w:sz w:val="24"/>
          <w:szCs w:val="24"/>
          <w:lang w:eastAsia="ru-RU"/>
        </w:rPr>
        <w:t xml:space="preserve">проведение индивидуальных и групповых коррекционных занятий, </w:t>
      </w:r>
      <w:r w:rsidRPr="00051F51">
        <w:rPr>
          <w:rFonts w:ascii="Times New Roman" w:eastAsia="Times New Roman" w:hAnsi="Times New Roman" w:cs="Times New Roman"/>
          <w:color w:val="auto"/>
          <w:kern w:val="0"/>
          <w:sz w:val="24"/>
          <w:szCs w:val="24"/>
          <w:lang w:eastAsia="ru-RU"/>
        </w:rPr>
        <w:t xml:space="preserve">особое структурирование содержание обучения на основе усиления внимания к формированию социальной компетенции. </w:t>
      </w:r>
    </w:p>
    <w:p w:rsidR="00051F51" w:rsidRPr="00051F51" w:rsidRDefault="00051F51" w:rsidP="00051F51">
      <w:pPr>
        <w:spacing w:after="0" w:line="360" w:lineRule="auto"/>
        <w:ind w:firstLine="709"/>
        <w:jc w:val="both"/>
        <w:rPr>
          <w:rFonts w:ascii="Times New Roman" w:hAnsi="Times New Roman" w:cs="Times New Roman"/>
          <w:kern w:val="2"/>
          <w:sz w:val="24"/>
          <w:szCs w:val="24"/>
        </w:rPr>
      </w:pPr>
      <w:r w:rsidRPr="00051F51">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051F51">
        <w:rPr>
          <w:rFonts w:ascii="Times New Roman" w:hAnsi="Times New Roman" w:cs="Times New Roman"/>
          <w:kern w:val="2"/>
          <w:sz w:val="24"/>
          <w:szCs w:val="24"/>
        </w:rPr>
        <w:t xml:space="preserve">составляют 5 лет (с обязательным введением первого дополнительного класса). </w:t>
      </w:r>
    </w:p>
    <w:p w:rsidR="00051F51" w:rsidRPr="00051F51" w:rsidRDefault="00051F51" w:rsidP="00051F51">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000000"/>
          <w:kern w:val="0"/>
          <w:sz w:val="24"/>
          <w:szCs w:val="24"/>
          <w:lang w:eastAsia="ru-RU"/>
        </w:rPr>
      </w:pPr>
      <w:r w:rsidRPr="00051F51">
        <w:rPr>
          <w:rFonts w:ascii="Times New Roman" w:eastAsia="Times New Roman" w:hAnsi="Times New Roman" w:cs="Times New Roman"/>
          <w:color w:val="000000"/>
          <w:kern w:val="0"/>
          <w:sz w:val="24"/>
          <w:szCs w:val="24"/>
          <w:lang w:eastAsia="ru-RU"/>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w:t>
      </w:r>
      <w:r w:rsidRPr="00051F51">
        <w:rPr>
          <w:rFonts w:ascii="Times New Roman" w:eastAsia="Times New Roman" w:hAnsi="Times New Roman" w:cs="Times New Roman"/>
          <w:color w:val="000000"/>
          <w:kern w:val="0"/>
          <w:sz w:val="24"/>
          <w:szCs w:val="24"/>
          <w:lang w:eastAsia="ru-RU"/>
        </w:rPr>
        <w:lastRenderedPageBreak/>
        <w:t xml:space="preserve">сокращается несущественно за счет устранения избыточных по отношению к основному содержанию требований. </w:t>
      </w:r>
    </w:p>
    <w:p w:rsidR="00051F51" w:rsidRPr="00051F51" w:rsidRDefault="00051F51" w:rsidP="00051F51">
      <w:pPr>
        <w:spacing w:after="0" w:line="360" w:lineRule="auto"/>
        <w:ind w:firstLine="709"/>
        <w:jc w:val="both"/>
        <w:rPr>
          <w:rFonts w:ascii="Times New Roman" w:hAnsi="Times New Roman" w:cs="Times New Roman"/>
          <w:color w:val="auto"/>
          <w:sz w:val="24"/>
          <w:szCs w:val="24"/>
        </w:rPr>
      </w:pPr>
      <w:r w:rsidRPr="00051F51">
        <w:rPr>
          <w:rFonts w:ascii="Times New Roman" w:hAnsi="Times New Roman" w:cs="Times New Roman"/>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15E3C">
        <w:rPr>
          <w:rFonts w:ascii="Times New Roman" w:hAnsi="Times New Roman" w:cs="Times New Roman"/>
          <w:sz w:val="24"/>
          <w:szCs w:val="24"/>
          <w:vertAlign w:val="superscript"/>
        </w:rPr>
        <w:t>.</w:t>
      </w:r>
      <w:r w:rsidRPr="00051F51">
        <w:rPr>
          <w:rFonts w:ascii="Times New Roman" w:hAnsi="Times New Roman" w:cs="Times New Roman"/>
          <w:sz w:val="24"/>
          <w:szCs w:val="24"/>
        </w:rPr>
        <w:t xml:space="preserve"> </w:t>
      </w:r>
      <w:r w:rsidRPr="00051F51">
        <w:rPr>
          <w:rFonts w:ascii="Times New Roman" w:hAnsi="Times New Roman" w:cs="Times New Roman"/>
          <w:color w:val="auto"/>
          <w:sz w:val="24"/>
          <w:szCs w:val="24"/>
        </w:rPr>
        <w:t xml:space="preserve">Организация должна обеспечить требуемые для данного варианта и категории обучающихся условия обучения и воспитания. </w:t>
      </w:r>
    </w:p>
    <w:p w:rsidR="00051F51" w:rsidRPr="00051F51" w:rsidRDefault="00051F51" w:rsidP="00051F51">
      <w:pPr>
        <w:spacing w:after="0" w:line="360" w:lineRule="auto"/>
        <w:ind w:firstLine="709"/>
        <w:jc w:val="both"/>
        <w:rPr>
          <w:rFonts w:ascii="Times New Roman" w:hAnsi="Times New Roman" w:cs="Times New Roman"/>
          <w:sz w:val="24"/>
          <w:szCs w:val="24"/>
        </w:rPr>
      </w:pPr>
      <w:r w:rsidRPr="00051F51">
        <w:rPr>
          <w:rFonts w:ascii="Times New Roman" w:hAnsi="Times New Roman" w:cs="Times New Roman"/>
          <w:sz w:val="24"/>
          <w:szCs w:val="24"/>
        </w:rPr>
        <w:t>Для обеспечения возможности освоения обучающимися с</w:t>
      </w:r>
      <w:r w:rsidRPr="00051F51">
        <w:rPr>
          <w:rFonts w:ascii="Times New Roman" w:hAnsi="Times New Roman" w:cs="Times New Roman"/>
          <w:caps/>
          <w:sz w:val="24"/>
          <w:szCs w:val="24"/>
        </w:rPr>
        <w:t xml:space="preserve"> </w:t>
      </w:r>
      <w:r w:rsidRPr="00051F51">
        <w:rPr>
          <w:rFonts w:ascii="Times New Roman" w:hAnsi="Times New Roman" w:cs="Times New Roman"/>
          <w:sz w:val="24"/>
          <w:szCs w:val="24"/>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p>
    <w:p w:rsidR="00051F51" w:rsidRPr="00051F51" w:rsidRDefault="00051F51" w:rsidP="00051F51">
      <w:pPr>
        <w:spacing w:after="0" w:line="360" w:lineRule="auto"/>
        <w:ind w:firstLine="709"/>
        <w:jc w:val="both"/>
        <w:rPr>
          <w:rFonts w:ascii="Times New Roman" w:hAnsi="Times New Roman" w:cs="Times New Roman"/>
          <w:sz w:val="24"/>
          <w:szCs w:val="24"/>
        </w:rPr>
      </w:pPr>
      <w:r w:rsidRPr="00051F51">
        <w:rPr>
          <w:rFonts w:ascii="Times New Roman" w:hAnsi="Times New Roman" w:cs="Times New Roman"/>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051F51" w:rsidRPr="00051F51" w:rsidRDefault="00051F51" w:rsidP="00051F51">
      <w:pPr>
        <w:spacing w:after="0" w:line="360" w:lineRule="auto"/>
        <w:ind w:firstLine="709"/>
        <w:jc w:val="both"/>
        <w:rPr>
          <w:rFonts w:ascii="Times New Roman" w:hAnsi="Times New Roman" w:cs="Times New Roman"/>
          <w:sz w:val="24"/>
          <w:szCs w:val="24"/>
        </w:rPr>
      </w:pPr>
      <w:r w:rsidRPr="00051F51">
        <w:rPr>
          <w:rFonts w:ascii="Times New Roman" w:hAnsi="Times New Roman" w:cs="Times New Roman"/>
          <w:sz w:val="24"/>
          <w:szCs w:val="24"/>
        </w:rPr>
        <w:t xml:space="preserve">В процессе всего школьного обучения сохраняется </w:t>
      </w:r>
      <w:r w:rsidRPr="00051F51">
        <w:rPr>
          <w:rFonts w:ascii="Times New Roman" w:hAnsi="Times New Roman" w:cs="Times New Roman"/>
          <w:i/>
          <w:sz w:val="24"/>
          <w:szCs w:val="24"/>
        </w:rPr>
        <w:t>возможность перехода обучающегося с одного варианта программы на другой</w:t>
      </w:r>
      <w:r w:rsidRPr="00051F51">
        <w:rPr>
          <w:rFonts w:ascii="Times New Roman" w:hAnsi="Times New Roman" w:cs="Times New Roman"/>
          <w:b/>
          <w:sz w:val="24"/>
          <w:szCs w:val="24"/>
        </w:rPr>
        <w:t xml:space="preserve"> (</w:t>
      </w:r>
      <w:r w:rsidRPr="00051F51">
        <w:rPr>
          <w:rFonts w:ascii="Times New Roman" w:hAnsi="Times New Roman" w:cs="Times New Roman"/>
          <w:sz w:val="24"/>
          <w:szCs w:val="24"/>
        </w:rPr>
        <w:t xml:space="preserve">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w:t>
      </w:r>
      <w:proofErr w:type="spellStart"/>
      <w:r w:rsidRPr="00051F51">
        <w:rPr>
          <w:rFonts w:ascii="Times New Roman" w:hAnsi="Times New Roman" w:cs="Times New Roman"/>
          <w:sz w:val="24"/>
          <w:szCs w:val="24"/>
        </w:rPr>
        <w:t>метапредметных</w:t>
      </w:r>
      <w:proofErr w:type="spellEnd"/>
      <w:r w:rsidRPr="00051F51">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w:t>
      </w:r>
    </w:p>
    <w:p w:rsidR="00051F51" w:rsidRPr="00051F51" w:rsidRDefault="00051F51" w:rsidP="00051F51">
      <w:pPr>
        <w:spacing w:after="0" w:line="360" w:lineRule="auto"/>
        <w:ind w:firstLine="709"/>
        <w:jc w:val="both"/>
        <w:rPr>
          <w:rFonts w:ascii="Times New Roman" w:hAnsi="Times New Roman" w:cs="Times New Roman"/>
          <w:iCs/>
          <w:sz w:val="24"/>
          <w:szCs w:val="24"/>
        </w:rPr>
      </w:pPr>
      <w:r w:rsidRPr="00051F51">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051F51">
        <w:rPr>
          <w:rFonts w:ascii="Times New Roman" w:hAnsi="Times New Roman" w:cs="Times New Roman"/>
          <w:color w:val="auto"/>
          <w:sz w:val="24"/>
          <w:szCs w:val="24"/>
        </w:rPr>
        <w:t>быть специфическое расстройство чтения, письма, арифметических навыков (</w:t>
      </w:r>
      <w:proofErr w:type="spellStart"/>
      <w:r w:rsidRPr="00051F51">
        <w:rPr>
          <w:rFonts w:ascii="Times New Roman" w:hAnsi="Times New Roman" w:cs="Times New Roman"/>
          <w:color w:val="auto"/>
          <w:sz w:val="24"/>
          <w:szCs w:val="24"/>
        </w:rPr>
        <w:t>дислексия</w:t>
      </w:r>
      <w:proofErr w:type="spellEnd"/>
      <w:r w:rsidRPr="00051F51">
        <w:rPr>
          <w:rFonts w:ascii="Times New Roman" w:hAnsi="Times New Roman" w:cs="Times New Roman"/>
          <w:color w:val="auto"/>
          <w:sz w:val="24"/>
          <w:szCs w:val="24"/>
        </w:rPr>
        <w:t xml:space="preserve">, </w:t>
      </w:r>
      <w:proofErr w:type="spellStart"/>
      <w:r w:rsidRPr="00051F51">
        <w:rPr>
          <w:rFonts w:ascii="Times New Roman" w:hAnsi="Times New Roman" w:cs="Times New Roman"/>
          <w:color w:val="auto"/>
          <w:sz w:val="24"/>
          <w:szCs w:val="24"/>
        </w:rPr>
        <w:t>дисграфия</w:t>
      </w:r>
      <w:proofErr w:type="spellEnd"/>
      <w:r w:rsidRPr="00051F51">
        <w:rPr>
          <w:rFonts w:ascii="Times New Roman" w:hAnsi="Times New Roman" w:cs="Times New Roman"/>
          <w:color w:val="auto"/>
          <w:sz w:val="24"/>
          <w:szCs w:val="24"/>
        </w:rPr>
        <w:t xml:space="preserve">, </w:t>
      </w:r>
      <w:proofErr w:type="spellStart"/>
      <w:r w:rsidRPr="00051F51">
        <w:rPr>
          <w:rFonts w:ascii="Times New Roman" w:hAnsi="Times New Roman" w:cs="Times New Roman"/>
          <w:color w:val="auto"/>
          <w:sz w:val="24"/>
          <w:szCs w:val="24"/>
        </w:rPr>
        <w:t>дискалькулия</w:t>
      </w:r>
      <w:proofErr w:type="spellEnd"/>
      <w:r w:rsidRPr="00051F51">
        <w:rPr>
          <w:rFonts w:ascii="Times New Roman" w:hAnsi="Times New Roman" w:cs="Times New Roman"/>
          <w:color w:val="auto"/>
          <w:sz w:val="24"/>
          <w:szCs w:val="24"/>
        </w:rPr>
        <w:t>), а так</w:t>
      </w:r>
      <w:r w:rsidRPr="00051F51">
        <w:rPr>
          <w:rFonts w:ascii="Times New Roman" w:hAnsi="Times New Roman" w:cs="Times New Roman"/>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051F51">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051F51">
        <w:rPr>
          <w:rFonts w:ascii="Times New Roman" w:hAnsi="Times New Roman" w:cs="Times New Roman"/>
          <w:sz w:val="24"/>
          <w:szCs w:val="24"/>
        </w:rPr>
        <w:t xml:space="preserve">специалисты, осуществляющие его </w:t>
      </w:r>
      <w:r w:rsidRPr="00051F51">
        <w:rPr>
          <w:rFonts w:ascii="Times New Roman" w:hAnsi="Times New Roman" w:cs="Times New Roman"/>
          <w:iCs/>
          <w:sz w:val="24"/>
          <w:szCs w:val="24"/>
        </w:rPr>
        <w:t>психолого-педагогическое сопровождение</w:t>
      </w:r>
      <w:r w:rsidRPr="00051F51">
        <w:rPr>
          <w:rFonts w:ascii="Times New Roman" w:hAnsi="Times New Roman" w:cs="Times New Roman"/>
          <w:sz w:val="24"/>
          <w:szCs w:val="24"/>
        </w:rPr>
        <w:t xml:space="preserve">, </w:t>
      </w:r>
      <w:r w:rsidRPr="00051F51">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051F51" w:rsidRPr="00051F51" w:rsidRDefault="00051F51" w:rsidP="00051F51">
      <w:pPr>
        <w:spacing w:after="0" w:line="360" w:lineRule="auto"/>
        <w:ind w:firstLine="709"/>
        <w:jc w:val="both"/>
        <w:rPr>
          <w:rFonts w:ascii="Times New Roman" w:hAnsi="Times New Roman" w:cs="Times New Roman"/>
          <w:bCs/>
          <w:sz w:val="24"/>
          <w:szCs w:val="24"/>
        </w:rPr>
      </w:pPr>
      <w:r w:rsidRPr="00051F51">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w:t>
      </w:r>
      <w:r w:rsidRPr="00051F51">
        <w:rPr>
          <w:rFonts w:ascii="Times New Roman" w:hAnsi="Times New Roman" w:cs="Times New Roman"/>
          <w:sz w:val="24"/>
          <w:szCs w:val="24"/>
        </w:rPr>
        <w:lastRenderedPageBreak/>
        <w:t xml:space="preserve">необходимости </w:t>
      </w:r>
      <w:r w:rsidRPr="00051F51">
        <w:rPr>
          <w:rFonts w:ascii="Times New Roman" w:hAnsi="Times New Roman" w:cs="Times New Roman"/>
          <w:iCs/>
          <w:sz w:val="24"/>
          <w:szCs w:val="24"/>
        </w:rPr>
        <w:t xml:space="preserve">перевода на обучение </w:t>
      </w:r>
      <w:r w:rsidRPr="00051F51">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051F51" w:rsidRPr="00051F51" w:rsidRDefault="00051F51" w:rsidP="00051F51">
      <w:pPr>
        <w:spacing w:after="0" w:line="360" w:lineRule="auto"/>
        <w:ind w:firstLine="709"/>
        <w:jc w:val="both"/>
        <w:rPr>
          <w:rFonts w:ascii="Times New Roman" w:hAnsi="Times New Roman" w:cs="Times New Roman"/>
          <w:sz w:val="24"/>
          <w:szCs w:val="24"/>
        </w:rPr>
      </w:pPr>
      <w:r w:rsidRPr="00051F51">
        <w:rPr>
          <w:rFonts w:ascii="Times New Roman" w:hAnsi="Times New Roman" w:cs="Times New Roman"/>
          <w:bCs/>
          <w:sz w:val="24"/>
          <w:szCs w:val="24"/>
        </w:rPr>
        <w:t xml:space="preserve">Общий подход к оценке знаний и </w:t>
      </w:r>
      <w:r w:rsidRPr="00051F51">
        <w:rPr>
          <w:rFonts w:ascii="Times New Roman" w:hAnsi="Times New Roman" w:cs="Times New Roman"/>
          <w:bCs/>
          <w:color w:val="auto"/>
          <w:sz w:val="24"/>
          <w:szCs w:val="24"/>
        </w:rPr>
        <w:t>умений, составляющих</w:t>
      </w:r>
      <w:r w:rsidRPr="00051F51">
        <w:rPr>
          <w:rFonts w:ascii="Times New Roman" w:hAnsi="Times New Roman" w:cs="Times New Roman"/>
          <w:bCs/>
          <w:i/>
          <w:color w:val="auto"/>
          <w:sz w:val="24"/>
          <w:szCs w:val="24"/>
        </w:rPr>
        <w:t xml:space="preserve"> </w:t>
      </w:r>
      <w:r w:rsidRPr="00051F51">
        <w:rPr>
          <w:rFonts w:ascii="Times New Roman" w:hAnsi="Times New Roman" w:cs="Times New Roman"/>
          <w:bCs/>
          <w:color w:val="auto"/>
          <w:sz w:val="24"/>
          <w:szCs w:val="24"/>
        </w:rPr>
        <w:t>предметные результаты освоения АООП НОО (вариант 7.2), п</w:t>
      </w:r>
      <w:r w:rsidRPr="00051F51">
        <w:rPr>
          <w:rFonts w:ascii="Times New Roman" w:hAnsi="Times New Roman" w:cs="Times New Roman"/>
          <w:bCs/>
          <w:sz w:val="24"/>
          <w:szCs w:val="24"/>
        </w:rPr>
        <w:t xml:space="preserve">редлагается в целом сохранить в его традиционном виде. </w:t>
      </w:r>
      <w:r w:rsidRPr="00051F51">
        <w:rPr>
          <w:rFonts w:ascii="Times New Roman" w:hAnsi="Times New Roman" w:cs="Times New Roman"/>
          <w:sz w:val="24"/>
          <w:szCs w:val="24"/>
        </w:rPr>
        <w:t>При этом, обучающийся с ЗПР имеет право на прохождение текущей, промежуточной и государственной итоговой аттестации в иных формах</w:t>
      </w:r>
      <w:r w:rsidR="00515E3C" w:rsidRPr="00515E3C">
        <w:rPr>
          <w:rFonts w:ascii="Times New Roman" w:hAnsi="Times New Roman" w:cs="Times New Roman"/>
          <w:sz w:val="24"/>
          <w:szCs w:val="24"/>
          <w:vertAlign w:val="superscript"/>
        </w:rPr>
        <w:t>,</w:t>
      </w:r>
      <w:r w:rsidRPr="00051F51">
        <w:rPr>
          <w:rFonts w:ascii="Times New Roman" w:hAnsi="Times New Roman" w:cs="Times New Roman"/>
          <w:sz w:val="24"/>
          <w:szCs w:val="24"/>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051F51" w:rsidRPr="00051F51" w:rsidRDefault="00051F51" w:rsidP="00051F51">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000000"/>
          <w:kern w:val="0"/>
          <w:sz w:val="24"/>
          <w:szCs w:val="24"/>
          <w:lang w:eastAsia="ru-RU"/>
        </w:rPr>
      </w:pPr>
      <w:r w:rsidRPr="00051F51">
        <w:rPr>
          <w:rFonts w:ascii="Times New Roman" w:eastAsia="Times New Roman" w:hAnsi="Times New Roman" w:cs="Times New Roman"/>
          <w:color w:val="000000"/>
          <w:kern w:val="0"/>
          <w:sz w:val="24"/>
          <w:szCs w:val="24"/>
          <w:lang w:eastAsia="ru-RU"/>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051F51" w:rsidRPr="00051F51" w:rsidRDefault="00051F51" w:rsidP="00051F51">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b/>
          <w:color w:val="auto"/>
          <w:kern w:val="0"/>
          <w:sz w:val="24"/>
          <w:szCs w:val="24"/>
          <w:lang w:eastAsia="ru-RU"/>
        </w:rPr>
      </w:pPr>
      <w:r w:rsidRPr="00051F51">
        <w:rPr>
          <w:rFonts w:ascii="Times New Roman" w:eastAsia="Times New Roman" w:hAnsi="Times New Roman" w:cs="Times New Roman"/>
          <w:b/>
          <w:color w:val="auto"/>
          <w:kern w:val="0"/>
          <w:sz w:val="24"/>
          <w:szCs w:val="24"/>
          <w:lang w:eastAsia="ru-RU"/>
        </w:rPr>
        <w:t>Психолого-педагогическая характеристика обучающихся с ЗПР</w:t>
      </w:r>
    </w:p>
    <w:p w:rsidR="00051F51" w:rsidRPr="00051F51" w:rsidRDefault="00051F51" w:rsidP="00051F51">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4"/>
          <w:szCs w:val="24"/>
          <w:lang w:eastAsia="ru-RU"/>
        </w:rPr>
      </w:pPr>
      <w:r w:rsidRPr="00051F51">
        <w:rPr>
          <w:rFonts w:ascii="Times New Roman" w:eastAsia="Times New Roman" w:hAnsi="Times New Roman" w:cs="Times New Roman"/>
          <w:b/>
          <w:color w:val="auto"/>
          <w:kern w:val="0"/>
          <w:sz w:val="24"/>
          <w:szCs w:val="24"/>
          <w:lang w:eastAsia="ru-RU"/>
        </w:rPr>
        <w:t>Обучающиеся с ЗПР</w:t>
      </w:r>
      <w:r w:rsidRPr="00051F51">
        <w:rPr>
          <w:rFonts w:ascii="Times New Roman" w:eastAsia="Times New Roman" w:hAnsi="Times New Roman" w:cs="Times New Roman"/>
          <w:b/>
          <w:bCs/>
          <w:color w:val="auto"/>
          <w:kern w:val="0"/>
          <w:sz w:val="24"/>
          <w:szCs w:val="24"/>
          <w:lang w:eastAsia="ru-RU"/>
        </w:rPr>
        <w:t xml:space="preserve"> </w:t>
      </w:r>
      <w:r w:rsidRPr="00051F51">
        <w:rPr>
          <w:rFonts w:ascii="Times New Roman" w:eastAsia="Times New Roman" w:hAnsi="Times New Roman" w:cs="Times New Roman"/>
          <w:color w:val="auto"/>
          <w:kern w:val="0"/>
          <w:sz w:val="24"/>
          <w:szCs w:val="24"/>
          <w:lang w:eastAsia="ru-RU"/>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051F51" w:rsidRPr="00051F51" w:rsidRDefault="00051F51" w:rsidP="00051F51">
      <w:pPr>
        <w:spacing w:after="0" w:line="360" w:lineRule="auto"/>
        <w:ind w:firstLine="709"/>
        <w:jc w:val="both"/>
        <w:rPr>
          <w:rFonts w:ascii="Times New Roman" w:hAnsi="Times New Roman" w:cs="Times New Roman"/>
          <w:sz w:val="24"/>
          <w:szCs w:val="24"/>
        </w:rPr>
      </w:pPr>
      <w:r w:rsidRPr="00051F51">
        <w:rPr>
          <w:rFonts w:ascii="Times New Roman" w:hAnsi="Times New Roman" w:cs="Times New Roman"/>
          <w:bCs/>
          <w:iCs/>
          <w:sz w:val="24"/>
          <w:szCs w:val="24"/>
        </w:rPr>
        <w:t xml:space="preserve">Категория обучающихся с </w:t>
      </w:r>
      <w:r w:rsidRPr="00051F51">
        <w:rPr>
          <w:rFonts w:ascii="Times New Roman" w:hAnsi="Times New Roman" w:cs="Times New Roman"/>
          <w:sz w:val="24"/>
          <w:szCs w:val="24"/>
        </w:rPr>
        <w:t>ЗПР –</w:t>
      </w:r>
      <w:r w:rsidRPr="00051F51">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051F51">
        <w:rPr>
          <w:rFonts w:ascii="Times New Roman" w:hAnsi="Times New Roman" w:cs="Times New Roman"/>
          <w:b/>
          <w:bCs/>
          <w:sz w:val="24"/>
          <w:szCs w:val="24"/>
        </w:rPr>
        <w:t xml:space="preserve"> </w:t>
      </w:r>
      <w:r w:rsidRPr="00051F51">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051F51" w:rsidRPr="00051F51" w:rsidRDefault="00051F51" w:rsidP="00051F51">
      <w:pPr>
        <w:spacing w:after="0" w:line="360" w:lineRule="auto"/>
        <w:ind w:firstLine="709"/>
        <w:jc w:val="both"/>
        <w:rPr>
          <w:rFonts w:ascii="Times New Roman" w:hAnsi="Times New Roman" w:cs="Times New Roman"/>
          <w:sz w:val="24"/>
          <w:szCs w:val="24"/>
        </w:rPr>
      </w:pPr>
      <w:r w:rsidRPr="00051F51">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w:t>
      </w:r>
      <w:r w:rsidRPr="00051F51">
        <w:rPr>
          <w:rFonts w:ascii="Times New Roman" w:hAnsi="Times New Roman" w:cs="Times New Roman"/>
          <w:sz w:val="24"/>
          <w:szCs w:val="24"/>
        </w:rPr>
        <w:lastRenderedPageBreak/>
        <w:t xml:space="preserve">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051F51">
        <w:rPr>
          <w:rFonts w:ascii="Times New Roman" w:hAnsi="Times New Roman" w:cs="Times New Roman"/>
          <w:sz w:val="24"/>
          <w:szCs w:val="24"/>
        </w:rPr>
        <w:t>саморегуляции</w:t>
      </w:r>
      <w:proofErr w:type="spellEnd"/>
      <w:r w:rsidRPr="00051F51">
        <w:rPr>
          <w:rFonts w:ascii="Times New Roman" w:hAnsi="Times New Roman" w:cs="Times New Roman"/>
          <w:sz w:val="24"/>
          <w:szCs w:val="24"/>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51F51" w:rsidRPr="00051F51" w:rsidRDefault="00051F51" w:rsidP="00051F51">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4"/>
          <w:szCs w:val="24"/>
          <w:lang w:eastAsia="ru-RU"/>
        </w:rPr>
      </w:pPr>
      <w:r w:rsidRPr="00051F51">
        <w:rPr>
          <w:rFonts w:ascii="Times New Roman" w:eastAsia="Times New Roman" w:hAnsi="Times New Roman" w:cs="Times New Roman"/>
          <w:color w:val="auto"/>
          <w:kern w:val="0"/>
          <w:sz w:val="24"/>
          <w:szCs w:val="24"/>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51F51" w:rsidRPr="00051F51" w:rsidRDefault="00051F51" w:rsidP="00051F51">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4"/>
          <w:szCs w:val="24"/>
          <w:lang w:eastAsia="ru-RU"/>
        </w:rPr>
      </w:pPr>
      <w:r w:rsidRPr="00051F51">
        <w:rPr>
          <w:rFonts w:ascii="Times New Roman" w:eastAsia="Times New Roman" w:hAnsi="Times New Roman" w:cs="Times New Roman"/>
          <w:color w:val="auto"/>
          <w:kern w:val="0"/>
          <w:sz w:val="24"/>
          <w:szCs w:val="24"/>
          <w:lang w:eastAsia="ru-RU"/>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051F51" w:rsidRPr="00051F51" w:rsidRDefault="00051F51" w:rsidP="00051F51">
      <w:pPr>
        <w:widowControl w:val="0"/>
        <w:spacing w:after="0" w:line="360" w:lineRule="auto"/>
        <w:ind w:firstLine="709"/>
        <w:jc w:val="both"/>
        <w:rPr>
          <w:rFonts w:ascii="Times New Roman" w:hAnsi="Times New Roman" w:cs="Times New Roman"/>
          <w:sz w:val="24"/>
          <w:szCs w:val="24"/>
        </w:rPr>
      </w:pPr>
      <w:r w:rsidRPr="00051F51">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051F51">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051F51">
        <w:rPr>
          <w:rFonts w:ascii="Times New Roman" w:hAnsi="Times New Roman" w:cs="Times New Roman"/>
          <w:sz w:val="24"/>
          <w:szCs w:val="24"/>
        </w:rPr>
        <w:t>.</w:t>
      </w:r>
    </w:p>
    <w:p w:rsidR="00051F51" w:rsidRPr="00051F51" w:rsidRDefault="00051F51" w:rsidP="00051F51">
      <w:pPr>
        <w:spacing w:after="0" w:line="360" w:lineRule="auto"/>
        <w:ind w:firstLine="709"/>
        <w:jc w:val="both"/>
        <w:rPr>
          <w:rFonts w:ascii="Times New Roman" w:hAnsi="Times New Roman" w:cs="Times New Roman"/>
          <w:sz w:val="24"/>
          <w:szCs w:val="24"/>
        </w:rPr>
      </w:pPr>
      <w:r w:rsidRPr="00051F51">
        <w:rPr>
          <w:rFonts w:ascii="Times New Roman" w:hAnsi="Times New Roman" w:cs="Times New Roman"/>
          <w:sz w:val="24"/>
          <w:szCs w:val="24"/>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051F51">
        <w:rPr>
          <w:rFonts w:ascii="Times New Roman" w:hAnsi="Times New Roman" w:cs="Times New Roman"/>
          <w:sz w:val="24"/>
          <w:szCs w:val="24"/>
        </w:rPr>
        <w:t>саморегуляция</w:t>
      </w:r>
      <w:proofErr w:type="spellEnd"/>
      <w:r w:rsidRPr="00051F51">
        <w:rPr>
          <w:rFonts w:ascii="Times New Roman" w:hAnsi="Times New Roman" w:cs="Times New Roman"/>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w:t>
      </w:r>
      <w:r w:rsidRPr="00051F51">
        <w:rPr>
          <w:rFonts w:ascii="Times New Roman" w:hAnsi="Times New Roman" w:cs="Times New Roman"/>
          <w:sz w:val="24"/>
          <w:szCs w:val="24"/>
        </w:rPr>
        <w:lastRenderedPageBreak/>
        <w:t xml:space="preserve">привлекательности вида деятельности, а также от актуального эмоционального состояния. Возможна </w:t>
      </w:r>
      <w:proofErr w:type="spellStart"/>
      <w:r w:rsidRPr="00051F51">
        <w:rPr>
          <w:rFonts w:ascii="Times New Roman" w:hAnsi="Times New Roman" w:cs="Times New Roman"/>
          <w:sz w:val="24"/>
          <w:szCs w:val="24"/>
        </w:rPr>
        <w:t>неадаптивность</w:t>
      </w:r>
      <w:proofErr w:type="spellEnd"/>
      <w:r w:rsidRPr="00051F51">
        <w:rPr>
          <w:rFonts w:ascii="Times New Roman" w:hAnsi="Times New Roman" w:cs="Times New Roman"/>
          <w:sz w:val="24"/>
          <w:szCs w:val="24"/>
        </w:rPr>
        <w:t xml:space="preserve"> поведения, связанная как с недостаточным пониманием социальных норм, так и с нарушением эмоциональной регуляции, </w:t>
      </w:r>
      <w:proofErr w:type="spellStart"/>
      <w:r w:rsidRPr="00051F51">
        <w:rPr>
          <w:rFonts w:ascii="Times New Roman" w:hAnsi="Times New Roman" w:cs="Times New Roman"/>
          <w:sz w:val="24"/>
          <w:szCs w:val="24"/>
        </w:rPr>
        <w:t>гиперактивностью</w:t>
      </w:r>
      <w:proofErr w:type="spellEnd"/>
      <w:r w:rsidRPr="00051F51">
        <w:rPr>
          <w:rFonts w:ascii="Times New Roman" w:hAnsi="Times New Roman" w:cs="Times New Roman"/>
          <w:sz w:val="24"/>
          <w:szCs w:val="24"/>
        </w:rPr>
        <w:t>.</w:t>
      </w:r>
    </w:p>
    <w:p w:rsidR="00051F51" w:rsidRPr="00051F51" w:rsidRDefault="00051F51" w:rsidP="00051F51">
      <w:pPr>
        <w:spacing w:after="0" w:line="360" w:lineRule="auto"/>
        <w:ind w:firstLine="709"/>
        <w:jc w:val="both"/>
        <w:rPr>
          <w:rFonts w:ascii="Times New Roman" w:hAnsi="Times New Roman" w:cs="Times New Roman"/>
          <w:b/>
          <w:color w:val="auto"/>
          <w:sz w:val="24"/>
          <w:szCs w:val="24"/>
        </w:rPr>
      </w:pPr>
      <w:r w:rsidRPr="00051F51">
        <w:rPr>
          <w:rFonts w:ascii="Times New Roman" w:hAnsi="Times New Roman" w:cs="Times New Roman"/>
          <w:b/>
          <w:color w:val="auto"/>
          <w:sz w:val="24"/>
          <w:szCs w:val="24"/>
        </w:rPr>
        <w:t>Особые образовательные потребности обучающихся с ЗПР</w:t>
      </w:r>
    </w:p>
    <w:p w:rsidR="00051F51" w:rsidRPr="00051F51" w:rsidRDefault="00051F51" w:rsidP="00051F51">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b/>
          <w:caps/>
          <w:color w:val="auto"/>
          <w:kern w:val="0"/>
          <w:sz w:val="24"/>
          <w:szCs w:val="24"/>
          <w:shd w:val="clear" w:color="auto" w:fill="FFFFFF"/>
          <w:lang w:eastAsia="ru-RU"/>
        </w:rPr>
      </w:pPr>
      <w:r w:rsidRPr="00051F51">
        <w:rPr>
          <w:rFonts w:ascii="Times New Roman" w:eastAsia="Times New Roman" w:hAnsi="Times New Roman" w:cs="Times New Roman"/>
          <w:color w:val="auto"/>
          <w:kern w:val="0"/>
          <w:sz w:val="24"/>
          <w:szCs w:val="24"/>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051F51">
        <w:rPr>
          <w:rFonts w:ascii="Times New Roman" w:eastAsia="Times New Roman" w:hAnsi="Times New Roman" w:cs="Times New Roman"/>
          <w:color w:val="auto"/>
          <w:kern w:val="0"/>
          <w:sz w:val="24"/>
          <w:szCs w:val="24"/>
          <w:shd w:val="clear" w:color="auto" w:fill="FFFFFF"/>
          <w:lang w:eastAsia="ru-RU"/>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051F51" w:rsidRPr="00051F51" w:rsidRDefault="00051F51" w:rsidP="00051F51">
      <w:pPr>
        <w:widowControl w:val="0"/>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bCs/>
          <w:color w:val="auto"/>
          <w:kern w:val="0"/>
          <w:sz w:val="24"/>
          <w:szCs w:val="24"/>
          <w:shd w:val="clear" w:color="auto" w:fill="FFFFFF"/>
          <w:lang w:eastAsia="ru-RU"/>
        </w:rPr>
      </w:pPr>
      <w:r w:rsidRPr="00051F51">
        <w:rPr>
          <w:rFonts w:ascii="Times New Roman" w:eastAsia="Times New Roman" w:hAnsi="Times New Roman" w:cs="Times New Roman"/>
          <w:bCs/>
          <w:color w:val="auto"/>
          <w:kern w:val="0"/>
          <w:sz w:val="24"/>
          <w:szCs w:val="24"/>
          <w:shd w:val="clear" w:color="auto" w:fill="FFFFFF"/>
          <w:lang w:eastAsia="ru-RU"/>
        </w:rPr>
        <w:t xml:space="preserve">К общим потребностям относятся: </w:t>
      </w:r>
    </w:p>
    <w:p w:rsidR="00051F51" w:rsidRPr="00051F51" w:rsidRDefault="00051F51" w:rsidP="00051F51">
      <w:pPr>
        <w:numPr>
          <w:ilvl w:val="0"/>
          <w:numId w:val="7"/>
        </w:numPr>
        <w:suppressAutoHyphens w:val="0"/>
        <w:spacing w:after="0" w:line="360" w:lineRule="auto"/>
        <w:ind w:left="0" w:firstLine="709"/>
        <w:jc w:val="both"/>
        <w:rPr>
          <w:rFonts w:ascii="Times New Roman" w:eastAsia="Calibri" w:hAnsi="Times New Roman" w:cs="Times New Roman"/>
          <w:color w:val="auto"/>
          <w:kern w:val="0"/>
          <w:sz w:val="24"/>
          <w:szCs w:val="24"/>
          <w:lang w:eastAsia="ru-RU"/>
        </w:rPr>
      </w:pPr>
      <w:r w:rsidRPr="00051F51">
        <w:rPr>
          <w:rFonts w:ascii="Times New Roman" w:eastAsia="Calibri" w:hAnsi="Times New Roman" w:cs="Times New Roman"/>
          <w:color w:val="auto"/>
          <w:kern w:val="0"/>
          <w:sz w:val="24"/>
          <w:szCs w:val="24"/>
          <w:lang w:eastAsia="ru-RU"/>
        </w:rPr>
        <w:t>получение специальной помощи средствами образования сразу же после выявления первичного нарушения развития;</w:t>
      </w:r>
    </w:p>
    <w:p w:rsidR="00051F51" w:rsidRPr="00051F51" w:rsidRDefault="00051F51" w:rsidP="00051F51">
      <w:pPr>
        <w:numPr>
          <w:ilvl w:val="0"/>
          <w:numId w:val="7"/>
        </w:numPr>
        <w:tabs>
          <w:tab w:val="left" w:pos="1021"/>
        </w:tabs>
        <w:suppressAutoHyphens w:val="0"/>
        <w:spacing w:after="0" w:line="360" w:lineRule="auto"/>
        <w:ind w:left="0" w:firstLine="709"/>
        <w:jc w:val="both"/>
        <w:rPr>
          <w:rFonts w:ascii="Times New Roman" w:eastAsia="Calibri" w:hAnsi="Times New Roman" w:cs="Times New Roman"/>
          <w:color w:val="auto"/>
          <w:kern w:val="0"/>
          <w:sz w:val="24"/>
          <w:szCs w:val="24"/>
          <w:lang w:eastAsia="ru-RU"/>
        </w:rPr>
      </w:pPr>
      <w:r w:rsidRPr="00051F51">
        <w:rPr>
          <w:rFonts w:ascii="Times New Roman" w:eastAsia="Calibri" w:hAnsi="Times New Roman" w:cs="Times New Roman"/>
          <w:color w:val="auto"/>
          <w:kern w:val="0"/>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051F51" w:rsidRPr="00051F51" w:rsidRDefault="00051F51" w:rsidP="00051F51">
      <w:pPr>
        <w:numPr>
          <w:ilvl w:val="0"/>
          <w:numId w:val="7"/>
        </w:numPr>
        <w:tabs>
          <w:tab w:val="left" w:pos="1021"/>
        </w:tabs>
        <w:suppressAutoHyphens w:val="0"/>
        <w:spacing w:after="0" w:line="360" w:lineRule="auto"/>
        <w:ind w:left="0" w:firstLine="709"/>
        <w:jc w:val="both"/>
        <w:rPr>
          <w:rFonts w:ascii="Times New Roman" w:eastAsia="Calibri" w:hAnsi="Times New Roman" w:cs="Times New Roman"/>
          <w:color w:val="auto"/>
          <w:kern w:val="0"/>
          <w:sz w:val="24"/>
          <w:szCs w:val="24"/>
          <w:lang w:eastAsia="ru-RU"/>
        </w:rPr>
      </w:pPr>
      <w:r w:rsidRPr="00051F51">
        <w:rPr>
          <w:rFonts w:ascii="Times New Roman" w:eastAsia="Calibri" w:hAnsi="Times New Roman" w:cs="Times New Roman"/>
          <w:color w:val="auto"/>
          <w:kern w:val="0"/>
          <w:sz w:val="24"/>
          <w:szCs w:val="24"/>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51F51" w:rsidRPr="00051F51" w:rsidRDefault="00051F51" w:rsidP="00051F51">
      <w:pPr>
        <w:numPr>
          <w:ilvl w:val="0"/>
          <w:numId w:val="7"/>
        </w:numPr>
        <w:tabs>
          <w:tab w:val="left" w:pos="1021"/>
        </w:tabs>
        <w:suppressAutoHyphens w:val="0"/>
        <w:spacing w:after="0" w:line="360" w:lineRule="auto"/>
        <w:ind w:left="0" w:firstLine="709"/>
        <w:jc w:val="both"/>
        <w:rPr>
          <w:rFonts w:ascii="Times New Roman" w:eastAsia="Calibri" w:hAnsi="Times New Roman" w:cs="Times New Roman"/>
          <w:color w:val="auto"/>
          <w:kern w:val="0"/>
          <w:sz w:val="24"/>
          <w:szCs w:val="24"/>
          <w:lang w:eastAsia="ru-RU"/>
        </w:rPr>
      </w:pPr>
      <w:r w:rsidRPr="00051F51">
        <w:rPr>
          <w:rFonts w:ascii="Times New Roman" w:eastAsia="Calibri" w:hAnsi="Times New Roman" w:cs="Times New Roman"/>
          <w:color w:val="auto"/>
          <w:kern w:val="0"/>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психологическое сопровождение, оптимизирующее взаимодействие ребенка с педагогами и соучениками; </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психологическое сопровождение, направленное на установление взаимодействия семьи и образовательной организации;</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постепенное расширение образовательного пространства, выходящего за пределы образовательной организации.</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051F51">
        <w:rPr>
          <w:rFonts w:ascii="Times New Roman" w:eastAsia="Calibri" w:hAnsi="Times New Roman" w:cs="Times New Roman"/>
          <w:color w:val="auto"/>
          <w:kern w:val="0"/>
          <w:sz w:val="24"/>
          <w:szCs w:val="24"/>
          <w:shd w:val="clear" w:color="auto" w:fill="FFFFFF"/>
          <w:lang w:eastAsia="ru-RU"/>
        </w:rPr>
        <w:t>Для обучающихся с ЗПР, осваивающих АООП НОО (вариант 7.2), характерны следующие специфические образовательные потребности:</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051F51">
        <w:rPr>
          <w:rFonts w:ascii="Times New Roman" w:eastAsia="Calibri" w:hAnsi="Times New Roman" w:cs="Times New Roman"/>
          <w:color w:val="auto"/>
          <w:kern w:val="0"/>
          <w:sz w:val="24"/>
          <w:szCs w:val="24"/>
          <w:lang w:eastAsia="ru-RU"/>
        </w:rPr>
        <w:t>нейродинамики</w:t>
      </w:r>
      <w:proofErr w:type="spellEnd"/>
      <w:r w:rsidRPr="00051F51">
        <w:rPr>
          <w:rFonts w:ascii="Times New Roman" w:eastAsia="Calibri" w:hAnsi="Times New Roman" w:cs="Times New Roman"/>
          <w:color w:val="auto"/>
          <w:kern w:val="0"/>
          <w:sz w:val="24"/>
          <w:szCs w:val="24"/>
          <w:lang w:eastAsia="ru-RU"/>
        </w:rPr>
        <w:t xml:space="preserve"> психических процессов обучающихся с ЗПР (быстрой истощаемости, низкой работоспособности, пониженного общего тонуса и др.);</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увеличение сроков освоения АООП НОО до 5 лет;</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lastRenderedPageBreak/>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упрощение системы учебно-познавательных задач, решаемых в процессе образования;</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наглядно-действенный характер содержания образования;</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развитие познавательной деятельности обучающихся с ЗПР как основы компенсации, коррекции и профилактики нарушений;</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постоянная помощь в осмыслении и расширении контекста усваиваемых знаний, в закреплении и совершенствовании освоенных умений;</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 xml:space="preserve"> специальное обучение «переносу» сформированных знаний и умений в новые ситуации взаимодействия с действительностью;</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необходимость постоянной актуализации знаний, умений и одобряемых обществом норм поведения;</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постоянное стимулирование познавательной активности, побуждение интереса к себе, окружающему предметному и социальному миру;</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использование преимущественно позитивных средств стимуляции деятельности и поведения;</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051F51">
        <w:rPr>
          <w:rFonts w:ascii="Times New Roman" w:eastAsia="Calibri" w:hAnsi="Times New Roman" w:cs="Times New Roman"/>
          <w:color w:val="auto"/>
          <w:kern w:val="0"/>
          <w:sz w:val="24"/>
          <w:szCs w:val="24"/>
          <w:lang w:eastAsia="ru-RU"/>
        </w:rPr>
        <w:t>психокоррекционная</w:t>
      </w:r>
      <w:proofErr w:type="spellEnd"/>
      <w:r w:rsidRPr="00051F51">
        <w:rPr>
          <w:rFonts w:ascii="Times New Roman" w:eastAsia="Calibri" w:hAnsi="Times New Roman" w:cs="Times New Roman"/>
          <w:color w:val="auto"/>
          <w:kern w:val="0"/>
          <w:sz w:val="24"/>
          <w:szCs w:val="24"/>
          <w:lang w:eastAsia="ru-RU"/>
        </w:rPr>
        <w:t xml:space="preserve"> помощь, направленная на компенсацию дефицитов эмоционального развития и формирование осознанной </w:t>
      </w:r>
      <w:proofErr w:type="spellStart"/>
      <w:r w:rsidRPr="00051F51">
        <w:rPr>
          <w:rFonts w:ascii="Times New Roman" w:eastAsia="Calibri" w:hAnsi="Times New Roman" w:cs="Times New Roman"/>
          <w:color w:val="auto"/>
          <w:kern w:val="0"/>
          <w:sz w:val="24"/>
          <w:szCs w:val="24"/>
          <w:lang w:eastAsia="ru-RU"/>
        </w:rPr>
        <w:t>саморегуляции</w:t>
      </w:r>
      <w:proofErr w:type="spellEnd"/>
      <w:r w:rsidRPr="00051F51">
        <w:rPr>
          <w:rFonts w:ascii="Times New Roman" w:eastAsia="Calibri" w:hAnsi="Times New Roman" w:cs="Times New Roman"/>
          <w:color w:val="auto"/>
          <w:kern w:val="0"/>
          <w:sz w:val="24"/>
          <w:szCs w:val="24"/>
          <w:lang w:eastAsia="ru-RU"/>
        </w:rPr>
        <w:t xml:space="preserve"> познавательной деятельности и поведения;</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 xml:space="preserve">специальная </w:t>
      </w:r>
      <w:proofErr w:type="spellStart"/>
      <w:r w:rsidRPr="00051F51">
        <w:rPr>
          <w:rFonts w:ascii="Times New Roman" w:eastAsia="Calibri" w:hAnsi="Times New Roman" w:cs="Times New Roman"/>
          <w:color w:val="auto"/>
          <w:kern w:val="0"/>
          <w:sz w:val="24"/>
          <w:szCs w:val="24"/>
          <w:lang w:eastAsia="ru-RU"/>
        </w:rPr>
        <w:t>психокоррекционная</w:t>
      </w:r>
      <w:proofErr w:type="spellEnd"/>
      <w:r w:rsidRPr="00051F51">
        <w:rPr>
          <w:rFonts w:ascii="Times New Roman" w:eastAsia="Calibri" w:hAnsi="Times New Roman" w:cs="Times New Roman"/>
          <w:color w:val="auto"/>
          <w:kern w:val="0"/>
          <w:sz w:val="24"/>
          <w:szCs w:val="24"/>
          <w:lang w:eastAsia="ru-RU"/>
        </w:rPr>
        <w:t xml:space="preserve"> помощь, направленная на формирование способности к самостоятельной организации собственной деятельности и осознанию </w:t>
      </w:r>
      <w:r w:rsidRPr="00051F51">
        <w:rPr>
          <w:rFonts w:ascii="Times New Roman" w:eastAsia="Calibri" w:hAnsi="Times New Roman" w:cs="Times New Roman"/>
          <w:color w:val="auto"/>
          <w:kern w:val="0"/>
          <w:sz w:val="24"/>
          <w:szCs w:val="24"/>
          <w:lang w:eastAsia="ru-RU"/>
        </w:rPr>
        <w:lastRenderedPageBreak/>
        <w:t>возникающих трудностей, формирование умения запрашивать и использовать помощь взрослого;</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916A65" w:rsidRPr="0058068B" w:rsidRDefault="00730539" w:rsidP="00E37F40">
      <w:pPr>
        <w:spacing w:before="120" w:after="120" w:line="240" w:lineRule="auto"/>
        <w:jc w:val="center"/>
        <w:outlineLvl w:val="2"/>
        <w:rPr>
          <w:rFonts w:ascii="Times New Roman" w:hAnsi="Times New Roman" w:cs="Times New Roman"/>
          <w:sz w:val="24"/>
          <w:szCs w:val="24"/>
        </w:rPr>
      </w:pPr>
      <w:bookmarkStart w:id="5" w:name="_Toc415833126"/>
      <w:r>
        <w:rPr>
          <w:rFonts w:ascii="Times New Roman" w:hAnsi="Times New Roman" w:cs="Times New Roman"/>
          <w:b/>
          <w:color w:val="auto"/>
          <w:sz w:val="28"/>
          <w:szCs w:val="28"/>
        </w:rPr>
        <w:t>2</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58068B">
        <w:rPr>
          <w:rFonts w:ascii="Times New Roman" w:hAnsi="Times New Roman" w:cs="Times New Roman"/>
          <w:b/>
          <w:color w:val="auto"/>
          <w:sz w:val="24"/>
          <w:szCs w:val="24"/>
        </w:rPr>
        <w:t>.</w:t>
      </w:r>
      <w:r w:rsidR="00916A65" w:rsidRPr="0058068B">
        <w:rPr>
          <w:rFonts w:ascii="Times New Roman" w:hAnsi="Times New Roman" w:cs="Times New Roman"/>
          <w:b/>
          <w:sz w:val="24"/>
          <w:szCs w:val="24"/>
        </w:rPr>
        <w:t xml:space="preserve"> Планируемые результаты освоения обучающимися </w:t>
      </w:r>
      <w:r w:rsidR="00551783" w:rsidRPr="0058068B">
        <w:rPr>
          <w:rFonts w:ascii="Times New Roman" w:hAnsi="Times New Roman" w:cs="Times New Roman"/>
          <w:b/>
          <w:sz w:val="24"/>
          <w:szCs w:val="24"/>
        </w:rPr>
        <w:t xml:space="preserve">с </w:t>
      </w:r>
      <w:r w:rsidR="00C4068A" w:rsidRPr="0058068B">
        <w:rPr>
          <w:rFonts w:ascii="Times New Roman" w:hAnsi="Times New Roman" w:cs="Times New Roman"/>
          <w:b/>
          <w:sz w:val="24"/>
          <w:szCs w:val="24"/>
        </w:rPr>
        <w:t>задержкой психического развития адаптированной основной общеобразовательной программы начального общего образования</w:t>
      </w:r>
      <w:bookmarkEnd w:id="5"/>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Style w:val="aff1"/>
          <w:rFonts w:ascii="Times New Roman" w:hAnsi="Times New Roman" w:cs="Times New Roman"/>
          <w:caps w:val="0"/>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58068B">
        <w:rPr>
          <w:rFonts w:ascii="Times New Roman" w:hAnsi="Times New Roman" w:cs="Times New Roman"/>
          <w:sz w:val="24"/>
          <w:szCs w:val="24"/>
        </w:rPr>
        <w:t xml:space="preserve"> </w:t>
      </w:r>
      <w:r w:rsidRPr="0058068B">
        <w:rPr>
          <w:rFonts w:ascii="Times New Roman" w:hAnsi="Times New Roman" w:cs="Times New Roman"/>
          <w:i/>
          <w:sz w:val="24"/>
          <w:szCs w:val="24"/>
        </w:rPr>
        <w:t>систему</w:t>
      </w:r>
      <w:r w:rsidRPr="0058068B">
        <w:rPr>
          <w:rStyle w:val="CenturySchoolbook"/>
          <w:rFonts w:ascii="Times New Roman" w:hAnsi="Times New Roman" w:cs="Times New Roman"/>
          <w:sz w:val="24"/>
          <w:szCs w:val="24"/>
        </w:rPr>
        <w:t xml:space="preserve"> обобщённых личностно ориентированных целей образования,</w:t>
      </w:r>
      <w:r w:rsidRPr="0058068B">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58068B" w:rsidRDefault="00CB20A1" w:rsidP="00CB20A1">
      <w:pPr>
        <w:pStyle w:val="aff0"/>
        <w:ind w:firstLine="709"/>
        <w:rPr>
          <w:sz w:val="24"/>
          <w:szCs w:val="24"/>
        </w:rPr>
      </w:pPr>
      <w:r w:rsidRPr="0058068B">
        <w:rPr>
          <w:caps w:val="0"/>
          <w:sz w:val="24"/>
          <w:szCs w:val="24"/>
        </w:rPr>
        <w:t>Планируемые результаты:</w:t>
      </w:r>
    </w:p>
    <w:p w:rsidR="00CB20A1" w:rsidRPr="0058068B" w:rsidRDefault="00CB20A1" w:rsidP="00CB20A1">
      <w:pPr>
        <w:pStyle w:val="aff0"/>
        <w:ind w:firstLine="709"/>
        <w:rPr>
          <w:caps w:val="0"/>
          <w:sz w:val="24"/>
          <w:szCs w:val="24"/>
        </w:rPr>
      </w:pPr>
      <w:r w:rsidRPr="0058068B">
        <w:rPr>
          <w:sz w:val="24"/>
          <w:szCs w:val="24"/>
        </w:rPr>
        <w:t>• </w:t>
      </w:r>
      <w:r w:rsidRPr="0058068B">
        <w:rPr>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CB20A1" w:rsidRPr="0058068B" w:rsidRDefault="00CB20A1" w:rsidP="00CB20A1">
      <w:pPr>
        <w:pStyle w:val="aff0"/>
        <w:ind w:firstLine="709"/>
        <w:rPr>
          <w:sz w:val="24"/>
          <w:szCs w:val="24"/>
        </w:rPr>
      </w:pPr>
      <w:r w:rsidRPr="0058068B">
        <w:rPr>
          <w:sz w:val="24"/>
          <w:szCs w:val="24"/>
        </w:rPr>
        <w:t>• </w:t>
      </w:r>
      <w:r w:rsidRPr="0058068B">
        <w:rPr>
          <w:caps w:val="0"/>
          <w:sz w:val="24"/>
          <w:szCs w:val="24"/>
        </w:rPr>
        <w:t>являться основой для разработки АООП НОО Организациями</w:t>
      </w:r>
      <w:r w:rsidRPr="0058068B">
        <w:rPr>
          <w:sz w:val="24"/>
          <w:szCs w:val="24"/>
        </w:rPr>
        <w:t>;</w:t>
      </w:r>
    </w:p>
    <w:p w:rsidR="00CB20A1" w:rsidRPr="0058068B" w:rsidRDefault="00CB20A1" w:rsidP="00CB20A1">
      <w:pPr>
        <w:pStyle w:val="aff0"/>
        <w:ind w:firstLine="709"/>
        <w:rPr>
          <w:sz w:val="24"/>
          <w:szCs w:val="24"/>
        </w:rPr>
      </w:pPr>
      <w:r w:rsidRPr="0058068B">
        <w:rPr>
          <w:sz w:val="24"/>
          <w:szCs w:val="24"/>
        </w:rPr>
        <w:t>• </w:t>
      </w:r>
      <w:r w:rsidRPr="0058068B">
        <w:rPr>
          <w:caps w:val="0"/>
          <w:sz w:val="24"/>
          <w:szCs w:val="24"/>
        </w:rPr>
        <w:t xml:space="preserve">являются содержательной и </w:t>
      </w:r>
      <w:proofErr w:type="spellStart"/>
      <w:r w:rsidRPr="0058068B">
        <w:rPr>
          <w:caps w:val="0"/>
          <w:sz w:val="24"/>
          <w:szCs w:val="24"/>
        </w:rPr>
        <w:t>критериальной</w:t>
      </w:r>
      <w:proofErr w:type="spellEnd"/>
      <w:r w:rsidRPr="0058068B">
        <w:rPr>
          <w:caps w:val="0"/>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CB20A1" w:rsidRPr="0058068B" w:rsidRDefault="00CB20A1" w:rsidP="00CB20A1">
      <w:pPr>
        <w:pStyle w:val="aff0"/>
        <w:ind w:firstLine="709"/>
        <w:rPr>
          <w:sz w:val="24"/>
          <w:szCs w:val="24"/>
        </w:rPr>
      </w:pPr>
      <w:r w:rsidRPr="0058068B">
        <w:rPr>
          <w:caps w:val="0"/>
          <w:sz w:val="24"/>
          <w:szCs w:val="24"/>
        </w:rPr>
        <w:t xml:space="preserve">В соответствии с </w:t>
      </w:r>
      <w:r w:rsidRPr="0058068B">
        <w:rPr>
          <w:caps w:val="0"/>
          <w:color w:val="auto"/>
          <w:kern w:val="28"/>
          <w:sz w:val="24"/>
          <w:szCs w:val="24"/>
        </w:rPr>
        <w:t xml:space="preserve">дифференцированным и </w:t>
      </w:r>
      <w:proofErr w:type="spellStart"/>
      <w:r w:rsidRPr="0058068B">
        <w:rPr>
          <w:caps w:val="0"/>
          <w:color w:val="auto"/>
          <w:kern w:val="28"/>
          <w:sz w:val="24"/>
          <w:szCs w:val="24"/>
        </w:rPr>
        <w:t>деятельностным</w:t>
      </w:r>
      <w:proofErr w:type="spellEnd"/>
      <w:r w:rsidRPr="0058068B">
        <w:rPr>
          <w:caps w:val="0"/>
          <w:color w:val="auto"/>
          <w:kern w:val="28"/>
          <w:sz w:val="24"/>
          <w:szCs w:val="24"/>
        </w:rPr>
        <w:t xml:space="preserve"> подходами</w:t>
      </w:r>
      <w:r w:rsidRPr="0058068B">
        <w:rPr>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lastRenderedPageBreak/>
        <w:t xml:space="preserve">Освоение АООП НОО (вариант 7.2) обеспечивает достижение обучающимися с ЗПР трех видов результатов: </w:t>
      </w:r>
      <w:r w:rsidRPr="0058068B">
        <w:rPr>
          <w:rFonts w:ascii="Times New Roman" w:hAnsi="Times New Roman" w:cs="Times New Roman"/>
          <w:b/>
          <w:i/>
          <w:sz w:val="24"/>
          <w:szCs w:val="24"/>
        </w:rPr>
        <w:t xml:space="preserve">личностных, </w:t>
      </w:r>
      <w:proofErr w:type="spellStart"/>
      <w:r w:rsidRPr="0058068B">
        <w:rPr>
          <w:rFonts w:ascii="Times New Roman" w:hAnsi="Times New Roman" w:cs="Times New Roman"/>
          <w:b/>
          <w:i/>
          <w:sz w:val="24"/>
          <w:szCs w:val="24"/>
        </w:rPr>
        <w:t>метапредметных</w:t>
      </w:r>
      <w:proofErr w:type="spellEnd"/>
      <w:r w:rsidRPr="0058068B">
        <w:rPr>
          <w:rFonts w:ascii="Times New Roman" w:hAnsi="Times New Roman" w:cs="Times New Roman"/>
          <w:sz w:val="24"/>
          <w:szCs w:val="24"/>
        </w:rPr>
        <w:t xml:space="preserve"> и </w:t>
      </w:r>
      <w:r w:rsidRPr="0058068B">
        <w:rPr>
          <w:rFonts w:ascii="Times New Roman" w:hAnsi="Times New Roman" w:cs="Times New Roman"/>
          <w:b/>
          <w:i/>
          <w:sz w:val="24"/>
          <w:szCs w:val="24"/>
        </w:rPr>
        <w:t>предметных</w:t>
      </w:r>
      <w:r w:rsidRPr="0058068B">
        <w:rPr>
          <w:rFonts w:ascii="Times New Roman" w:hAnsi="Times New Roman" w:cs="Times New Roman"/>
          <w:sz w:val="24"/>
          <w:szCs w:val="24"/>
        </w:rPr>
        <w:t xml:space="preserve">. </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
          <w:i/>
          <w:sz w:val="24"/>
          <w:szCs w:val="24"/>
        </w:rPr>
        <w:t>Личностные результаты</w:t>
      </w:r>
      <w:r w:rsidRPr="0058068B">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w:t>
      </w:r>
      <w:r w:rsidRPr="0058068B">
        <w:rPr>
          <w:rFonts w:ascii="Times New Roman" w:hAnsi="Times New Roman" w:cs="Times New Roman"/>
          <w:color w:val="auto"/>
          <w:sz w:val="24"/>
          <w:szCs w:val="24"/>
        </w:rPr>
        <w:t>(жизненные)</w:t>
      </w:r>
      <w:r w:rsidRPr="0058068B">
        <w:rPr>
          <w:rFonts w:ascii="Times New Roman" w:hAnsi="Times New Roman" w:cs="Times New Roman"/>
          <w:sz w:val="24"/>
          <w:szCs w:val="24"/>
        </w:rPr>
        <w:t xml:space="preserve"> компетенции, </w:t>
      </w:r>
      <w:r w:rsidRPr="0058068B">
        <w:rPr>
          <w:rFonts w:ascii="Times New Roman" w:hAnsi="Times New Roman" w:cs="Times New Roman"/>
          <w:color w:val="auto"/>
          <w:sz w:val="24"/>
          <w:szCs w:val="24"/>
        </w:rPr>
        <w:t xml:space="preserve">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r w:rsidRPr="0058068B">
        <w:rPr>
          <w:rFonts w:ascii="Times New Roman" w:hAnsi="Times New Roman" w:cs="Times New Roman"/>
          <w:color w:val="auto"/>
          <w:sz w:val="24"/>
          <w:szCs w:val="24"/>
        </w:rPr>
        <w:t>социо</w:t>
      </w:r>
      <w:proofErr w:type="spellEnd"/>
      <w:r w:rsidRPr="0058068B">
        <w:rPr>
          <w:rFonts w:ascii="Times New Roman" w:hAnsi="Times New Roman" w:cs="Times New Roman"/>
          <w:color w:val="auto"/>
          <w:sz w:val="24"/>
          <w:szCs w:val="24"/>
        </w:rPr>
        <w:t>-культурным опытом.</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eastAsia="Times New Roman" w:hAnsi="Times New Roman" w:cs="Times New Roman"/>
          <w:bCs/>
          <w:sz w:val="24"/>
          <w:szCs w:val="24"/>
        </w:rPr>
        <w:t xml:space="preserve">С учетом </w:t>
      </w:r>
      <w:r w:rsidRPr="0058068B">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58068B">
        <w:rPr>
          <w:rFonts w:ascii="Times New Roman" w:eastAsia="Times New Roman" w:hAnsi="Times New Roman" w:cs="Times New Roman"/>
          <w:b/>
          <w:bCs/>
          <w:i/>
          <w:sz w:val="24"/>
          <w:szCs w:val="24"/>
        </w:rPr>
        <w:t>личностные результаты</w:t>
      </w:r>
      <w:r w:rsidRPr="0058068B">
        <w:rPr>
          <w:rFonts w:ascii="Times New Roman" w:eastAsia="Times New Roman" w:hAnsi="Times New Roman" w:cs="Times New Roman"/>
          <w:sz w:val="24"/>
          <w:szCs w:val="24"/>
        </w:rPr>
        <w:t xml:space="preserve"> освоения АООП НОО </w:t>
      </w:r>
      <w:r w:rsidR="00001401" w:rsidRPr="0058068B">
        <w:rPr>
          <w:rFonts w:ascii="Times New Roman" w:eastAsia="Times New Roman" w:hAnsi="Times New Roman" w:cs="Times New Roman"/>
          <w:sz w:val="24"/>
          <w:szCs w:val="24"/>
        </w:rPr>
        <w:t xml:space="preserve">должны </w:t>
      </w:r>
      <w:r w:rsidRPr="0058068B">
        <w:rPr>
          <w:rFonts w:ascii="Times New Roman" w:eastAsia="Times New Roman" w:hAnsi="Times New Roman" w:cs="Times New Roman"/>
          <w:sz w:val="24"/>
          <w:szCs w:val="24"/>
        </w:rPr>
        <w:t>отража</w:t>
      </w:r>
      <w:r w:rsidR="00001401" w:rsidRPr="0058068B">
        <w:rPr>
          <w:rFonts w:ascii="Times New Roman" w:eastAsia="Times New Roman" w:hAnsi="Times New Roman" w:cs="Times New Roman"/>
          <w:sz w:val="24"/>
          <w:szCs w:val="24"/>
        </w:rPr>
        <w:t>ть</w:t>
      </w:r>
      <w:r w:rsidRPr="0058068B">
        <w:rPr>
          <w:rFonts w:ascii="Times New Roman" w:eastAsia="Times New Roman" w:hAnsi="Times New Roman" w:cs="Times New Roman"/>
          <w:sz w:val="24"/>
          <w:szCs w:val="24"/>
        </w:rPr>
        <w:t>:</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3) формирование уважительного отношения к иному мнению, истории и культуре других народов;</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4) овладение начальными навыками адаптации в динамично изменяющемся и развивающемся мире;</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CB20A1" w:rsidRPr="0058068B" w:rsidRDefault="00CB20A1" w:rsidP="00CB20A1">
      <w:pPr>
        <w:spacing w:after="0" w:line="360" w:lineRule="auto"/>
        <w:ind w:firstLine="709"/>
        <w:jc w:val="both"/>
        <w:rPr>
          <w:rFonts w:ascii="Times New Roman" w:hAnsi="Times New Roman" w:cs="Times New Roman"/>
          <w:bCs/>
          <w:sz w:val="24"/>
          <w:szCs w:val="24"/>
        </w:rPr>
      </w:pPr>
      <w:r w:rsidRPr="0058068B">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7) формирование эстетических потребностей, ценностей и чувств;</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9) развитие навыков сотрудничества со взрослыми и сверстниками в разных социальных ситуациях;</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CB20A1" w:rsidRPr="0058068B" w:rsidRDefault="00CB20A1" w:rsidP="00CB20A1">
      <w:pPr>
        <w:spacing w:after="0" w:line="360" w:lineRule="auto"/>
        <w:ind w:firstLine="709"/>
        <w:jc w:val="both"/>
        <w:rPr>
          <w:rFonts w:ascii="Times New Roman" w:hAnsi="Times New Roman" w:cs="Times New Roman"/>
          <w:iCs/>
          <w:sz w:val="24"/>
          <w:szCs w:val="24"/>
        </w:rPr>
      </w:pPr>
      <w:r w:rsidRPr="0058068B">
        <w:rPr>
          <w:rFonts w:ascii="Times New Roman" w:hAnsi="Times New Roman" w:cs="Times New Roman"/>
          <w:sz w:val="24"/>
          <w:szCs w:val="24"/>
        </w:rPr>
        <w:lastRenderedPageBreak/>
        <w:t xml:space="preserve">13) владение навыками коммуникации и принятыми ритуалами социального взаимодействия, </w:t>
      </w:r>
      <w:r w:rsidRPr="0058068B">
        <w:rPr>
          <w:rFonts w:ascii="Times New Roman" w:hAnsi="Times New Roman" w:cs="Times New Roman"/>
          <w:iCs/>
          <w:sz w:val="24"/>
          <w:szCs w:val="24"/>
        </w:rPr>
        <w:t>в том числе с использованием информационных технологий;</w:t>
      </w:r>
    </w:p>
    <w:p w:rsidR="00CB20A1" w:rsidRPr="0058068B" w:rsidRDefault="00CB20A1" w:rsidP="00CB20A1">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iCs/>
          <w:sz w:val="24"/>
          <w:szCs w:val="24"/>
        </w:rPr>
        <w:t>14) </w:t>
      </w:r>
      <w:r w:rsidRPr="0058068B">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CB20A1" w:rsidRPr="0058068B" w:rsidRDefault="00CB20A1" w:rsidP="00CB20A1">
      <w:pPr>
        <w:spacing w:after="0" w:line="360" w:lineRule="auto"/>
        <w:ind w:firstLine="709"/>
        <w:jc w:val="both"/>
        <w:rPr>
          <w:rFonts w:ascii="Times New Roman" w:hAnsi="Times New Roman" w:cs="Times New Roman"/>
          <w:sz w:val="24"/>
          <w:szCs w:val="24"/>
        </w:rPr>
      </w:pPr>
      <w:proofErr w:type="spellStart"/>
      <w:r w:rsidRPr="0058068B">
        <w:rPr>
          <w:rFonts w:ascii="Times New Roman" w:hAnsi="Times New Roman" w:cs="Times New Roman"/>
          <w:b/>
          <w:i/>
          <w:sz w:val="24"/>
          <w:szCs w:val="24"/>
        </w:rPr>
        <w:t>Метапредметные</w:t>
      </w:r>
      <w:proofErr w:type="spellEnd"/>
      <w:r w:rsidRPr="0058068B">
        <w:rPr>
          <w:rFonts w:ascii="Times New Roman" w:hAnsi="Times New Roman" w:cs="Times New Roman"/>
          <w:b/>
          <w:i/>
          <w:sz w:val="24"/>
          <w:szCs w:val="24"/>
        </w:rPr>
        <w:t xml:space="preserve"> результаты</w:t>
      </w:r>
      <w:r w:rsidRPr="0058068B">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58068B">
        <w:rPr>
          <w:rFonts w:ascii="Times New Roman" w:hAnsi="Times New Roman" w:cs="Times New Roman"/>
          <w:sz w:val="24"/>
          <w:szCs w:val="24"/>
        </w:rPr>
        <w:t>межпредметными</w:t>
      </w:r>
      <w:proofErr w:type="spellEnd"/>
      <w:r w:rsidRPr="0058068B">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CB20A1" w:rsidRPr="0058068B" w:rsidRDefault="00CB20A1" w:rsidP="00CB20A1">
      <w:pPr>
        <w:spacing w:after="0" w:line="360" w:lineRule="auto"/>
        <w:ind w:firstLine="709"/>
        <w:jc w:val="both"/>
        <w:rPr>
          <w:rFonts w:ascii="Times New Roman" w:hAnsi="Times New Roman" w:cs="Times New Roman"/>
          <w:bCs/>
          <w:sz w:val="24"/>
          <w:szCs w:val="24"/>
        </w:rPr>
      </w:pPr>
      <w:r w:rsidRPr="0058068B">
        <w:rPr>
          <w:rFonts w:ascii="Times New Roman" w:eastAsia="Times New Roman" w:hAnsi="Times New Roman" w:cs="Times New Roman"/>
          <w:bCs/>
          <w:sz w:val="24"/>
          <w:szCs w:val="24"/>
        </w:rPr>
        <w:t xml:space="preserve">С учетом </w:t>
      </w:r>
      <w:r w:rsidRPr="0058068B">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proofErr w:type="spellStart"/>
      <w:r w:rsidRPr="0058068B">
        <w:rPr>
          <w:rFonts w:ascii="Times New Roman" w:eastAsia="Times New Roman" w:hAnsi="Times New Roman" w:cs="Times New Roman"/>
          <w:b/>
          <w:bCs/>
          <w:i/>
          <w:sz w:val="24"/>
          <w:szCs w:val="24"/>
        </w:rPr>
        <w:t>метапредметные</w:t>
      </w:r>
      <w:proofErr w:type="spellEnd"/>
      <w:r w:rsidRPr="0058068B">
        <w:rPr>
          <w:rFonts w:ascii="Times New Roman" w:eastAsia="Times New Roman" w:hAnsi="Times New Roman" w:cs="Times New Roman"/>
          <w:b/>
          <w:bCs/>
          <w:i/>
          <w:sz w:val="24"/>
          <w:szCs w:val="24"/>
        </w:rPr>
        <w:t xml:space="preserve"> результаты</w:t>
      </w:r>
      <w:r w:rsidRPr="0058068B">
        <w:rPr>
          <w:rFonts w:ascii="Times New Roman" w:eastAsia="Times New Roman" w:hAnsi="Times New Roman" w:cs="Times New Roman"/>
          <w:sz w:val="24"/>
          <w:szCs w:val="24"/>
        </w:rPr>
        <w:t xml:space="preserve"> освоения АООП НОО </w:t>
      </w:r>
      <w:r w:rsidR="00001401" w:rsidRPr="0058068B">
        <w:rPr>
          <w:rFonts w:ascii="Times New Roman" w:eastAsia="Times New Roman" w:hAnsi="Times New Roman" w:cs="Times New Roman"/>
          <w:sz w:val="24"/>
          <w:szCs w:val="24"/>
        </w:rPr>
        <w:t xml:space="preserve">должны </w:t>
      </w:r>
      <w:r w:rsidRPr="0058068B">
        <w:rPr>
          <w:rFonts w:ascii="Times New Roman" w:eastAsia="Times New Roman" w:hAnsi="Times New Roman" w:cs="Times New Roman"/>
          <w:sz w:val="24"/>
          <w:szCs w:val="24"/>
        </w:rPr>
        <w:t>отража</w:t>
      </w:r>
      <w:r w:rsidR="00001401" w:rsidRPr="0058068B">
        <w:rPr>
          <w:rFonts w:ascii="Times New Roman" w:eastAsia="Times New Roman" w:hAnsi="Times New Roman" w:cs="Times New Roman"/>
          <w:sz w:val="24"/>
          <w:szCs w:val="24"/>
        </w:rPr>
        <w:t>ть</w:t>
      </w:r>
      <w:r w:rsidRPr="0058068B">
        <w:rPr>
          <w:rFonts w:ascii="Times New Roman" w:eastAsia="Times New Roman" w:hAnsi="Times New Roman" w:cs="Times New Roman"/>
          <w:sz w:val="24"/>
          <w:szCs w:val="24"/>
        </w:rPr>
        <w:t>:</w:t>
      </w:r>
    </w:p>
    <w:p w:rsidR="00CB20A1" w:rsidRPr="0058068B" w:rsidRDefault="00CB20A1" w:rsidP="00CB20A1">
      <w:pPr>
        <w:spacing w:after="0" w:line="360" w:lineRule="auto"/>
        <w:ind w:firstLine="709"/>
        <w:jc w:val="both"/>
        <w:rPr>
          <w:rFonts w:ascii="Times New Roman" w:hAnsi="Times New Roman" w:cs="Times New Roman"/>
          <w:bCs/>
          <w:sz w:val="24"/>
          <w:szCs w:val="24"/>
        </w:rPr>
      </w:pPr>
      <w:r w:rsidRPr="0058068B">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Cs/>
          <w:sz w:val="24"/>
          <w:szCs w:val="24"/>
        </w:rPr>
        <w:t>5) </w:t>
      </w:r>
      <w:r w:rsidRPr="0058068B">
        <w:rPr>
          <w:rFonts w:ascii="Times New Roman" w:hAnsi="Times New Roman" w:cs="Times New Roman"/>
          <w:sz w:val="24"/>
          <w:szCs w:val="24"/>
        </w:rPr>
        <w:t xml:space="preserve">овладение навыками смыслового чтения </w:t>
      </w:r>
      <w:r w:rsidRPr="0058068B">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58068B">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Cs/>
          <w:sz w:val="24"/>
          <w:szCs w:val="24"/>
        </w:rPr>
        <w:t>6) </w:t>
      </w:r>
      <w:r w:rsidRPr="0058068B">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58068B">
        <w:rPr>
          <w:rFonts w:ascii="Times New Roman" w:hAnsi="Times New Roman" w:cs="Times New Roman"/>
          <w:bCs/>
          <w:sz w:val="24"/>
          <w:szCs w:val="24"/>
        </w:rPr>
        <w:t>по родовидовым признакам</w:t>
      </w:r>
      <w:r w:rsidRPr="0058068B">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58068B">
        <w:rPr>
          <w:rFonts w:ascii="Times New Roman" w:hAnsi="Times New Roman" w:cs="Times New Roman"/>
          <w:bCs/>
          <w:sz w:val="24"/>
          <w:szCs w:val="24"/>
        </w:rPr>
        <w:t>на уровне, соответствующем индивидуальным возможностям</w:t>
      </w:r>
      <w:r w:rsidRPr="0058068B">
        <w:rPr>
          <w:rFonts w:ascii="Times New Roman" w:hAnsi="Times New Roman" w:cs="Times New Roman"/>
          <w:sz w:val="24"/>
          <w:szCs w:val="24"/>
        </w:rPr>
        <w:t>;</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w:t>
      </w:r>
      <w:r w:rsidRPr="0058068B">
        <w:rPr>
          <w:rFonts w:ascii="Times New Roman" w:hAnsi="Times New Roman"/>
          <w:sz w:val="24"/>
          <w:szCs w:val="24"/>
        </w:rPr>
        <w:lastRenderedPageBreak/>
        <w:t>контроль в совместной деятельности, адекватно оценивать собственное поведение и поведение окружающих;</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Cs/>
          <w:sz w:val="24"/>
          <w:szCs w:val="24"/>
        </w:rPr>
        <w:t xml:space="preserve">11) овладение некоторыми базовыми предметными и </w:t>
      </w:r>
      <w:proofErr w:type="spellStart"/>
      <w:r w:rsidRPr="0058068B">
        <w:rPr>
          <w:rFonts w:ascii="Times New Roman" w:hAnsi="Times New Roman" w:cs="Times New Roman"/>
          <w:bCs/>
          <w:sz w:val="24"/>
          <w:szCs w:val="24"/>
        </w:rPr>
        <w:t>межпредметными</w:t>
      </w:r>
      <w:proofErr w:type="spellEnd"/>
      <w:r w:rsidRPr="0058068B">
        <w:rPr>
          <w:rFonts w:ascii="Times New Roman" w:hAnsi="Times New Roman" w:cs="Times New Roman"/>
          <w:bCs/>
          <w:sz w:val="24"/>
          <w:szCs w:val="24"/>
        </w:rPr>
        <w:t xml:space="preserve"> понятиями, отражающими доступные существенные связи и отношения между объектами и процессами.</w:t>
      </w:r>
    </w:p>
    <w:p w:rsidR="00CB20A1" w:rsidRPr="0058068B" w:rsidRDefault="00CB20A1" w:rsidP="00CB20A1">
      <w:pPr>
        <w:spacing w:after="0" w:line="360" w:lineRule="auto"/>
        <w:ind w:firstLine="709"/>
        <w:jc w:val="both"/>
        <w:rPr>
          <w:rFonts w:ascii="Times New Roman" w:hAnsi="Times New Roman" w:cs="Times New Roman"/>
          <w:bCs/>
          <w:color w:val="000000"/>
          <w:kern w:val="28"/>
          <w:sz w:val="24"/>
          <w:szCs w:val="24"/>
        </w:rPr>
      </w:pPr>
      <w:r w:rsidRPr="0058068B">
        <w:rPr>
          <w:rFonts w:ascii="Times New Roman" w:hAnsi="Times New Roman" w:cs="Times New Roman"/>
          <w:b/>
          <w:bCs/>
          <w:i/>
          <w:color w:val="000000"/>
          <w:kern w:val="28"/>
          <w:sz w:val="24"/>
          <w:szCs w:val="24"/>
        </w:rPr>
        <w:t>Предметные результаты</w:t>
      </w:r>
      <w:r w:rsidRPr="0058068B">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004B5FE0" w:rsidRPr="0058068B">
        <w:rPr>
          <w:rFonts w:ascii="Times New Roman" w:hAnsi="Times New Roman" w:cs="Times New Roman"/>
          <w:color w:val="auto"/>
          <w:sz w:val="24"/>
          <w:szCs w:val="24"/>
        </w:rPr>
        <w:t>освоенные обучающимися знания и умения, специфичные для каждой предметной области, готовность их применения</w:t>
      </w:r>
      <w:r w:rsidRPr="0058068B">
        <w:rPr>
          <w:rFonts w:ascii="Times New Roman" w:hAnsi="Times New Roman" w:cs="Times New Roman"/>
          <w:bCs/>
          <w:color w:val="000000"/>
          <w:kern w:val="28"/>
          <w:sz w:val="24"/>
          <w:szCs w:val="24"/>
        </w:rPr>
        <w:t>.</w:t>
      </w:r>
    </w:p>
    <w:p w:rsidR="00CB20A1" w:rsidRPr="0058068B" w:rsidRDefault="00CB20A1" w:rsidP="00CB20A1">
      <w:pPr>
        <w:spacing w:after="0" w:line="360" w:lineRule="auto"/>
        <w:ind w:firstLine="709"/>
        <w:jc w:val="both"/>
        <w:rPr>
          <w:rFonts w:ascii="Times New Roman" w:hAnsi="Times New Roman" w:cs="Times New Roman"/>
          <w:bCs/>
          <w:color w:val="000000"/>
          <w:kern w:val="28"/>
          <w:sz w:val="24"/>
          <w:szCs w:val="24"/>
        </w:rPr>
      </w:pPr>
      <w:r w:rsidRPr="0058068B">
        <w:rPr>
          <w:rFonts w:ascii="Times New Roman" w:eastAsia="Times New Roman" w:hAnsi="Times New Roman" w:cs="Times New Roman"/>
          <w:bCs/>
          <w:sz w:val="24"/>
          <w:szCs w:val="24"/>
        </w:rPr>
        <w:t xml:space="preserve">С учетом </w:t>
      </w:r>
      <w:r w:rsidRPr="0058068B">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58068B">
        <w:rPr>
          <w:rFonts w:ascii="Times New Roman" w:hAnsi="Times New Roman" w:cs="Times New Roman"/>
          <w:b/>
          <w:i/>
          <w:sz w:val="24"/>
          <w:szCs w:val="24"/>
        </w:rPr>
        <w:t>предметные результаты</w:t>
      </w:r>
      <w:r w:rsidRPr="0058068B">
        <w:rPr>
          <w:rFonts w:ascii="Times New Roman" w:hAnsi="Times New Roman" w:cs="Times New Roman"/>
          <w:sz w:val="24"/>
          <w:szCs w:val="24"/>
        </w:rPr>
        <w:t xml:space="preserve"> </w:t>
      </w:r>
      <w:r w:rsidR="00001401" w:rsidRPr="0058068B">
        <w:rPr>
          <w:rFonts w:ascii="Times New Roman" w:hAnsi="Times New Roman" w:cs="Times New Roman"/>
          <w:sz w:val="24"/>
          <w:szCs w:val="24"/>
        </w:rPr>
        <w:t xml:space="preserve">должны </w:t>
      </w:r>
      <w:r w:rsidRPr="0058068B">
        <w:rPr>
          <w:rFonts w:ascii="Times New Roman" w:hAnsi="Times New Roman" w:cs="Times New Roman"/>
          <w:sz w:val="24"/>
          <w:szCs w:val="24"/>
        </w:rPr>
        <w:t>отража</w:t>
      </w:r>
      <w:r w:rsidR="00001401" w:rsidRPr="0058068B">
        <w:rPr>
          <w:rFonts w:ascii="Times New Roman" w:hAnsi="Times New Roman" w:cs="Times New Roman"/>
          <w:sz w:val="24"/>
          <w:szCs w:val="24"/>
        </w:rPr>
        <w:t>ть</w:t>
      </w:r>
      <w:r w:rsidRPr="0058068B">
        <w:rPr>
          <w:rFonts w:ascii="Times New Roman" w:hAnsi="Times New Roman" w:cs="Times New Roman"/>
          <w:sz w:val="24"/>
          <w:szCs w:val="24"/>
        </w:rPr>
        <w:t>:</w:t>
      </w:r>
    </w:p>
    <w:p w:rsidR="00CB20A1" w:rsidRPr="0058068B" w:rsidRDefault="00CB20A1" w:rsidP="00CB20A1">
      <w:pPr>
        <w:autoSpaceDE w:val="0"/>
        <w:spacing w:after="0" w:line="360" w:lineRule="auto"/>
        <w:ind w:firstLine="720"/>
        <w:jc w:val="both"/>
        <w:rPr>
          <w:rFonts w:ascii="Times New Roman" w:hAnsi="Times New Roman" w:cs="Times New Roman"/>
          <w:b/>
          <w:bCs/>
          <w:color w:val="000000"/>
          <w:sz w:val="24"/>
          <w:szCs w:val="24"/>
        </w:rPr>
      </w:pPr>
      <w:r w:rsidRPr="0058068B">
        <w:rPr>
          <w:rFonts w:ascii="Times New Roman" w:hAnsi="Times New Roman" w:cs="Times New Roman"/>
          <w:b/>
          <w:bCs/>
          <w:color w:val="000000"/>
          <w:sz w:val="24"/>
          <w:szCs w:val="24"/>
        </w:rPr>
        <w:t>Филология</w:t>
      </w:r>
    </w:p>
    <w:p w:rsidR="00CB20A1" w:rsidRPr="0058068B" w:rsidRDefault="00CB20A1" w:rsidP="00CB20A1">
      <w:pPr>
        <w:autoSpaceDE w:val="0"/>
        <w:spacing w:after="0" w:line="360" w:lineRule="auto"/>
        <w:ind w:firstLine="720"/>
        <w:rPr>
          <w:rFonts w:ascii="Times New Roman" w:hAnsi="Times New Roman" w:cs="Times New Roman"/>
          <w:b/>
          <w:bCs/>
          <w:i/>
          <w:color w:val="000000"/>
          <w:sz w:val="24"/>
          <w:szCs w:val="24"/>
        </w:rPr>
      </w:pPr>
      <w:r w:rsidRPr="0058068B">
        <w:rPr>
          <w:rFonts w:ascii="Times New Roman" w:hAnsi="Times New Roman" w:cs="Times New Roman"/>
          <w:b/>
          <w:bCs/>
          <w:i/>
          <w:color w:val="000000"/>
          <w:sz w:val="24"/>
          <w:szCs w:val="24"/>
        </w:rPr>
        <w:t>Русский язык. Родной язык:</w:t>
      </w:r>
    </w:p>
    <w:p w:rsidR="00CB20A1" w:rsidRPr="0058068B"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4"/>
          <w:szCs w:val="24"/>
        </w:rPr>
      </w:pPr>
      <w:r w:rsidRPr="0058068B">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58068B" w:rsidRDefault="00CB20A1" w:rsidP="000C5522">
      <w:pPr>
        <w:pStyle w:val="af4"/>
        <w:numPr>
          <w:ilvl w:val="0"/>
          <w:numId w:val="12"/>
        </w:numPr>
        <w:suppressAutoHyphens/>
        <w:ind w:firstLine="720"/>
        <w:contextualSpacing w:val="0"/>
        <w:jc w:val="both"/>
        <w:rPr>
          <w:bCs/>
          <w:caps w:val="0"/>
          <w:color w:val="000000"/>
        </w:rPr>
      </w:pPr>
      <w:r w:rsidRPr="0058068B">
        <w:rPr>
          <w:bCs/>
          <w:caps w:val="0"/>
          <w:color w:val="000000"/>
        </w:rPr>
        <w:t>формирование интереса к изучению родного (русского) языка;</w:t>
      </w:r>
    </w:p>
    <w:p w:rsidR="00CB20A1" w:rsidRPr="0058068B"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4"/>
          <w:szCs w:val="24"/>
        </w:rPr>
      </w:pPr>
      <w:r w:rsidRPr="0058068B">
        <w:rPr>
          <w:rFonts w:ascii="Times New Roman" w:hAnsi="Times New Roman" w:cs="Times New Roman"/>
          <w:bCs/>
          <w:color w:val="000000"/>
          <w:sz w:val="24"/>
          <w:szCs w:val="24"/>
        </w:rPr>
        <w:t xml:space="preserve">овладение первоначальными представлениями о правилах речевого этикета; </w:t>
      </w:r>
    </w:p>
    <w:p w:rsidR="00CB20A1" w:rsidRPr="0058068B" w:rsidRDefault="00CB20A1" w:rsidP="000C5522">
      <w:pPr>
        <w:pStyle w:val="af4"/>
        <w:numPr>
          <w:ilvl w:val="0"/>
          <w:numId w:val="12"/>
        </w:numPr>
        <w:suppressAutoHyphens/>
        <w:ind w:firstLine="720"/>
        <w:contextualSpacing w:val="0"/>
        <w:jc w:val="both"/>
        <w:rPr>
          <w:bCs/>
          <w:caps w:val="0"/>
          <w:color w:val="000000"/>
        </w:rPr>
      </w:pPr>
      <w:r w:rsidRPr="0058068B">
        <w:rPr>
          <w:bCs/>
          <w:caps w:val="0"/>
          <w:color w:val="000000"/>
        </w:rPr>
        <w:t>овладение основами грамотного письма;</w:t>
      </w:r>
    </w:p>
    <w:p w:rsidR="00CB20A1" w:rsidRPr="0058068B" w:rsidRDefault="00CB20A1" w:rsidP="000C5522">
      <w:pPr>
        <w:pStyle w:val="af4"/>
        <w:numPr>
          <w:ilvl w:val="0"/>
          <w:numId w:val="12"/>
        </w:numPr>
        <w:suppressAutoHyphens/>
        <w:ind w:firstLine="720"/>
        <w:contextualSpacing w:val="0"/>
        <w:jc w:val="both"/>
        <w:rPr>
          <w:bCs/>
          <w:caps w:val="0"/>
          <w:color w:val="000000"/>
        </w:rPr>
      </w:pPr>
      <w:r w:rsidRPr="0058068B">
        <w:rPr>
          <w:bCs/>
          <w:caps w:val="0"/>
          <w:color w:val="000000"/>
        </w:rPr>
        <w:t>овладение обучающимися коммуникативно-речевыми умениями, необходимыми для совершенствования их речевой практики;</w:t>
      </w:r>
    </w:p>
    <w:p w:rsidR="00CB20A1" w:rsidRPr="0058068B"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4"/>
          <w:szCs w:val="24"/>
        </w:rPr>
      </w:pPr>
      <w:r w:rsidRPr="0058068B">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58068B" w:rsidRDefault="00CB20A1" w:rsidP="000C5522">
      <w:pPr>
        <w:pStyle w:val="af4"/>
        <w:numPr>
          <w:ilvl w:val="0"/>
          <w:numId w:val="12"/>
        </w:numPr>
        <w:suppressAutoHyphens/>
        <w:ind w:firstLine="709"/>
        <w:contextualSpacing w:val="0"/>
        <w:jc w:val="both"/>
        <w:rPr>
          <w:bCs/>
          <w:caps w:val="0"/>
          <w:color w:val="000000"/>
        </w:rPr>
      </w:pPr>
      <w:r w:rsidRPr="0058068B">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58068B"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4"/>
          <w:szCs w:val="24"/>
        </w:rPr>
      </w:pPr>
      <w:r w:rsidRPr="0058068B">
        <w:rPr>
          <w:rFonts w:ascii="Times New Roman" w:hAnsi="Times New Roman" w:cs="Times New Roman"/>
          <w:b/>
          <w:bCs/>
          <w:i/>
          <w:color w:val="000000"/>
          <w:sz w:val="24"/>
          <w:szCs w:val="24"/>
        </w:rPr>
        <w:t>Литературное чтение. Литературное чтение на родном языке:</w:t>
      </w:r>
    </w:p>
    <w:p w:rsidR="00CB20A1" w:rsidRPr="0058068B" w:rsidRDefault="00CB20A1" w:rsidP="000C5522">
      <w:pPr>
        <w:pStyle w:val="af4"/>
        <w:numPr>
          <w:ilvl w:val="0"/>
          <w:numId w:val="15"/>
        </w:numPr>
        <w:suppressAutoHyphens/>
        <w:ind w:firstLine="709"/>
        <w:contextualSpacing w:val="0"/>
        <w:jc w:val="both"/>
        <w:rPr>
          <w:bCs/>
          <w:caps w:val="0"/>
          <w:color w:val="000000"/>
        </w:rPr>
      </w:pPr>
      <w:r w:rsidRPr="0058068B">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58068B" w:rsidRDefault="00CB20A1" w:rsidP="000C5522">
      <w:pPr>
        <w:pStyle w:val="af4"/>
        <w:numPr>
          <w:ilvl w:val="0"/>
          <w:numId w:val="15"/>
        </w:numPr>
        <w:suppressAutoHyphens/>
        <w:ind w:firstLine="709"/>
        <w:contextualSpacing w:val="0"/>
        <w:jc w:val="both"/>
        <w:rPr>
          <w:bCs/>
          <w:caps w:val="0"/>
          <w:color w:val="000000"/>
        </w:rPr>
      </w:pPr>
      <w:r w:rsidRPr="0058068B">
        <w:rPr>
          <w:bCs/>
          <w:caps w:val="0"/>
          <w:color w:val="00000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58068B" w:rsidRDefault="00CB20A1" w:rsidP="000C5522">
      <w:pPr>
        <w:pStyle w:val="af4"/>
        <w:numPr>
          <w:ilvl w:val="0"/>
          <w:numId w:val="15"/>
        </w:numPr>
        <w:suppressAutoHyphens/>
        <w:ind w:firstLine="709"/>
        <w:contextualSpacing w:val="0"/>
        <w:jc w:val="both"/>
        <w:rPr>
          <w:bCs/>
          <w:caps w:val="0"/>
          <w:color w:val="000000"/>
        </w:rPr>
      </w:pPr>
      <w:r w:rsidRPr="0058068B">
        <w:rPr>
          <w:bCs/>
          <w:caps w:val="0"/>
          <w:color w:val="000000"/>
        </w:rPr>
        <w:lastRenderedPageBreak/>
        <w:t>осознанное, правильное, плавное чтение вслух целыми словами с использованием некоторых средств устной выразительности речи;</w:t>
      </w:r>
    </w:p>
    <w:p w:rsidR="00CB20A1" w:rsidRPr="0058068B" w:rsidRDefault="00CB20A1" w:rsidP="000C5522">
      <w:pPr>
        <w:pStyle w:val="af4"/>
        <w:numPr>
          <w:ilvl w:val="0"/>
          <w:numId w:val="15"/>
        </w:numPr>
        <w:suppressAutoHyphens/>
        <w:ind w:firstLine="709"/>
        <w:contextualSpacing w:val="0"/>
        <w:jc w:val="both"/>
        <w:rPr>
          <w:bCs/>
          <w:caps w:val="0"/>
          <w:color w:val="000000"/>
        </w:rPr>
      </w:pPr>
      <w:r w:rsidRPr="0058068B">
        <w:rPr>
          <w:bCs/>
          <w:caps w:val="0"/>
          <w:color w:val="000000"/>
        </w:rPr>
        <w:t xml:space="preserve">понимание роли чтения, использование разных видов чтения; </w:t>
      </w:r>
    </w:p>
    <w:p w:rsidR="00CB20A1" w:rsidRPr="0058068B" w:rsidRDefault="00CB20A1" w:rsidP="000C5522">
      <w:pPr>
        <w:pStyle w:val="af4"/>
        <w:numPr>
          <w:ilvl w:val="0"/>
          <w:numId w:val="15"/>
        </w:numPr>
        <w:suppressAutoHyphens/>
        <w:ind w:firstLine="709"/>
        <w:contextualSpacing w:val="0"/>
        <w:jc w:val="both"/>
        <w:rPr>
          <w:bCs/>
          <w:caps w:val="0"/>
          <w:color w:val="000000"/>
        </w:rPr>
      </w:pPr>
      <w:r w:rsidRPr="0058068B">
        <w:rPr>
          <w:bCs/>
          <w:caps w:val="0"/>
          <w:color w:val="000000"/>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58068B" w:rsidRDefault="00CB20A1" w:rsidP="000C5522">
      <w:pPr>
        <w:pStyle w:val="af4"/>
        <w:numPr>
          <w:ilvl w:val="0"/>
          <w:numId w:val="15"/>
        </w:numPr>
        <w:suppressAutoHyphens/>
        <w:ind w:firstLine="709"/>
        <w:contextualSpacing w:val="0"/>
        <w:jc w:val="both"/>
        <w:rPr>
          <w:bCs/>
          <w:caps w:val="0"/>
          <w:color w:val="000000"/>
        </w:rPr>
      </w:pPr>
      <w:r w:rsidRPr="0058068B">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58068B" w:rsidRDefault="00CB20A1" w:rsidP="000C5522">
      <w:pPr>
        <w:pStyle w:val="af4"/>
        <w:numPr>
          <w:ilvl w:val="0"/>
          <w:numId w:val="15"/>
        </w:numPr>
        <w:suppressAutoHyphens/>
        <w:ind w:firstLine="709"/>
        <w:contextualSpacing w:val="0"/>
        <w:jc w:val="both"/>
        <w:rPr>
          <w:bCs/>
          <w:caps w:val="0"/>
          <w:color w:val="000000"/>
        </w:rPr>
      </w:pPr>
      <w:r w:rsidRPr="0058068B">
        <w:rPr>
          <w:bCs/>
          <w:caps w:val="0"/>
          <w:color w:val="000000"/>
        </w:rPr>
        <w:t xml:space="preserve">формирование потребности в систематическом чтении; </w:t>
      </w:r>
    </w:p>
    <w:p w:rsidR="00CB20A1" w:rsidRPr="0058068B" w:rsidRDefault="00CB20A1" w:rsidP="000C5522">
      <w:pPr>
        <w:pStyle w:val="af4"/>
        <w:numPr>
          <w:ilvl w:val="0"/>
          <w:numId w:val="15"/>
        </w:numPr>
        <w:suppressAutoHyphens/>
        <w:ind w:firstLine="709"/>
        <w:contextualSpacing w:val="0"/>
        <w:jc w:val="both"/>
        <w:rPr>
          <w:bCs/>
          <w:caps w:val="0"/>
          <w:color w:val="000000"/>
        </w:rPr>
      </w:pPr>
      <w:r w:rsidRPr="0058068B">
        <w:rPr>
          <w:bCs/>
          <w:caps w:val="0"/>
          <w:color w:val="000000"/>
        </w:rPr>
        <w:t xml:space="preserve">выбор с помощью взрослого интересующей литературы. </w:t>
      </w:r>
    </w:p>
    <w:p w:rsidR="00CB20A1" w:rsidRPr="0058068B" w:rsidRDefault="00CB20A1" w:rsidP="00CB20A1">
      <w:pPr>
        <w:autoSpaceDE w:val="0"/>
        <w:spacing w:after="0" w:line="360" w:lineRule="auto"/>
        <w:ind w:firstLine="720"/>
        <w:jc w:val="both"/>
        <w:rPr>
          <w:rFonts w:ascii="Times New Roman" w:hAnsi="Times New Roman" w:cs="Times New Roman"/>
          <w:b/>
          <w:bCs/>
          <w:i/>
          <w:color w:val="000000"/>
          <w:spacing w:val="-15"/>
          <w:sz w:val="24"/>
          <w:szCs w:val="24"/>
        </w:rPr>
      </w:pPr>
      <w:r w:rsidRPr="0058068B">
        <w:rPr>
          <w:rFonts w:ascii="Times New Roman" w:hAnsi="Times New Roman" w:cs="Times New Roman"/>
          <w:b/>
          <w:bCs/>
          <w:i/>
          <w:color w:val="000000"/>
          <w:spacing w:val="-15"/>
          <w:sz w:val="24"/>
          <w:szCs w:val="24"/>
        </w:rPr>
        <w:t>Иностранный язык:</w:t>
      </w:r>
    </w:p>
    <w:p w:rsidR="00CB20A1" w:rsidRPr="0058068B" w:rsidRDefault="00CB20A1" w:rsidP="000C5522">
      <w:pPr>
        <w:numPr>
          <w:ilvl w:val="0"/>
          <w:numId w:val="18"/>
        </w:numPr>
        <w:spacing w:after="0" w:line="360" w:lineRule="auto"/>
        <w:ind w:left="0" w:firstLine="709"/>
        <w:jc w:val="both"/>
        <w:rPr>
          <w:rFonts w:ascii="Times New Roman" w:hAnsi="Times New Roman" w:cs="Times New Roman"/>
          <w:sz w:val="24"/>
          <w:szCs w:val="24"/>
        </w:rPr>
      </w:pPr>
      <w:r w:rsidRPr="0058068B">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58068B" w:rsidRDefault="00CB20A1" w:rsidP="000C5522">
      <w:pPr>
        <w:numPr>
          <w:ilvl w:val="0"/>
          <w:numId w:val="18"/>
        </w:numPr>
        <w:spacing w:after="0" w:line="360" w:lineRule="auto"/>
        <w:ind w:left="0"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58068B" w:rsidRDefault="00CB20A1" w:rsidP="000C5522">
      <w:pPr>
        <w:numPr>
          <w:ilvl w:val="0"/>
          <w:numId w:val="18"/>
        </w:numPr>
        <w:spacing w:after="0" w:line="360" w:lineRule="auto"/>
        <w:ind w:left="0" w:firstLine="709"/>
        <w:jc w:val="both"/>
        <w:rPr>
          <w:rFonts w:ascii="Times New Roman" w:hAnsi="Times New Roman" w:cs="Times New Roman"/>
          <w:sz w:val="24"/>
          <w:szCs w:val="24"/>
        </w:rPr>
      </w:pPr>
      <w:proofErr w:type="spellStart"/>
      <w:r w:rsidRPr="0058068B">
        <w:rPr>
          <w:rFonts w:ascii="Times New Roman" w:hAnsi="Times New Roman" w:cs="Times New Roman"/>
          <w:sz w:val="24"/>
          <w:szCs w:val="24"/>
        </w:rPr>
        <w:t>сформированность</w:t>
      </w:r>
      <w:proofErr w:type="spellEnd"/>
      <w:r w:rsidRPr="0058068B">
        <w:rPr>
          <w:rFonts w:ascii="Times New Roman" w:hAnsi="Times New Roman" w:cs="Times New Roman"/>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58068B" w:rsidRDefault="00CB20A1" w:rsidP="00CB20A1">
      <w:pPr>
        <w:tabs>
          <w:tab w:val="left" w:pos="1080"/>
        </w:tabs>
        <w:autoSpaceDE w:val="0"/>
        <w:spacing w:after="0" w:line="360" w:lineRule="auto"/>
        <w:ind w:firstLine="720"/>
        <w:rPr>
          <w:rFonts w:ascii="Times New Roman" w:hAnsi="Times New Roman" w:cs="Times New Roman"/>
          <w:b/>
          <w:sz w:val="24"/>
          <w:szCs w:val="24"/>
        </w:rPr>
      </w:pPr>
      <w:r w:rsidRPr="0058068B">
        <w:rPr>
          <w:rFonts w:ascii="Times New Roman" w:hAnsi="Times New Roman" w:cs="Times New Roman"/>
          <w:b/>
          <w:sz w:val="24"/>
          <w:szCs w:val="24"/>
        </w:rPr>
        <w:t>Математика и информатика</w:t>
      </w:r>
    </w:p>
    <w:p w:rsidR="00CB20A1" w:rsidRPr="0058068B" w:rsidRDefault="00CB20A1" w:rsidP="00CB20A1">
      <w:pPr>
        <w:tabs>
          <w:tab w:val="left" w:pos="1080"/>
        </w:tabs>
        <w:autoSpaceDE w:val="0"/>
        <w:spacing w:after="0" w:line="360" w:lineRule="auto"/>
        <w:ind w:firstLine="720"/>
        <w:rPr>
          <w:rFonts w:ascii="Times New Roman" w:hAnsi="Times New Roman" w:cs="Times New Roman"/>
          <w:i/>
          <w:sz w:val="24"/>
          <w:szCs w:val="24"/>
        </w:rPr>
      </w:pPr>
      <w:r w:rsidRPr="0058068B">
        <w:rPr>
          <w:rFonts w:ascii="Times New Roman" w:hAnsi="Times New Roman" w:cs="Times New Roman"/>
          <w:b/>
          <w:i/>
          <w:sz w:val="24"/>
          <w:szCs w:val="24"/>
        </w:rPr>
        <w:t>Математика:</w:t>
      </w:r>
    </w:p>
    <w:p w:rsidR="00CB20A1" w:rsidRPr="0058068B" w:rsidRDefault="00CB20A1" w:rsidP="000C5522">
      <w:pPr>
        <w:pStyle w:val="af4"/>
        <w:numPr>
          <w:ilvl w:val="0"/>
          <w:numId w:val="16"/>
        </w:numPr>
        <w:suppressAutoHyphens/>
        <w:ind w:firstLine="709"/>
        <w:contextualSpacing w:val="0"/>
        <w:jc w:val="both"/>
        <w:rPr>
          <w:bCs/>
          <w:caps w:val="0"/>
          <w:color w:val="000000"/>
        </w:rPr>
      </w:pPr>
      <w:r w:rsidRPr="0058068B">
        <w:rPr>
          <w:bCs/>
          <w:caps w:val="0"/>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58068B" w:rsidRDefault="00CB20A1" w:rsidP="000C5522">
      <w:pPr>
        <w:pStyle w:val="af4"/>
        <w:numPr>
          <w:ilvl w:val="0"/>
          <w:numId w:val="16"/>
        </w:numPr>
        <w:suppressAutoHyphens/>
        <w:ind w:firstLine="709"/>
        <w:contextualSpacing w:val="0"/>
        <w:jc w:val="both"/>
        <w:rPr>
          <w:bCs/>
          <w:caps w:val="0"/>
          <w:color w:val="000000"/>
        </w:rPr>
      </w:pPr>
      <w:r w:rsidRPr="0058068B">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CB20A1" w:rsidRPr="0058068B" w:rsidRDefault="00CB20A1" w:rsidP="000C5522">
      <w:pPr>
        <w:pStyle w:val="af4"/>
        <w:numPr>
          <w:ilvl w:val="0"/>
          <w:numId w:val="16"/>
        </w:numPr>
        <w:suppressAutoHyphens/>
        <w:ind w:firstLine="709"/>
        <w:contextualSpacing w:val="0"/>
        <w:jc w:val="both"/>
        <w:rPr>
          <w:bCs/>
          <w:caps w:val="0"/>
          <w:color w:val="000000"/>
        </w:rPr>
      </w:pPr>
      <w:r w:rsidRPr="0058068B">
        <w:rPr>
          <w:bCs/>
          <w:caps w:val="0"/>
          <w:color w:val="00000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58068B" w:rsidRDefault="00CB20A1" w:rsidP="00CB20A1">
      <w:pPr>
        <w:spacing w:after="0" w:line="360" w:lineRule="auto"/>
        <w:ind w:right="113" w:firstLine="709"/>
        <w:rPr>
          <w:rFonts w:ascii="Times New Roman" w:hAnsi="Times New Roman" w:cs="Times New Roman"/>
          <w:b/>
          <w:sz w:val="24"/>
          <w:szCs w:val="24"/>
        </w:rPr>
      </w:pPr>
      <w:r w:rsidRPr="0058068B">
        <w:rPr>
          <w:rFonts w:ascii="Times New Roman" w:hAnsi="Times New Roman" w:cs="Times New Roman"/>
          <w:b/>
          <w:sz w:val="24"/>
          <w:szCs w:val="24"/>
        </w:rPr>
        <w:t>Обществознание и естествознание (Окружающий мир)</w:t>
      </w:r>
    </w:p>
    <w:p w:rsidR="00CB20A1" w:rsidRPr="0058068B" w:rsidRDefault="00CB20A1" w:rsidP="00CB20A1">
      <w:pPr>
        <w:spacing w:after="0" w:line="360" w:lineRule="auto"/>
        <w:ind w:right="113" w:firstLine="709"/>
        <w:rPr>
          <w:rFonts w:ascii="Times New Roman" w:hAnsi="Times New Roman" w:cs="Times New Roman"/>
          <w:i/>
          <w:sz w:val="24"/>
          <w:szCs w:val="24"/>
        </w:rPr>
      </w:pPr>
      <w:r w:rsidRPr="0058068B">
        <w:rPr>
          <w:rFonts w:ascii="Times New Roman" w:hAnsi="Times New Roman" w:cs="Times New Roman"/>
          <w:b/>
          <w:i/>
          <w:sz w:val="24"/>
          <w:szCs w:val="24"/>
        </w:rPr>
        <w:t>Окружающий мир:</w:t>
      </w:r>
    </w:p>
    <w:p w:rsidR="00CB20A1" w:rsidRPr="0058068B"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4"/>
          <w:szCs w:val="24"/>
        </w:rPr>
      </w:pPr>
      <w:proofErr w:type="spellStart"/>
      <w:r w:rsidRPr="0058068B">
        <w:rPr>
          <w:rFonts w:ascii="Times New Roman" w:hAnsi="Times New Roman" w:cs="Times New Roman"/>
          <w:sz w:val="24"/>
          <w:szCs w:val="24"/>
        </w:rPr>
        <w:lastRenderedPageBreak/>
        <w:t>сформированность</w:t>
      </w:r>
      <w:proofErr w:type="spellEnd"/>
      <w:r w:rsidRPr="0058068B">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CB20A1" w:rsidRPr="0058068B"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4"/>
          <w:szCs w:val="24"/>
          <w:shd w:val="clear" w:color="auto" w:fill="FF0000"/>
        </w:rPr>
      </w:pPr>
      <w:r w:rsidRPr="0058068B">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58068B">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58068B">
        <w:rPr>
          <w:rFonts w:ascii="Times New Roman" w:hAnsi="Times New Roman" w:cs="Times New Roman"/>
          <w:sz w:val="24"/>
          <w:szCs w:val="24"/>
        </w:rPr>
        <w:t>здоровьесберегающего</w:t>
      </w:r>
      <w:proofErr w:type="spellEnd"/>
      <w:r w:rsidRPr="0058068B">
        <w:rPr>
          <w:rFonts w:ascii="Times New Roman" w:hAnsi="Times New Roman" w:cs="Times New Roman"/>
          <w:sz w:val="24"/>
          <w:szCs w:val="24"/>
        </w:rPr>
        <w:t xml:space="preserve"> поведения в природной и социальной среде;</w:t>
      </w:r>
    </w:p>
    <w:p w:rsidR="00CB20A1" w:rsidRPr="0058068B"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4"/>
          <w:szCs w:val="24"/>
        </w:rPr>
      </w:pPr>
      <w:r w:rsidRPr="0058068B">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58068B"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развитие навыков устанавливать и выявлять причинно-следственные связи в окружающем </w:t>
      </w:r>
      <w:proofErr w:type="spellStart"/>
      <w:r w:rsidRPr="0058068B">
        <w:rPr>
          <w:rFonts w:ascii="Times New Roman" w:hAnsi="Times New Roman" w:cs="Times New Roman"/>
          <w:sz w:val="24"/>
          <w:szCs w:val="24"/>
        </w:rPr>
        <w:t>мире,умение</w:t>
      </w:r>
      <w:proofErr w:type="spellEnd"/>
      <w:r w:rsidRPr="0058068B">
        <w:rPr>
          <w:rFonts w:ascii="Times New Roman" w:hAnsi="Times New Roman" w:cs="Times New Roman"/>
          <w:sz w:val="24"/>
          <w:szCs w:val="24"/>
        </w:rPr>
        <w:t xml:space="preserve"> прогнозировать простые последствия собственных действий и действий, совершаемых другими людьми;</w:t>
      </w:r>
    </w:p>
    <w:p w:rsidR="00CB20A1" w:rsidRPr="0058068B" w:rsidRDefault="00CB20A1" w:rsidP="00CB20A1">
      <w:pPr>
        <w:tabs>
          <w:tab w:val="left" w:pos="1080"/>
        </w:tabs>
        <w:autoSpaceDE w:val="0"/>
        <w:spacing w:after="0" w:line="360" w:lineRule="auto"/>
        <w:ind w:firstLine="720"/>
        <w:rPr>
          <w:rFonts w:ascii="Times New Roman" w:hAnsi="Times New Roman" w:cs="Times New Roman"/>
          <w:b/>
          <w:sz w:val="24"/>
          <w:szCs w:val="24"/>
        </w:rPr>
      </w:pPr>
      <w:r w:rsidRPr="0058068B">
        <w:rPr>
          <w:rFonts w:ascii="Times New Roman" w:hAnsi="Times New Roman" w:cs="Times New Roman"/>
          <w:b/>
          <w:sz w:val="24"/>
          <w:szCs w:val="24"/>
        </w:rPr>
        <w:t>Основы религиозных культур и светской этики</w:t>
      </w:r>
    </w:p>
    <w:p w:rsidR="00CB20A1" w:rsidRPr="0058068B" w:rsidRDefault="00CB20A1" w:rsidP="00CB20A1">
      <w:pPr>
        <w:tabs>
          <w:tab w:val="left" w:pos="1080"/>
        </w:tabs>
        <w:autoSpaceDE w:val="0"/>
        <w:spacing w:after="0" w:line="360" w:lineRule="auto"/>
        <w:ind w:firstLine="720"/>
        <w:rPr>
          <w:rFonts w:ascii="Times New Roman" w:hAnsi="Times New Roman" w:cs="Times New Roman"/>
          <w:b/>
          <w:i/>
          <w:sz w:val="24"/>
          <w:szCs w:val="24"/>
        </w:rPr>
      </w:pPr>
      <w:r w:rsidRPr="0058068B">
        <w:rPr>
          <w:rFonts w:ascii="Times New Roman" w:hAnsi="Times New Roman" w:cs="Times New Roman"/>
          <w:b/>
          <w:i/>
          <w:sz w:val="24"/>
          <w:szCs w:val="24"/>
        </w:rPr>
        <w:t>Основы религиозных культур и светской этики:</w:t>
      </w:r>
    </w:p>
    <w:p w:rsidR="00CB20A1" w:rsidRPr="0058068B"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4"/>
          <w:szCs w:val="24"/>
          <w:shd w:val="clear" w:color="auto" w:fill="FFFF00"/>
        </w:rPr>
      </w:pPr>
      <w:r w:rsidRPr="0058068B">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58068B"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4"/>
          <w:szCs w:val="24"/>
          <w:shd w:val="clear" w:color="auto" w:fill="FF0000"/>
        </w:rPr>
      </w:pPr>
      <w:r w:rsidRPr="0058068B">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CB20A1" w:rsidRPr="0058068B"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4"/>
          <w:szCs w:val="24"/>
          <w:shd w:val="clear" w:color="auto" w:fill="FF0000"/>
        </w:rPr>
      </w:pPr>
      <w:r w:rsidRPr="0058068B">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58068B"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kern w:val="28"/>
          <w:sz w:val="24"/>
          <w:szCs w:val="24"/>
        </w:rPr>
        <w:t>осознание ценности человеческой жизни.</w:t>
      </w:r>
    </w:p>
    <w:p w:rsidR="00CB20A1" w:rsidRPr="0058068B" w:rsidRDefault="00CB20A1" w:rsidP="00CB20A1">
      <w:pPr>
        <w:tabs>
          <w:tab w:val="left" w:pos="1080"/>
        </w:tabs>
        <w:autoSpaceDE w:val="0"/>
        <w:spacing w:after="0" w:line="360" w:lineRule="auto"/>
        <w:ind w:firstLine="720"/>
        <w:rPr>
          <w:rFonts w:ascii="Times New Roman" w:hAnsi="Times New Roman" w:cs="Times New Roman"/>
          <w:b/>
          <w:kern w:val="28"/>
          <w:sz w:val="24"/>
          <w:szCs w:val="24"/>
        </w:rPr>
      </w:pPr>
      <w:r w:rsidRPr="0058068B">
        <w:rPr>
          <w:rFonts w:ascii="Times New Roman" w:hAnsi="Times New Roman" w:cs="Times New Roman"/>
          <w:b/>
          <w:kern w:val="28"/>
          <w:sz w:val="24"/>
          <w:szCs w:val="24"/>
        </w:rPr>
        <w:t>Искусство</w:t>
      </w:r>
    </w:p>
    <w:p w:rsidR="00CB20A1" w:rsidRPr="0058068B" w:rsidRDefault="00CB20A1" w:rsidP="00CB20A1">
      <w:pPr>
        <w:tabs>
          <w:tab w:val="left" w:pos="1080"/>
        </w:tabs>
        <w:autoSpaceDE w:val="0"/>
        <w:spacing w:after="0" w:line="360" w:lineRule="auto"/>
        <w:ind w:firstLine="720"/>
        <w:rPr>
          <w:rFonts w:ascii="Times New Roman" w:hAnsi="Times New Roman" w:cs="Times New Roman"/>
          <w:i/>
          <w:kern w:val="28"/>
          <w:sz w:val="24"/>
          <w:szCs w:val="24"/>
        </w:rPr>
      </w:pPr>
      <w:r w:rsidRPr="0058068B">
        <w:rPr>
          <w:rFonts w:ascii="Times New Roman" w:hAnsi="Times New Roman" w:cs="Times New Roman"/>
          <w:b/>
          <w:i/>
          <w:kern w:val="28"/>
          <w:sz w:val="24"/>
          <w:szCs w:val="24"/>
        </w:rPr>
        <w:t>Изобразительное искусство:</w:t>
      </w:r>
    </w:p>
    <w:p w:rsidR="00CB20A1" w:rsidRPr="0058068B"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proofErr w:type="spellStart"/>
      <w:r w:rsidRPr="0058068B">
        <w:rPr>
          <w:rFonts w:ascii="Times New Roman" w:hAnsi="Times New Roman" w:cs="Times New Roman"/>
          <w:kern w:val="28"/>
          <w:sz w:val="24"/>
          <w:szCs w:val="24"/>
        </w:rPr>
        <w:t>сформированность</w:t>
      </w:r>
      <w:proofErr w:type="spellEnd"/>
      <w:r w:rsidRPr="0058068B">
        <w:rPr>
          <w:rFonts w:ascii="Times New Roman" w:hAnsi="Times New Roman" w:cs="Times New Roman"/>
          <w:kern w:val="28"/>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58068B"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58068B"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58068B">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CB20A1" w:rsidRPr="0058068B"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068B">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58068B"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4"/>
          <w:szCs w:val="24"/>
        </w:rPr>
      </w:pPr>
      <w:r w:rsidRPr="0058068B">
        <w:rPr>
          <w:rFonts w:ascii="Times New Roman" w:hAnsi="Times New Roman" w:cs="Times New Roman"/>
          <w:bCs/>
          <w:color w:val="000000"/>
          <w:kern w:val="28"/>
          <w:sz w:val="24"/>
          <w:szCs w:val="24"/>
        </w:rPr>
        <w:lastRenderedPageBreak/>
        <w:t>овладение практическими умениями самовыражения средствами изобразительного искусства</w:t>
      </w:r>
      <w:r w:rsidRPr="0058068B">
        <w:rPr>
          <w:rFonts w:ascii="Times New Roman" w:hAnsi="Times New Roman" w:cs="Times New Roman"/>
          <w:kern w:val="28"/>
          <w:sz w:val="24"/>
          <w:szCs w:val="24"/>
        </w:rPr>
        <w:t>.</w:t>
      </w:r>
    </w:p>
    <w:p w:rsidR="00CB20A1" w:rsidRPr="0058068B" w:rsidRDefault="00CB20A1" w:rsidP="00CB20A1">
      <w:pPr>
        <w:tabs>
          <w:tab w:val="left" w:pos="1080"/>
        </w:tabs>
        <w:autoSpaceDE w:val="0"/>
        <w:spacing w:after="0" w:line="360" w:lineRule="auto"/>
        <w:ind w:firstLine="720"/>
        <w:rPr>
          <w:rFonts w:ascii="Times New Roman" w:hAnsi="Times New Roman" w:cs="Times New Roman"/>
          <w:i/>
          <w:kern w:val="28"/>
          <w:sz w:val="24"/>
          <w:szCs w:val="24"/>
        </w:rPr>
      </w:pPr>
      <w:r w:rsidRPr="0058068B">
        <w:rPr>
          <w:rFonts w:ascii="Times New Roman" w:hAnsi="Times New Roman" w:cs="Times New Roman"/>
          <w:b/>
          <w:i/>
          <w:kern w:val="28"/>
          <w:sz w:val="24"/>
          <w:szCs w:val="24"/>
        </w:rPr>
        <w:t>Музыка:</w:t>
      </w:r>
    </w:p>
    <w:p w:rsidR="00CB20A1" w:rsidRPr="0058068B"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068B">
        <w:rPr>
          <w:rFonts w:ascii="Times New Roman" w:hAnsi="Times New Roman" w:cs="Times New Roman"/>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CB20A1" w:rsidRPr="0058068B"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068B">
        <w:rPr>
          <w:rFonts w:ascii="Times New Roman"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58068B"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068B">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58068B"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bCs/>
          <w:color w:val="000000"/>
          <w:kern w:val="28"/>
          <w:sz w:val="24"/>
          <w:szCs w:val="24"/>
        </w:rPr>
        <w:t>формирование эстетических чувств в процессе слушания музыкальных произведений различных жанров;</w:t>
      </w:r>
    </w:p>
    <w:p w:rsidR="00CB20A1" w:rsidRPr="0058068B"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58068B" w:rsidRDefault="00CB20A1" w:rsidP="00CB20A1">
      <w:pPr>
        <w:tabs>
          <w:tab w:val="left" w:pos="1080"/>
        </w:tabs>
        <w:autoSpaceDE w:val="0"/>
        <w:spacing w:after="0" w:line="360" w:lineRule="auto"/>
        <w:ind w:firstLine="720"/>
        <w:rPr>
          <w:rFonts w:ascii="Times New Roman" w:hAnsi="Times New Roman" w:cs="Times New Roman"/>
          <w:b/>
          <w:kern w:val="28"/>
          <w:sz w:val="24"/>
          <w:szCs w:val="24"/>
        </w:rPr>
      </w:pPr>
      <w:r w:rsidRPr="0058068B">
        <w:rPr>
          <w:rFonts w:ascii="Times New Roman" w:hAnsi="Times New Roman" w:cs="Times New Roman"/>
          <w:b/>
          <w:kern w:val="28"/>
          <w:sz w:val="24"/>
          <w:szCs w:val="24"/>
        </w:rPr>
        <w:t>Технология</w:t>
      </w:r>
    </w:p>
    <w:p w:rsidR="00CB20A1" w:rsidRPr="0058068B"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4"/>
          <w:szCs w:val="24"/>
        </w:rPr>
      </w:pPr>
      <w:r w:rsidRPr="0058068B">
        <w:rPr>
          <w:rFonts w:ascii="Times New Roman" w:hAnsi="Times New Roman" w:cs="Times New Roman"/>
          <w:b/>
          <w:i/>
          <w:kern w:val="28"/>
          <w:sz w:val="24"/>
          <w:szCs w:val="24"/>
        </w:rPr>
        <w:t>Технология (труд):</w:t>
      </w:r>
    </w:p>
    <w:p w:rsidR="00CB20A1" w:rsidRPr="0058068B"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068B">
        <w:rPr>
          <w:rFonts w:ascii="Times New Roman" w:hAnsi="Times New Roman" w:cs="Times New Roman"/>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58068B">
        <w:rPr>
          <w:rFonts w:ascii="Times New Roman" w:hAnsi="Times New Roman" w:cs="Times New Roman"/>
          <w:kern w:val="28"/>
          <w:sz w:val="24"/>
          <w:szCs w:val="24"/>
        </w:rPr>
        <w:t xml:space="preserve"> усвоение правил техники безопасности;</w:t>
      </w:r>
    </w:p>
    <w:p w:rsidR="00CB20A1" w:rsidRPr="0058068B"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068B">
        <w:rPr>
          <w:rFonts w:ascii="Times New Roman"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58068B"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58068B"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58068B"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kern w:val="28"/>
          <w:sz w:val="24"/>
          <w:szCs w:val="24"/>
        </w:rPr>
        <w:t xml:space="preserve">использование приобретенных знаний и умений </w:t>
      </w:r>
      <w:r w:rsidRPr="0058068B">
        <w:rPr>
          <w:rFonts w:ascii="Times New Roman" w:hAnsi="Times New Roman" w:cs="Times New Roman"/>
          <w:bCs/>
          <w:color w:val="000000"/>
          <w:kern w:val="28"/>
          <w:sz w:val="24"/>
          <w:szCs w:val="24"/>
        </w:rPr>
        <w:t>для решения практических задач.</w:t>
      </w:r>
    </w:p>
    <w:p w:rsidR="00CB20A1" w:rsidRPr="0058068B" w:rsidRDefault="00CB20A1" w:rsidP="00CB20A1">
      <w:pPr>
        <w:tabs>
          <w:tab w:val="left" w:pos="1080"/>
        </w:tabs>
        <w:autoSpaceDE w:val="0"/>
        <w:spacing w:after="0" w:line="360" w:lineRule="auto"/>
        <w:ind w:firstLine="720"/>
        <w:rPr>
          <w:rFonts w:ascii="Times New Roman" w:hAnsi="Times New Roman" w:cs="Times New Roman"/>
          <w:b/>
          <w:kern w:val="28"/>
          <w:sz w:val="24"/>
          <w:szCs w:val="24"/>
        </w:rPr>
      </w:pPr>
      <w:r w:rsidRPr="0058068B">
        <w:rPr>
          <w:rFonts w:ascii="Times New Roman" w:hAnsi="Times New Roman" w:cs="Times New Roman"/>
          <w:b/>
          <w:kern w:val="28"/>
          <w:sz w:val="24"/>
          <w:szCs w:val="24"/>
        </w:rPr>
        <w:t>Физическая культура</w:t>
      </w:r>
    </w:p>
    <w:p w:rsidR="00CB20A1" w:rsidRPr="0058068B"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4"/>
          <w:szCs w:val="24"/>
        </w:rPr>
      </w:pPr>
      <w:r w:rsidRPr="0058068B">
        <w:rPr>
          <w:rFonts w:ascii="Times New Roman" w:hAnsi="Times New Roman" w:cs="Times New Roman"/>
          <w:b/>
          <w:i/>
          <w:kern w:val="28"/>
          <w:sz w:val="24"/>
          <w:szCs w:val="24"/>
        </w:rPr>
        <w:t>Физическая культура</w:t>
      </w:r>
    </w:p>
    <w:p w:rsidR="00CB20A1" w:rsidRPr="0058068B"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58068B"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kern w:val="28"/>
          <w:sz w:val="24"/>
          <w:szCs w:val="24"/>
        </w:rPr>
        <w:t xml:space="preserve">овладение умениями организовывать </w:t>
      </w:r>
      <w:proofErr w:type="spellStart"/>
      <w:r w:rsidRPr="0058068B">
        <w:rPr>
          <w:rFonts w:ascii="Times New Roman" w:hAnsi="Times New Roman" w:cs="Times New Roman"/>
          <w:kern w:val="28"/>
          <w:sz w:val="24"/>
          <w:szCs w:val="24"/>
        </w:rPr>
        <w:t>здоровьесберегающую</w:t>
      </w:r>
      <w:proofErr w:type="spellEnd"/>
      <w:r w:rsidRPr="0058068B">
        <w:rPr>
          <w:rFonts w:ascii="Times New Roman" w:hAnsi="Times New Roman" w:cs="Times New Roman"/>
          <w:kern w:val="28"/>
          <w:sz w:val="24"/>
          <w:szCs w:val="24"/>
        </w:rPr>
        <w:t xml:space="preserve"> жизнедеятельность (режим дня, утренняя зарядка, оздоровительные мероприятия, подвижные игры и т. д.); </w:t>
      </w:r>
    </w:p>
    <w:p w:rsidR="00CB20A1" w:rsidRPr="0058068B"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4"/>
          <w:szCs w:val="24"/>
        </w:rPr>
      </w:pPr>
      <w:r w:rsidRPr="0058068B">
        <w:rPr>
          <w:rFonts w:ascii="Times New Roman" w:hAnsi="Times New Roman" w:cs="Times New Roman"/>
          <w:kern w:val="28"/>
          <w:sz w:val="24"/>
          <w:szCs w:val="24"/>
        </w:rPr>
        <w:lastRenderedPageBreak/>
        <w:t>формирование умения следить за своим физическим состоянием, величиной физических нагрузок.</w:t>
      </w:r>
    </w:p>
    <w:p w:rsidR="00CB20A1" w:rsidRPr="0058068B" w:rsidRDefault="00CB20A1" w:rsidP="00CB20A1">
      <w:pPr>
        <w:tabs>
          <w:tab w:val="left" w:pos="1080"/>
        </w:tabs>
        <w:autoSpaceDE w:val="0"/>
        <w:spacing w:after="0" w:line="360" w:lineRule="auto"/>
        <w:jc w:val="center"/>
        <w:rPr>
          <w:rFonts w:ascii="Times New Roman" w:hAnsi="Times New Roman" w:cs="Times New Roman"/>
          <w:kern w:val="28"/>
          <w:sz w:val="24"/>
          <w:szCs w:val="24"/>
        </w:rPr>
      </w:pPr>
      <w:r w:rsidRPr="0058068B">
        <w:rPr>
          <w:rFonts w:ascii="Times New Roman" w:hAnsi="Times New Roman" w:cs="Times New Roman"/>
          <w:b/>
          <w:bCs/>
          <w:sz w:val="24"/>
          <w:szCs w:val="24"/>
        </w:rPr>
        <w:t xml:space="preserve">Результаты освоения коррекционно-развивающей области </w:t>
      </w:r>
      <w:r w:rsidR="00176CAD" w:rsidRPr="0058068B">
        <w:rPr>
          <w:rFonts w:ascii="Times New Roman" w:hAnsi="Times New Roman" w:cs="Times New Roman"/>
          <w:b/>
          <w:bCs/>
          <w:sz w:val="24"/>
          <w:szCs w:val="24"/>
        </w:rPr>
        <w:br/>
      </w:r>
      <w:r w:rsidR="00176CAD" w:rsidRPr="0058068B">
        <w:rPr>
          <w:rFonts w:ascii="Times New Roman" w:hAnsi="Times New Roman" w:cs="Times New Roman"/>
          <w:b/>
          <w:sz w:val="24"/>
          <w:szCs w:val="24"/>
        </w:rPr>
        <w:t xml:space="preserve">адаптированной основной общеобразовательной программы </w:t>
      </w:r>
      <w:r w:rsidR="00176CAD" w:rsidRPr="0058068B">
        <w:rPr>
          <w:rFonts w:ascii="Times New Roman" w:hAnsi="Times New Roman" w:cs="Times New Roman"/>
          <w:b/>
          <w:sz w:val="24"/>
          <w:szCs w:val="24"/>
        </w:rPr>
        <w:br/>
        <w:t>начального общего образования</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Результаты освоения </w:t>
      </w:r>
      <w:r w:rsidRPr="0058068B">
        <w:rPr>
          <w:rFonts w:ascii="Times New Roman" w:hAnsi="Times New Roman" w:cs="Times New Roman"/>
          <w:b/>
          <w:bCs/>
          <w:i/>
          <w:sz w:val="24"/>
          <w:szCs w:val="24"/>
        </w:rPr>
        <w:t>коррекционно-развивающей области</w:t>
      </w:r>
      <w:r w:rsidRPr="0058068B">
        <w:rPr>
          <w:rFonts w:ascii="Times New Roman" w:hAnsi="Times New Roman" w:cs="Times New Roman"/>
          <w:b/>
          <w:bCs/>
          <w:sz w:val="24"/>
          <w:szCs w:val="24"/>
        </w:rPr>
        <w:t xml:space="preserve"> </w:t>
      </w:r>
      <w:r w:rsidRPr="0058068B">
        <w:rPr>
          <w:rFonts w:ascii="Times New Roman" w:hAnsi="Times New Roman" w:cs="Times New Roman"/>
          <w:sz w:val="24"/>
          <w:szCs w:val="24"/>
        </w:rPr>
        <w:t xml:space="preserve">АООП НОО </w:t>
      </w:r>
      <w:r w:rsidR="00176CAD" w:rsidRPr="0058068B">
        <w:rPr>
          <w:rFonts w:ascii="Times New Roman" w:hAnsi="Times New Roman" w:cs="Times New Roman"/>
          <w:sz w:val="24"/>
          <w:szCs w:val="24"/>
        </w:rPr>
        <w:t xml:space="preserve">обучающихся с ЗПР </w:t>
      </w:r>
      <w:r w:rsidRPr="0058068B">
        <w:rPr>
          <w:rFonts w:ascii="Times New Roman" w:hAnsi="Times New Roman" w:cs="Times New Roman"/>
          <w:sz w:val="24"/>
          <w:szCs w:val="24"/>
        </w:rPr>
        <w:t xml:space="preserve">должны отражать: </w:t>
      </w:r>
    </w:p>
    <w:p w:rsidR="00CB20A1" w:rsidRPr="0058068B" w:rsidRDefault="00CB20A1" w:rsidP="00CB20A1">
      <w:pPr>
        <w:spacing w:after="0" w:line="360" w:lineRule="auto"/>
        <w:ind w:firstLine="709"/>
        <w:jc w:val="both"/>
        <w:rPr>
          <w:rFonts w:ascii="Times New Roman" w:hAnsi="Times New Roman" w:cs="Times New Roman"/>
          <w:sz w:val="24"/>
          <w:szCs w:val="24"/>
        </w:rPr>
      </w:pPr>
      <w:proofErr w:type="spellStart"/>
      <w:r w:rsidRPr="0058068B">
        <w:rPr>
          <w:rFonts w:ascii="Times New Roman" w:hAnsi="Times New Roman" w:cs="Times New Roman"/>
          <w:b/>
          <w:bCs/>
          <w:i/>
          <w:kern w:val="2"/>
          <w:sz w:val="24"/>
          <w:szCs w:val="24"/>
        </w:rPr>
        <w:t>Корреционный</w:t>
      </w:r>
      <w:proofErr w:type="spellEnd"/>
      <w:r w:rsidRPr="0058068B">
        <w:rPr>
          <w:rFonts w:ascii="Times New Roman" w:hAnsi="Times New Roman" w:cs="Times New Roman"/>
          <w:b/>
          <w:bCs/>
          <w:i/>
          <w:kern w:val="2"/>
          <w:sz w:val="24"/>
          <w:szCs w:val="24"/>
        </w:rPr>
        <w:t xml:space="preserve"> курс</w:t>
      </w:r>
      <w:r w:rsidRPr="0058068B">
        <w:rPr>
          <w:rFonts w:ascii="Times New Roman" w:hAnsi="Times New Roman" w:cs="Times New Roman"/>
          <w:b/>
          <w:bCs/>
          <w:kern w:val="2"/>
          <w:sz w:val="24"/>
          <w:szCs w:val="24"/>
        </w:rPr>
        <w:t xml:space="preserve"> «</w:t>
      </w:r>
      <w:r w:rsidRPr="0058068B">
        <w:rPr>
          <w:rFonts w:ascii="Times New Roman" w:hAnsi="Times New Roman" w:cs="Times New Roman"/>
          <w:b/>
          <w:bCs/>
          <w:i/>
          <w:iCs/>
          <w:kern w:val="2"/>
          <w:sz w:val="24"/>
          <w:szCs w:val="24"/>
        </w:rPr>
        <w:t>Ритмика</w:t>
      </w:r>
      <w:r w:rsidRPr="0058068B">
        <w:rPr>
          <w:rFonts w:ascii="Times New Roman" w:hAnsi="Times New Roman" w:cs="Times New Roman"/>
          <w:b/>
          <w:bCs/>
          <w:kern w:val="2"/>
          <w:sz w:val="24"/>
          <w:szCs w:val="24"/>
        </w:rPr>
        <w:t>»</w:t>
      </w:r>
      <w:r w:rsidRPr="0058068B">
        <w:rPr>
          <w:rFonts w:ascii="Times New Roman" w:hAnsi="Times New Roman" w:cs="Times New Roman"/>
          <w:b/>
          <w:bCs/>
          <w:i/>
          <w:iCs/>
          <w:kern w:val="2"/>
          <w:sz w:val="24"/>
          <w:szCs w:val="24"/>
        </w:rPr>
        <w:t xml:space="preserve">: </w:t>
      </w:r>
      <w:r w:rsidRPr="0058068B">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B20A1" w:rsidRPr="0058068B" w:rsidRDefault="00CB20A1" w:rsidP="00CB20A1">
      <w:pPr>
        <w:spacing w:after="0" w:line="360" w:lineRule="auto"/>
        <w:ind w:firstLine="709"/>
        <w:jc w:val="both"/>
        <w:rPr>
          <w:rFonts w:ascii="Times New Roman" w:hAnsi="Times New Roman" w:cs="Times New Roman"/>
          <w:b/>
          <w:bCs/>
          <w:kern w:val="2"/>
          <w:sz w:val="24"/>
          <w:szCs w:val="24"/>
        </w:rPr>
      </w:pPr>
      <w:r w:rsidRPr="0058068B">
        <w:rPr>
          <w:rFonts w:ascii="Times New Roman" w:hAnsi="Times New Roman" w:cs="Times New Roman"/>
          <w:b/>
          <w:bCs/>
          <w:i/>
          <w:kern w:val="2"/>
          <w:sz w:val="24"/>
          <w:szCs w:val="24"/>
        </w:rPr>
        <w:t>Коррекционный курс «</w:t>
      </w:r>
      <w:r w:rsidRPr="0058068B">
        <w:rPr>
          <w:rFonts w:ascii="Times New Roman" w:hAnsi="Times New Roman" w:cs="Times New Roman"/>
          <w:b/>
          <w:i/>
          <w:sz w:val="24"/>
          <w:szCs w:val="24"/>
        </w:rPr>
        <w:t>Коррекционно-развивающие занятия</w:t>
      </w:r>
      <w:r w:rsidRPr="0058068B">
        <w:rPr>
          <w:rFonts w:ascii="Times New Roman" w:hAnsi="Times New Roman" w:cs="Times New Roman"/>
          <w:b/>
          <w:bCs/>
          <w:kern w:val="2"/>
          <w:sz w:val="24"/>
          <w:szCs w:val="24"/>
        </w:rPr>
        <w:t>»</w:t>
      </w:r>
    </w:p>
    <w:p w:rsidR="00CB20A1" w:rsidRPr="0058068B" w:rsidRDefault="00CB20A1" w:rsidP="00CB20A1">
      <w:pPr>
        <w:spacing w:after="0" w:line="360" w:lineRule="auto"/>
        <w:ind w:firstLine="709"/>
        <w:jc w:val="both"/>
        <w:rPr>
          <w:rFonts w:ascii="Times New Roman" w:hAnsi="Times New Roman" w:cs="Times New Roman"/>
          <w:b/>
          <w:bCs/>
          <w:kern w:val="2"/>
          <w:sz w:val="24"/>
          <w:szCs w:val="24"/>
        </w:rPr>
      </w:pPr>
      <w:r w:rsidRPr="0058068B">
        <w:rPr>
          <w:rFonts w:ascii="Times New Roman" w:hAnsi="Times New Roman" w:cs="Times New Roman"/>
          <w:b/>
          <w:i/>
          <w:sz w:val="24"/>
          <w:szCs w:val="24"/>
        </w:rPr>
        <w:t>Логопедические занятия</w:t>
      </w:r>
      <w:r w:rsidRPr="0058068B">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58068B" w:rsidRDefault="00CB20A1" w:rsidP="00CB20A1">
      <w:pPr>
        <w:spacing w:after="0" w:line="360" w:lineRule="auto"/>
        <w:ind w:firstLine="709"/>
        <w:jc w:val="both"/>
        <w:rPr>
          <w:rFonts w:ascii="Times New Roman" w:hAnsi="Times New Roman" w:cs="Times New Roman"/>
          <w:sz w:val="24"/>
          <w:szCs w:val="24"/>
        </w:rPr>
      </w:pPr>
      <w:proofErr w:type="spellStart"/>
      <w:r w:rsidRPr="0058068B">
        <w:rPr>
          <w:rFonts w:ascii="Times New Roman" w:hAnsi="Times New Roman" w:cs="Times New Roman"/>
          <w:b/>
          <w:i/>
          <w:sz w:val="24"/>
          <w:szCs w:val="24"/>
        </w:rPr>
        <w:t>Психокоррекционные</w:t>
      </w:r>
      <w:proofErr w:type="spellEnd"/>
      <w:r w:rsidRPr="0058068B">
        <w:rPr>
          <w:rFonts w:ascii="Times New Roman" w:hAnsi="Times New Roman" w:cs="Times New Roman"/>
          <w:b/>
          <w:i/>
          <w:sz w:val="24"/>
          <w:szCs w:val="24"/>
        </w:rPr>
        <w:t xml:space="preserve"> занятия: </w:t>
      </w:r>
      <w:r w:rsidRPr="0058068B">
        <w:rPr>
          <w:rFonts w:ascii="Times New Roman" w:hAnsi="Times New Roman" w:cs="Times New Roman"/>
          <w:sz w:val="24"/>
          <w:szCs w:val="24"/>
        </w:rPr>
        <w:t xml:space="preserve">формирование учебной мотивации, стимуляция сенсорно-перцептивных, </w:t>
      </w:r>
      <w:proofErr w:type="spellStart"/>
      <w:r w:rsidRPr="0058068B">
        <w:rPr>
          <w:rFonts w:ascii="Times New Roman" w:hAnsi="Times New Roman" w:cs="Times New Roman"/>
          <w:sz w:val="24"/>
          <w:szCs w:val="24"/>
        </w:rPr>
        <w:t>мнемических</w:t>
      </w:r>
      <w:proofErr w:type="spellEnd"/>
      <w:r w:rsidRPr="0058068B">
        <w:rPr>
          <w:rFonts w:ascii="Times New Roman" w:hAnsi="Times New Roman" w:cs="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58068B">
        <w:rPr>
          <w:rFonts w:ascii="Times New Roman" w:hAnsi="Times New Roman" w:cs="Times New Roman"/>
          <w:sz w:val="24"/>
          <w:szCs w:val="24"/>
        </w:rPr>
        <w:t>эмпатии</w:t>
      </w:r>
      <w:proofErr w:type="spellEnd"/>
      <w:r w:rsidRPr="0058068B">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Pr="0058068B" w:rsidRDefault="00CB20A1" w:rsidP="00CB20A1">
      <w:pPr>
        <w:tabs>
          <w:tab w:val="left" w:pos="1080"/>
        </w:tabs>
        <w:autoSpaceDE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58068B" w:rsidRDefault="006324D7" w:rsidP="00A30BFF">
      <w:pPr>
        <w:spacing w:before="120" w:after="120" w:line="240" w:lineRule="auto"/>
        <w:jc w:val="center"/>
        <w:outlineLvl w:val="2"/>
        <w:rPr>
          <w:rFonts w:ascii="Times New Roman" w:hAnsi="Times New Roman" w:cs="Times New Roman"/>
          <w:b/>
          <w:color w:val="auto"/>
          <w:sz w:val="24"/>
          <w:szCs w:val="24"/>
        </w:rPr>
      </w:pPr>
      <w:bookmarkStart w:id="6" w:name="_Toc415833127"/>
      <w:r w:rsidRPr="0058068B">
        <w:rPr>
          <w:rFonts w:ascii="Times New Roman" w:hAnsi="Times New Roman" w:cs="Times New Roman"/>
          <w:b/>
          <w:color w:val="auto"/>
          <w:sz w:val="24"/>
          <w:szCs w:val="24"/>
        </w:rPr>
        <w:t>3</w:t>
      </w:r>
      <w:r w:rsidR="003C0437" w:rsidRPr="0058068B">
        <w:rPr>
          <w:rFonts w:ascii="Times New Roman" w:hAnsi="Times New Roman" w:cs="Times New Roman"/>
          <w:b/>
          <w:color w:val="auto"/>
          <w:sz w:val="24"/>
          <w:szCs w:val="24"/>
        </w:rPr>
        <w:t>.</w:t>
      </w:r>
      <w:r w:rsidR="000556FB" w:rsidRPr="0058068B">
        <w:rPr>
          <w:rFonts w:ascii="Times New Roman" w:hAnsi="Times New Roman" w:cs="Times New Roman"/>
          <w:b/>
          <w:color w:val="auto"/>
          <w:sz w:val="24"/>
          <w:szCs w:val="24"/>
        </w:rPr>
        <w:t>1</w:t>
      </w:r>
      <w:r w:rsidR="00B66500" w:rsidRPr="0058068B">
        <w:rPr>
          <w:rFonts w:ascii="Times New Roman" w:hAnsi="Times New Roman" w:cs="Times New Roman"/>
          <w:b/>
          <w:color w:val="auto"/>
          <w:sz w:val="24"/>
          <w:szCs w:val="24"/>
        </w:rPr>
        <w:t xml:space="preserve">.3. </w:t>
      </w:r>
      <w:r w:rsidR="00B66500" w:rsidRPr="0058068B">
        <w:rPr>
          <w:rFonts w:ascii="Times New Roman" w:hAnsi="Times New Roman" w:cs="Times New Roman"/>
          <w:b/>
          <w:color w:val="auto"/>
          <w:spacing w:val="2"/>
          <w:sz w:val="24"/>
          <w:szCs w:val="24"/>
        </w:rPr>
        <w:t xml:space="preserve">Система оценки достижения обучающимися </w:t>
      </w:r>
      <w:r w:rsidR="000C4DD9" w:rsidRPr="0058068B">
        <w:rPr>
          <w:rFonts w:ascii="Times New Roman" w:hAnsi="Times New Roman" w:cs="Times New Roman"/>
          <w:b/>
          <w:color w:val="auto"/>
          <w:spacing w:val="2"/>
          <w:sz w:val="24"/>
          <w:szCs w:val="24"/>
        </w:rPr>
        <w:br/>
      </w:r>
      <w:r w:rsidR="00F05F63" w:rsidRPr="0058068B">
        <w:rPr>
          <w:rFonts w:ascii="Times New Roman" w:hAnsi="Times New Roman" w:cs="Times New Roman"/>
          <w:b/>
          <w:color w:val="auto"/>
          <w:spacing w:val="2"/>
          <w:sz w:val="24"/>
          <w:szCs w:val="24"/>
        </w:rPr>
        <w:t xml:space="preserve">с </w:t>
      </w:r>
      <w:r w:rsidR="00C4068A" w:rsidRPr="0058068B">
        <w:rPr>
          <w:rFonts w:ascii="Times New Roman" w:hAnsi="Times New Roman" w:cs="Times New Roman"/>
          <w:b/>
          <w:sz w:val="24"/>
          <w:szCs w:val="24"/>
        </w:rPr>
        <w:t>задержкой психического развития</w:t>
      </w:r>
      <w:r w:rsidR="00C4068A" w:rsidRPr="0058068B">
        <w:rPr>
          <w:rFonts w:ascii="Times New Roman" w:hAnsi="Times New Roman" w:cs="Times New Roman"/>
          <w:b/>
          <w:color w:val="auto"/>
          <w:spacing w:val="2"/>
          <w:sz w:val="24"/>
          <w:szCs w:val="24"/>
        </w:rPr>
        <w:t xml:space="preserve"> </w:t>
      </w:r>
      <w:r w:rsidR="00B66500" w:rsidRPr="0058068B">
        <w:rPr>
          <w:rFonts w:ascii="Times New Roman" w:hAnsi="Times New Roman" w:cs="Times New Roman"/>
          <w:b/>
          <w:color w:val="auto"/>
          <w:spacing w:val="2"/>
          <w:sz w:val="24"/>
          <w:szCs w:val="24"/>
        </w:rPr>
        <w:t xml:space="preserve">планируемых результатов освоения </w:t>
      </w:r>
      <w:r w:rsidR="00C4068A" w:rsidRPr="0058068B">
        <w:rPr>
          <w:rFonts w:ascii="Times New Roman" w:hAnsi="Times New Roman" w:cs="Times New Roman"/>
          <w:b/>
          <w:sz w:val="24"/>
          <w:szCs w:val="24"/>
        </w:rPr>
        <w:lastRenderedPageBreak/>
        <w:t xml:space="preserve">адаптированной основной общеобразовательной программы </w:t>
      </w:r>
      <w:r w:rsidR="000C4DD9" w:rsidRPr="0058068B">
        <w:rPr>
          <w:rFonts w:ascii="Times New Roman" w:hAnsi="Times New Roman" w:cs="Times New Roman"/>
          <w:b/>
          <w:sz w:val="24"/>
          <w:szCs w:val="24"/>
        </w:rPr>
        <w:br/>
      </w:r>
      <w:r w:rsidR="00C4068A" w:rsidRPr="0058068B">
        <w:rPr>
          <w:rFonts w:ascii="Times New Roman" w:hAnsi="Times New Roman" w:cs="Times New Roman"/>
          <w:b/>
          <w:sz w:val="24"/>
          <w:szCs w:val="24"/>
        </w:rPr>
        <w:t>начального общего образования</w:t>
      </w:r>
      <w:bookmarkEnd w:id="6"/>
    </w:p>
    <w:p w:rsidR="003A5E34" w:rsidRPr="0058068B" w:rsidRDefault="003A5E34" w:rsidP="003A5E34">
      <w:pPr>
        <w:pStyle w:val="aff0"/>
        <w:ind w:firstLine="709"/>
        <w:rPr>
          <w:caps w:val="0"/>
          <w:sz w:val="24"/>
          <w:szCs w:val="24"/>
        </w:rPr>
      </w:pPr>
      <w:r w:rsidRPr="0058068B">
        <w:rPr>
          <w:caps w:val="0"/>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w:t>
      </w:r>
      <w:proofErr w:type="spellStart"/>
      <w:r w:rsidRPr="0058068B">
        <w:rPr>
          <w:caps w:val="0"/>
          <w:sz w:val="24"/>
          <w:szCs w:val="24"/>
        </w:rPr>
        <w:t>вовлечённость</w:t>
      </w:r>
      <w:proofErr w:type="spellEnd"/>
      <w:r w:rsidRPr="0058068B">
        <w:rPr>
          <w:caps w:val="0"/>
          <w:sz w:val="24"/>
          <w:szCs w:val="24"/>
        </w:rPr>
        <w:t xml:space="preserve"> в оценочную деятельность как педагогов, так и обучающихся и их родителей (законных представителей).</w:t>
      </w:r>
    </w:p>
    <w:p w:rsidR="003A5E34" w:rsidRPr="0058068B" w:rsidRDefault="003A5E34" w:rsidP="003A5E34">
      <w:pPr>
        <w:pStyle w:val="aff0"/>
        <w:ind w:firstLine="709"/>
        <w:rPr>
          <w:sz w:val="24"/>
          <w:szCs w:val="24"/>
        </w:rPr>
      </w:pPr>
      <w:r w:rsidRPr="0058068B">
        <w:rPr>
          <w:caps w:val="0"/>
          <w:sz w:val="24"/>
          <w:szCs w:val="24"/>
        </w:rPr>
        <w:t>В соответствии с ФГОС НОО обучающихся с ОВЗ основным</w:t>
      </w:r>
      <w:r w:rsidRPr="0058068B">
        <w:rPr>
          <w:rStyle w:val="210"/>
          <w:b w:val="0"/>
          <w:bCs w:val="0"/>
          <w:sz w:val="24"/>
          <w:szCs w:val="24"/>
        </w:rPr>
        <w:t xml:space="preserve"> </w:t>
      </w:r>
      <w:r w:rsidRPr="0058068B">
        <w:rPr>
          <w:rStyle w:val="210"/>
          <w:b w:val="0"/>
          <w:bCs w:val="0"/>
          <w:caps w:val="0"/>
          <w:sz w:val="24"/>
          <w:szCs w:val="24"/>
        </w:rPr>
        <w:t>объектом</w:t>
      </w:r>
      <w:r w:rsidRPr="0058068B">
        <w:rPr>
          <w:caps w:val="0"/>
          <w:sz w:val="24"/>
          <w:szCs w:val="24"/>
        </w:rPr>
        <w:t xml:space="preserve"> системы оценки, её</w:t>
      </w:r>
      <w:r w:rsidRPr="0058068B">
        <w:rPr>
          <w:rStyle w:val="210"/>
          <w:b w:val="0"/>
          <w:bCs w:val="0"/>
          <w:sz w:val="24"/>
          <w:szCs w:val="24"/>
        </w:rPr>
        <w:t xml:space="preserve"> </w:t>
      </w:r>
      <w:r w:rsidRPr="0058068B">
        <w:rPr>
          <w:rStyle w:val="210"/>
          <w:b w:val="0"/>
          <w:bCs w:val="0"/>
          <w:caps w:val="0"/>
          <w:sz w:val="24"/>
          <w:szCs w:val="24"/>
        </w:rPr>
        <w:t xml:space="preserve">содержательной и </w:t>
      </w:r>
      <w:proofErr w:type="spellStart"/>
      <w:r w:rsidRPr="0058068B">
        <w:rPr>
          <w:rStyle w:val="210"/>
          <w:b w:val="0"/>
          <w:bCs w:val="0"/>
          <w:caps w:val="0"/>
          <w:sz w:val="24"/>
          <w:szCs w:val="24"/>
        </w:rPr>
        <w:t>критериальной</w:t>
      </w:r>
      <w:proofErr w:type="spellEnd"/>
      <w:r w:rsidRPr="0058068B">
        <w:rPr>
          <w:rStyle w:val="210"/>
          <w:b w:val="0"/>
          <w:bCs w:val="0"/>
          <w:caps w:val="0"/>
          <w:sz w:val="24"/>
          <w:szCs w:val="24"/>
        </w:rPr>
        <w:t xml:space="preserve"> базой выступают планируемые результаты</w:t>
      </w:r>
      <w:r w:rsidRPr="0058068B">
        <w:rPr>
          <w:caps w:val="0"/>
          <w:sz w:val="24"/>
          <w:szCs w:val="24"/>
        </w:rPr>
        <w:t xml:space="preserve"> освоения обучающимися АООП НОО.</w:t>
      </w:r>
    </w:p>
    <w:p w:rsidR="003A5E34" w:rsidRPr="0058068B" w:rsidRDefault="003A5E34" w:rsidP="003A5E34">
      <w:pPr>
        <w:pStyle w:val="aff0"/>
        <w:ind w:firstLine="709"/>
        <w:rPr>
          <w:sz w:val="24"/>
          <w:szCs w:val="24"/>
        </w:rPr>
      </w:pPr>
      <w:r w:rsidRPr="0058068B">
        <w:rPr>
          <w:caps w:val="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8068B">
        <w:rPr>
          <w:rStyle w:val="210"/>
          <w:b w:val="0"/>
          <w:bCs w:val="0"/>
          <w:sz w:val="24"/>
          <w:szCs w:val="24"/>
        </w:rPr>
        <w:t xml:space="preserve"> </w:t>
      </w:r>
      <w:r w:rsidRPr="0058068B">
        <w:rPr>
          <w:rStyle w:val="210"/>
          <w:b w:val="0"/>
          <w:bCs w:val="0"/>
          <w:i/>
          <w:caps w:val="0"/>
          <w:sz w:val="24"/>
          <w:szCs w:val="24"/>
        </w:rPr>
        <w:t>функциями</w:t>
      </w:r>
      <w:r w:rsidRPr="0058068B">
        <w:rPr>
          <w:caps w:val="0"/>
          <w:sz w:val="24"/>
          <w:szCs w:val="24"/>
        </w:rPr>
        <w:t xml:space="preserve"> являются</w:t>
      </w:r>
      <w:r w:rsidRPr="0058068B">
        <w:rPr>
          <w:rStyle w:val="200"/>
          <w:b w:val="0"/>
          <w:bCs w:val="0"/>
          <w:i w:val="0"/>
          <w:iCs w:val="0"/>
          <w:sz w:val="24"/>
          <w:szCs w:val="24"/>
        </w:rPr>
        <w:t xml:space="preserve"> </w:t>
      </w:r>
      <w:r w:rsidRPr="0058068B">
        <w:rPr>
          <w:rStyle w:val="200"/>
          <w:b w:val="0"/>
          <w:bCs w:val="0"/>
          <w:iCs w:val="0"/>
          <w:caps w:val="0"/>
          <w:sz w:val="24"/>
          <w:szCs w:val="24"/>
        </w:rPr>
        <w:t>ориентация образовательного процесса</w:t>
      </w:r>
      <w:r w:rsidRPr="0058068B">
        <w:rPr>
          <w:caps w:val="0"/>
          <w:sz w:val="24"/>
          <w:szCs w:val="24"/>
        </w:rPr>
        <w:t xml:space="preserve"> на достижение планируемых результатов освоения АООП НОО и обеспечение эффективной</w:t>
      </w:r>
      <w:r w:rsidRPr="0058068B">
        <w:rPr>
          <w:rStyle w:val="200"/>
          <w:b w:val="0"/>
          <w:bCs w:val="0"/>
          <w:i w:val="0"/>
          <w:iCs w:val="0"/>
          <w:sz w:val="24"/>
          <w:szCs w:val="24"/>
        </w:rPr>
        <w:t xml:space="preserve"> </w:t>
      </w:r>
      <w:r w:rsidRPr="0058068B">
        <w:rPr>
          <w:rStyle w:val="200"/>
          <w:b w:val="0"/>
          <w:bCs w:val="0"/>
          <w:iCs w:val="0"/>
          <w:caps w:val="0"/>
          <w:sz w:val="24"/>
          <w:szCs w:val="24"/>
        </w:rPr>
        <w:t>обратной связи</w:t>
      </w:r>
      <w:r w:rsidRPr="0058068B">
        <w:rPr>
          <w:rStyle w:val="200"/>
          <w:b w:val="0"/>
          <w:bCs w:val="0"/>
          <w:i w:val="0"/>
          <w:iCs w:val="0"/>
          <w:sz w:val="24"/>
          <w:szCs w:val="24"/>
        </w:rPr>
        <w:t>,</w:t>
      </w:r>
      <w:r w:rsidRPr="0058068B">
        <w:rPr>
          <w:caps w:val="0"/>
          <w:sz w:val="24"/>
          <w:szCs w:val="24"/>
        </w:rPr>
        <w:t xml:space="preserve"> позволяющей осуществлять</w:t>
      </w:r>
      <w:r w:rsidRPr="0058068B">
        <w:rPr>
          <w:rStyle w:val="200"/>
          <w:b w:val="0"/>
          <w:bCs w:val="0"/>
          <w:i w:val="0"/>
          <w:iCs w:val="0"/>
          <w:sz w:val="24"/>
          <w:szCs w:val="24"/>
        </w:rPr>
        <w:t xml:space="preserve"> </w:t>
      </w:r>
      <w:r w:rsidRPr="0058068B">
        <w:rPr>
          <w:rStyle w:val="200"/>
          <w:b w:val="0"/>
          <w:bCs w:val="0"/>
          <w:i w:val="0"/>
          <w:iCs w:val="0"/>
          <w:caps w:val="0"/>
          <w:sz w:val="24"/>
          <w:szCs w:val="24"/>
        </w:rPr>
        <w:t>управление образовательным процессом</w:t>
      </w:r>
      <w:r w:rsidRPr="0058068B">
        <w:rPr>
          <w:rStyle w:val="200"/>
          <w:b w:val="0"/>
          <w:bCs w:val="0"/>
          <w:i w:val="0"/>
          <w:iCs w:val="0"/>
          <w:sz w:val="24"/>
          <w:szCs w:val="24"/>
        </w:rPr>
        <w:t>.</w:t>
      </w:r>
    </w:p>
    <w:p w:rsidR="003A5E34" w:rsidRPr="0058068B" w:rsidRDefault="003A5E34" w:rsidP="003A5E34">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Основными направлениями и целями оценочной деятель</w:t>
      </w:r>
      <w:r w:rsidRPr="0058068B">
        <w:rPr>
          <w:rFonts w:ascii="Times New Roman" w:hAnsi="Times New Roman" w:cs="Times New Roman"/>
          <w:color w:val="auto"/>
          <w:spacing w:val="2"/>
          <w:sz w:val="24"/>
          <w:szCs w:val="24"/>
        </w:rPr>
        <w:t xml:space="preserve">ности в соответствии с требованиями </w:t>
      </w:r>
      <w:r w:rsidRPr="0058068B">
        <w:rPr>
          <w:rFonts w:ascii="Times New Roman" w:hAnsi="Times New Roman" w:cs="Times New Roman"/>
          <w:caps/>
          <w:sz w:val="24"/>
          <w:szCs w:val="24"/>
        </w:rPr>
        <w:t xml:space="preserve">ФГОС НОО </w:t>
      </w:r>
      <w:r w:rsidRPr="0058068B">
        <w:rPr>
          <w:rFonts w:ascii="Times New Roman" w:hAnsi="Times New Roman" w:cs="Times New Roman"/>
          <w:sz w:val="24"/>
          <w:szCs w:val="24"/>
        </w:rPr>
        <w:t xml:space="preserve">обучающихся с </w:t>
      </w:r>
      <w:r w:rsidRPr="0058068B">
        <w:rPr>
          <w:rFonts w:ascii="Times New Roman" w:hAnsi="Times New Roman" w:cs="Times New Roman"/>
          <w:caps/>
          <w:sz w:val="24"/>
          <w:szCs w:val="24"/>
        </w:rPr>
        <w:t>ОВЗ</w:t>
      </w:r>
      <w:r w:rsidRPr="0058068B">
        <w:rPr>
          <w:rFonts w:ascii="Times New Roman" w:hAnsi="Times New Roman" w:cs="Times New Roman"/>
          <w:color w:val="auto"/>
          <w:spacing w:val="2"/>
          <w:sz w:val="24"/>
          <w:szCs w:val="24"/>
        </w:rPr>
        <w:t xml:space="preserve"> являются </w:t>
      </w:r>
      <w:r w:rsidRPr="0058068B">
        <w:rPr>
          <w:rFonts w:ascii="Times New Roman" w:hAnsi="Times New Roman" w:cs="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58068B" w:rsidRDefault="00015199" w:rsidP="00015199">
      <w:pPr>
        <w:spacing w:after="0" w:line="360" w:lineRule="auto"/>
        <w:ind w:firstLine="567"/>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Система оценки достижения обучающимися с ЗПР планируемых результатов освоения АООП НОО призвана решить следующие задачи:</w:t>
      </w:r>
    </w:p>
    <w:p w:rsidR="00015199" w:rsidRPr="0058068B" w:rsidRDefault="00015199" w:rsidP="00015199">
      <w:pPr>
        <w:spacing w:after="0" w:line="360" w:lineRule="auto"/>
        <w:ind w:firstLine="720"/>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015199" w:rsidRPr="0058068B" w:rsidRDefault="00015199" w:rsidP="00015199">
      <w:pPr>
        <w:spacing w:after="0" w:line="360" w:lineRule="auto"/>
        <w:ind w:firstLine="720"/>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15199" w:rsidRPr="0058068B" w:rsidRDefault="00015199" w:rsidP="00015199">
      <w:pPr>
        <w:spacing w:after="0" w:line="360" w:lineRule="auto"/>
        <w:ind w:firstLine="720"/>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обеспечивать комплексный подход к оценке результатов</w:t>
      </w:r>
      <w:r w:rsidRPr="0058068B">
        <w:rPr>
          <w:rFonts w:ascii="Times New Roman" w:hAnsi="Times New Roman" w:cs="Times New Roman"/>
          <w:b/>
          <w:color w:val="auto"/>
          <w:sz w:val="24"/>
          <w:szCs w:val="24"/>
        </w:rPr>
        <w:t xml:space="preserve"> </w:t>
      </w:r>
      <w:r w:rsidRPr="0058068B">
        <w:rPr>
          <w:rFonts w:ascii="Times New Roman" w:hAnsi="Times New Roman" w:cs="Times New Roman"/>
          <w:color w:val="auto"/>
          <w:sz w:val="24"/>
          <w:szCs w:val="24"/>
        </w:rPr>
        <w:t xml:space="preserve">освоения АООП НОО, позволяющий вести оценку личностных, </w:t>
      </w:r>
      <w:proofErr w:type="spellStart"/>
      <w:r w:rsidRPr="0058068B">
        <w:rPr>
          <w:rFonts w:ascii="Times New Roman" w:hAnsi="Times New Roman" w:cs="Times New Roman"/>
          <w:color w:val="auto"/>
          <w:sz w:val="24"/>
          <w:szCs w:val="24"/>
        </w:rPr>
        <w:t>метапредметных</w:t>
      </w:r>
      <w:proofErr w:type="spellEnd"/>
      <w:r w:rsidRPr="0058068B">
        <w:rPr>
          <w:rFonts w:ascii="Times New Roman" w:hAnsi="Times New Roman" w:cs="Times New Roman"/>
          <w:color w:val="auto"/>
          <w:sz w:val="24"/>
          <w:szCs w:val="24"/>
        </w:rPr>
        <w:t xml:space="preserve"> и предметных результатов;</w:t>
      </w:r>
    </w:p>
    <w:p w:rsidR="00015199" w:rsidRPr="0058068B" w:rsidRDefault="00015199" w:rsidP="00015199">
      <w:pPr>
        <w:spacing w:after="0" w:line="360" w:lineRule="auto"/>
        <w:ind w:firstLine="720"/>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015199" w:rsidRPr="0058068B" w:rsidRDefault="00015199" w:rsidP="00015199">
      <w:pPr>
        <w:spacing w:after="0" w:line="360" w:lineRule="auto"/>
        <w:ind w:firstLine="720"/>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lastRenderedPageBreak/>
        <w:t xml:space="preserve">позволять осуществлять оценку динамики учебных достижений обучающихся и развития их социальной (жизненной) компетенции. </w:t>
      </w:r>
    </w:p>
    <w:p w:rsidR="003A5E34" w:rsidRPr="0058068B" w:rsidRDefault="003A5E34" w:rsidP="003A5E34">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8068B">
        <w:rPr>
          <w:rFonts w:ascii="Times New Roman" w:hAnsi="Times New Roman" w:cs="Times New Roman"/>
          <w:color w:val="auto"/>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8068B">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8068B">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8068B">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8068B">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sidRPr="0058068B">
        <w:rPr>
          <w:rFonts w:ascii="Times New Roman" w:hAnsi="Times New Roman" w:cs="Times New Roman"/>
          <w:color w:val="auto"/>
          <w:kern w:val="28"/>
          <w:sz w:val="24"/>
          <w:szCs w:val="24"/>
        </w:rPr>
        <w:t>ФГОС НОО обучающихся с ЗПР</w:t>
      </w:r>
      <w:r w:rsidRPr="0058068B">
        <w:rPr>
          <w:rFonts w:ascii="Times New Roman" w:hAnsi="Times New Roman" w:cs="Times New Roman"/>
          <w:color w:val="auto"/>
          <w:kern w:val="28"/>
          <w:sz w:val="24"/>
          <w:szCs w:val="24"/>
        </w:rPr>
        <w:t xml:space="preserve"> перечень планируемых результатов. В соответствии с требования </w:t>
      </w:r>
      <w:r w:rsidR="00D47CB4" w:rsidRPr="0058068B">
        <w:rPr>
          <w:rFonts w:ascii="Times New Roman" w:hAnsi="Times New Roman" w:cs="Times New Roman"/>
          <w:color w:val="auto"/>
          <w:kern w:val="28"/>
          <w:sz w:val="24"/>
          <w:szCs w:val="24"/>
        </w:rPr>
        <w:t>ФГОС НОО обучающихся с ЗПР</w:t>
      </w:r>
      <w:r w:rsidRPr="0058068B">
        <w:rPr>
          <w:rFonts w:ascii="Times New Roman" w:hAnsi="Times New Roman" w:cs="Times New Roman"/>
          <w:color w:val="auto"/>
          <w:kern w:val="28"/>
          <w:sz w:val="24"/>
          <w:szCs w:val="24"/>
        </w:rPr>
        <w:t xml:space="preserve"> оценке подлежат </w:t>
      </w:r>
      <w:r w:rsidRPr="0058068B">
        <w:rPr>
          <w:rFonts w:ascii="Times New Roman" w:hAnsi="Times New Roman" w:cs="Times New Roman"/>
          <w:color w:val="auto"/>
          <w:sz w:val="24"/>
          <w:szCs w:val="24"/>
        </w:rPr>
        <w:t xml:space="preserve">личностные, </w:t>
      </w:r>
      <w:proofErr w:type="spellStart"/>
      <w:r w:rsidRPr="0058068B">
        <w:rPr>
          <w:rFonts w:ascii="Times New Roman" w:hAnsi="Times New Roman" w:cs="Times New Roman"/>
          <w:color w:val="auto"/>
          <w:sz w:val="24"/>
          <w:szCs w:val="24"/>
        </w:rPr>
        <w:t>метапредметные</w:t>
      </w:r>
      <w:proofErr w:type="spellEnd"/>
      <w:r w:rsidRPr="0058068B">
        <w:rPr>
          <w:rFonts w:ascii="Times New Roman" w:hAnsi="Times New Roman" w:cs="Times New Roman"/>
          <w:color w:val="auto"/>
          <w:sz w:val="24"/>
          <w:szCs w:val="24"/>
        </w:rPr>
        <w:t xml:space="preserve"> и предметные результаты.</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b/>
          <w:i/>
          <w:color w:val="auto"/>
          <w:sz w:val="24"/>
          <w:szCs w:val="24"/>
        </w:rPr>
        <w:t>Личностные результаты</w:t>
      </w:r>
      <w:r w:rsidRPr="0058068B">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lastRenderedPageBreak/>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02FB2" w:rsidRPr="0058068B" w:rsidRDefault="00C02FB2" w:rsidP="00C02FB2">
      <w:pPr>
        <w:spacing w:after="0" w:line="360" w:lineRule="auto"/>
        <w:ind w:firstLine="709"/>
        <w:contextualSpacing/>
        <w:jc w:val="both"/>
        <w:rPr>
          <w:rFonts w:ascii="Times New Roman" w:hAnsi="Times New Roman" w:cs="Times New Roman"/>
          <w:sz w:val="24"/>
          <w:szCs w:val="24"/>
        </w:rPr>
      </w:pPr>
      <w:r w:rsidRPr="0058068B">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8068B">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58068B">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BF47D6" w:rsidRPr="0058068B" w:rsidRDefault="003A5E34" w:rsidP="00BF47D6">
      <w:pPr>
        <w:autoSpaceDE w:val="0"/>
        <w:autoSpaceDN w:val="0"/>
        <w:adjustRightInd w:val="0"/>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На основе требований, сформулированных в</w:t>
      </w:r>
      <w:r w:rsidR="00BF47D6" w:rsidRPr="0058068B">
        <w:rPr>
          <w:rFonts w:ascii="Times New Roman" w:hAnsi="Times New Roman" w:cs="Times New Roman"/>
          <w:color w:val="auto"/>
          <w:sz w:val="24"/>
          <w:szCs w:val="24"/>
        </w:rPr>
        <w:t xml:space="preserve">о </w:t>
      </w:r>
      <w:r w:rsidR="00D47CB4" w:rsidRPr="0058068B">
        <w:rPr>
          <w:rFonts w:ascii="Times New Roman" w:hAnsi="Times New Roman" w:cs="Times New Roman"/>
          <w:color w:val="auto"/>
          <w:kern w:val="28"/>
          <w:sz w:val="24"/>
          <w:szCs w:val="24"/>
        </w:rPr>
        <w:t xml:space="preserve">ФГОС НОО обучающихся с </w:t>
      </w:r>
      <w:r w:rsidR="00BF47D6" w:rsidRPr="0058068B">
        <w:rPr>
          <w:rFonts w:ascii="Times New Roman" w:hAnsi="Times New Roman" w:cs="Times New Roman"/>
          <w:color w:val="auto"/>
          <w:kern w:val="28"/>
          <w:sz w:val="24"/>
          <w:szCs w:val="24"/>
        </w:rPr>
        <w:t>ОВЗ</w:t>
      </w:r>
      <w:r w:rsidRPr="0058068B">
        <w:rPr>
          <w:rFonts w:ascii="Times New Roman" w:hAnsi="Times New Roman" w:cs="Times New Roman"/>
          <w:color w:val="auto"/>
          <w:sz w:val="24"/>
          <w:szCs w:val="24"/>
        </w:rPr>
        <w:t xml:space="preserve">, Организация </w:t>
      </w:r>
      <w:r w:rsidR="00BF47D6" w:rsidRPr="0058068B">
        <w:rPr>
          <w:rFonts w:ascii="Times New Roman" w:hAnsi="Times New Roman" w:cs="Times New Roman"/>
          <w:color w:val="auto"/>
          <w:sz w:val="24"/>
          <w:szCs w:val="24"/>
        </w:rPr>
        <w:t>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BF47D6" w:rsidRPr="0058068B" w:rsidRDefault="00BF47D6" w:rsidP="00BF47D6">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lastRenderedPageBreak/>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BF47D6" w:rsidRPr="0058068B" w:rsidRDefault="00BF47D6" w:rsidP="00BF47D6">
      <w:pPr>
        <w:autoSpaceDE w:val="0"/>
        <w:autoSpaceDN w:val="0"/>
        <w:adjustRightInd w:val="0"/>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2) перечень параметров и индика</w:t>
      </w:r>
      <w:r w:rsidR="00F1275F" w:rsidRPr="0058068B">
        <w:rPr>
          <w:rFonts w:ascii="Times New Roman" w:hAnsi="Times New Roman" w:cs="Times New Roman"/>
          <w:color w:val="auto"/>
          <w:sz w:val="24"/>
          <w:szCs w:val="24"/>
        </w:rPr>
        <w:t>торов оценки каждого результата;</w:t>
      </w:r>
    </w:p>
    <w:p w:rsidR="00F1275F" w:rsidRPr="0058068B" w:rsidRDefault="00F1275F" w:rsidP="00F1275F">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3) систему бальной оценки результатов;</w:t>
      </w:r>
    </w:p>
    <w:p w:rsidR="00F1275F" w:rsidRPr="0058068B" w:rsidRDefault="00F1275F" w:rsidP="00F1275F">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F1275F" w:rsidRPr="0058068B" w:rsidRDefault="00F1275F" w:rsidP="00F1275F">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5) материалы для проведения процедуры оценки личностных результатов;</w:t>
      </w:r>
    </w:p>
    <w:p w:rsidR="00F1275F" w:rsidRPr="0058068B" w:rsidRDefault="00F1275F" w:rsidP="00F1275F">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6) локальные акты Организации, регламентирующие все вопросы проведения оценки личностных результатов.</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58068B">
        <w:rPr>
          <w:rFonts w:ascii="Times New Roman" w:hAnsi="Times New Roman" w:cs="Times New Roman"/>
          <w:b/>
          <w:i/>
          <w:sz w:val="24"/>
          <w:szCs w:val="24"/>
        </w:rPr>
        <w:t>Метапредметные</w:t>
      </w:r>
      <w:proofErr w:type="spellEnd"/>
      <w:r w:rsidRPr="0058068B">
        <w:rPr>
          <w:rFonts w:ascii="Times New Roman" w:hAnsi="Times New Roman" w:cs="Times New Roman"/>
          <w:b/>
          <w:i/>
          <w:sz w:val="24"/>
          <w:szCs w:val="24"/>
        </w:rPr>
        <w:t xml:space="preserve"> результаты</w:t>
      </w:r>
      <w:r w:rsidRPr="0058068B">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58068B">
        <w:rPr>
          <w:rFonts w:ascii="Times New Roman" w:hAnsi="Times New Roman" w:cs="Times New Roman"/>
          <w:sz w:val="24"/>
          <w:szCs w:val="24"/>
        </w:rPr>
        <w:t>межпредметными</w:t>
      </w:r>
      <w:proofErr w:type="spellEnd"/>
      <w:r w:rsidRPr="0058068B">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spacing w:val="2"/>
          <w:sz w:val="24"/>
          <w:szCs w:val="24"/>
        </w:rPr>
      </w:pPr>
      <w:r w:rsidRPr="0058068B">
        <w:rPr>
          <w:rFonts w:ascii="Times New Roman" w:hAnsi="Times New Roman" w:cs="Times New Roman"/>
          <w:color w:val="auto"/>
          <w:sz w:val="24"/>
          <w:szCs w:val="24"/>
        </w:rPr>
        <w:t xml:space="preserve">Оценка </w:t>
      </w:r>
      <w:proofErr w:type="spellStart"/>
      <w:r w:rsidRPr="0058068B">
        <w:rPr>
          <w:rFonts w:ascii="Times New Roman" w:hAnsi="Times New Roman" w:cs="Times New Roman"/>
          <w:color w:val="auto"/>
          <w:sz w:val="24"/>
          <w:szCs w:val="24"/>
        </w:rPr>
        <w:t>метапредметных</w:t>
      </w:r>
      <w:proofErr w:type="spellEnd"/>
      <w:r w:rsidRPr="0058068B">
        <w:rPr>
          <w:rFonts w:ascii="Times New Roman" w:hAnsi="Times New Roman" w:cs="Times New Roman"/>
          <w:color w:val="auto"/>
          <w:sz w:val="24"/>
          <w:szCs w:val="24"/>
        </w:rPr>
        <w:t xml:space="preserve"> результатов предполагает </w:t>
      </w:r>
      <w:r w:rsidRPr="0058068B">
        <w:rPr>
          <w:rFonts w:ascii="Times New Roman" w:hAnsi="Times New Roman" w:cs="Times New Roman"/>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58068B">
        <w:rPr>
          <w:rFonts w:ascii="Times New Roman" w:hAnsi="Times New Roman" w:cs="Times New Roman"/>
          <w:spacing w:val="2"/>
          <w:sz w:val="24"/>
          <w:szCs w:val="24"/>
        </w:rPr>
        <w:t xml:space="preserve">е. таких умственных действий обучающихся, </w:t>
      </w:r>
      <w:r w:rsidRPr="0058068B">
        <w:rPr>
          <w:rFonts w:ascii="Times New Roman" w:hAnsi="Times New Roman" w:cs="Times New Roman"/>
          <w:sz w:val="24"/>
          <w:szCs w:val="24"/>
        </w:rPr>
        <w:t>которые направлены на управление своей познавательной деятельностью</w:t>
      </w:r>
      <w:r w:rsidRPr="0058068B">
        <w:rPr>
          <w:rFonts w:ascii="Times New Roman" w:hAnsi="Times New Roman" w:cs="Times New Roman"/>
          <w:spacing w:val="2"/>
          <w:sz w:val="24"/>
          <w:szCs w:val="24"/>
        </w:rPr>
        <w:t>.</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Cs/>
          <w:iCs/>
          <w:sz w:val="24"/>
          <w:szCs w:val="24"/>
        </w:rPr>
        <w:t xml:space="preserve">Основное содержание оценки </w:t>
      </w:r>
      <w:proofErr w:type="spellStart"/>
      <w:r w:rsidRPr="0058068B">
        <w:rPr>
          <w:rFonts w:ascii="Times New Roman" w:hAnsi="Times New Roman" w:cs="Times New Roman"/>
          <w:bCs/>
          <w:iCs/>
          <w:sz w:val="24"/>
          <w:szCs w:val="24"/>
        </w:rPr>
        <w:t>метапредметных</w:t>
      </w:r>
      <w:proofErr w:type="spellEnd"/>
      <w:r w:rsidRPr="0058068B">
        <w:rPr>
          <w:rFonts w:ascii="Times New Roman" w:hAnsi="Times New Roman" w:cs="Times New Roman"/>
          <w:bCs/>
          <w:iCs/>
          <w:sz w:val="24"/>
          <w:szCs w:val="24"/>
        </w:rPr>
        <w:t xml:space="preserve"> результатов</w:t>
      </w:r>
      <w:r w:rsidRPr="0058068B">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8068B">
        <w:rPr>
          <w:rFonts w:ascii="Times New Roman" w:hAnsi="Times New Roman" w:cs="Times New Roman"/>
          <w:spacing w:val="2"/>
          <w:sz w:val="24"/>
          <w:szCs w:val="24"/>
        </w:rPr>
        <w:t xml:space="preserve">обучающихся с ЗПР к самостоятельному усвоению новых знаний </w:t>
      </w:r>
      <w:r w:rsidRPr="0058068B">
        <w:rPr>
          <w:rFonts w:ascii="Times New Roman" w:hAnsi="Times New Roman" w:cs="Times New Roman"/>
          <w:sz w:val="24"/>
          <w:szCs w:val="24"/>
        </w:rPr>
        <w:t>и умений, включая организацию этого процесса.</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Уровень </w:t>
      </w:r>
      <w:proofErr w:type="spellStart"/>
      <w:r w:rsidRPr="0058068B">
        <w:rPr>
          <w:rFonts w:ascii="Times New Roman" w:hAnsi="Times New Roman" w:cs="Times New Roman"/>
          <w:sz w:val="24"/>
          <w:szCs w:val="24"/>
        </w:rPr>
        <w:t>сформированности</w:t>
      </w:r>
      <w:proofErr w:type="spellEnd"/>
      <w:r w:rsidRPr="0058068B">
        <w:rPr>
          <w:rFonts w:ascii="Times New Roman" w:hAnsi="Times New Roman" w:cs="Times New Roman"/>
          <w:sz w:val="24"/>
          <w:szCs w:val="24"/>
        </w:rPr>
        <w:t xml:space="preserve"> универсальных учебных дей</w:t>
      </w:r>
      <w:r w:rsidRPr="0058068B">
        <w:rPr>
          <w:rFonts w:ascii="Times New Roman" w:hAnsi="Times New Roman" w:cs="Times New Roman"/>
          <w:spacing w:val="2"/>
          <w:sz w:val="24"/>
          <w:szCs w:val="24"/>
        </w:rPr>
        <w:t xml:space="preserve">ствий, представляющих содержание и объект оценки </w:t>
      </w:r>
      <w:proofErr w:type="spellStart"/>
      <w:r w:rsidRPr="0058068B">
        <w:rPr>
          <w:rFonts w:ascii="Times New Roman" w:hAnsi="Times New Roman" w:cs="Times New Roman"/>
          <w:spacing w:val="2"/>
          <w:sz w:val="24"/>
          <w:szCs w:val="24"/>
        </w:rPr>
        <w:t>мета</w:t>
      </w:r>
      <w:r w:rsidRPr="0058068B">
        <w:rPr>
          <w:rFonts w:ascii="Times New Roman" w:hAnsi="Times New Roman" w:cs="Times New Roman"/>
          <w:sz w:val="24"/>
          <w:szCs w:val="24"/>
        </w:rPr>
        <w:t>предметных</w:t>
      </w:r>
      <w:proofErr w:type="spellEnd"/>
      <w:r w:rsidRPr="0058068B">
        <w:rPr>
          <w:rFonts w:ascii="Times New Roman" w:hAnsi="Times New Roman" w:cs="Times New Roman"/>
          <w:sz w:val="24"/>
          <w:szCs w:val="24"/>
        </w:rPr>
        <w:t xml:space="preserve"> результатов, может быть качественно оценён и измерен в следующих основных формах:</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 достижение </w:t>
      </w:r>
      <w:proofErr w:type="spellStart"/>
      <w:r w:rsidRPr="0058068B">
        <w:rPr>
          <w:rFonts w:ascii="Times New Roman" w:hAnsi="Times New Roman" w:cs="Times New Roman"/>
          <w:sz w:val="24"/>
          <w:szCs w:val="24"/>
        </w:rPr>
        <w:t>метапредметных</w:t>
      </w:r>
      <w:proofErr w:type="spellEnd"/>
      <w:r w:rsidRPr="0058068B">
        <w:rPr>
          <w:rFonts w:ascii="Times New Roman" w:hAnsi="Times New Roman" w:cs="Times New Roman"/>
          <w:sz w:val="24"/>
          <w:szCs w:val="24"/>
        </w:rPr>
        <w:t xml:space="preserve"> результатов может выступать как результат выполнения специально сконструи</w:t>
      </w:r>
      <w:r w:rsidRPr="0058068B">
        <w:rPr>
          <w:rFonts w:ascii="Times New Roman" w:hAnsi="Times New Roman" w:cs="Times New Roman"/>
          <w:spacing w:val="2"/>
          <w:sz w:val="24"/>
          <w:szCs w:val="24"/>
        </w:rPr>
        <w:t xml:space="preserve">рованных диагностических задач, направленных на оценку </w:t>
      </w:r>
      <w:r w:rsidRPr="0058068B">
        <w:rPr>
          <w:rFonts w:ascii="Times New Roman" w:hAnsi="Times New Roman" w:cs="Times New Roman"/>
          <w:sz w:val="24"/>
          <w:szCs w:val="24"/>
        </w:rPr>
        <w:t xml:space="preserve">уровня </w:t>
      </w:r>
      <w:proofErr w:type="spellStart"/>
      <w:r w:rsidRPr="0058068B">
        <w:rPr>
          <w:rFonts w:ascii="Times New Roman" w:hAnsi="Times New Roman" w:cs="Times New Roman"/>
          <w:sz w:val="24"/>
          <w:szCs w:val="24"/>
        </w:rPr>
        <w:t>сформированности</w:t>
      </w:r>
      <w:proofErr w:type="spellEnd"/>
      <w:r w:rsidRPr="0058068B">
        <w:rPr>
          <w:rFonts w:ascii="Times New Roman" w:hAnsi="Times New Roman" w:cs="Times New Roman"/>
          <w:sz w:val="24"/>
          <w:szCs w:val="24"/>
        </w:rPr>
        <w:t xml:space="preserve"> конкретного вида универсальных учебных действий;</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 </w:t>
      </w:r>
      <w:r w:rsidRPr="0058068B">
        <w:rPr>
          <w:rFonts w:ascii="Times New Roman" w:hAnsi="Times New Roman" w:cs="Times New Roman"/>
          <w:spacing w:val="-2"/>
          <w:sz w:val="24"/>
          <w:szCs w:val="24"/>
        </w:rPr>
        <w:t xml:space="preserve">достижение </w:t>
      </w:r>
      <w:proofErr w:type="spellStart"/>
      <w:r w:rsidRPr="0058068B">
        <w:rPr>
          <w:rFonts w:ascii="Times New Roman" w:hAnsi="Times New Roman" w:cs="Times New Roman"/>
          <w:spacing w:val="-2"/>
          <w:sz w:val="24"/>
          <w:szCs w:val="24"/>
        </w:rPr>
        <w:t>метапредметных</w:t>
      </w:r>
      <w:proofErr w:type="spellEnd"/>
      <w:r w:rsidRPr="0058068B">
        <w:rPr>
          <w:rFonts w:ascii="Times New Roman" w:hAnsi="Times New Roman" w:cs="Times New Roman"/>
          <w:spacing w:val="-2"/>
          <w:sz w:val="24"/>
          <w:szCs w:val="24"/>
        </w:rPr>
        <w:t xml:space="preserve"> результатов мо</w:t>
      </w:r>
      <w:r w:rsidRPr="0058068B">
        <w:rPr>
          <w:rFonts w:ascii="Times New Roman" w:hAnsi="Times New Roman" w:cs="Times New Roman"/>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58068B">
        <w:rPr>
          <w:rFonts w:ascii="Times New Roman" w:hAnsi="Times New Roman" w:cs="Times New Roman"/>
          <w:sz w:val="24"/>
          <w:szCs w:val="24"/>
        </w:rPr>
        <w:t>учебно­практических</w:t>
      </w:r>
      <w:proofErr w:type="spellEnd"/>
      <w:r w:rsidRPr="0058068B">
        <w:rPr>
          <w:rFonts w:ascii="Times New Roman" w:hAnsi="Times New Roman" w:cs="Times New Roman"/>
          <w:sz w:val="24"/>
          <w:szCs w:val="24"/>
        </w:rPr>
        <w:t xml:space="preserve"> задач средствами учебных предметов;</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lastRenderedPageBreak/>
        <w:t xml:space="preserve">- </w:t>
      </w:r>
      <w:r w:rsidRPr="0058068B">
        <w:rPr>
          <w:rFonts w:ascii="Times New Roman" w:hAnsi="Times New Roman" w:cs="Times New Roman"/>
          <w:spacing w:val="2"/>
          <w:sz w:val="24"/>
          <w:szCs w:val="24"/>
        </w:rPr>
        <w:t xml:space="preserve">достижение </w:t>
      </w:r>
      <w:proofErr w:type="spellStart"/>
      <w:r w:rsidRPr="0058068B">
        <w:rPr>
          <w:rFonts w:ascii="Times New Roman" w:hAnsi="Times New Roman" w:cs="Times New Roman"/>
          <w:spacing w:val="2"/>
          <w:sz w:val="24"/>
          <w:szCs w:val="24"/>
        </w:rPr>
        <w:t>метапредметных</w:t>
      </w:r>
      <w:proofErr w:type="spellEnd"/>
      <w:r w:rsidRPr="0058068B">
        <w:rPr>
          <w:rFonts w:ascii="Times New Roman" w:hAnsi="Times New Roman" w:cs="Times New Roman"/>
          <w:spacing w:val="2"/>
          <w:sz w:val="24"/>
          <w:szCs w:val="24"/>
        </w:rPr>
        <w:t xml:space="preserve"> результатов может </w:t>
      </w:r>
      <w:r w:rsidRPr="0058068B">
        <w:rPr>
          <w:rFonts w:ascii="Times New Roman" w:hAnsi="Times New Roman" w:cs="Times New Roman"/>
          <w:sz w:val="24"/>
          <w:szCs w:val="24"/>
        </w:rPr>
        <w:t xml:space="preserve">проявиться в успешности выполнения комплексных заданий на </w:t>
      </w:r>
      <w:proofErr w:type="spellStart"/>
      <w:r w:rsidRPr="0058068B">
        <w:rPr>
          <w:rFonts w:ascii="Times New Roman" w:hAnsi="Times New Roman" w:cs="Times New Roman"/>
          <w:sz w:val="24"/>
          <w:szCs w:val="24"/>
        </w:rPr>
        <w:t>межпредметной</w:t>
      </w:r>
      <w:proofErr w:type="spellEnd"/>
      <w:r w:rsidRPr="0058068B">
        <w:rPr>
          <w:rFonts w:ascii="Times New Roman" w:hAnsi="Times New Roman" w:cs="Times New Roman"/>
          <w:sz w:val="24"/>
          <w:szCs w:val="24"/>
        </w:rPr>
        <w:t xml:space="preserve"> основе.</w:t>
      </w:r>
    </w:p>
    <w:p w:rsidR="00643A94" w:rsidRPr="0058068B" w:rsidRDefault="00643A94" w:rsidP="00643A94">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b/>
          <w:i/>
          <w:color w:val="auto"/>
          <w:sz w:val="24"/>
          <w:szCs w:val="24"/>
        </w:rPr>
        <w:t>Предметные результаты</w:t>
      </w:r>
      <w:r w:rsidRPr="0058068B">
        <w:rPr>
          <w:rFonts w:ascii="Times New Roman" w:hAnsi="Times New Roman" w:cs="Times New Roman"/>
          <w:color w:val="auto"/>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4"/>
          <w:szCs w:val="24"/>
        </w:rPr>
      </w:pPr>
      <w:r w:rsidRPr="0058068B">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4"/>
          <w:szCs w:val="24"/>
        </w:rPr>
      </w:pPr>
      <w:r w:rsidRPr="0058068B">
        <w:rPr>
          <w:rFonts w:ascii="Times New Roman" w:hAnsi="Times New Roman" w:cs="Times New Roman"/>
          <w:bCs/>
          <w:color w:val="auto"/>
          <w:sz w:val="24"/>
          <w:szCs w:val="24"/>
        </w:rPr>
        <w:t>Во время обучения в 1 и 1</w:t>
      </w:r>
      <w:r w:rsidR="00933F4C" w:rsidRPr="0058068B">
        <w:rPr>
          <w:rFonts w:ascii="Times New Roman" w:hAnsi="Times New Roman" w:cs="Times New Roman"/>
          <w:bCs/>
          <w:color w:val="auto"/>
          <w:sz w:val="24"/>
          <w:szCs w:val="24"/>
        </w:rPr>
        <w:t xml:space="preserve"> </w:t>
      </w:r>
      <w:r w:rsidRPr="0058068B">
        <w:rPr>
          <w:rFonts w:ascii="Times New Roman" w:hAnsi="Times New Roman" w:cs="Times New Roman"/>
          <w:bCs/>
          <w:color w:val="auto"/>
          <w:sz w:val="24"/>
          <w:szCs w:val="24"/>
        </w:rPr>
        <w:t>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58068B" w:rsidRDefault="00A31BD5" w:rsidP="00A31BD5">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3A5E34" w:rsidRPr="0058068B" w:rsidRDefault="003C63F0" w:rsidP="003A5E34">
      <w:pPr>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58068B">
        <w:rPr>
          <w:rFonts w:ascii="Times New Roman" w:hAnsi="Times New Roman" w:cs="Times New Roman"/>
          <w:sz w:val="24"/>
          <w:szCs w:val="24"/>
        </w:rPr>
        <w:t xml:space="preserve">В процессе оценки достижения планируемых личностных, </w:t>
      </w:r>
      <w:proofErr w:type="spellStart"/>
      <w:r w:rsidR="003A5E34" w:rsidRPr="0058068B">
        <w:rPr>
          <w:rFonts w:ascii="Times New Roman" w:hAnsi="Times New Roman" w:cs="Times New Roman"/>
          <w:sz w:val="24"/>
          <w:szCs w:val="24"/>
        </w:rPr>
        <w:t>метапредметных</w:t>
      </w:r>
      <w:proofErr w:type="spellEnd"/>
      <w:r w:rsidR="003A5E34" w:rsidRPr="0058068B">
        <w:rPr>
          <w:rFonts w:ascii="Times New Roman" w:hAnsi="Times New Roman" w:cs="Times New Roman"/>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8068B" w:rsidRDefault="008B149D" w:rsidP="008B149D">
      <w:pPr>
        <w:pStyle w:val="a8"/>
        <w:spacing w:line="360" w:lineRule="auto"/>
        <w:ind w:firstLine="709"/>
        <w:jc w:val="both"/>
        <w:rPr>
          <w:rFonts w:ascii="Times New Roman" w:hAnsi="Times New Roman" w:cs="Times New Roman"/>
        </w:rPr>
      </w:pPr>
      <w:r w:rsidRPr="0058068B">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58068B">
        <w:rPr>
          <w:rFonts w:ascii="Times New Roman" w:hAnsi="Times New Roman" w:cs="Times New Roman"/>
          <w:b/>
        </w:rPr>
        <w:t xml:space="preserve"> </w:t>
      </w:r>
      <w:r w:rsidRPr="0058068B">
        <w:rPr>
          <w:rFonts w:ascii="Times New Roman" w:hAnsi="Times New Roman" w:cs="Times New Roman"/>
        </w:rPr>
        <w:t>освоения АООП НОО в иных формах.</w:t>
      </w:r>
    </w:p>
    <w:p w:rsidR="008B149D" w:rsidRPr="0058068B" w:rsidRDefault="008B149D" w:rsidP="008B149D">
      <w:pPr>
        <w:pStyle w:val="a8"/>
        <w:spacing w:line="360" w:lineRule="auto"/>
        <w:ind w:firstLine="709"/>
        <w:jc w:val="both"/>
        <w:rPr>
          <w:rFonts w:ascii="Times New Roman" w:hAnsi="Times New Roman" w:cs="Times New Roman"/>
        </w:rPr>
      </w:pPr>
      <w:r w:rsidRPr="0058068B">
        <w:rPr>
          <w:rFonts w:ascii="Times New Roman" w:hAnsi="Times New Roman" w:cs="Times New Roman"/>
        </w:rPr>
        <w:t>Специальные условия</w:t>
      </w:r>
      <w:r w:rsidRPr="0058068B">
        <w:rPr>
          <w:rFonts w:ascii="Times New Roman" w:hAnsi="Times New Roman" w:cs="Times New Roman"/>
          <w:b/>
        </w:rPr>
        <w:t xml:space="preserve"> </w:t>
      </w:r>
      <w:r w:rsidRPr="0058068B">
        <w:rPr>
          <w:rFonts w:ascii="Times New Roman" w:hAnsi="Times New Roman" w:cs="Times New Roman"/>
        </w:rPr>
        <w:t xml:space="preserve">проведения </w:t>
      </w:r>
      <w:r w:rsidRPr="0058068B">
        <w:rPr>
          <w:rFonts w:ascii="Times New Roman" w:hAnsi="Times New Roman" w:cs="Times New Roman"/>
          <w:i/>
        </w:rPr>
        <w:t>текущей, промежуточной</w:t>
      </w:r>
      <w:r w:rsidRPr="0058068B">
        <w:rPr>
          <w:rFonts w:ascii="Times New Roman" w:hAnsi="Times New Roman" w:cs="Times New Roman"/>
        </w:rPr>
        <w:t xml:space="preserve"> и </w:t>
      </w:r>
      <w:r w:rsidRPr="0058068B">
        <w:rPr>
          <w:rFonts w:ascii="Times New Roman" w:hAnsi="Times New Roman" w:cs="Times New Roman"/>
          <w:i/>
        </w:rPr>
        <w:t>итоговой</w:t>
      </w:r>
      <w:r w:rsidRPr="0058068B">
        <w:rPr>
          <w:rFonts w:ascii="Times New Roman" w:hAnsi="Times New Roman" w:cs="Times New Roman"/>
        </w:rPr>
        <w:t xml:space="preserve"> (по итогам освоения АООП НОО) </w:t>
      </w:r>
      <w:r w:rsidRPr="0058068B">
        <w:rPr>
          <w:rFonts w:ascii="Times New Roman" w:hAnsi="Times New Roman" w:cs="Times New Roman"/>
          <w:i/>
        </w:rPr>
        <w:t xml:space="preserve">аттестации </w:t>
      </w:r>
      <w:r w:rsidRPr="0058068B">
        <w:rPr>
          <w:rFonts w:ascii="Times New Roman" w:hAnsi="Times New Roman" w:cs="Times New Roman"/>
        </w:rPr>
        <w:t>обучающихся с ЗПР включают:</w:t>
      </w:r>
    </w:p>
    <w:p w:rsidR="008B149D" w:rsidRPr="0058068B" w:rsidRDefault="008B149D" w:rsidP="00AE5FC7">
      <w:pPr>
        <w:pStyle w:val="af4"/>
        <w:numPr>
          <w:ilvl w:val="0"/>
          <w:numId w:val="21"/>
        </w:numPr>
        <w:ind w:left="0" w:firstLine="709"/>
        <w:jc w:val="both"/>
      </w:pPr>
      <w:r w:rsidRPr="0058068B">
        <w:rPr>
          <w:caps w:val="0"/>
        </w:rPr>
        <w:lastRenderedPageBreak/>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8068B">
        <w:t>ЗПР;</w:t>
      </w:r>
    </w:p>
    <w:p w:rsidR="008B149D" w:rsidRPr="0058068B" w:rsidRDefault="008B149D" w:rsidP="00AE5FC7">
      <w:pPr>
        <w:pStyle w:val="af4"/>
        <w:numPr>
          <w:ilvl w:val="0"/>
          <w:numId w:val="21"/>
        </w:numPr>
        <w:ind w:left="0" w:firstLine="709"/>
        <w:jc w:val="both"/>
      </w:pPr>
      <w:r w:rsidRPr="0058068B">
        <w:rPr>
          <w:caps w:val="0"/>
        </w:rPr>
        <w:t xml:space="preserve">привычную обстановку в классе (присутствие своего учителя, наличие привычных для обучающихся </w:t>
      </w:r>
      <w:proofErr w:type="spellStart"/>
      <w:r w:rsidRPr="0058068B">
        <w:rPr>
          <w:caps w:val="0"/>
        </w:rPr>
        <w:t>мнестических</w:t>
      </w:r>
      <w:proofErr w:type="spellEnd"/>
      <w:r w:rsidRPr="0058068B">
        <w:rPr>
          <w:caps w:val="0"/>
        </w:rPr>
        <w:t xml:space="preserve"> опор: наглядных схем, шаблонов общего хода выполнения заданий);</w:t>
      </w:r>
    </w:p>
    <w:p w:rsidR="008B149D" w:rsidRPr="0058068B" w:rsidRDefault="008B149D" w:rsidP="00AE5FC7">
      <w:pPr>
        <w:pStyle w:val="af4"/>
        <w:numPr>
          <w:ilvl w:val="0"/>
          <w:numId w:val="21"/>
        </w:numPr>
        <w:ind w:left="0" w:firstLine="709"/>
        <w:jc w:val="both"/>
      </w:pPr>
      <w:r w:rsidRPr="0058068B">
        <w:rPr>
          <w:caps w:val="0"/>
        </w:rPr>
        <w:t>присутствие в начале работы этапа общей организации деятельности;</w:t>
      </w:r>
    </w:p>
    <w:p w:rsidR="008B149D" w:rsidRPr="0058068B" w:rsidRDefault="008B149D" w:rsidP="00AE5FC7">
      <w:pPr>
        <w:pStyle w:val="af4"/>
        <w:numPr>
          <w:ilvl w:val="0"/>
          <w:numId w:val="21"/>
        </w:numPr>
        <w:ind w:left="0" w:firstLine="709"/>
        <w:jc w:val="both"/>
      </w:pPr>
      <w:proofErr w:type="spellStart"/>
      <w:r w:rsidRPr="0058068B">
        <w:rPr>
          <w:caps w:val="0"/>
        </w:rPr>
        <w:t>адаптирование</w:t>
      </w:r>
      <w:proofErr w:type="spellEnd"/>
      <w:r w:rsidRPr="0058068B">
        <w:rPr>
          <w:caps w:val="0"/>
        </w:rPr>
        <w:t xml:space="preserve"> инструкции с учетом особых образовательных потребностей и индивидуальных трудностей обучающихся с </w:t>
      </w:r>
      <w:r w:rsidRPr="0058068B">
        <w:t>ЗПР:</w:t>
      </w:r>
    </w:p>
    <w:p w:rsidR="008B149D" w:rsidRPr="0058068B" w:rsidRDefault="008B149D" w:rsidP="008B149D">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1) упрощение формулировок по грамматическому и семантическому оформлению;</w:t>
      </w:r>
    </w:p>
    <w:p w:rsidR="008B149D" w:rsidRPr="0058068B" w:rsidRDefault="008B149D" w:rsidP="008B149D">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2) упрощение </w:t>
      </w:r>
      <w:proofErr w:type="spellStart"/>
      <w:r w:rsidRPr="0058068B">
        <w:rPr>
          <w:rFonts w:ascii="Times New Roman" w:hAnsi="Times New Roman" w:cs="Times New Roman"/>
          <w:sz w:val="24"/>
          <w:szCs w:val="24"/>
        </w:rPr>
        <w:t>многозвеньевой</w:t>
      </w:r>
      <w:proofErr w:type="spellEnd"/>
      <w:r w:rsidRPr="0058068B">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58068B">
        <w:rPr>
          <w:rFonts w:ascii="Times New Roman" w:hAnsi="Times New Roman" w:cs="Times New Roman"/>
          <w:sz w:val="24"/>
          <w:szCs w:val="24"/>
        </w:rPr>
        <w:t>поэтапность</w:t>
      </w:r>
      <w:proofErr w:type="spellEnd"/>
      <w:r w:rsidRPr="0058068B">
        <w:rPr>
          <w:rFonts w:ascii="Times New Roman" w:hAnsi="Times New Roman" w:cs="Times New Roman"/>
          <w:sz w:val="24"/>
          <w:szCs w:val="24"/>
        </w:rPr>
        <w:t xml:space="preserve"> (</w:t>
      </w:r>
      <w:proofErr w:type="spellStart"/>
      <w:r w:rsidRPr="0058068B">
        <w:rPr>
          <w:rFonts w:ascii="Times New Roman" w:hAnsi="Times New Roman" w:cs="Times New Roman"/>
          <w:sz w:val="24"/>
          <w:szCs w:val="24"/>
        </w:rPr>
        <w:t>пошаговость</w:t>
      </w:r>
      <w:proofErr w:type="spellEnd"/>
      <w:r w:rsidRPr="0058068B">
        <w:rPr>
          <w:rFonts w:ascii="Times New Roman" w:hAnsi="Times New Roman" w:cs="Times New Roman"/>
          <w:sz w:val="24"/>
          <w:szCs w:val="24"/>
        </w:rPr>
        <w:t>) выполнения задания;</w:t>
      </w:r>
    </w:p>
    <w:p w:rsidR="008B149D" w:rsidRPr="0058068B" w:rsidRDefault="008B149D" w:rsidP="008B149D">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8068B" w:rsidRDefault="008B149D" w:rsidP="00AE5FC7">
      <w:pPr>
        <w:pStyle w:val="af4"/>
        <w:numPr>
          <w:ilvl w:val="0"/>
          <w:numId w:val="21"/>
        </w:numPr>
        <w:ind w:left="0" w:firstLine="709"/>
        <w:jc w:val="both"/>
      </w:pPr>
      <w:r w:rsidRPr="0058068B">
        <w:rPr>
          <w:caps w:val="0"/>
        </w:rPr>
        <w:t xml:space="preserve">при необходимости </w:t>
      </w:r>
      <w:proofErr w:type="spellStart"/>
      <w:r w:rsidRPr="0058068B">
        <w:rPr>
          <w:caps w:val="0"/>
        </w:rPr>
        <w:t>адаптирование</w:t>
      </w:r>
      <w:proofErr w:type="spellEnd"/>
      <w:r w:rsidRPr="0058068B">
        <w:rPr>
          <w:caps w:val="0"/>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8068B">
        <w:t>.);</w:t>
      </w:r>
    </w:p>
    <w:p w:rsidR="008B149D" w:rsidRPr="0058068B" w:rsidRDefault="008B149D" w:rsidP="00AE5FC7">
      <w:pPr>
        <w:pStyle w:val="af4"/>
        <w:numPr>
          <w:ilvl w:val="0"/>
          <w:numId w:val="21"/>
        </w:numPr>
        <w:ind w:left="0" w:firstLine="709"/>
        <w:jc w:val="both"/>
      </w:pPr>
      <w:r w:rsidRPr="0058068B">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8068B">
        <w:t>;</w:t>
      </w:r>
    </w:p>
    <w:p w:rsidR="008B149D" w:rsidRPr="0058068B" w:rsidRDefault="008B149D" w:rsidP="00AE5FC7">
      <w:pPr>
        <w:pStyle w:val="af4"/>
        <w:numPr>
          <w:ilvl w:val="0"/>
          <w:numId w:val="21"/>
        </w:numPr>
        <w:ind w:left="0" w:firstLine="709"/>
        <w:jc w:val="both"/>
      </w:pPr>
      <w:r w:rsidRPr="0058068B">
        <w:rPr>
          <w:caps w:val="0"/>
        </w:rPr>
        <w:t>увеличение времени на выполнение заданий</w:t>
      </w:r>
      <w:r w:rsidRPr="0058068B">
        <w:t xml:space="preserve">;  </w:t>
      </w:r>
    </w:p>
    <w:p w:rsidR="008B149D" w:rsidRPr="0058068B" w:rsidRDefault="008B149D" w:rsidP="00AE5FC7">
      <w:pPr>
        <w:pStyle w:val="af4"/>
        <w:numPr>
          <w:ilvl w:val="0"/>
          <w:numId w:val="21"/>
        </w:numPr>
        <w:ind w:left="0" w:firstLine="709"/>
        <w:jc w:val="both"/>
      </w:pPr>
      <w:r w:rsidRPr="0058068B">
        <w:rPr>
          <w:caps w:val="0"/>
        </w:rPr>
        <w:t>возможность организации короткого перерыва (10-15 мин) при нарастании в поведении ребенка проявлений утомления, истощения</w:t>
      </w:r>
      <w:r w:rsidRPr="0058068B">
        <w:t xml:space="preserve">; </w:t>
      </w:r>
    </w:p>
    <w:p w:rsidR="008B149D" w:rsidRPr="0058068B" w:rsidRDefault="008B149D" w:rsidP="00AE5FC7">
      <w:pPr>
        <w:pStyle w:val="af4"/>
        <w:numPr>
          <w:ilvl w:val="0"/>
          <w:numId w:val="21"/>
        </w:numPr>
        <w:ind w:left="0" w:firstLine="709"/>
        <w:jc w:val="both"/>
      </w:pPr>
      <w:r w:rsidRPr="0058068B">
        <w:rPr>
          <w:caps w:val="0"/>
        </w:rPr>
        <w:t xml:space="preserve">недопустимыми являются негативные реакции со стороны педагога, создание ситуаций, приводящих к эмоциональному </w:t>
      </w:r>
      <w:proofErr w:type="spellStart"/>
      <w:r w:rsidRPr="0058068B">
        <w:rPr>
          <w:caps w:val="0"/>
        </w:rPr>
        <w:t>травмированию</w:t>
      </w:r>
      <w:proofErr w:type="spellEnd"/>
      <w:r w:rsidRPr="0058068B">
        <w:rPr>
          <w:caps w:val="0"/>
        </w:rPr>
        <w:t xml:space="preserve"> ребенка</w:t>
      </w:r>
      <w:r w:rsidRPr="0058068B">
        <w:t>.</w:t>
      </w:r>
    </w:p>
    <w:p w:rsidR="003A5E34" w:rsidRPr="0058068B" w:rsidRDefault="003A5E34" w:rsidP="003A5E34">
      <w:pPr>
        <w:pStyle w:val="ae"/>
        <w:spacing w:after="0" w:line="360" w:lineRule="auto"/>
        <w:ind w:firstLine="709"/>
        <w:jc w:val="both"/>
        <w:rPr>
          <w:rFonts w:ascii="Times New Roman" w:hAnsi="Times New Roman"/>
          <w:color w:val="auto"/>
          <w:sz w:val="24"/>
          <w:szCs w:val="24"/>
        </w:rPr>
      </w:pPr>
      <w:r w:rsidRPr="0058068B">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58068B">
        <w:rPr>
          <w:rStyle w:val="33"/>
          <w:color w:val="auto"/>
          <w:sz w:val="24"/>
          <w:szCs w:val="24"/>
        </w:rPr>
        <w:t xml:space="preserve"> предметные, </w:t>
      </w:r>
      <w:proofErr w:type="spellStart"/>
      <w:r w:rsidRPr="0058068B">
        <w:rPr>
          <w:rStyle w:val="33"/>
          <w:color w:val="auto"/>
          <w:sz w:val="24"/>
          <w:szCs w:val="24"/>
        </w:rPr>
        <w:t>метапредметные</w:t>
      </w:r>
      <w:proofErr w:type="spellEnd"/>
      <w:r w:rsidRPr="0058068B">
        <w:rPr>
          <w:rStyle w:val="33"/>
          <w:color w:val="auto"/>
          <w:sz w:val="24"/>
          <w:szCs w:val="24"/>
        </w:rPr>
        <w:t xml:space="preserve"> результаты </w:t>
      </w:r>
      <w:r w:rsidRPr="0058068B">
        <w:rPr>
          <w:rFonts w:ascii="Times New Roman" w:hAnsi="Times New Roman"/>
          <w:color w:val="auto"/>
          <w:sz w:val="24"/>
          <w:szCs w:val="24"/>
        </w:rPr>
        <w:t xml:space="preserve">и </w:t>
      </w:r>
      <w:r w:rsidRPr="0058068B">
        <w:rPr>
          <w:rFonts w:ascii="Times New Roman" w:hAnsi="Times New Roman"/>
          <w:i/>
          <w:color w:val="auto"/>
          <w:sz w:val="24"/>
          <w:szCs w:val="24"/>
        </w:rPr>
        <w:t>результаты освоения программы коррекционной работы</w:t>
      </w:r>
      <w:r w:rsidRPr="0058068B">
        <w:rPr>
          <w:rFonts w:ascii="Times New Roman" w:hAnsi="Times New Roman"/>
          <w:color w:val="auto"/>
          <w:sz w:val="24"/>
          <w:szCs w:val="24"/>
        </w:rPr>
        <w:t>.</w:t>
      </w:r>
    </w:p>
    <w:p w:rsidR="003A5E34" w:rsidRPr="0058068B" w:rsidRDefault="003A5E34" w:rsidP="003A5E34">
      <w:pPr>
        <w:pStyle w:val="ae"/>
        <w:spacing w:after="0" w:line="360" w:lineRule="auto"/>
        <w:ind w:firstLine="709"/>
        <w:jc w:val="both"/>
        <w:rPr>
          <w:rFonts w:ascii="Times New Roman" w:hAnsi="Times New Roman"/>
          <w:color w:val="auto"/>
          <w:sz w:val="24"/>
          <w:szCs w:val="24"/>
        </w:rPr>
      </w:pPr>
      <w:r w:rsidRPr="0058068B">
        <w:rPr>
          <w:rFonts w:ascii="Times New Roman" w:hAnsi="Times New Roman"/>
          <w:color w:val="auto"/>
          <w:sz w:val="24"/>
          <w:szCs w:val="24"/>
        </w:rPr>
        <w:t xml:space="preserve">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w:t>
      </w:r>
      <w:r w:rsidRPr="0058068B">
        <w:rPr>
          <w:rFonts w:ascii="Times New Roman" w:hAnsi="Times New Roman"/>
          <w:color w:val="auto"/>
          <w:sz w:val="24"/>
          <w:szCs w:val="24"/>
        </w:rPr>
        <w:lastRenderedPageBreak/>
        <w:t>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58068B" w:rsidRDefault="00EC7A8F" w:rsidP="00EC7A8F">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58068B"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4"/>
          <w:szCs w:val="24"/>
        </w:rPr>
      </w:pPr>
      <w:bookmarkStart w:id="7" w:name="_Toc415833128"/>
      <w:r w:rsidRPr="0058068B">
        <w:rPr>
          <w:rFonts w:ascii="Times New Roman" w:hAnsi="Times New Roman" w:cs="Times New Roman"/>
          <w:b/>
          <w:color w:val="auto"/>
          <w:sz w:val="24"/>
          <w:szCs w:val="24"/>
        </w:rPr>
        <w:t>3</w:t>
      </w:r>
      <w:r w:rsidR="007071C2" w:rsidRPr="0058068B">
        <w:rPr>
          <w:rFonts w:ascii="Times New Roman" w:hAnsi="Times New Roman" w:cs="Times New Roman"/>
          <w:b/>
          <w:color w:val="auto"/>
          <w:sz w:val="24"/>
          <w:szCs w:val="24"/>
        </w:rPr>
        <w:t>.2. Содержательный раздел</w:t>
      </w:r>
      <w:bookmarkEnd w:id="7"/>
    </w:p>
    <w:p w:rsidR="007F4DC6" w:rsidRPr="0058068B" w:rsidRDefault="001D36D5" w:rsidP="00D71549">
      <w:pPr>
        <w:spacing w:before="120" w:after="120" w:line="240" w:lineRule="auto"/>
        <w:jc w:val="center"/>
        <w:outlineLvl w:val="2"/>
        <w:rPr>
          <w:rFonts w:ascii="Times New Roman" w:hAnsi="Times New Roman" w:cs="Times New Roman"/>
          <w:b/>
          <w:sz w:val="24"/>
          <w:szCs w:val="24"/>
        </w:rPr>
      </w:pPr>
      <w:bookmarkStart w:id="8" w:name="_Toc415833129"/>
      <w:r w:rsidRPr="0058068B">
        <w:rPr>
          <w:rFonts w:ascii="Times New Roman" w:hAnsi="Times New Roman" w:cs="Times New Roman"/>
          <w:b/>
          <w:sz w:val="24"/>
          <w:szCs w:val="24"/>
        </w:rPr>
        <w:t>3</w:t>
      </w:r>
      <w:r w:rsidR="007F4DC6" w:rsidRPr="0058068B">
        <w:rPr>
          <w:rFonts w:ascii="Times New Roman" w:hAnsi="Times New Roman" w:cs="Times New Roman"/>
          <w:b/>
          <w:sz w:val="24"/>
          <w:szCs w:val="24"/>
        </w:rPr>
        <w:t>.2.1. Программа формирования универсальных учебных действий</w:t>
      </w:r>
      <w:bookmarkEnd w:id="8"/>
    </w:p>
    <w:p w:rsidR="00D71549" w:rsidRPr="0058068B"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4"/>
          <w:szCs w:val="24"/>
          <w:lang w:eastAsia="ru-RU"/>
        </w:rPr>
      </w:pPr>
      <w:r w:rsidRPr="0058068B">
        <w:rPr>
          <w:rFonts w:ascii="Times New Roman" w:eastAsia="Times New Roman" w:hAnsi="Times New Roman" w:cs="Times New Roman"/>
          <w:color w:val="auto"/>
          <w:kern w:val="0"/>
          <w:sz w:val="24"/>
          <w:szCs w:val="24"/>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58068B">
        <w:rPr>
          <w:rFonts w:ascii="Times New Roman" w:eastAsia="Times New Roman" w:hAnsi="Times New Roman" w:cs="Times New Roman"/>
          <w:color w:val="auto"/>
          <w:kern w:val="0"/>
          <w:sz w:val="24"/>
          <w:szCs w:val="24"/>
          <w:lang w:eastAsia="ru-RU"/>
        </w:rPr>
        <w:t>метапредметным</w:t>
      </w:r>
      <w:proofErr w:type="spellEnd"/>
      <w:r w:rsidRPr="0058068B">
        <w:rPr>
          <w:rFonts w:ascii="Times New Roman" w:eastAsia="Times New Roman" w:hAnsi="Times New Roman" w:cs="Times New Roman"/>
          <w:color w:val="auto"/>
          <w:kern w:val="0"/>
          <w:sz w:val="24"/>
          <w:szCs w:val="24"/>
          <w:lang w:eastAsia="ru-RU"/>
        </w:rPr>
        <w:t xml:space="preserve"> результатам освоения АООП НОО, и служит основой разработки программ учебных предметов, курсов.</w:t>
      </w:r>
    </w:p>
    <w:p w:rsidR="001152D6" w:rsidRPr="0058068B" w:rsidRDefault="00D71549" w:rsidP="001152D6">
      <w:pPr>
        <w:suppressAutoHyphens w:val="0"/>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color w:val="auto"/>
          <w:sz w:val="24"/>
          <w:szCs w:val="24"/>
        </w:rPr>
        <w:t xml:space="preserve">Программа строится на основе </w:t>
      </w:r>
      <w:proofErr w:type="spellStart"/>
      <w:r w:rsidRPr="0058068B">
        <w:rPr>
          <w:rFonts w:ascii="Times New Roman" w:hAnsi="Times New Roman" w:cs="Times New Roman"/>
          <w:color w:val="auto"/>
          <w:sz w:val="24"/>
          <w:szCs w:val="24"/>
        </w:rPr>
        <w:t>деятельностного</w:t>
      </w:r>
      <w:proofErr w:type="spellEnd"/>
      <w:r w:rsidRPr="0058068B">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образования обучающихся с ЗПР и призвана способствовать </w:t>
      </w:r>
      <w:r w:rsidRPr="0058068B">
        <w:rPr>
          <w:rFonts w:ascii="Times New Roman" w:eastAsia="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58068B">
        <w:rPr>
          <w:rFonts w:ascii="Times New Roman" w:hAnsi="Times New Roman" w:cs="Times New Roman"/>
          <w:color w:val="auto"/>
          <w:sz w:val="24"/>
          <w:szCs w:val="24"/>
        </w:rPr>
        <w:t>.</w:t>
      </w:r>
      <w:r w:rsidR="001152D6" w:rsidRPr="0058068B">
        <w:rPr>
          <w:rFonts w:ascii="Times New Roman" w:hAnsi="Times New Roman" w:cs="Times New Roman"/>
          <w:color w:val="auto"/>
          <w:sz w:val="24"/>
          <w:szCs w:val="24"/>
        </w:rPr>
        <w:t xml:space="preserve"> </w:t>
      </w:r>
      <w:r w:rsidR="001152D6" w:rsidRPr="0058068B">
        <w:rPr>
          <w:rFonts w:ascii="Times New Roman" w:hAnsi="Times New Roman" w:cs="Times New Roman"/>
          <w:sz w:val="24"/>
          <w:szCs w:val="24"/>
        </w:rPr>
        <w:t>Это достигается как в процессе освоения обучающимися с ЗПР конкретных предметных знаний</w:t>
      </w:r>
      <w:r w:rsidR="00650265" w:rsidRPr="0058068B">
        <w:rPr>
          <w:rFonts w:ascii="Times New Roman" w:hAnsi="Times New Roman" w:cs="Times New Roman"/>
          <w:sz w:val="24"/>
          <w:szCs w:val="24"/>
        </w:rPr>
        <w:t>,</w:t>
      </w:r>
      <w:r w:rsidR="001152D6" w:rsidRPr="0058068B">
        <w:rPr>
          <w:rFonts w:ascii="Times New Roman" w:hAnsi="Times New Roman" w:cs="Times New Roman"/>
          <w:sz w:val="24"/>
          <w:szCs w:val="24"/>
        </w:rPr>
        <w:t xml:space="preserve"> умений и навыков в рамках отдельных </w:t>
      </w:r>
      <w:r w:rsidR="00650265" w:rsidRPr="0058068B">
        <w:rPr>
          <w:rFonts w:ascii="Times New Roman" w:hAnsi="Times New Roman" w:cs="Times New Roman"/>
          <w:sz w:val="24"/>
          <w:szCs w:val="24"/>
        </w:rPr>
        <w:t xml:space="preserve">учебных </w:t>
      </w:r>
      <w:r w:rsidR="001152D6" w:rsidRPr="0058068B">
        <w:rPr>
          <w:rFonts w:ascii="Times New Roman" w:hAnsi="Times New Roman" w:cs="Times New Roman"/>
          <w:sz w:val="24"/>
          <w:szCs w:val="24"/>
        </w:rPr>
        <w:t xml:space="preserve">дисциплин, так и в процессе </w:t>
      </w:r>
      <w:r w:rsidR="00650265" w:rsidRPr="0058068B">
        <w:rPr>
          <w:rFonts w:ascii="Times New Roman" w:hAnsi="Times New Roman" w:cs="Times New Roman"/>
          <w:sz w:val="24"/>
          <w:szCs w:val="24"/>
        </w:rPr>
        <w:t>формирования социальных (жизненных) компетенций</w:t>
      </w:r>
      <w:r w:rsidR="001152D6" w:rsidRPr="0058068B">
        <w:rPr>
          <w:rFonts w:ascii="Times New Roman" w:hAnsi="Times New Roman" w:cs="Times New Roman"/>
          <w:sz w:val="24"/>
          <w:szCs w:val="24"/>
        </w:rPr>
        <w:t>.</w:t>
      </w:r>
    </w:p>
    <w:p w:rsidR="00134857" w:rsidRPr="0058068B" w:rsidRDefault="00134857" w:rsidP="00134857">
      <w:pPr>
        <w:pStyle w:val="29"/>
        <w:spacing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Программа формирования универсальных учебных действий обеспечивает:</w:t>
      </w:r>
    </w:p>
    <w:p w:rsidR="00134857" w:rsidRPr="0058068B" w:rsidRDefault="00134857" w:rsidP="00134857">
      <w:pPr>
        <w:pStyle w:val="14"/>
        <w:spacing w:after="0" w:line="360" w:lineRule="auto"/>
        <w:ind w:left="0" w:firstLine="709"/>
        <w:jc w:val="both"/>
        <w:rPr>
          <w:rFonts w:ascii="Times New Roman" w:hAnsi="Times New Roman"/>
          <w:sz w:val="24"/>
          <w:szCs w:val="24"/>
        </w:rPr>
      </w:pPr>
      <w:r w:rsidRPr="0058068B">
        <w:rPr>
          <w:rFonts w:ascii="Times New Roman" w:hAnsi="Times New Roman"/>
          <w:sz w:val="24"/>
          <w:szCs w:val="24"/>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58068B" w:rsidRDefault="00134857" w:rsidP="00134857">
      <w:pPr>
        <w:pStyle w:val="14"/>
        <w:spacing w:after="0" w:line="360" w:lineRule="auto"/>
        <w:ind w:left="0" w:firstLine="709"/>
        <w:jc w:val="both"/>
        <w:rPr>
          <w:rFonts w:ascii="Times New Roman" w:hAnsi="Times New Roman"/>
          <w:sz w:val="24"/>
          <w:szCs w:val="24"/>
        </w:rPr>
      </w:pPr>
      <w:r w:rsidRPr="0058068B">
        <w:rPr>
          <w:rFonts w:ascii="Times New Roman" w:hAnsi="Times New Roman"/>
          <w:sz w:val="24"/>
          <w:szCs w:val="24"/>
        </w:rPr>
        <w:t>― реализацию преемственности всех ступеней образования и этапов усвоения содержания образования;</w:t>
      </w:r>
    </w:p>
    <w:p w:rsidR="00134857" w:rsidRPr="0058068B" w:rsidRDefault="00134857" w:rsidP="00134857">
      <w:pPr>
        <w:pStyle w:val="14"/>
        <w:spacing w:after="0" w:line="360" w:lineRule="auto"/>
        <w:ind w:left="0" w:firstLine="709"/>
        <w:jc w:val="both"/>
        <w:rPr>
          <w:rFonts w:ascii="Times New Roman" w:hAnsi="Times New Roman"/>
          <w:sz w:val="24"/>
          <w:szCs w:val="24"/>
        </w:rPr>
      </w:pPr>
      <w:r w:rsidRPr="0058068B">
        <w:rPr>
          <w:rFonts w:ascii="Times New Roman" w:hAnsi="Times New Roman"/>
          <w:sz w:val="24"/>
          <w:szCs w:val="24"/>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134857" w:rsidRPr="0058068B" w:rsidRDefault="00134857" w:rsidP="00134857">
      <w:pPr>
        <w:pStyle w:val="14"/>
        <w:spacing w:after="0" w:line="360" w:lineRule="auto"/>
        <w:ind w:left="0" w:firstLine="709"/>
        <w:jc w:val="both"/>
        <w:rPr>
          <w:rFonts w:ascii="Times New Roman" w:hAnsi="Times New Roman"/>
          <w:sz w:val="24"/>
          <w:szCs w:val="24"/>
        </w:rPr>
      </w:pPr>
      <w:r w:rsidRPr="0058068B">
        <w:rPr>
          <w:rFonts w:ascii="Times New Roman" w:hAnsi="Times New Roman"/>
          <w:sz w:val="24"/>
          <w:szCs w:val="24"/>
        </w:rPr>
        <w:t xml:space="preserve">― целостность развития личности обучающегося.  </w:t>
      </w:r>
    </w:p>
    <w:p w:rsidR="00D71549" w:rsidRPr="0058068B" w:rsidRDefault="00D71549" w:rsidP="00D71549">
      <w:pPr>
        <w:tabs>
          <w:tab w:val="left" w:pos="851"/>
        </w:tabs>
        <w:spacing w:after="0" w:line="360" w:lineRule="auto"/>
        <w:ind w:firstLine="851"/>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Основная</w:t>
      </w:r>
      <w:r w:rsidRPr="0058068B">
        <w:rPr>
          <w:rFonts w:ascii="Times New Roman" w:hAnsi="Times New Roman" w:cs="Times New Roman"/>
          <w:b/>
          <w:color w:val="auto"/>
          <w:sz w:val="24"/>
          <w:szCs w:val="24"/>
        </w:rPr>
        <w:t xml:space="preserve"> </w:t>
      </w:r>
      <w:r w:rsidRPr="0058068B">
        <w:rPr>
          <w:rFonts w:ascii="Times New Roman" w:hAnsi="Times New Roman" w:cs="Times New Roman"/>
          <w:color w:val="auto"/>
          <w:sz w:val="24"/>
          <w:szCs w:val="24"/>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58068B" w:rsidRDefault="00D71549" w:rsidP="00D71549">
      <w:pPr>
        <w:tabs>
          <w:tab w:val="left" w:pos="851"/>
        </w:tabs>
        <w:spacing w:after="0" w:line="360" w:lineRule="auto"/>
        <w:ind w:firstLine="851"/>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Задачами реализации программы являются:</w:t>
      </w:r>
    </w:p>
    <w:p w:rsidR="00D71549" w:rsidRPr="0058068B" w:rsidRDefault="00D71549" w:rsidP="00D71549">
      <w:pPr>
        <w:pStyle w:val="af4"/>
        <w:tabs>
          <w:tab w:val="left" w:pos="851"/>
        </w:tabs>
        <w:ind w:left="0" w:firstLine="709"/>
        <w:jc w:val="both"/>
      </w:pPr>
      <w:r w:rsidRPr="0058068B">
        <w:t>― </w:t>
      </w:r>
      <w:r w:rsidRPr="0058068B">
        <w:rPr>
          <w:caps w:val="0"/>
        </w:rPr>
        <w:t>формирование мотивационного компонента учебной деятельности</w:t>
      </w:r>
      <w:r w:rsidRPr="0058068B">
        <w:t>;</w:t>
      </w:r>
    </w:p>
    <w:p w:rsidR="00D71549" w:rsidRPr="0058068B" w:rsidRDefault="00D71549" w:rsidP="00D71549">
      <w:pPr>
        <w:pStyle w:val="af4"/>
        <w:tabs>
          <w:tab w:val="left" w:pos="851"/>
        </w:tabs>
        <w:ind w:left="0" w:firstLine="709"/>
        <w:jc w:val="both"/>
      </w:pPr>
      <w:r w:rsidRPr="0058068B">
        <w:t>― </w:t>
      </w:r>
      <w:r w:rsidRPr="0058068B">
        <w:rPr>
          <w:caps w:val="0"/>
        </w:rPr>
        <w:t>овладение комплексом универсальных учебных действий, составляющих операционный компонент учебной деятельности</w:t>
      </w:r>
      <w:r w:rsidRPr="0058068B">
        <w:t>;</w:t>
      </w:r>
    </w:p>
    <w:p w:rsidR="00D71549" w:rsidRPr="0058068B" w:rsidRDefault="00D71549" w:rsidP="00D71549">
      <w:pPr>
        <w:pStyle w:val="af4"/>
        <w:tabs>
          <w:tab w:val="left" w:pos="851"/>
        </w:tabs>
        <w:ind w:left="0" w:firstLine="709"/>
        <w:jc w:val="both"/>
      </w:pPr>
      <w:r w:rsidRPr="0058068B">
        <w:lastRenderedPageBreak/>
        <w:t>― </w:t>
      </w:r>
      <w:r w:rsidRPr="0058068B">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58068B">
        <w:t>.</w:t>
      </w:r>
    </w:p>
    <w:p w:rsidR="00D71549" w:rsidRPr="0058068B" w:rsidRDefault="00D71549" w:rsidP="00D71549">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Для реализации поставленной цели и соответствующих ей задач необходимо:</w:t>
      </w:r>
    </w:p>
    <w:p w:rsidR="00D71549" w:rsidRPr="0058068B" w:rsidRDefault="00D71549" w:rsidP="00D71549">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Pr="0058068B" w:rsidRDefault="00D71549" w:rsidP="00D71549">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r w:rsidR="0078747B" w:rsidRPr="0058068B">
        <w:rPr>
          <w:rFonts w:ascii="Times New Roman" w:hAnsi="Times New Roman" w:cs="Times New Roman"/>
          <w:color w:val="auto"/>
          <w:sz w:val="24"/>
          <w:szCs w:val="24"/>
        </w:rPr>
        <w:t>;</w:t>
      </w:r>
    </w:p>
    <w:p w:rsidR="00D71549" w:rsidRPr="0058068B" w:rsidRDefault="0078747B" w:rsidP="00D71549">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w:t>
      </w:r>
      <w:r w:rsidRPr="0058068B">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00D71549" w:rsidRPr="0058068B">
        <w:rPr>
          <w:rFonts w:ascii="Times New Roman" w:hAnsi="Times New Roman" w:cs="Times New Roman"/>
          <w:color w:val="auto"/>
          <w:sz w:val="24"/>
          <w:szCs w:val="24"/>
        </w:rPr>
        <w:t>.</w:t>
      </w:r>
    </w:p>
    <w:p w:rsidR="00D71549" w:rsidRPr="0058068B" w:rsidRDefault="00D71549" w:rsidP="00D71549">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Программа формирования универсальных учебных действий у обучающихся с ЗПР должна содержать</w:t>
      </w:r>
      <w:r w:rsidRPr="0058068B">
        <w:rPr>
          <w:rFonts w:ascii="Times New Roman" w:hAnsi="Times New Roman" w:cs="Times New Roman"/>
          <w:i/>
          <w:color w:val="auto"/>
          <w:sz w:val="24"/>
          <w:szCs w:val="24"/>
        </w:rPr>
        <w:t>:</w:t>
      </w:r>
    </w:p>
    <w:p w:rsidR="00D71549" w:rsidRPr="0058068B" w:rsidRDefault="00D71549" w:rsidP="00D71549">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описание ценностных ориентиров образования обучающихся с ЗПР на уровне начального общего образования</w:t>
      </w:r>
      <w:r w:rsidRPr="0058068B">
        <w:rPr>
          <w:rFonts w:ascii="Times New Roman" w:hAnsi="Times New Roman" w:cs="Times New Roman"/>
          <w:i/>
          <w:color w:val="auto"/>
          <w:sz w:val="24"/>
          <w:szCs w:val="24"/>
        </w:rPr>
        <w:t>;</w:t>
      </w:r>
    </w:p>
    <w:p w:rsidR="00D71549" w:rsidRPr="0058068B" w:rsidRDefault="00D71549" w:rsidP="00D71549">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связь универсальных учебных действий с содержанием учебных предметов;</w:t>
      </w:r>
    </w:p>
    <w:p w:rsidR="00D71549" w:rsidRPr="0058068B"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58068B"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D71549" w:rsidRPr="0058068B"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r w:rsidRPr="0058068B">
        <w:rPr>
          <w:rFonts w:ascii="Times New Roman" w:hAnsi="Times New Roman" w:cs="Times New Roman"/>
          <w:color w:val="auto"/>
          <w:sz w:val="24"/>
          <w:szCs w:val="24"/>
        </w:rPr>
        <w:t>обучающихся</w:t>
      </w:r>
      <w:r w:rsidRPr="0058068B">
        <w:rPr>
          <w:rFonts w:ascii="Times New Roman" w:hAnsi="Times New Roman" w:cs="Times New Roman"/>
          <w:i/>
          <w:color w:val="3366FF"/>
          <w:sz w:val="24"/>
          <w:szCs w:val="24"/>
        </w:rPr>
        <w:t xml:space="preserve"> </w:t>
      </w:r>
      <w:r w:rsidRPr="0058068B">
        <w:rPr>
          <w:rFonts w:ascii="Times New Roman" w:hAnsi="Times New Roman" w:cs="Times New Roman"/>
          <w:color w:val="auto"/>
          <w:sz w:val="24"/>
          <w:szCs w:val="24"/>
        </w:rPr>
        <w:t xml:space="preserve">с ЗПР </w:t>
      </w:r>
      <w:r w:rsidRPr="0058068B">
        <w:rPr>
          <w:rFonts w:ascii="Times New Roman" w:hAnsi="Times New Roman" w:cs="Times New Roman"/>
          <w:sz w:val="24"/>
          <w:szCs w:val="24"/>
        </w:rPr>
        <w:t xml:space="preserve">от дошкольного к начальному общему образованию. </w:t>
      </w:r>
    </w:p>
    <w:p w:rsidR="00B8221D" w:rsidRPr="0058068B" w:rsidRDefault="00B8221D" w:rsidP="002B57E3">
      <w:pPr>
        <w:pStyle w:val="ae"/>
        <w:spacing w:after="0" w:line="360" w:lineRule="auto"/>
        <w:ind w:firstLine="454"/>
        <w:jc w:val="both"/>
        <w:rPr>
          <w:rFonts w:ascii="Times New Roman" w:hAnsi="Times New Roman"/>
          <w:color w:val="auto"/>
          <w:sz w:val="24"/>
          <w:szCs w:val="24"/>
        </w:rPr>
      </w:pPr>
      <w:r w:rsidRPr="0058068B">
        <w:rPr>
          <w:rFonts w:ascii="Times New Roman" w:hAnsi="Times New Roman"/>
          <w:color w:val="auto"/>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58068B" w:rsidRDefault="00B8221D" w:rsidP="002B57E3">
      <w:pPr>
        <w:pStyle w:val="aff0"/>
        <w:rPr>
          <w:i/>
          <w:color w:val="auto"/>
          <w:sz w:val="24"/>
          <w:szCs w:val="24"/>
        </w:rPr>
      </w:pPr>
      <w:bookmarkStart w:id="9" w:name="bookmark86"/>
      <w:r w:rsidRPr="0058068B">
        <w:rPr>
          <w:color w:val="auto"/>
          <w:sz w:val="24"/>
          <w:szCs w:val="24"/>
        </w:rPr>
        <w:t>• </w:t>
      </w:r>
      <w:r w:rsidR="0007618C" w:rsidRPr="0058068B">
        <w:rPr>
          <w:i/>
          <w:caps w:val="0"/>
          <w:color w:val="auto"/>
          <w:sz w:val="24"/>
          <w:szCs w:val="24"/>
        </w:rPr>
        <w:t>ф</w:t>
      </w:r>
      <w:r w:rsidRPr="0058068B">
        <w:rPr>
          <w:i/>
          <w:caps w:val="0"/>
          <w:color w:val="auto"/>
          <w:sz w:val="24"/>
          <w:szCs w:val="24"/>
        </w:rPr>
        <w:t>ормирование основ гражданской идентичности личности на основе:</w:t>
      </w:r>
      <w:bookmarkEnd w:id="9"/>
    </w:p>
    <w:p w:rsidR="0007618C" w:rsidRPr="0058068B" w:rsidRDefault="00B8221D" w:rsidP="002B57E3">
      <w:pPr>
        <w:pStyle w:val="aff0"/>
        <w:rPr>
          <w:caps w:val="0"/>
          <w:color w:val="auto"/>
          <w:sz w:val="24"/>
          <w:szCs w:val="24"/>
        </w:rPr>
      </w:pPr>
      <w:r w:rsidRPr="0058068B">
        <w:rPr>
          <w:color w:val="auto"/>
          <w:sz w:val="24"/>
          <w:szCs w:val="24"/>
        </w:rPr>
        <w:t>— </w:t>
      </w:r>
      <w:r w:rsidR="0007618C" w:rsidRPr="0058068B">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58068B" w:rsidRDefault="007B24C3" w:rsidP="002B57E3">
      <w:pPr>
        <w:pStyle w:val="aff0"/>
        <w:rPr>
          <w:color w:val="auto"/>
          <w:sz w:val="24"/>
          <w:szCs w:val="24"/>
        </w:rPr>
      </w:pPr>
      <w:r w:rsidRPr="0058068B">
        <w:rPr>
          <w:color w:val="auto"/>
          <w:sz w:val="24"/>
          <w:szCs w:val="24"/>
        </w:rPr>
        <w:t>— </w:t>
      </w:r>
      <w:r w:rsidRPr="0058068B">
        <w:rPr>
          <w:caps w:val="0"/>
          <w:color w:val="auto"/>
          <w:sz w:val="24"/>
          <w:szCs w:val="24"/>
        </w:rPr>
        <w:t>восприятие мира как единого и целостного при разнообразии культур,  национальностей, религий</w:t>
      </w:r>
      <w:r w:rsidRPr="0058068B">
        <w:rPr>
          <w:color w:val="auto"/>
          <w:sz w:val="24"/>
          <w:szCs w:val="24"/>
        </w:rPr>
        <w:t>;</w:t>
      </w:r>
    </w:p>
    <w:p w:rsidR="0007618C" w:rsidRPr="0058068B" w:rsidRDefault="00B8221D" w:rsidP="00B8221D">
      <w:pPr>
        <w:pStyle w:val="aff0"/>
        <w:rPr>
          <w:caps w:val="0"/>
          <w:color w:val="auto"/>
          <w:sz w:val="24"/>
          <w:szCs w:val="24"/>
        </w:rPr>
      </w:pPr>
      <w:r w:rsidRPr="0058068B">
        <w:rPr>
          <w:color w:val="auto"/>
          <w:sz w:val="24"/>
          <w:szCs w:val="24"/>
        </w:rPr>
        <w:t>— </w:t>
      </w:r>
      <w:r w:rsidR="0007618C" w:rsidRPr="0058068B">
        <w:rPr>
          <w:caps w:val="0"/>
          <w:color w:val="auto"/>
          <w:sz w:val="24"/>
          <w:szCs w:val="24"/>
        </w:rPr>
        <w:t>уважительного отношения к иному мнению, истории и культуре других народов;</w:t>
      </w:r>
    </w:p>
    <w:p w:rsidR="00B8221D" w:rsidRPr="0058068B" w:rsidRDefault="00B8221D" w:rsidP="00B8221D">
      <w:pPr>
        <w:pStyle w:val="aff0"/>
        <w:rPr>
          <w:i/>
          <w:color w:val="auto"/>
          <w:sz w:val="24"/>
          <w:szCs w:val="24"/>
        </w:rPr>
      </w:pPr>
      <w:bookmarkStart w:id="10" w:name="bookmark87"/>
      <w:r w:rsidRPr="0058068B">
        <w:rPr>
          <w:color w:val="auto"/>
          <w:sz w:val="24"/>
          <w:szCs w:val="24"/>
        </w:rPr>
        <w:t>• </w:t>
      </w:r>
      <w:r w:rsidRPr="0058068B">
        <w:rPr>
          <w:i/>
          <w:caps w:val="0"/>
          <w:color w:val="auto"/>
          <w:sz w:val="24"/>
          <w:szCs w:val="24"/>
        </w:rPr>
        <w:t>формирование психологических условий развития общения, сотрудничества на основе:</w:t>
      </w:r>
      <w:bookmarkEnd w:id="10"/>
    </w:p>
    <w:p w:rsidR="007B24C3" w:rsidRPr="0058068B" w:rsidRDefault="001D1508" w:rsidP="00B8221D">
      <w:pPr>
        <w:pStyle w:val="aff0"/>
        <w:rPr>
          <w:caps w:val="0"/>
          <w:color w:val="auto"/>
          <w:sz w:val="24"/>
          <w:szCs w:val="24"/>
        </w:rPr>
      </w:pPr>
      <w:r w:rsidRPr="0058068B">
        <w:rPr>
          <w:color w:val="auto"/>
          <w:sz w:val="24"/>
          <w:szCs w:val="24"/>
        </w:rPr>
        <w:t>— </w:t>
      </w:r>
      <w:r w:rsidR="00B8221D" w:rsidRPr="0058068B">
        <w:rPr>
          <w:caps w:val="0"/>
          <w:color w:val="auto"/>
          <w:sz w:val="24"/>
          <w:szCs w:val="24"/>
        </w:rPr>
        <w:t>доброжелательности, доверия и внимания к людям</w:t>
      </w:r>
      <w:r w:rsidR="007B24C3" w:rsidRPr="0058068B">
        <w:rPr>
          <w:caps w:val="0"/>
          <w:color w:val="auto"/>
          <w:sz w:val="24"/>
          <w:szCs w:val="24"/>
        </w:rPr>
        <w:t>;</w:t>
      </w:r>
      <w:r w:rsidR="00B8221D" w:rsidRPr="0058068B">
        <w:rPr>
          <w:caps w:val="0"/>
          <w:color w:val="auto"/>
          <w:sz w:val="24"/>
          <w:szCs w:val="24"/>
        </w:rPr>
        <w:t xml:space="preserve"> </w:t>
      </w:r>
    </w:p>
    <w:p w:rsidR="00B8221D" w:rsidRPr="0058068B" w:rsidRDefault="007B24C3" w:rsidP="00B8221D">
      <w:pPr>
        <w:pStyle w:val="aff0"/>
        <w:rPr>
          <w:color w:val="auto"/>
          <w:sz w:val="24"/>
          <w:szCs w:val="24"/>
        </w:rPr>
      </w:pPr>
      <w:r w:rsidRPr="0058068B">
        <w:rPr>
          <w:color w:val="auto"/>
          <w:sz w:val="24"/>
          <w:szCs w:val="24"/>
        </w:rPr>
        <w:lastRenderedPageBreak/>
        <w:t>— </w:t>
      </w:r>
      <w:r w:rsidR="00694298" w:rsidRPr="0058068B">
        <w:rPr>
          <w:caps w:val="0"/>
          <w:color w:val="auto"/>
          <w:sz w:val="24"/>
          <w:szCs w:val="24"/>
        </w:rPr>
        <w:t>навыков сотрудничества со взрослыми и сверстниками в разных социальных ситуациях</w:t>
      </w:r>
      <w:r w:rsidR="00B8221D" w:rsidRPr="0058068B">
        <w:rPr>
          <w:caps w:val="0"/>
          <w:color w:val="auto"/>
          <w:sz w:val="24"/>
          <w:szCs w:val="24"/>
        </w:rPr>
        <w:t>;</w:t>
      </w:r>
    </w:p>
    <w:p w:rsidR="00B8221D" w:rsidRPr="0058068B" w:rsidRDefault="001D1508" w:rsidP="00B8221D">
      <w:pPr>
        <w:pStyle w:val="aff0"/>
        <w:rPr>
          <w:caps w:val="0"/>
          <w:color w:val="auto"/>
          <w:sz w:val="24"/>
          <w:szCs w:val="24"/>
        </w:rPr>
      </w:pPr>
      <w:r w:rsidRPr="0058068B">
        <w:rPr>
          <w:color w:val="auto"/>
          <w:sz w:val="24"/>
          <w:szCs w:val="24"/>
        </w:rPr>
        <w:t>— </w:t>
      </w:r>
      <w:r w:rsidR="00B8221D" w:rsidRPr="0058068B">
        <w:rPr>
          <w:caps w:val="0"/>
          <w:color w:val="auto"/>
          <w:sz w:val="24"/>
          <w:szCs w:val="24"/>
        </w:rPr>
        <w:t>уважения к окружающим — умения слушать и слышать партнёра;</w:t>
      </w:r>
    </w:p>
    <w:p w:rsidR="00B8221D" w:rsidRPr="0058068B" w:rsidRDefault="00B8221D" w:rsidP="00B8221D">
      <w:pPr>
        <w:pStyle w:val="aff0"/>
        <w:rPr>
          <w:color w:val="auto"/>
          <w:sz w:val="24"/>
          <w:szCs w:val="24"/>
        </w:rPr>
      </w:pPr>
      <w:r w:rsidRPr="0058068B">
        <w:rPr>
          <w:color w:val="auto"/>
          <w:sz w:val="24"/>
          <w:szCs w:val="24"/>
        </w:rPr>
        <w:t>• </w:t>
      </w:r>
      <w:r w:rsidRPr="0058068B">
        <w:rPr>
          <w:rStyle w:val="34"/>
          <w:b w:val="0"/>
          <w:caps w:val="0"/>
          <w:color w:val="auto"/>
          <w:sz w:val="24"/>
          <w:szCs w:val="24"/>
        </w:rPr>
        <w:t>развитие ценностно-смысловой сферы личности</w:t>
      </w:r>
      <w:r w:rsidRPr="0058068B">
        <w:rPr>
          <w:caps w:val="0"/>
          <w:color w:val="auto"/>
          <w:sz w:val="24"/>
          <w:szCs w:val="24"/>
        </w:rPr>
        <w:t xml:space="preserve"> на основе общечеловеческих принципов нравственности:</w:t>
      </w:r>
    </w:p>
    <w:p w:rsidR="00B8221D" w:rsidRPr="0058068B" w:rsidRDefault="00B8221D" w:rsidP="00B8221D">
      <w:pPr>
        <w:pStyle w:val="aff0"/>
        <w:rPr>
          <w:caps w:val="0"/>
          <w:color w:val="auto"/>
          <w:sz w:val="24"/>
          <w:szCs w:val="24"/>
        </w:rPr>
      </w:pPr>
      <w:r w:rsidRPr="0058068B">
        <w:rPr>
          <w:color w:val="auto"/>
          <w:sz w:val="24"/>
          <w:szCs w:val="24"/>
        </w:rPr>
        <w:t>— </w:t>
      </w:r>
      <w:r w:rsidR="00694298" w:rsidRPr="0058068B">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r w:rsidRPr="0058068B">
        <w:rPr>
          <w:caps w:val="0"/>
          <w:color w:val="auto"/>
          <w:sz w:val="24"/>
          <w:szCs w:val="24"/>
        </w:rPr>
        <w:t>;</w:t>
      </w:r>
    </w:p>
    <w:p w:rsidR="00B8221D" w:rsidRPr="0058068B" w:rsidRDefault="00B8221D" w:rsidP="00B8221D">
      <w:pPr>
        <w:pStyle w:val="aff0"/>
        <w:rPr>
          <w:caps w:val="0"/>
          <w:color w:val="auto"/>
          <w:sz w:val="24"/>
          <w:szCs w:val="24"/>
        </w:rPr>
      </w:pPr>
      <w:r w:rsidRPr="0058068B">
        <w:rPr>
          <w:color w:val="auto"/>
          <w:sz w:val="24"/>
          <w:szCs w:val="24"/>
        </w:rPr>
        <w:t>— </w:t>
      </w:r>
      <w:r w:rsidRPr="0058068B">
        <w:rPr>
          <w:caps w:val="0"/>
          <w:color w:val="auto"/>
          <w:sz w:val="24"/>
          <w:szCs w:val="24"/>
        </w:rPr>
        <w:t>ориентации в нравственном содержании как собственных поступков, так и поступков окружающих людей, развития этических чувств</w:t>
      </w:r>
      <w:r w:rsidR="00DF58BC" w:rsidRPr="0058068B">
        <w:rPr>
          <w:caps w:val="0"/>
          <w:color w:val="auto"/>
          <w:sz w:val="24"/>
          <w:szCs w:val="24"/>
        </w:rPr>
        <w:t>,</w:t>
      </w:r>
      <w:r w:rsidRPr="0058068B">
        <w:rPr>
          <w:caps w:val="0"/>
          <w:color w:val="auto"/>
          <w:sz w:val="24"/>
          <w:szCs w:val="24"/>
        </w:rPr>
        <w:t xml:space="preserve"> </w:t>
      </w:r>
      <w:r w:rsidR="00DF58BC" w:rsidRPr="0058068B">
        <w:rPr>
          <w:caps w:val="0"/>
          <w:color w:val="auto"/>
          <w:sz w:val="24"/>
          <w:szCs w:val="24"/>
        </w:rPr>
        <w:t>доброжелательности и эмоционально-нравственной отзывчивости, понимания и сопереживания чувствам других людей</w:t>
      </w:r>
      <w:r w:rsidRPr="0058068B">
        <w:rPr>
          <w:caps w:val="0"/>
          <w:color w:val="auto"/>
          <w:sz w:val="24"/>
          <w:szCs w:val="24"/>
        </w:rPr>
        <w:t>;</w:t>
      </w:r>
    </w:p>
    <w:p w:rsidR="00B8221D" w:rsidRPr="0058068B" w:rsidRDefault="00B8221D" w:rsidP="00B8221D">
      <w:pPr>
        <w:pStyle w:val="aff0"/>
        <w:rPr>
          <w:caps w:val="0"/>
          <w:color w:val="auto"/>
          <w:sz w:val="24"/>
          <w:szCs w:val="24"/>
        </w:rPr>
      </w:pPr>
      <w:r w:rsidRPr="0058068B">
        <w:rPr>
          <w:color w:val="auto"/>
          <w:sz w:val="24"/>
          <w:szCs w:val="24"/>
        </w:rPr>
        <w:t>— </w:t>
      </w:r>
      <w:r w:rsidR="00753195" w:rsidRPr="0058068B">
        <w:rPr>
          <w:caps w:val="0"/>
          <w:color w:val="auto"/>
          <w:sz w:val="24"/>
          <w:szCs w:val="24"/>
        </w:rPr>
        <w:t>формирование эстетических потребностей, ценностей и чувств</w:t>
      </w:r>
      <w:r w:rsidRPr="0058068B">
        <w:rPr>
          <w:caps w:val="0"/>
          <w:color w:val="auto"/>
          <w:sz w:val="24"/>
          <w:szCs w:val="24"/>
        </w:rPr>
        <w:t>;</w:t>
      </w:r>
    </w:p>
    <w:p w:rsidR="00B8221D" w:rsidRPr="0058068B" w:rsidRDefault="00B8221D" w:rsidP="00B8221D">
      <w:pPr>
        <w:pStyle w:val="aff0"/>
        <w:rPr>
          <w:color w:val="auto"/>
          <w:sz w:val="24"/>
          <w:szCs w:val="24"/>
        </w:rPr>
      </w:pPr>
      <w:r w:rsidRPr="0058068B">
        <w:rPr>
          <w:color w:val="auto"/>
          <w:sz w:val="24"/>
          <w:szCs w:val="24"/>
        </w:rPr>
        <w:t>• </w:t>
      </w:r>
      <w:r w:rsidRPr="0058068B">
        <w:rPr>
          <w:rStyle w:val="34"/>
          <w:b w:val="0"/>
          <w:caps w:val="0"/>
          <w:color w:val="auto"/>
          <w:sz w:val="24"/>
          <w:szCs w:val="24"/>
        </w:rPr>
        <w:t>развитие умения учиться</w:t>
      </w:r>
      <w:r w:rsidRPr="0058068B">
        <w:rPr>
          <w:caps w:val="0"/>
          <w:color w:val="auto"/>
          <w:sz w:val="24"/>
          <w:szCs w:val="24"/>
        </w:rPr>
        <w:t>, а именно:</w:t>
      </w:r>
    </w:p>
    <w:p w:rsidR="00B8221D" w:rsidRPr="0058068B" w:rsidRDefault="00B8221D" w:rsidP="00DE5D78">
      <w:pPr>
        <w:pStyle w:val="aff0"/>
        <w:rPr>
          <w:color w:val="auto"/>
          <w:sz w:val="24"/>
          <w:szCs w:val="24"/>
        </w:rPr>
      </w:pPr>
      <w:r w:rsidRPr="0058068B">
        <w:rPr>
          <w:color w:val="auto"/>
          <w:sz w:val="24"/>
          <w:szCs w:val="24"/>
        </w:rPr>
        <w:t>— </w:t>
      </w:r>
      <w:r w:rsidR="0050626B" w:rsidRPr="0058068B">
        <w:rPr>
          <w:bCs/>
          <w:caps w:val="0"/>
          <w:color w:val="auto"/>
          <w:sz w:val="24"/>
          <w:szCs w:val="24"/>
        </w:rPr>
        <w:t>принятие и освоение социальной роли обучающегося, формирование и развитие социально значимых мотивов учебной деятельности</w:t>
      </w:r>
      <w:r w:rsidRPr="0058068B">
        <w:rPr>
          <w:caps w:val="0"/>
          <w:color w:val="auto"/>
          <w:sz w:val="24"/>
          <w:szCs w:val="24"/>
        </w:rPr>
        <w:t>;</w:t>
      </w:r>
    </w:p>
    <w:p w:rsidR="00B8221D" w:rsidRPr="0058068B" w:rsidRDefault="00B8221D" w:rsidP="00DE5D78">
      <w:pPr>
        <w:pStyle w:val="aff0"/>
        <w:rPr>
          <w:color w:val="auto"/>
          <w:sz w:val="24"/>
          <w:szCs w:val="24"/>
        </w:rPr>
      </w:pPr>
      <w:r w:rsidRPr="0058068B">
        <w:rPr>
          <w:color w:val="auto"/>
          <w:sz w:val="24"/>
          <w:szCs w:val="24"/>
        </w:rPr>
        <w:t>— </w:t>
      </w:r>
      <w:r w:rsidRPr="0058068B">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DE5D78" w:rsidRPr="0058068B" w:rsidRDefault="00B8221D" w:rsidP="00DE5D78">
      <w:pPr>
        <w:pStyle w:val="aff0"/>
        <w:rPr>
          <w:color w:val="auto"/>
          <w:sz w:val="24"/>
          <w:szCs w:val="24"/>
        </w:rPr>
      </w:pPr>
      <w:r w:rsidRPr="0058068B">
        <w:rPr>
          <w:color w:val="auto"/>
          <w:sz w:val="24"/>
          <w:szCs w:val="24"/>
        </w:rPr>
        <w:t>— </w:t>
      </w:r>
      <w:r w:rsidR="00DE5D78" w:rsidRPr="0058068B">
        <w:rPr>
          <w:caps w:val="0"/>
          <w:color w:val="auto"/>
          <w:sz w:val="24"/>
          <w:szCs w:val="24"/>
        </w:rPr>
        <w:t>развитие адекватных представлений о собственных возможностях, о насущно необходимом жизнеобеспечении.</w:t>
      </w:r>
    </w:p>
    <w:p w:rsidR="00AC3A14" w:rsidRPr="0058068B" w:rsidRDefault="00AC3A14" w:rsidP="00AC3A14">
      <w:pPr>
        <w:tabs>
          <w:tab w:val="left" w:pos="851"/>
        </w:tabs>
        <w:spacing w:after="0" w:line="360" w:lineRule="auto"/>
        <w:ind w:firstLine="851"/>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Программа формирования универсальных учебных действий реализуется в процессе всей учебной и внеурочной деятельности.</w:t>
      </w:r>
    </w:p>
    <w:p w:rsidR="00B31E8A" w:rsidRPr="0058068B" w:rsidRDefault="00B31E8A" w:rsidP="00B31E8A">
      <w:pPr>
        <w:pStyle w:val="Default"/>
        <w:spacing w:line="360" w:lineRule="auto"/>
        <w:ind w:firstLine="709"/>
        <w:jc w:val="both"/>
      </w:pPr>
      <w:r w:rsidRPr="0058068B">
        <w:t xml:space="preserve">Формирование универсальных учебных действий в образовательном процессе осуществляется в </w:t>
      </w:r>
      <w:r w:rsidR="00AC3A14" w:rsidRPr="0058068B">
        <w:t>процессе освоения</w:t>
      </w:r>
      <w:r w:rsidRPr="0058068B">
        <w:t xml:space="preserve"> </w:t>
      </w:r>
      <w:r w:rsidR="00AC3A14" w:rsidRPr="0058068B">
        <w:rPr>
          <w:color w:val="auto"/>
        </w:rPr>
        <w:t>всех без исключения</w:t>
      </w:r>
      <w:r w:rsidRPr="0058068B">
        <w:t xml:space="preserve"> </w:t>
      </w:r>
      <w:r w:rsidR="000F33D0" w:rsidRPr="0058068B">
        <w:t>учебных предметов</w:t>
      </w:r>
      <w:r w:rsidR="00AC3A14" w:rsidRPr="0058068B">
        <w:t xml:space="preserve"> </w:t>
      </w:r>
      <w:r w:rsidR="00AC3A14" w:rsidRPr="0058068B">
        <w:rPr>
          <w:color w:val="auto"/>
        </w:rPr>
        <w:t>и курсов коррекционно-развивающей области</w:t>
      </w:r>
      <w:r w:rsidRPr="0058068B">
        <w:t xml:space="preserve">. </w:t>
      </w:r>
    </w:p>
    <w:p w:rsidR="00D71549" w:rsidRPr="0058068B" w:rsidRDefault="00D71549" w:rsidP="00B31E8A">
      <w:pPr>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58068B">
        <w:rPr>
          <w:rFonts w:ascii="Times New Roman" w:hAnsi="Times New Roman" w:cs="Times New Roman"/>
          <w:sz w:val="24"/>
          <w:szCs w:val="24"/>
        </w:rPr>
        <w:t>Сформированность</w:t>
      </w:r>
      <w:proofErr w:type="spellEnd"/>
      <w:r w:rsidRPr="0058068B">
        <w:rPr>
          <w:rFonts w:ascii="Times New Roman" w:hAnsi="Times New Roman" w:cs="Times New Roman"/>
          <w:sz w:val="24"/>
          <w:szCs w:val="24"/>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D71549" w:rsidRPr="0058068B" w:rsidRDefault="00D71549" w:rsidP="00D71549">
      <w:pPr>
        <w:autoSpaceDE w:val="0"/>
        <w:autoSpaceDN w:val="0"/>
        <w:adjustRightInd w:val="0"/>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pacing w:val="2"/>
          <w:sz w:val="24"/>
          <w:szCs w:val="24"/>
        </w:rPr>
        <w:t xml:space="preserve">Программа </w:t>
      </w:r>
      <w:r w:rsidRPr="0058068B">
        <w:rPr>
          <w:rFonts w:ascii="Times New Roman" w:hAnsi="Times New Roman" w:cs="Times New Roman"/>
          <w:color w:val="auto"/>
          <w:sz w:val="24"/>
          <w:szCs w:val="24"/>
        </w:rPr>
        <w:t>формирования универсальных учебных действий</w:t>
      </w:r>
      <w:r w:rsidRPr="0058068B">
        <w:rPr>
          <w:rFonts w:ascii="Times New Roman" w:hAnsi="Times New Roman" w:cs="Times New Roman"/>
          <w:color w:val="auto"/>
          <w:spacing w:val="2"/>
          <w:sz w:val="24"/>
          <w:szCs w:val="24"/>
        </w:rPr>
        <w:t xml:space="preserve"> самостоятельно разрабатывается Организацией на основе </w:t>
      </w:r>
      <w:r w:rsidRPr="0058068B">
        <w:rPr>
          <w:rFonts w:ascii="Times New Roman" w:hAnsi="Times New Roman" w:cs="Times New Roman"/>
          <w:sz w:val="24"/>
          <w:szCs w:val="24"/>
        </w:rPr>
        <w:t xml:space="preserve">Примерной основной образовательной программы начального общего образования (далее </w:t>
      </w:r>
      <w:r w:rsidRPr="0058068B">
        <w:rPr>
          <w:rFonts w:ascii="Times New Roman" w:hAnsi="Times New Roman" w:cs="Times New Roman"/>
          <w:sz w:val="24"/>
          <w:szCs w:val="24"/>
        </w:rPr>
        <w:sym w:font="Symbol" w:char="F0BE"/>
      </w:r>
      <w:r w:rsidRPr="0058068B">
        <w:rPr>
          <w:rFonts w:ascii="Times New Roman" w:hAnsi="Times New Roman" w:cs="Times New Roman"/>
          <w:sz w:val="24"/>
          <w:szCs w:val="24"/>
        </w:rPr>
        <w:t xml:space="preserve"> </w:t>
      </w:r>
      <w:proofErr w:type="spellStart"/>
      <w:r w:rsidRPr="0058068B">
        <w:rPr>
          <w:rFonts w:ascii="Times New Roman" w:hAnsi="Times New Roman" w:cs="Times New Roman"/>
          <w:sz w:val="24"/>
          <w:szCs w:val="24"/>
        </w:rPr>
        <w:t>ПрООП</w:t>
      </w:r>
      <w:proofErr w:type="spellEnd"/>
      <w:r w:rsidRPr="0058068B">
        <w:rPr>
          <w:rFonts w:ascii="Times New Roman" w:hAnsi="Times New Roman" w:cs="Times New Roman"/>
          <w:sz w:val="24"/>
          <w:szCs w:val="24"/>
        </w:rPr>
        <w:t xml:space="preserve"> НОО), разработанной для общеобразовательной школы</w:t>
      </w:r>
      <w:r w:rsidRPr="0058068B">
        <w:rPr>
          <w:rStyle w:val="a4"/>
          <w:rFonts w:ascii="Times New Roman" w:hAnsi="Times New Roman" w:cs="Times New Roman"/>
          <w:color w:val="auto"/>
          <w:spacing w:val="2"/>
          <w:sz w:val="24"/>
          <w:szCs w:val="24"/>
        </w:rPr>
        <w:footnoteReference w:id="1"/>
      </w:r>
      <w:r w:rsidRPr="0058068B">
        <w:rPr>
          <w:rFonts w:ascii="Times New Roman" w:hAnsi="Times New Roman" w:cs="Times New Roman"/>
          <w:color w:val="auto"/>
          <w:spacing w:val="2"/>
          <w:sz w:val="24"/>
          <w:szCs w:val="24"/>
        </w:rPr>
        <w:t xml:space="preserve">, с учетом специфики образовательных потребностей </w:t>
      </w:r>
      <w:r w:rsidRPr="0058068B">
        <w:rPr>
          <w:rFonts w:ascii="Times New Roman" w:hAnsi="Times New Roman" w:cs="Times New Roman"/>
          <w:color w:val="auto"/>
          <w:sz w:val="24"/>
          <w:szCs w:val="24"/>
        </w:rPr>
        <w:t>обучающихся с ЗПР.</w:t>
      </w:r>
    </w:p>
    <w:p w:rsidR="00D60B90" w:rsidRPr="0058068B" w:rsidRDefault="00D60B90" w:rsidP="005552C2">
      <w:pPr>
        <w:spacing w:before="120" w:after="120" w:line="240" w:lineRule="auto"/>
        <w:jc w:val="center"/>
        <w:outlineLvl w:val="2"/>
        <w:rPr>
          <w:rFonts w:ascii="Times New Roman" w:hAnsi="Times New Roman" w:cs="Times New Roman"/>
          <w:iCs/>
          <w:color w:val="auto"/>
          <w:spacing w:val="-2"/>
          <w:sz w:val="24"/>
          <w:szCs w:val="24"/>
        </w:rPr>
      </w:pPr>
      <w:bookmarkStart w:id="11" w:name="_Toc415833130"/>
      <w:r w:rsidRPr="0058068B">
        <w:rPr>
          <w:rFonts w:ascii="Times New Roman" w:hAnsi="Times New Roman" w:cs="Times New Roman"/>
          <w:b/>
          <w:sz w:val="24"/>
          <w:szCs w:val="24"/>
        </w:rPr>
        <w:t>2.2.2. П</w:t>
      </w:r>
      <w:r w:rsidRPr="0058068B">
        <w:rPr>
          <w:rFonts w:ascii="Times New Roman" w:hAnsi="Times New Roman" w:cs="Times New Roman"/>
          <w:b/>
          <w:color w:val="auto"/>
          <w:sz w:val="24"/>
          <w:szCs w:val="24"/>
        </w:rPr>
        <w:t>рограммы учебных предметов</w:t>
      </w:r>
      <w:r w:rsidR="005D169A" w:rsidRPr="0058068B">
        <w:rPr>
          <w:rFonts w:ascii="Times New Roman" w:hAnsi="Times New Roman" w:cs="Times New Roman"/>
          <w:b/>
          <w:color w:val="auto"/>
          <w:sz w:val="24"/>
          <w:szCs w:val="24"/>
        </w:rPr>
        <w:t xml:space="preserve">, </w:t>
      </w:r>
      <w:r w:rsidR="00A94573" w:rsidRPr="0058068B">
        <w:rPr>
          <w:rFonts w:ascii="Times New Roman" w:hAnsi="Times New Roman" w:cs="Times New Roman"/>
          <w:b/>
          <w:color w:val="auto"/>
          <w:sz w:val="24"/>
          <w:szCs w:val="24"/>
        </w:rPr>
        <w:br/>
      </w:r>
      <w:r w:rsidR="005D169A" w:rsidRPr="0058068B">
        <w:rPr>
          <w:rFonts w:ascii="Times New Roman" w:hAnsi="Times New Roman" w:cs="Times New Roman"/>
          <w:b/>
          <w:color w:val="auto"/>
          <w:sz w:val="24"/>
          <w:szCs w:val="24"/>
        </w:rPr>
        <w:t>курсов коррекционно-развивающей области</w:t>
      </w:r>
      <w:bookmarkEnd w:id="11"/>
    </w:p>
    <w:p w:rsidR="005552C2" w:rsidRPr="0058068B" w:rsidRDefault="005552C2" w:rsidP="005552C2">
      <w:pPr>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lastRenderedPageBreak/>
        <w:t xml:space="preserve">Программы отдельных учебных предметов, курсов </w:t>
      </w:r>
      <w:r w:rsidR="00050E46" w:rsidRPr="0058068B">
        <w:rPr>
          <w:rFonts w:ascii="Times New Roman" w:hAnsi="Times New Roman" w:cs="Times New Roman"/>
          <w:sz w:val="24"/>
          <w:szCs w:val="24"/>
        </w:rPr>
        <w:t xml:space="preserve">коррекционно-развивающей области </w:t>
      </w:r>
      <w:r w:rsidRPr="0058068B">
        <w:rPr>
          <w:rFonts w:ascii="Times New Roman" w:hAnsi="Times New Roman" w:cs="Times New Roman"/>
          <w:sz w:val="24"/>
          <w:szCs w:val="24"/>
        </w:rPr>
        <w:t xml:space="preserve">должны обеспечивать достижение планируемых результатов (личностных, </w:t>
      </w:r>
      <w:proofErr w:type="spellStart"/>
      <w:r w:rsidRPr="0058068B">
        <w:rPr>
          <w:rFonts w:ascii="Times New Roman" w:hAnsi="Times New Roman" w:cs="Times New Roman"/>
          <w:sz w:val="24"/>
          <w:szCs w:val="24"/>
        </w:rPr>
        <w:t>метапредметных</w:t>
      </w:r>
      <w:proofErr w:type="spellEnd"/>
      <w:r w:rsidRPr="0058068B">
        <w:rPr>
          <w:rFonts w:ascii="Times New Roman" w:hAnsi="Times New Roman" w:cs="Times New Roman"/>
          <w:sz w:val="24"/>
          <w:szCs w:val="24"/>
        </w:rPr>
        <w:t>, предметных) освоения АООП НОО обучающихся с ЗПР.</w:t>
      </w:r>
    </w:p>
    <w:p w:rsidR="005552C2" w:rsidRPr="0058068B" w:rsidRDefault="005552C2" w:rsidP="005552C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Программы отдельных учебных предметов, коррекционных курсов разрабатываются на основе: требований к личностным, </w:t>
      </w:r>
      <w:proofErr w:type="spellStart"/>
      <w:r w:rsidRPr="0058068B">
        <w:rPr>
          <w:rFonts w:ascii="Times New Roman" w:hAnsi="Times New Roman" w:cs="Times New Roman"/>
          <w:sz w:val="24"/>
          <w:szCs w:val="24"/>
        </w:rPr>
        <w:t>метапредметным</w:t>
      </w:r>
      <w:proofErr w:type="spellEnd"/>
      <w:r w:rsidRPr="0058068B">
        <w:rPr>
          <w:rFonts w:ascii="Times New Roman" w:hAnsi="Times New Roman" w:cs="Times New Roman"/>
          <w:sz w:val="24"/>
          <w:szCs w:val="24"/>
        </w:rPr>
        <w:t xml:space="preserve"> и предметным результатам освоения АООП НОО и программы формирования универсальных учебных действий.</w:t>
      </w:r>
    </w:p>
    <w:p w:rsidR="005552C2" w:rsidRPr="0058068B" w:rsidRDefault="005552C2" w:rsidP="005552C2">
      <w:pPr>
        <w:spacing w:after="0" w:line="360" w:lineRule="auto"/>
        <w:ind w:firstLine="709"/>
        <w:jc w:val="both"/>
        <w:rPr>
          <w:rFonts w:ascii="Times New Roman" w:hAnsi="Times New Roman" w:cs="Times New Roman"/>
          <w:kern w:val="2"/>
          <w:sz w:val="24"/>
          <w:szCs w:val="24"/>
        </w:rPr>
      </w:pPr>
      <w:r w:rsidRPr="0058068B">
        <w:rPr>
          <w:rFonts w:ascii="Times New Roman" w:hAnsi="Times New Roman" w:cs="Times New Roman"/>
          <w:sz w:val="24"/>
          <w:szCs w:val="24"/>
        </w:rPr>
        <w:t>Программы отдельных учебных предметов, коррекционных курсов должны содержать:</w:t>
      </w:r>
    </w:p>
    <w:p w:rsidR="005552C2" w:rsidRPr="0058068B"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4"/>
          <w:szCs w:val="24"/>
        </w:rPr>
      </w:pPr>
      <w:r w:rsidRPr="0058068B">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w:t>
      </w:r>
      <w:r w:rsidRPr="0058068B">
        <w:rPr>
          <w:rFonts w:ascii="Times New Roman" w:hAnsi="Times New Roman" w:cs="Times New Roman"/>
          <w:sz w:val="24"/>
          <w:szCs w:val="24"/>
        </w:rPr>
        <w:t>, коррекционного курса;</w:t>
      </w:r>
    </w:p>
    <w:p w:rsidR="005552C2" w:rsidRPr="0058068B"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58068B">
        <w:rPr>
          <w:rFonts w:ascii="Times New Roman" w:hAnsi="Times New Roman" w:cs="Times New Roman"/>
          <w:kern w:val="2"/>
          <w:sz w:val="24"/>
          <w:szCs w:val="24"/>
        </w:rPr>
        <w:t>общую характеристику учебного предмета</w:t>
      </w:r>
      <w:r w:rsidRPr="0058068B">
        <w:rPr>
          <w:rFonts w:ascii="Times New Roman" w:hAnsi="Times New Roman" w:cs="Times New Roman"/>
          <w:sz w:val="24"/>
          <w:szCs w:val="24"/>
        </w:rPr>
        <w:t>, коррекционного курса</w:t>
      </w:r>
      <w:r w:rsidRPr="0058068B">
        <w:rPr>
          <w:rFonts w:ascii="Times New Roman" w:hAnsi="Times New Roman" w:cs="Times New Roman"/>
          <w:kern w:val="2"/>
          <w:sz w:val="24"/>
          <w:szCs w:val="24"/>
        </w:rPr>
        <w:t>;</w:t>
      </w:r>
    </w:p>
    <w:p w:rsidR="005552C2" w:rsidRPr="0058068B"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58068B">
        <w:rPr>
          <w:rFonts w:ascii="Times New Roman" w:hAnsi="Times New Roman" w:cs="Times New Roman"/>
          <w:kern w:val="2"/>
          <w:sz w:val="24"/>
          <w:szCs w:val="24"/>
        </w:rPr>
        <w:t>описание места учебного предмета</w:t>
      </w:r>
      <w:r w:rsidRPr="0058068B">
        <w:rPr>
          <w:rFonts w:ascii="Times New Roman" w:hAnsi="Times New Roman" w:cs="Times New Roman"/>
          <w:sz w:val="24"/>
          <w:szCs w:val="24"/>
        </w:rPr>
        <w:t>, коррекционного курса в учебном плане;</w:t>
      </w:r>
    </w:p>
    <w:p w:rsidR="005552C2" w:rsidRPr="0058068B"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58068B">
        <w:rPr>
          <w:rFonts w:ascii="Times New Roman" w:hAnsi="Times New Roman" w:cs="Times New Roman"/>
          <w:kern w:val="2"/>
          <w:sz w:val="24"/>
          <w:szCs w:val="24"/>
        </w:rPr>
        <w:t xml:space="preserve">личностные, </w:t>
      </w:r>
      <w:proofErr w:type="spellStart"/>
      <w:r w:rsidRPr="0058068B">
        <w:rPr>
          <w:rFonts w:ascii="Times New Roman" w:hAnsi="Times New Roman" w:cs="Times New Roman"/>
          <w:kern w:val="2"/>
          <w:sz w:val="24"/>
          <w:szCs w:val="24"/>
        </w:rPr>
        <w:t>метапредметные</w:t>
      </w:r>
      <w:proofErr w:type="spellEnd"/>
      <w:r w:rsidRPr="0058068B">
        <w:rPr>
          <w:rFonts w:ascii="Times New Roman" w:hAnsi="Times New Roman" w:cs="Times New Roman"/>
          <w:kern w:val="2"/>
          <w:sz w:val="24"/>
          <w:szCs w:val="24"/>
        </w:rPr>
        <w:t xml:space="preserve"> и предметные результаты освоения конкретного учебного предмета, </w:t>
      </w:r>
      <w:r w:rsidRPr="0058068B">
        <w:rPr>
          <w:rFonts w:ascii="Times New Roman" w:hAnsi="Times New Roman" w:cs="Times New Roman"/>
          <w:sz w:val="24"/>
          <w:szCs w:val="24"/>
        </w:rPr>
        <w:t>коррекционного курса</w:t>
      </w:r>
      <w:r w:rsidRPr="0058068B">
        <w:rPr>
          <w:rFonts w:ascii="Times New Roman" w:hAnsi="Times New Roman" w:cs="Times New Roman"/>
          <w:kern w:val="2"/>
          <w:sz w:val="24"/>
          <w:szCs w:val="24"/>
        </w:rPr>
        <w:t>;</w:t>
      </w:r>
    </w:p>
    <w:p w:rsidR="005552C2" w:rsidRPr="0058068B"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58068B">
        <w:rPr>
          <w:rFonts w:ascii="Times New Roman" w:hAnsi="Times New Roman" w:cs="Times New Roman"/>
          <w:kern w:val="2"/>
          <w:sz w:val="24"/>
          <w:szCs w:val="24"/>
        </w:rPr>
        <w:t xml:space="preserve">содержание учебного предмета, </w:t>
      </w:r>
      <w:r w:rsidRPr="0058068B">
        <w:rPr>
          <w:rFonts w:ascii="Times New Roman" w:hAnsi="Times New Roman" w:cs="Times New Roman"/>
          <w:sz w:val="24"/>
          <w:szCs w:val="24"/>
        </w:rPr>
        <w:t>коррекционного курса</w:t>
      </w:r>
      <w:r w:rsidRPr="0058068B">
        <w:rPr>
          <w:rFonts w:ascii="Times New Roman" w:hAnsi="Times New Roman" w:cs="Times New Roman"/>
          <w:kern w:val="2"/>
          <w:sz w:val="24"/>
          <w:szCs w:val="24"/>
        </w:rPr>
        <w:t>;</w:t>
      </w:r>
    </w:p>
    <w:p w:rsidR="005552C2" w:rsidRPr="0058068B"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58068B">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5552C2" w:rsidRPr="0058068B"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58068B">
        <w:rPr>
          <w:rFonts w:ascii="Times New Roman" w:hAnsi="Times New Roman" w:cs="Times New Roman"/>
          <w:kern w:val="2"/>
          <w:sz w:val="24"/>
          <w:szCs w:val="24"/>
        </w:rPr>
        <w:t>описание материально-технического обеспечения образовательного процесса.</w:t>
      </w:r>
    </w:p>
    <w:p w:rsidR="005552C2" w:rsidRPr="0058068B" w:rsidRDefault="005552C2" w:rsidP="005552C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 xml:space="preserve">В данном разделе </w:t>
      </w:r>
      <w:proofErr w:type="spellStart"/>
      <w:r w:rsidRPr="0058068B">
        <w:rPr>
          <w:rFonts w:ascii="Times New Roman" w:hAnsi="Times New Roman"/>
          <w:spacing w:val="2"/>
          <w:sz w:val="24"/>
          <w:szCs w:val="24"/>
        </w:rPr>
        <w:t>ПрАООП</w:t>
      </w:r>
      <w:proofErr w:type="spellEnd"/>
      <w:r w:rsidRPr="0058068B">
        <w:rPr>
          <w:rFonts w:ascii="Times New Roman" w:hAnsi="Times New Roman"/>
          <w:spacing w:val="2"/>
          <w:sz w:val="24"/>
          <w:szCs w:val="24"/>
        </w:rPr>
        <w:t xml:space="preserve"> НОО</w:t>
      </w:r>
      <w:r w:rsidRPr="0058068B">
        <w:rPr>
          <w:rFonts w:ascii="Times New Roman" w:hAnsi="Times New Roman"/>
          <w:sz w:val="24"/>
          <w:szCs w:val="24"/>
        </w:rPr>
        <w:t xml:space="preserve"> приводится основное содержание обязательных учебных предметов</w:t>
      </w:r>
      <w:r w:rsidR="009F3E26" w:rsidRPr="0058068B">
        <w:rPr>
          <w:rFonts w:ascii="Times New Roman" w:hAnsi="Times New Roman"/>
          <w:sz w:val="24"/>
          <w:szCs w:val="24"/>
        </w:rPr>
        <w:t xml:space="preserve"> (за исклю</w:t>
      </w:r>
      <w:r w:rsidR="009F3E26" w:rsidRPr="0058068B">
        <w:rPr>
          <w:rFonts w:ascii="Times New Roman" w:hAnsi="Times New Roman"/>
          <w:spacing w:val="2"/>
          <w:sz w:val="24"/>
          <w:szCs w:val="24"/>
        </w:rPr>
        <w:t xml:space="preserve">чением родного языка и литературного чтения на родном </w:t>
      </w:r>
      <w:r w:rsidR="009F3E26" w:rsidRPr="0058068B">
        <w:rPr>
          <w:rFonts w:ascii="Times New Roman" w:hAnsi="Times New Roman"/>
          <w:sz w:val="24"/>
          <w:szCs w:val="24"/>
        </w:rPr>
        <w:t>языке)</w:t>
      </w:r>
      <w:r w:rsidRPr="0058068B">
        <w:rPr>
          <w:rFonts w:ascii="Times New Roman" w:hAnsi="Times New Roman"/>
          <w:sz w:val="24"/>
          <w:szCs w:val="24"/>
        </w:rPr>
        <w:t>,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58068B">
        <w:rPr>
          <w:rFonts w:ascii="Times New Roman" w:hAnsi="Times New Roman"/>
          <w:spacing w:val="2"/>
          <w:sz w:val="24"/>
          <w:szCs w:val="24"/>
        </w:rPr>
        <w:t xml:space="preserve">метов. Остальные разделы примерных программ учебных </w:t>
      </w:r>
      <w:r w:rsidRPr="0058068B">
        <w:rPr>
          <w:rFonts w:ascii="Times New Roman" w:hAnsi="Times New Roman"/>
          <w:sz w:val="24"/>
          <w:szCs w:val="24"/>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5552C2" w:rsidRPr="0058068B" w:rsidRDefault="005552C2" w:rsidP="005552C2">
      <w:pPr>
        <w:pStyle w:val="af0"/>
        <w:spacing w:line="360" w:lineRule="auto"/>
        <w:ind w:firstLine="454"/>
        <w:rPr>
          <w:rFonts w:ascii="Times New Roman" w:hAnsi="Times New Roman"/>
          <w:sz w:val="24"/>
          <w:szCs w:val="24"/>
        </w:rPr>
      </w:pPr>
      <w:r w:rsidRPr="0058068B">
        <w:rPr>
          <w:rFonts w:ascii="Times New Roman" w:hAnsi="Times New Roman"/>
          <w:sz w:val="24"/>
          <w:szCs w:val="24"/>
        </w:rPr>
        <w:t xml:space="preserve">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sidRPr="0058068B">
        <w:rPr>
          <w:rFonts w:ascii="Times New Roman" w:hAnsi="Times New Roman"/>
          <w:sz w:val="24"/>
          <w:szCs w:val="24"/>
        </w:rPr>
        <w:t>ФГОС НОО обучающихся с ОВЗ</w:t>
      </w:r>
      <w:r w:rsidRPr="0058068B">
        <w:rPr>
          <w:rFonts w:ascii="Times New Roman" w:hAnsi="Times New Roman"/>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58068B" w:rsidRDefault="00D60B90" w:rsidP="00304DB1">
      <w:pPr>
        <w:pStyle w:val="32"/>
        <w:spacing w:before="0" w:after="0" w:line="360" w:lineRule="auto"/>
        <w:rPr>
          <w:rFonts w:ascii="Times New Roman" w:hAnsi="Times New Roman" w:cs="Times New Roman"/>
          <w:i w:val="0"/>
          <w:sz w:val="24"/>
          <w:szCs w:val="24"/>
        </w:rPr>
      </w:pPr>
      <w:r w:rsidRPr="0058068B">
        <w:rPr>
          <w:rFonts w:ascii="Times New Roman" w:hAnsi="Times New Roman" w:cs="Times New Roman"/>
          <w:i w:val="0"/>
          <w:sz w:val="24"/>
          <w:szCs w:val="24"/>
        </w:rPr>
        <w:t>Основное содержание учебных предметов</w:t>
      </w:r>
    </w:p>
    <w:p w:rsidR="00951472" w:rsidRPr="0058068B" w:rsidRDefault="00951472" w:rsidP="00951472">
      <w:pPr>
        <w:pStyle w:val="41"/>
        <w:spacing w:before="0" w:after="0" w:line="360" w:lineRule="auto"/>
        <w:rPr>
          <w:rFonts w:ascii="Times New Roman" w:hAnsi="Times New Roman" w:cs="Times New Roman"/>
          <w:b/>
          <w:sz w:val="24"/>
          <w:szCs w:val="24"/>
        </w:rPr>
      </w:pPr>
      <w:r w:rsidRPr="0058068B">
        <w:rPr>
          <w:rFonts w:ascii="Times New Roman" w:hAnsi="Times New Roman" w:cs="Times New Roman"/>
          <w:b/>
          <w:sz w:val="24"/>
          <w:szCs w:val="24"/>
        </w:rPr>
        <w:t>1. Русский язык</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Виды речевой деятельности</w:t>
      </w:r>
    </w:p>
    <w:p w:rsidR="00951472" w:rsidRPr="0058068B" w:rsidRDefault="00951472" w:rsidP="00951472">
      <w:pPr>
        <w:pStyle w:val="af0"/>
        <w:spacing w:line="360" w:lineRule="auto"/>
        <w:ind w:firstLine="709"/>
        <w:rPr>
          <w:rFonts w:ascii="Times New Roman" w:hAnsi="Times New Roman"/>
          <w:spacing w:val="-4"/>
          <w:sz w:val="24"/>
          <w:szCs w:val="24"/>
        </w:rPr>
      </w:pPr>
      <w:r w:rsidRPr="0058068B">
        <w:rPr>
          <w:rFonts w:ascii="Times New Roman" w:hAnsi="Times New Roman"/>
          <w:b/>
          <w:bCs/>
          <w:sz w:val="24"/>
          <w:szCs w:val="24"/>
        </w:rPr>
        <w:lastRenderedPageBreak/>
        <w:t xml:space="preserve">Слушание. </w:t>
      </w:r>
      <w:r w:rsidRPr="0058068B">
        <w:rPr>
          <w:rFonts w:ascii="Times New Roman" w:hAnsi="Times New Roman"/>
          <w:sz w:val="24"/>
          <w:szCs w:val="24"/>
        </w:rPr>
        <w:t xml:space="preserve">Осознание цели и ситуации устного общения. </w:t>
      </w:r>
      <w:r w:rsidRPr="0058068B">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 xml:space="preserve">Говорение. </w:t>
      </w:r>
      <w:r w:rsidRPr="0058068B">
        <w:rPr>
          <w:rFonts w:ascii="Times New Roman" w:hAnsi="Times New Roman"/>
          <w:sz w:val="24"/>
          <w:szCs w:val="24"/>
        </w:rPr>
        <w:t>Выбор языковых средств в соответствии с целями и условиями общения для эффективного решения ком</w:t>
      </w:r>
      <w:r w:rsidRPr="0058068B">
        <w:rPr>
          <w:rFonts w:ascii="Times New Roman" w:hAnsi="Times New Roman"/>
          <w:spacing w:val="-2"/>
          <w:sz w:val="24"/>
          <w:szCs w:val="24"/>
        </w:rPr>
        <w:t xml:space="preserve">муникативной задачи. Практическое овладение диалогической </w:t>
      </w:r>
      <w:r w:rsidRPr="0058068B">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8068B">
        <w:rPr>
          <w:rFonts w:ascii="Times New Roman" w:hAnsi="Times New Roman"/>
          <w:spacing w:val="2"/>
          <w:sz w:val="24"/>
          <w:szCs w:val="24"/>
        </w:rPr>
        <w:t xml:space="preserve">ях учебного и бытового общения (приветствие, прощание, </w:t>
      </w:r>
      <w:r w:rsidRPr="0058068B">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 xml:space="preserve">Чтение. </w:t>
      </w:r>
      <w:r w:rsidRPr="0058068B">
        <w:rPr>
          <w:rFonts w:ascii="Times New Roman" w:hAnsi="Times New Roman"/>
          <w:sz w:val="24"/>
          <w:szCs w:val="24"/>
        </w:rPr>
        <w:t xml:space="preserve">Понимание учебного текста. Выборочное чтение </w:t>
      </w:r>
      <w:r w:rsidRPr="0058068B">
        <w:rPr>
          <w:rFonts w:ascii="Times New Roman" w:hAnsi="Times New Roman"/>
          <w:spacing w:val="2"/>
          <w:sz w:val="24"/>
          <w:szCs w:val="24"/>
        </w:rPr>
        <w:t xml:space="preserve">с целью нахождения необходимого материала. Нахождение </w:t>
      </w:r>
      <w:r w:rsidRPr="0058068B">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58068B" w:rsidRDefault="00951472" w:rsidP="00951472">
      <w:pPr>
        <w:pStyle w:val="af0"/>
        <w:spacing w:line="360" w:lineRule="auto"/>
        <w:ind w:firstLine="709"/>
        <w:rPr>
          <w:rFonts w:ascii="Times New Roman" w:hAnsi="Times New Roman"/>
          <w:spacing w:val="-2"/>
          <w:sz w:val="24"/>
          <w:szCs w:val="24"/>
        </w:rPr>
      </w:pPr>
      <w:r w:rsidRPr="0058068B">
        <w:rPr>
          <w:rFonts w:ascii="Times New Roman" w:hAnsi="Times New Roman"/>
          <w:b/>
          <w:bCs/>
          <w:spacing w:val="-2"/>
          <w:sz w:val="24"/>
          <w:szCs w:val="24"/>
        </w:rPr>
        <w:t xml:space="preserve">Письмо. </w:t>
      </w:r>
      <w:r w:rsidRPr="0058068B">
        <w:rPr>
          <w:rFonts w:ascii="Times New Roman" w:hAnsi="Times New Roman"/>
          <w:spacing w:val="-2"/>
          <w:sz w:val="24"/>
          <w:szCs w:val="24"/>
        </w:rPr>
        <w:t>Письмо букв, буквосочетаний, слогов, слов, пред</w:t>
      </w:r>
      <w:r w:rsidRPr="0058068B">
        <w:rPr>
          <w:rFonts w:ascii="Times New Roman" w:hAnsi="Times New Roman"/>
          <w:spacing w:val="-4"/>
          <w:sz w:val="24"/>
          <w:szCs w:val="24"/>
        </w:rPr>
        <w:t xml:space="preserve">ложений в системе обучения грамоте. Овладение разборчивым, </w:t>
      </w:r>
      <w:r w:rsidRPr="0058068B">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58068B">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58068B">
        <w:rPr>
          <w:rFonts w:ascii="Times New Roman" w:hAnsi="Times New Roman"/>
          <w:sz w:val="24"/>
          <w:szCs w:val="24"/>
        </w:rPr>
        <w:t xml:space="preserve">. Создание небольших собственных </w:t>
      </w:r>
      <w:r w:rsidRPr="0058068B">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8068B">
        <w:rPr>
          <w:rFonts w:ascii="Times New Roman" w:hAnsi="Times New Roman"/>
          <w:spacing w:val="-2"/>
          <w:sz w:val="24"/>
          <w:szCs w:val="24"/>
        </w:rPr>
        <w:t> </w:t>
      </w:r>
      <w:r w:rsidRPr="0058068B">
        <w:rPr>
          <w:rFonts w:ascii="Times New Roman" w:hAnsi="Times New Roman"/>
          <w:spacing w:val="-2"/>
          <w:sz w:val="24"/>
          <w:szCs w:val="24"/>
        </w:rPr>
        <w:t>т.п.).</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Обучение грамоте</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pacing w:val="2"/>
          <w:sz w:val="24"/>
          <w:szCs w:val="24"/>
        </w:rPr>
        <w:t xml:space="preserve">Фонетика. </w:t>
      </w:r>
      <w:r w:rsidRPr="0058068B">
        <w:rPr>
          <w:rFonts w:ascii="Times New Roman" w:hAnsi="Times New Roman"/>
          <w:spacing w:val="2"/>
          <w:sz w:val="24"/>
          <w:szCs w:val="24"/>
        </w:rPr>
        <w:t xml:space="preserve">Звуки речи. Осознание единства звукового </w:t>
      </w:r>
      <w:r w:rsidRPr="0058068B">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 xml:space="preserve">Графика. </w:t>
      </w:r>
      <w:r w:rsidRPr="0058068B">
        <w:rPr>
          <w:rFonts w:ascii="Times New Roman" w:hAnsi="Times New Roman"/>
          <w:sz w:val="24"/>
          <w:szCs w:val="24"/>
        </w:rPr>
        <w:t>Различение звука и буквы: буква как знак зву</w:t>
      </w:r>
      <w:r w:rsidRPr="0058068B">
        <w:rPr>
          <w:rFonts w:ascii="Times New Roman" w:hAnsi="Times New Roman"/>
          <w:spacing w:val="2"/>
          <w:sz w:val="24"/>
          <w:szCs w:val="24"/>
        </w:rPr>
        <w:t xml:space="preserve">ка. Овладение позиционным способом обозначения звуков </w:t>
      </w:r>
      <w:r w:rsidRPr="0058068B">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58068B">
        <w:rPr>
          <w:rFonts w:ascii="Times New Roman" w:hAnsi="Times New Roman"/>
          <w:b/>
          <w:bCs/>
          <w:i/>
          <w:iCs/>
          <w:sz w:val="24"/>
          <w:szCs w:val="24"/>
        </w:rPr>
        <w:t xml:space="preserve">е, ё, ю, я. </w:t>
      </w:r>
      <w:r w:rsidRPr="0058068B">
        <w:rPr>
          <w:rFonts w:ascii="Times New Roman" w:hAnsi="Times New Roman"/>
          <w:sz w:val="24"/>
          <w:szCs w:val="24"/>
        </w:rPr>
        <w:t>Мягкий знак</w:t>
      </w:r>
      <w:r w:rsidRPr="0058068B">
        <w:rPr>
          <w:rFonts w:ascii="Times New Roman" w:hAnsi="Times New Roman"/>
          <w:b/>
          <w:bCs/>
          <w:i/>
          <w:iCs/>
          <w:sz w:val="24"/>
          <w:szCs w:val="24"/>
        </w:rPr>
        <w:t xml:space="preserve"> </w:t>
      </w:r>
      <w:r w:rsidRPr="0058068B">
        <w:rPr>
          <w:rFonts w:ascii="Times New Roman" w:hAnsi="Times New Roman"/>
          <w:sz w:val="24"/>
          <w:szCs w:val="24"/>
        </w:rPr>
        <w:t>как показатель мягкости предшествующего согласного звука.</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sz w:val="24"/>
          <w:szCs w:val="24"/>
        </w:rPr>
        <w:t>Знакомство с русским алфавитом как последовательностью букв.</w:t>
      </w:r>
    </w:p>
    <w:p w:rsidR="00951472" w:rsidRPr="0058068B" w:rsidRDefault="00951472" w:rsidP="00951472">
      <w:pPr>
        <w:pStyle w:val="af0"/>
        <w:spacing w:line="360" w:lineRule="auto"/>
        <w:ind w:firstLine="709"/>
        <w:rPr>
          <w:rFonts w:ascii="Times New Roman" w:hAnsi="Times New Roman"/>
          <w:spacing w:val="-2"/>
          <w:sz w:val="24"/>
          <w:szCs w:val="24"/>
        </w:rPr>
      </w:pPr>
      <w:r w:rsidRPr="0058068B">
        <w:rPr>
          <w:rFonts w:ascii="Times New Roman" w:hAnsi="Times New Roman"/>
          <w:b/>
          <w:bCs/>
          <w:spacing w:val="-2"/>
          <w:sz w:val="24"/>
          <w:szCs w:val="24"/>
        </w:rPr>
        <w:lastRenderedPageBreak/>
        <w:t xml:space="preserve">Чтение. </w:t>
      </w:r>
      <w:r w:rsidRPr="0058068B">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8068B">
        <w:rPr>
          <w:rFonts w:ascii="Times New Roman" w:hAnsi="Times New Roman"/>
          <w:spacing w:val="2"/>
          <w:sz w:val="24"/>
          <w:szCs w:val="24"/>
        </w:rPr>
        <w:t xml:space="preserve">ющей индивидуальному темпу ребёнка. Осознанное чтение </w:t>
      </w:r>
      <w:r w:rsidRPr="0058068B">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Знакомство с орфоэпическим чтением (при переходе к чте</w:t>
      </w:r>
      <w:r w:rsidRPr="0058068B">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 xml:space="preserve">Письмо. </w:t>
      </w:r>
      <w:r w:rsidRPr="0058068B">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pacing w:val="2"/>
          <w:sz w:val="24"/>
          <w:szCs w:val="24"/>
        </w:rPr>
        <w:t>Овладение начертанием письменных прописных (заглав</w:t>
      </w:r>
      <w:r w:rsidRPr="0058068B">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58068B">
        <w:rPr>
          <w:rFonts w:ascii="Times New Roman" w:hAnsi="Times New Roman" w:cs="Times New Roman"/>
          <w:sz w:val="24"/>
          <w:szCs w:val="24"/>
        </w:rPr>
        <w:t>послогового</w:t>
      </w:r>
      <w:proofErr w:type="spellEnd"/>
      <w:r w:rsidRPr="0058068B">
        <w:rPr>
          <w:rFonts w:ascii="Times New Roman" w:hAnsi="Times New Roman" w:cs="Times New Roman"/>
          <w:sz w:val="24"/>
          <w:szCs w:val="24"/>
        </w:rPr>
        <w:t xml:space="preserve"> чтения написанных слов.</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spacing w:val="2"/>
          <w:sz w:val="24"/>
          <w:szCs w:val="24"/>
        </w:rPr>
        <w:t xml:space="preserve">Понимание функции небуквенных графических средств: </w:t>
      </w:r>
      <w:r w:rsidRPr="0058068B">
        <w:rPr>
          <w:rFonts w:ascii="Times New Roman" w:hAnsi="Times New Roman"/>
          <w:sz w:val="24"/>
          <w:szCs w:val="24"/>
        </w:rPr>
        <w:t>пробела между словами, знака переноса.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 xml:space="preserve">Слово и предложение. </w:t>
      </w:r>
      <w:r w:rsidRPr="0058068B">
        <w:rPr>
          <w:rFonts w:ascii="Times New Roman" w:hAnsi="Times New Roman"/>
          <w:sz w:val="24"/>
          <w:szCs w:val="24"/>
        </w:rPr>
        <w:t>Восприятие слова как объекта изучения, материала для анализа. Наблюдение над значением слова.</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pacing w:val="-2"/>
          <w:sz w:val="24"/>
          <w:szCs w:val="24"/>
        </w:rPr>
        <w:t xml:space="preserve">Орфография. </w:t>
      </w:r>
      <w:r w:rsidRPr="0058068B">
        <w:rPr>
          <w:rFonts w:ascii="Times New Roman" w:hAnsi="Times New Roman"/>
          <w:spacing w:val="-2"/>
          <w:sz w:val="24"/>
          <w:szCs w:val="24"/>
        </w:rPr>
        <w:t xml:space="preserve">Знакомство с правилами правописания и их </w:t>
      </w:r>
      <w:r w:rsidRPr="0058068B">
        <w:rPr>
          <w:rFonts w:ascii="Times New Roman" w:hAnsi="Times New Roman"/>
          <w:sz w:val="24"/>
          <w:szCs w:val="24"/>
        </w:rPr>
        <w:t>применение:</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раздельное написание слов;</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обозначение гласных после шипящих (</w:t>
      </w:r>
      <w:proofErr w:type="spellStart"/>
      <w:r w:rsidRPr="0058068B">
        <w:rPr>
          <w:rFonts w:ascii="Times New Roman" w:hAnsi="Times New Roman"/>
          <w:b/>
          <w:bCs/>
          <w:i/>
          <w:iCs/>
          <w:sz w:val="24"/>
          <w:szCs w:val="24"/>
        </w:rPr>
        <w:t>ча</w:t>
      </w:r>
      <w:proofErr w:type="spellEnd"/>
      <w:r w:rsidRPr="0058068B">
        <w:rPr>
          <w:rFonts w:ascii="Times New Roman" w:hAnsi="Times New Roman"/>
          <w:b/>
          <w:bCs/>
          <w:sz w:val="24"/>
          <w:szCs w:val="24"/>
        </w:rPr>
        <w:t>—</w:t>
      </w:r>
      <w:r w:rsidRPr="0058068B">
        <w:rPr>
          <w:rFonts w:ascii="Times New Roman" w:hAnsi="Times New Roman"/>
          <w:b/>
          <w:bCs/>
          <w:i/>
          <w:iCs/>
          <w:sz w:val="24"/>
          <w:szCs w:val="24"/>
        </w:rPr>
        <w:t>ща</w:t>
      </w:r>
      <w:r w:rsidRPr="0058068B">
        <w:rPr>
          <w:rFonts w:ascii="Times New Roman" w:hAnsi="Times New Roman"/>
          <w:b/>
          <w:bCs/>
          <w:sz w:val="24"/>
          <w:szCs w:val="24"/>
        </w:rPr>
        <w:t xml:space="preserve">, </w:t>
      </w:r>
      <w:r w:rsidRPr="0058068B">
        <w:rPr>
          <w:rFonts w:ascii="Times New Roman" w:hAnsi="Times New Roman"/>
          <w:b/>
          <w:bCs/>
          <w:i/>
          <w:iCs/>
          <w:sz w:val="24"/>
          <w:szCs w:val="24"/>
        </w:rPr>
        <w:t>чу</w:t>
      </w:r>
      <w:r w:rsidRPr="0058068B">
        <w:rPr>
          <w:rFonts w:ascii="Times New Roman" w:hAnsi="Times New Roman"/>
          <w:b/>
          <w:bCs/>
          <w:sz w:val="24"/>
          <w:szCs w:val="24"/>
        </w:rPr>
        <w:t>—</w:t>
      </w:r>
      <w:proofErr w:type="spellStart"/>
      <w:r w:rsidRPr="0058068B">
        <w:rPr>
          <w:rFonts w:ascii="Times New Roman" w:hAnsi="Times New Roman"/>
          <w:b/>
          <w:bCs/>
          <w:i/>
          <w:iCs/>
          <w:sz w:val="24"/>
          <w:szCs w:val="24"/>
        </w:rPr>
        <w:t>щу</w:t>
      </w:r>
      <w:proofErr w:type="spellEnd"/>
      <w:r w:rsidRPr="0058068B">
        <w:rPr>
          <w:rFonts w:ascii="Times New Roman" w:hAnsi="Times New Roman"/>
          <w:b/>
          <w:bCs/>
          <w:sz w:val="24"/>
          <w:szCs w:val="24"/>
        </w:rPr>
        <w:t xml:space="preserve">, </w:t>
      </w:r>
      <w:proofErr w:type="spellStart"/>
      <w:r w:rsidRPr="0058068B">
        <w:rPr>
          <w:rFonts w:ascii="Times New Roman" w:hAnsi="Times New Roman"/>
          <w:b/>
          <w:bCs/>
          <w:i/>
          <w:iCs/>
          <w:sz w:val="24"/>
          <w:szCs w:val="24"/>
        </w:rPr>
        <w:t>жи</w:t>
      </w:r>
      <w:proofErr w:type="spellEnd"/>
      <w:r w:rsidRPr="0058068B">
        <w:rPr>
          <w:rFonts w:ascii="Times New Roman" w:hAnsi="Times New Roman"/>
          <w:b/>
          <w:bCs/>
          <w:sz w:val="24"/>
          <w:szCs w:val="24"/>
        </w:rPr>
        <w:t>—</w:t>
      </w:r>
      <w:r w:rsidRPr="0058068B">
        <w:rPr>
          <w:rFonts w:ascii="Times New Roman" w:hAnsi="Times New Roman"/>
          <w:b/>
          <w:bCs/>
          <w:i/>
          <w:iCs/>
          <w:sz w:val="24"/>
          <w:szCs w:val="24"/>
        </w:rPr>
        <w:t>ши</w:t>
      </w:r>
      <w:r w:rsidRPr="0058068B">
        <w:rPr>
          <w:rFonts w:ascii="Times New Roman" w:hAnsi="Times New Roman"/>
          <w:sz w:val="24"/>
          <w:szCs w:val="24"/>
        </w:rPr>
        <w:t>);</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pacing w:val="-2"/>
          <w:sz w:val="24"/>
          <w:szCs w:val="24"/>
        </w:rPr>
        <w:t>прописная (заглавная) буква в начале предложения, в име</w:t>
      </w:r>
      <w:r w:rsidRPr="0058068B">
        <w:rPr>
          <w:rFonts w:ascii="Times New Roman" w:hAnsi="Times New Roman"/>
          <w:sz w:val="24"/>
          <w:szCs w:val="24"/>
        </w:rPr>
        <w:t>нах собственных;</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перенос слов по слогам без стечения согласных;</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знаки препинания в конце предложения.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lastRenderedPageBreak/>
        <w:t xml:space="preserve">Развитие речи. </w:t>
      </w:r>
      <w:r w:rsidRPr="0058068B">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Систематический курс</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sz w:val="24"/>
          <w:szCs w:val="24"/>
        </w:rPr>
        <w:t>Фонетика и орфоэпия.</w:t>
      </w:r>
      <w:r w:rsidRPr="0058068B">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8068B">
        <w:rPr>
          <w:rFonts w:ascii="Times New Roman" w:hAnsi="Times New Roman"/>
          <w:spacing w:val="2"/>
          <w:sz w:val="24"/>
          <w:szCs w:val="24"/>
        </w:rPr>
        <w:t>ние парных и непарных по звонкости—глухости согласных звуков. Ударение, н</w:t>
      </w:r>
      <w:r w:rsidRPr="0058068B">
        <w:rPr>
          <w:rFonts w:ascii="Times New Roman" w:hAnsi="Times New Roman"/>
          <w:sz w:val="24"/>
          <w:szCs w:val="24"/>
        </w:rPr>
        <w:t>ахождение в слове ударных и безударных гласных звуков.</w:t>
      </w:r>
      <w:r w:rsidRPr="0058068B">
        <w:rPr>
          <w:rFonts w:ascii="Times New Roman" w:hAnsi="Times New Roman"/>
          <w:spacing w:val="2"/>
          <w:sz w:val="24"/>
          <w:szCs w:val="24"/>
        </w:rPr>
        <w:t xml:space="preserve"> Деление слов на слоги. Определение качественной характеристики звука: </w:t>
      </w:r>
      <w:r w:rsidRPr="0058068B">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58068B">
        <w:rPr>
          <w:rFonts w:ascii="Times New Roman" w:hAnsi="Times New Roman"/>
          <w:spacing w:val="2"/>
          <w:sz w:val="24"/>
          <w:szCs w:val="24"/>
        </w:rPr>
        <w:t>звонкий — глухой, парный — непарный.</w:t>
      </w:r>
      <w:r w:rsidRPr="0058068B">
        <w:rPr>
          <w:rFonts w:ascii="Times New Roman" w:hAnsi="Times New Roman"/>
          <w:i/>
          <w:iCs/>
          <w:sz w:val="24"/>
          <w:szCs w:val="24"/>
        </w:rPr>
        <w:t xml:space="preserve"> </w:t>
      </w:r>
      <w:r w:rsidRPr="0058068B">
        <w:rPr>
          <w:rFonts w:ascii="Times New Roman" w:hAnsi="Times New Roman"/>
          <w:spacing w:val="2"/>
          <w:sz w:val="24"/>
          <w:szCs w:val="24"/>
        </w:rPr>
        <w:t xml:space="preserve">Произношение звуков и сочетаний звуков </w:t>
      </w:r>
      <w:r w:rsidRPr="0058068B">
        <w:rPr>
          <w:rFonts w:ascii="Times New Roman" w:hAnsi="Times New Roman"/>
          <w:sz w:val="24"/>
          <w:szCs w:val="24"/>
        </w:rPr>
        <w:t>в соответствии с нормами современного русского литературного языка.</w:t>
      </w:r>
      <w:r w:rsidRPr="0058068B">
        <w:rPr>
          <w:rFonts w:ascii="Times New Roman" w:hAnsi="Times New Roman"/>
          <w:iCs/>
          <w:sz w:val="24"/>
          <w:szCs w:val="24"/>
        </w:rPr>
        <w:t xml:space="preserve"> Фонетический разбор слова</w:t>
      </w:r>
      <w:r w:rsidRPr="0058068B">
        <w:rPr>
          <w:rFonts w:ascii="Times New Roman" w:hAnsi="Times New Roman"/>
          <w:sz w:val="24"/>
          <w:szCs w:val="24"/>
        </w:rPr>
        <w:t>.</w:t>
      </w:r>
    </w:p>
    <w:p w:rsidR="00951472" w:rsidRPr="0058068B" w:rsidRDefault="00951472" w:rsidP="00951472">
      <w:pPr>
        <w:pStyle w:val="af0"/>
        <w:spacing w:line="360" w:lineRule="auto"/>
        <w:ind w:firstLine="709"/>
        <w:rPr>
          <w:rFonts w:ascii="Times New Roman" w:hAnsi="Times New Roman"/>
          <w:spacing w:val="-2"/>
          <w:sz w:val="24"/>
          <w:szCs w:val="24"/>
        </w:rPr>
      </w:pPr>
      <w:r w:rsidRPr="0058068B">
        <w:rPr>
          <w:rFonts w:ascii="Times New Roman" w:hAnsi="Times New Roman"/>
          <w:b/>
          <w:bCs/>
          <w:spacing w:val="-2"/>
          <w:sz w:val="24"/>
          <w:szCs w:val="24"/>
        </w:rPr>
        <w:t xml:space="preserve">Графика. </w:t>
      </w:r>
      <w:r w:rsidRPr="0058068B">
        <w:rPr>
          <w:rFonts w:ascii="Times New Roman" w:hAnsi="Times New Roman"/>
          <w:sz w:val="24"/>
          <w:szCs w:val="24"/>
        </w:rPr>
        <w:t>Различение звука и буквы: буква как знак зву</w:t>
      </w:r>
      <w:r w:rsidRPr="0058068B">
        <w:rPr>
          <w:rFonts w:ascii="Times New Roman" w:hAnsi="Times New Roman"/>
          <w:spacing w:val="2"/>
          <w:sz w:val="24"/>
          <w:szCs w:val="24"/>
        </w:rPr>
        <w:t>ка.</w:t>
      </w:r>
      <w:r w:rsidRPr="0058068B">
        <w:rPr>
          <w:rFonts w:ascii="Times New Roman" w:hAnsi="Times New Roman"/>
          <w:spacing w:val="-2"/>
          <w:sz w:val="24"/>
          <w:szCs w:val="24"/>
        </w:rPr>
        <w:t xml:space="preserve"> </w:t>
      </w:r>
      <w:r w:rsidRPr="0058068B">
        <w:rPr>
          <w:rFonts w:ascii="Times New Roman" w:hAnsi="Times New Roman"/>
          <w:spacing w:val="2"/>
          <w:sz w:val="24"/>
          <w:szCs w:val="24"/>
        </w:rPr>
        <w:t xml:space="preserve">Овладение позиционным способом обозначения звуков </w:t>
      </w:r>
      <w:r w:rsidRPr="0058068B">
        <w:rPr>
          <w:rFonts w:ascii="Times New Roman" w:hAnsi="Times New Roman"/>
          <w:sz w:val="24"/>
          <w:szCs w:val="24"/>
        </w:rPr>
        <w:t>буквами.</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spacing w:val="-2"/>
          <w:sz w:val="24"/>
          <w:szCs w:val="24"/>
        </w:rPr>
        <w:t>Обозначение на пись</w:t>
      </w:r>
      <w:r w:rsidRPr="0058068B">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58068B">
        <w:rPr>
          <w:rFonts w:ascii="Times New Roman" w:hAnsi="Times New Roman"/>
          <w:b/>
          <w:bCs/>
          <w:i/>
          <w:iCs/>
          <w:sz w:val="24"/>
          <w:szCs w:val="24"/>
        </w:rPr>
        <w:t xml:space="preserve">е, ё, ю, я. </w:t>
      </w:r>
      <w:r w:rsidRPr="0058068B">
        <w:rPr>
          <w:rFonts w:ascii="Times New Roman" w:hAnsi="Times New Roman"/>
          <w:sz w:val="24"/>
          <w:szCs w:val="24"/>
        </w:rPr>
        <w:t>Мягкий знак</w:t>
      </w:r>
      <w:r w:rsidRPr="0058068B">
        <w:rPr>
          <w:rFonts w:ascii="Times New Roman" w:hAnsi="Times New Roman"/>
          <w:b/>
          <w:bCs/>
          <w:i/>
          <w:iCs/>
          <w:sz w:val="24"/>
          <w:szCs w:val="24"/>
        </w:rPr>
        <w:t xml:space="preserve"> </w:t>
      </w:r>
      <w:r w:rsidRPr="0058068B">
        <w:rPr>
          <w:rFonts w:ascii="Times New Roman" w:hAnsi="Times New Roman"/>
          <w:sz w:val="24"/>
          <w:szCs w:val="24"/>
        </w:rPr>
        <w:t xml:space="preserve">как показатель мягкости предшествующего согласного звука. Использование на письме разделительных </w:t>
      </w:r>
      <w:r w:rsidRPr="0058068B">
        <w:rPr>
          <w:rFonts w:ascii="Times New Roman" w:hAnsi="Times New Roman"/>
          <w:bCs/>
          <w:i/>
          <w:iCs/>
          <w:sz w:val="24"/>
          <w:szCs w:val="24"/>
        </w:rPr>
        <w:t>ъ</w:t>
      </w:r>
      <w:r w:rsidRPr="0058068B">
        <w:rPr>
          <w:rFonts w:ascii="Times New Roman" w:hAnsi="Times New Roman"/>
          <w:b/>
          <w:bCs/>
          <w:i/>
          <w:iCs/>
          <w:sz w:val="24"/>
          <w:szCs w:val="24"/>
        </w:rPr>
        <w:t xml:space="preserve"> </w:t>
      </w:r>
      <w:r w:rsidRPr="0058068B">
        <w:rPr>
          <w:rFonts w:ascii="Times New Roman" w:hAnsi="Times New Roman"/>
          <w:sz w:val="24"/>
          <w:szCs w:val="24"/>
        </w:rPr>
        <w:t xml:space="preserve">и </w:t>
      </w:r>
      <w:r w:rsidRPr="0058068B">
        <w:rPr>
          <w:rFonts w:ascii="Times New Roman" w:hAnsi="Times New Roman"/>
          <w:bCs/>
          <w:i/>
          <w:iCs/>
          <w:sz w:val="24"/>
          <w:szCs w:val="24"/>
        </w:rPr>
        <w:t>ь</w:t>
      </w:r>
      <w:r w:rsidRPr="0058068B">
        <w:rPr>
          <w:rFonts w:ascii="Times New Roman" w:hAnsi="Times New Roman"/>
          <w:b/>
          <w:bCs/>
          <w:sz w:val="24"/>
          <w:szCs w:val="24"/>
        </w:rPr>
        <w:t>.</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4"/>
          <w:sz w:val="24"/>
          <w:szCs w:val="24"/>
        </w:rPr>
        <w:t xml:space="preserve">Установление соотношения звукового и буквенного состава </w:t>
      </w:r>
      <w:r w:rsidRPr="0058068B">
        <w:rPr>
          <w:rFonts w:ascii="Times New Roman" w:hAnsi="Times New Roman"/>
          <w:sz w:val="24"/>
          <w:szCs w:val="24"/>
        </w:rPr>
        <w:t xml:space="preserve">слова в словах типа </w:t>
      </w:r>
      <w:r w:rsidRPr="0058068B">
        <w:rPr>
          <w:rFonts w:ascii="Times New Roman" w:hAnsi="Times New Roman"/>
          <w:i/>
          <w:iCs/>
          <w:sz w:val="24"/>
          <w:szCs w:val="24"/>
        </w:rPr>
        <w:t>стол, конь</w:t>
      </w:r>
      <w:r w:rsidRPr="0058068B">
        <w:rPr>
          <w:rFonts w:ascii="Times New Roman" w:hAnsi="Times New Roman"/>
          <w:sz w:val="24"/>
          <w:szCs w:val="24"/>
        </w:rPr>
        <w:t xml:space="preserve">; в словах с йотированными </w:t>
      </w:r>
      <w:r w:rsidRPr="0058068B">
        <w:rPr>
          <w:rFonts w:ascii="Times New Roman" w:hAnsi="Times New Roman"/>
          <w:spacing w:val="-4"/>
          <w:sz w:val="24"/>
          <w:szCs w:val="24"/>
        </w:rPr>
        <w:t xml:space="preserve">гласными </w:t>
      </w:r>
      <w:r w:rsidRPr="0058068B">
        <w:rPr>
          <w:rFonts w:ascii="Times New Roman" w:hAnsi="Times New Roman"/>
          <w:b/>
          <w:bCs/>
          <w:i/>
          <w:iCs/>
          <w:spacing w:val="-4"/>
          <w:sz w:val="24"/>
          <w:szCs w:val="24"/>
        </w:rPr>
        <w:t>е</w:t>
      </w:r>
      <w:r w:rsidRPr="0058068B">
        <w:rPr>
          <w:rFonts w:ascii="Times New Roman" w:hAnsi="Times New Roman"/>
          <w:b/>
          <w:bCs/>
          <w:spacing w:val="-4"/>
          <w:sz w:val="24"/>
          <w:szCs w:val="24"/>
        </w:rPr>
        <w:t xml:space="preserve">, </w:t>
      </w:r>
      <w:r w:rsidRPr="0058068B">
        <w:rPr>
          <w:rFonts w:ascii="Times New Roman" w:hAnsi="Times New Roman"/>
          <w:b/>
          <w:bCs/>
          <w:i/>
          <w:iCs/>
          <w:spacing w:val="-4"/>
          <w:sz w:val="24"/>
          <w:szCs w:val="24"/>
        </w:rPr>
        <w:t>ё</w:t>
      </w:r>
      <w:r w:rsidRPr="0058068B">
        <w:rPr>
          <w:rFonts w:ascii="Times New Roman" w:hAnsi="Times New Roman"/>
          <w:b/>
          <w:bCs/>
          <w:spacing w:val="-4"/>
          <w:sz w:val="24"/>
          <w:szCs w:val="24"/>
        </w:rPr>
        <w:t xml:space="preserve">, </w:t>
      </w:r>
      <w:r w:rsidRPr="0058068B">
        <w:rPr>
          <w:rFonts w:ascii="Times New Roman" w:hAnsi="Times New Roman"/>
          <w:b/>
          <w:bCs/>
          <w:i/>
          <w:iCs/>
          <w:spacing w:val="-4"/>
          <w:sz w:val="24"/>
          <w:szCs w:val="24"/>
        </w:rPr>
        <w:t>ю</w:t>
      </w:r>
      <w:r w:rsidRPr="0058068B">
        <w:rPr>
          <w:rFonts w:ascii="Times New Roman" w:hAnsi="Times New Roman"/>
          <w:b/>
          <w:bCs/>
          <w:spacing w:val="-4"/>
          <w:sz w:val="24"/>
          <w:szCs w:val="24"/>
        </w:rPr>
        <w:t xml:space="preserve">, </w:t>
      </w:r>
      <w:r w:rsidRPr="0058068B">
        <w:rPr>
          <w:rFonts w:ascii="Times New Roman" w:hAnsi="Times New Roman"/>
          <w:b/>
          <w:bCs/>
          <w:i/>
          <w:iCs/>
          <w:spacing w:val="-4"/>
          <w:sz w:val="24"/>
          <w:szCs w:val="24"/>
        </w:rPr>
        <w:t>я</w:t>
      </w:r>
      <w:r w:rsidRPr="0058068B">
        <w:rPr>
          <w:rFonts w:ascii="Times New Roman" w:hAnsi="Times New Roman"/>
          <w:spacing w:val="-4"/>
          <w:sz w:val="24"/>
          <w:szCs w:val="24"/>
        </w:rPr>
        <w:t>;</w:t>
      </w:r>
      <w:r w:rsidRPr="0058068B">
        <w:rPr>
          <w:rFonts w:ascii="Times New Roman" w:hAnsi="Times New Roman"/>
          <w:b/>
          <w:bCs/>
          <w:spacing w:val="-4"/>
          <w:sz w:val="24"/>
          <w:szCs w:val="24"/>
        </w:rPr>
        <w:t xml:space="preserve"> </w:t>
      </w:r>
      <w:r w:rsidRPr="0058068B">
        <w:rPr>
          <w:rFonts w:ascii="Times New Roman" w:hAnsi="Times New Roman"/>
          <w:spacing w:val="-4"/>
          <w:sz w:val="24"/>
          <w:szCs w:val="24"/>
        </w:rPr>
        <w:t>в словах с непроизносимыми согласными.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Использование небуквенных графических средств: пробела между словами, знака переноса, абзаца.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Знакомство с русским алфавитом как последовательностью букв. </w:t>
      </w:r>
      <w:r w:rsidRPr="0058068B">
        <w:rPr>
          <w:rFonts w:ascii="Times New Roman" w:hAnsi="Times New Roman"/>
          <w:spacing w:val="2"/>
          <w:sz w:val="24"/>
          <w:szCs w:val="24"/>
        </w:rPr>
        <w:t xml:space="preserve">Знание алфавита: правильное название букв, знание их </w:t>
      </w:r>
      <w:r w:rsidRPr="0058068B">
        <w:rPr>
          <w:rFonts w:ascii="Times New Roman" w:hAnsi="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
          <w:sz w:val="24"/>
          <w:szCs w:val="24"/>
        </w:rPr>
        <w:t>Состав слова</w:t>
      </w:r>
      <w:r w:rsidRPr="0058068B">
        <w:rPr>
          <w:rFonts w:ascii="Times New Roman" w:hAnsi="Times New Roman" w:cs="Times New Roman"/>
          <w:b/>
          <w:bCs/>
          <w:sz w:val="24"/>
          <w:szCs w:val="24"/>
        </w:rPr>
        <w:t xml:space="preserve"> (</w:t>
      </w:r>
      <w:proofErr w:type="spellStart"/>
      <w:r w:rsidRPr="0058068B">
        <w:rPr>
          <w:rFonts w:ascii="Times New Roman" w:hAnsi="Times New Roman" w:cs="Times New Roman"/>
          <w:b/>
          <w:bCs/>
          <w:sz w:val="24"/>
          <w:szCs w:val="24"/>
        </w:rPr>
        <w:t>морфемика</w:t>
      </w:r>
      <w:proofErr w:type="spellEnd"/>
      <w:r w:rsidRPr="0058068B">
        <w:rPr>
          <w:rFonts w:ascii="Times New Roman" w:hAnsi="Times New Roman" w:cs="Times New Roman"/>
          <w:b/>
          <w:bCs/>
          <w:sz w:val="24"/>
          <w:szCs w:val="24"/>
        </w:rPr>
        <w:t xml:space="preserve">). </w:t>
      </w:r>
      <w:r w:rsidRPr="0058068B">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w:t>
      </w:r>
      <w:r w:rsidRPr="0058068B">
        <w:rPr>
          <w:rFonts w:ascii="Times New Roman" w:hAnsi="Times New Roman" w:cs="Times New Roman"/>
          <w:sz w:val="24"/>
          <w:szCs w:val="24"/>
        </w:rPr>
        <w:lastRenderedPageBreak/>
        <w:t xml:space="preserve">— лесник — лесной). Различение однокоренных слов и различных форм одного и того же слова. </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iCs/>
          <w:sz w:val="24"/>
          <w:szCs w:val="24"/>
        </w:rPr>
        <w:t>Представление о значении суффиксов и приставок</w:t>
      </w:r>
      <w:r w:rsidRPr="0058068B">
        <w:rPr>
          <w:rFonts w:ascii="Times New Roman" w:hAnsi="Times New Roman" w:cs="Times New Roman"/>
          <w:i/>
          <w:iCs/>
          <w:sz w:val="24"/>
          <w:szCs w:val="24"/>
        </w:rPr>
        <w:t xml:space="preserve">. </w:t>
      </w:r>
      <w:r w:rsidRPr="0058068B">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951472" w:rsidRPr="0058068B" w:rsidRDefault="00951472" w:rsidP="00951472">
      <w:pPr>
        <w:spacing w:after="0" w:line="360" w:lineRule="auto"/>
        <w:ind w:firstLine="709"/>
        <w:jc w:val="both"/>
        <w:rPr>
          <w:rFonts w:ascii="Times New Roman" w:hAnsi="Times New Roman" w:cs="Times New Roman"/>
          <w:i/>
          <w:sz w:val="24"/>
          <w:szCs w:val="24"/>
        </w:rPr>
      </w:pPr>
      <w:r w:rsidRPr="0058068B">
        <w:rPr>
          <w:rFonts w:ascii="Times New Roman" w:hAnsi="Times New Roman" w:cs="Times New Roman"/>
          <w:sz w:val="24"/>
          <w:szCs w:val="24"/>
        </w:rPr>
        <w:t>Различение изменяемых и неизменяемых слов.</w:t>
      </w:r>
      <w:r w:rsidRPr="0058068B">
        <w:rPr>
          <w:rFonts w:ascii="Times New Roman" w:hAnsi="Times New Roman" w:cs="Times New Roman"/>
          <w:i/>
          <w:iCs/>
          <w:sz w:val="24"/>
          <w:szCs w:val="24"/>
        </w:rPr>
        <w:t xml:space="preserve"> </w:t>
      </w:r>
      <w:r w:rsidRPr="0058068B">
        <w:rPr>
          <w:rFonts w:ascii="Times New Roman" w:hAnsi="Times New Roman" w:cs="Times New Roman"/>
          <w:iCs/>
          <w:sz w:val="24"/>
          <w:szCs w:val="24"/>
        </w:rPr>
        <w:t>Разбор слова по составу.</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
          <w:bCs/>
          <w:sz w:val="24"/>
          <w:szCs w:val="24"/>
        </w:rPr>
        <w:t xml:space="preserve">Морфология. </w:t>
      </w:r>
      <w:r w:rsidRPr="0058068B">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58068B">
        <w:rPr>
          <w:rFonts w:ascii="Times New Roman" w:hAnsi="Times New Roman" w:cs="Times New Roman"/>
          <w:i/>
          <w:iCs/>
          <w:sz w:val="24"/>
          <w:szCs w:val="24"/>
        </w:rPr>
        <w:t xml:space="preserve"> </w:t>
      </w:r>
      <w:r w:rsidRPr="0058068B">
        <w:rPr>
          <w:rFonts w:ascii="Times New Roman" w:hAnsi="Times New Roman" w:cs="Times New Roman"/>
          <w:iCs/>
          <w:sz w:val="24"/>
          <w:szCs w:val="24"/>
        </w:rPr>
        <w:t>Деление частей речи на самостоятельные и служебные.</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i/>
          <w:sz w:val="24"/>
          <w:szCs w:val="24"/>
        </w:rPr>
        <w:t>Имя существительное</w:t>
      </w:r>
      <w:r w:rsidRPr="0058068B">
        <w:rPr>
          <w:rFonts w:ascii="Times New Roman" w:hAnsi="Times New Roman" w:cs="Times New Roman"/>
          <w:sz w:val="24"/>
          <w:szCs w:val="24"/>
        </w:rPr>
        <w:t>. Его значение и употребление в речи. Вопросы, р</w:t>
      </w:r>
      <w:r w:rsidRPr="0058068B">
        <w:rPr>
          <w:rFonts w:ascii="Times New Roman" w:hAnsi="Times New Roman" w:cs="Times New Roman"/>
          <w:spacing w:val="2"/>
          <w:sz w:val="24"/>
          <w:szCs w:val="24"/>
        </w:rPr>
        <w:t xml:space="preserve">азличение имён </w:t>
      </w:r>
      <w:r w:rsidRPr="0058068B">
        <w:rPr>
          <w:rFonts w:ascii="Times New Roman" w:hAnsi="Times New Roman" w:cs="Times New Roman"/>
          <w:sz w:val="24"/>
          <w:szCs w:val="24"/>
        </w:rPr>
        <w:t xml:space="preserve">существительных, отвечающих на вопросы «кто?» и «что?». </w:t>
      </w:r>
      <w:r w:rsidRPr="0058068B">
        <w:rPr>
          <w:rFonts w:ascii="Times New Roman" w:hAnsi="Times New Roman" w:cs="Times New Roman"/>
          <w:spacing w:val="2"/>
          <w:sz w:val="24"/>
          <w:szCs w:val="24"/>
        </w:rPr>
        <w:t>Умение опознавать имена собственные</w:t>
      </w:r>
      <w:r w:rsidRPr="0058068B">
        <w:rPr>
          <w:rFonts w:ascii="Times New Roman" w:hAnsi="Times New Roman" w:cs="Times New Roman"/>
          <w:sz w:val="24"/>
          <w:szCs w:val="24"/>
        </w:rPr>
        <w:t>.</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Род существительных: мужской, женский, средний. </w:t>
      </w:r>
      <w:r w:rsidRPr="0058068B">
        <w:rPr>
          <w:rFonts w:ascii="Times New Roman" w:hAnsi="Times New Roman" w:cs="Times New Roman"/>
          <w:spacing w:val="2"/>
          <w:sz w:val="24"/>
          <w:szCs w:val="24"/>
        </w:rPr>
        <w:t xml:space="preserve">Различение имён существительных мужского, женского и </w:t>
      </w:r>
      <w:r w:rsidRPr="0058068B">
        <w:rPr>
          <w:rFonts w:ascii="Times New Roman" w:hAnsi="Times New Roman" w:cs="Times New Roman"/>
          <w:sz w:val="24"/>
          <w:szCs w:val="24"/>
        </w:rPr>
        <w:t>среднего рода.</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Изменение имен существительных по числам. </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8068B">
        <w:rPr>
          <w:rFonts w:ascii="Times New Roman" w:hAnsi="Times New Roman" w:cs="Times New Roman"/>
          <w:spacing w:val="2"/>
          <w:sz w:val="24"/>
          <w:szCs w:val="24"/>
        </w:rPr>
        <w:t>Определение паде</w:t>
      </w:r>
      <w:r w:rsidRPr="0058068B">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Склонение имен существительных во множественном числе. </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iCs/>
          <w:sz w:val="24"/>
          <w:szCs w:val="24"/>
        </w:rPr>
        <w:t>Морфологический разбор имён существительных</w:t>
      </w:r>
      <w:r w:rsidRPr="0058068B">
        <w:rPr>
          <w:rFonts w:ascii="Times New Roman" w:hAnsi="Times New Roman" w:cs="Times New Roman"/>
          <w:sz w:val="24"/>
          <w:szCs w:val="24"/>
        </w:rPr>
        <w:t>.</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i/>
          <w:sz w:val="24"/>
          <w:szCs w:val="24"/>
        </w:rPr>
        <w:t>Имя прилагательное</w:t>
      </w:r>
      <w:r w:rsidRPr="0058068B">
        <w:rPr>
          <w:rFonts w:ascii="Times New Roman" w:hAnsi="Times New Roman" w:cs="Times New Roman"/>
          <w:sz w:val="24"/>
          <w:szCs w:val="24"/>
        </w:rPr>
        <w:t xml:space="preserve">. Его значение </w:t>
      </w:r>
      <w:r w:rsidRPr="0058068B">
        <w:rPr>
          <w:rFonts w:ascii="Times New Roman" w:hAnsi="Times New Roman" w:cs="Times New Roman"/>
          <w:spacing w:val="2"/>
          <w:sz w:val="24"/>
          <w:szCs w:val="24"/>
        </w:rPr>
        <w:t>и употребление в речи</w:t>
      </w:r>
      <w:r w:rsidRPr="0058068B">
        <w:rPr>
          <w:rFonts w:ascii="Times New Roman" w:hAnsi="Times New Roman" w:cs="Times New Roman"/>
          <w:sz w:val="24"/>
          <w:szCs w:val="24"/>
        </w:rPr>
        <w:t>, вопросы. Изменение имен прилагательных по родам, числам и падежам, в сочетании с существительными (кроме прилагательных на -</w:t>
      </w:r>
      <w:proofErr w:type="spellStart"/>
      <w:r w:rsidRPr="0058068B">
        <w:rPr>
          <w:rFonts w:ascii="Times New Roman" w:hAnsi="Times New Roman" w:cs="Times New Roman"/>
          <w:i/>
          <w:sz w:val="24"/>
          <w:szCs w:val="24"/>
        </w:rPr>
        <w:t>ий</w:t>
      </w:r>
      <w:proofErr w:type="spellEnd"/>
      <w:r w:rsidRPr="0058068B">
        <w:rPr>
          <w:rFonts w:ascii="Times New Roman" w:hAnsi="Times New Roman" w:cs="Times New Roman"/>
          <w:i/>
          <w:sz w:val="24"/>
          <w:szCs w:val="24"/>
        </w:rPr>
        <w:t>, -</w:t>
      </w:r>
      <w:proofErr w:type="spellStart"/>
      <w:r w:rsidRPr="0058068B">
        <w:rPr>
          <w:rFonts w:ascii="Times New Roman" w:hAnsi="Times New Roman" w:cs="Times New Roman"/>
          <w:i/>
          <w:sz w:val="24"/>
          <w:szCs w:val="24"/>
        </w:rPr>
        <w:t>ья</w:t>
      </w:r>
      <w:proofErr w:type="spellEnd"/>
      <w:r w:rsidRPr="0058068B">
        <w:rPr>
          <w:rFonts w:ascii="Times New Roman" w:hAnsi="Times New Roman" w:cs="Times New Roman"/>
          <w:i/>
          <w:sz w:val="24"/>
          <w:szCs w:val="24"/>
        </w:rPr>
        <w:t>, -</w:t>
      </w:r>
      <w:proofErr w:type="spellStart"/>
      <w:r w:rsidRPr="0058068B">
        <w:rPr>
          <w:rFonts w:ascii="Times New Roman" w:hAnsi="Times New Roman" w:cs="Times New Roman"/>
          <w:i/>
          <w:sz w:val="24"/>
          <w:szCs w:val="24"/>
        </w:rPr>
        <w:t>ье</w:t>
      </w:r>
      <w:proofErr w:type="spellEnd"/>
      <w:r w:rsidRPr="0058068B">
        <w:rPr>
          <w:rFonts w:ascii="Times New Roman" w:hAnsi="Times New Roman" w:cs="Times New Roman"/>
          <w:i/>
          <w:sz w:val="24"/>
          <w:szCs w:val="24"/>
        </w:rPr>
        <w:t>, -</w:t>
      </w:r>
      <w:proofErr w:type="spellStart"/>
      <w:r w:rsidRPr="0058068B">
        <w:rPr>
          <w:rFonts w:ascii="Times New Roman" w:hAnsi="Times New Roman" w:cs="Times New Roman"/>
          <w:i/>
          <w:sz w:val="24"/>
          <w:szCs w:val="24"/>
        </w:rPr>
        <w:t>ов</w:t>
      </w:r>
      <w:proofErr w:type="spellEnd"/>
      <w:r w:rsidRPr="0058068B">
        <w:rPr>
          <w:rFonts w:ascii="Times New Roman" w:hAnsi="Times New Roman" w:cs="Times New Roman"/>
          <w:i/>
          <w:sz w:val="24"/>
          <w:szCs w:val="24"/>
        </w:rPr>
        <w:t>, -ин</w:t>
      </w:r>
      <w:r w:rsidRPr="0058068B">
        <w:rPr>
          <w:rFonts w:ascii="Times New Roman" w:hAnsi="Times New Roman" w:cs="Times New Roman"/>
          <w:sz w:val="24"/>
          <w:szCs w:val="24"/>
        </w:rPr>
        <w:t xml:space="preserve">). </w:t>
      </w:r>
      <w:r w:rsidRPr="0058068B">
        <w:rPr>
          <w:rFonts w:ascii="Times New Roman" w:hAnsi="Times New Roman" w:cs="Times New Roman"/>
          <w:iCs/>
          <w:sz w:val="24"/>
          <w:szCs w:val="24"/>
        </w:rPr>
        <w:t>Морфологический разбор имён прилагательных</w:t>
      </w:r>
      <w:r w:rsidRPr="0058068B">
        <w:rPr>
          <w:rFonts w:ascii="Times New Roman" w:hAnsi="Times New Roman" w:cs="Times New Roman"/>
          <w:i/>
          <w:iCs/>
          <w:sz w:val="24"/>
          <w:szCs w:val="24"/>
        </w:rPr>
        <w:t>.</w:t>
      </w:r>
    </w:p>
    <w:p w:rsidR="00951472" w:rsidRPr="0058068B" w:rsidRDefault="00951472" w:rsidP="00951472">
      <w:pPr>
        <w:spacing w:after="0" w:line="360" w:lineRule="auto"/>
        <w:ind w:firstLine="709"/>
        <w:jc w:val="both"/>
        <w:rPr>
          <w:rFonts w:ascii="Times New Roman" w:hAnsi="Times New Roman" w:cs="Times New Roman"/>
          <w:i/>
          <w:sz w:val="24"/>
          <w:szCs w:val="24"/>
        </w:rPr>
      </w:pPr>
      <w:r w:rsidRPr="0058068B">
        <w:rPr>
          <w:rFonts w:ascii="Times New Roman" w:hAnsi="Times New Roman" w:cs="Times New Roman"/>
          <w:i/>
          <w:sz w:val="24"/>
          <w:szCs w:val="24"/>
        </w:rPr>
        <w:t>Местоимение</w:t>
      </w:r>
      <w:r w:rsidRPr="0058068B">
        <w:rPr>
          <w:rFonts w:ascii="Times New Roman" w:hAnsi="Times New Roman" w:cs="Times New Roman"/>
          <w:sz w:val="24"/>
          <w:szCs w:val="24"/>
        </w:rPr>
        <w:t xml:space="preserve">. Общее представление о местоимении. </w:t>
      </w:r>
      <w:r w:rsidRPr="0058068B">
        <w:rPr>
          <w:rFonts w:ascii="Times New Roman" w:hAnsi="Times New Roman" w:cs="Times New Roman"/>
          <w:iCs/>
          <w:sz w:val="24"/>
          <w:szCs w:val="24"/>
        </w:rPr>
        <w:t>Личные местоимения, значение и употребление в речи.</w:t>
      </w:r>
      <w:r w:rsidRPr="0058068B">
        <w:rPr>
          <w:rFonts w:ascii="Times New Roman" w:hAnsi="Times New Roman" w:cs="Times New Roman"/>
          <w:i/>
          <w:iCs/>
          <w:sz w:val="24"/>
          <w:szCs w:val="24"/>
        </w:rPr>
        <w:t xml:space="preserve"> </w:t>
      </w:r>
      <w:r w:rsidRPr="0058068B">
        <w:rPr>
          <w:rFonts w:ascii="Times New Roman" w:hAnsi="Times New Roman" w:cs="Times New Roman"/>
          <w:iCs/>
          <w:sz w:val="24"/>
          <w:szCs w:val="24"/>
        </w:rPr>
        <w:t>Личные местоимения 1</w:t>
      </w:r>
      <w:r w:rsidRPr="0058068B">
        <w:rPr>
          <w:rFonts w:ascii="Times New Roman" w:hAnsi="Times New Roman" w:cs="Times New Roman"/>
          <w:sz w:val="24"/>
          <w:szCs w:val="24"/>
        </w:rPr>
        <w:t xml:space="preserve">, </w:t>
      </w:r>
      <w:r w:rsidRPr="0058068B">
        <w:rPr>
          <w:rFonts w:ascii="Times New Roman" w:hAnsi="Times New Roman" w:cs="Times New Roman"/>
          <w:iCs/>
          <w:sz w:val="24"/>
          <w:szCs w:val="24"/>
        </w:rPr>
        <w:t>2</w:t>
      </w:r>
      <w:r w:rsidRPr="0058068B">
        <w:rPr>
          <w:rFonts w:ascii="Times New Roman" w:hAnsi="Times New Roman" w:cs="Times New Roman"/>
          <w:sz w:val="24"/>
          <w:szCs w:val="24"/>
        </w:rPr>
        <w:t xml:space="preserve">, </w:t>
      </w:r>
      <w:r w:rsidRPr="0058068B">
        <w:rPr>
          <w:rFonts w:ascii="Times New Roman" w:hAnsi="Times New Roman" w:cs="Times New Roman"/>
          <w:iCs/>
          <w:sz w:val="24"/>
          <w:szCs w:val="24"/>
        </w:rPr>
        <w:t>3­го</w:t>
      </w:r>
      <w:r w:rsidRPr="0058068B">
        <w:rPr>
          <w:rFonts w:ascii="Times New Roman" w:hAnsi="Times New Roman" w:cs="Times New Roman"/>
          <w:sz w:val="24"/>
          <w:szCs w:val="24"/>
        </w:rPr>
        <w:t> </w:t>
      </w:r>
      <w:r w:rsidRPr="0058068B">
        <w:rPr>
          <w:rFonts w:ascii="Times New Roman" w:hAnsi="Times New Roman" w:cs="Times New Roman"/>
          <w:iCs/>
          <w:sz w:val="24"/>
          <w:szCs w:val="24"/>
        </w:rPr>
        <w:t>лица единственного и множественного числа.</w:t>
      </w:r>
      <w:r w:rsidRPr="0058068B">
        <w:rPr>
          <w:rFonts w:ascii="Times New Roman" w:hAnsi="Times New Roman" w:cs="Times New Roman"/>
          <w:i/>
          <w:iCs/>
          <w:sz w:val="24"/>
          <w:szCs w:val="24"/>
        </w:rPr>
        <w:t xml:space="preserve"> </w:t>
      </w:r>
      <w:r w:rsidRPr="0058068B">
        <w:rPr>
          <w:rFonts w:ascii="Times New Roman" w:hAnsi="Times New Roman" w:cs="Times New Roman"/>
          <w:iCs/>
          <w:sz w:val="24"/>
          <w:szCs w:val="24"/>
        </w:rPr>
        <w:t>Склонение личных местоимений</w:t>
      </w:r>
      <w:r w:rsidRPr="0058068B">
        <w:rPr>
          <w:rFonts w:ascii="Times New Roman" w:hAnsi="Times New Roman" w:cs="Times New Roman"/>
          <w:sz w:val="24"/>
          <w:szCs w:val="24"/>
        </w:rPr>
        <w:t xml:space="preserve">. Правильное употребление местоимений в речи </w:t>
      </w:r>
      <w:r w:rsidRPr="0058068B">
        <w:rPr>
          <w:rFonts w:ascii="Times New Roman" w:hAnsi="Times New Roman" w:cs="Times New Roman"/>
          <w:i/>
          <w:sz w:val="24"/>
          <w:szCs w:val="24"/>
        </w:rPr>
        <w:t>(меня, мною, у него, с ней, о нем).</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i/>
          <w:sz w:val="24"/>
          <w:szCs w:val="24"/>
        </w:rPr>
        <w:t>Глагол.</w:t>
      </w:r>
      <w:r w:rsidRPr="0058068B">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8068B">
        <w:rPr>
          <w:rFonts w:ascii="Times New Roman" w:hAnsi="Times New Roman" w:cs="Times New Roman"/>
          <w:spacing w:val="2"/>
          <w:sz w:val="24"/>
          <w:szCs w:val="24"/>
        </w:rPr>
        <w:t xml:space="preserve">Способы определения I </w:t>
      </w:r>
      <w:r w:rsidRPr="0058068B">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58068B">
        <w:rPr>
          <w:rFonts w:ascii="Times New Roman" w:hAnsi="Times New Roman" w:cs="Times New Roman"/>
          <w:iCs/>
          <w:sz w:val="24"/>
          <w:szCs w:val="24"/>
        </w:rPr>
        <w:t>Морфологический разбор глаголов</w:t>
      </w:r>
      <w:r w:rsidRPr="0058068B">
        <w:rPr>
          <w:rFonts w:ascii="Times New Roman" w:hAnsi="Times New Roman" w:cs="Times New Roman"/>
          <w:i/>
          <w:iCs/>
          <w:sz w:val="24"/>
          <w:szCs w:val="24"/>
        </w:rPr>
        <w:t>.</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i/>
          <w:spacing w:val="-4"/>
          <w:sz w:val="24"/>
          <w:szCs w:val="24"/>
        </w:rPr>
        <w:lastRenderedPageBreak/>
        <w:t>Предлог.</w:t>
      </w:r>
      <w:r w:rsidRPr="0058068B">
        <w:rPr>
          <w:rFonts w:ascii="Times New Roman" w:hAnsi="Times New Roman" w:cs="Times New Roman"/>
          <w:spacing w:val="-4"/>
          <w:sz w:val="24"/>
          <w:szCs w:val="24"/>
        </w:rPr>
        <w:t xml:space="preserve"> </w:t>
      </w:r>
      <w:r w:rsidRPr="0058068B">
        <w:rPr>
          <w:rFonts w:ascii="Times New Roman" w:hAnsi="Times New Roman" w:cs="Times New Roman"/>
          <w:iCs/>
          <w:spacing w:val="-4"/>
          <w:sz w:val="24"/>
          <w:szCs w:val="24"/>
        </w:rPr>
        <w:t>Знакомство с наиболее употребительными пред</w:t>
      </w:r>
      <w:r w:rsidRPr="0058068B">
        <w:rPr>
          <w:rFonts w:ascii="Times New Roman" w:hAnsi="Times New Roman" w:cs="Times New Roman"/>
          <w:iCs/>
          <w:sz w:val="24"/>
          <w:szCs w:val="24"/>
        </w:rPr>
        <w:t>логами.</w:t>
      </w:r>
      <w:r w:rsidRPr="0058068B">
        <w:rPr>
          <w:rFonts w:ascii="Times New Roman" w:hAnsi="Times New Roman" w:cs="Times New Roman"/>
          <w:i/>
          <w:iCs/>
          <w:sz w:val="24"/>
          <w:szCs w:val="24"/>
        </w:rPr>
        <w:t xml:space="preserve"> </w:t>
      </w:r>
      <w:r w:rsidRPr="0058068B">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58068B">
        <w:rPr>
          <w:rFonts w:ascii="Times New Roman" w:hAnsi="Times New Roman" w:cs="Times New Roman"/>
          <w:i/>
          <w:iCs/>
          <w:sz w:val="24"/>
          <w:szCs w:val="24"/>
        </w:rPr>
        <w:t xml:space="preserve"> </w:t>
      </w:r>
      <w:r w:rsidRPr="0058068B">
        <w:rPr>
          <w:rFonts w:ascii="Times New Roman" w:hAnsi="Times New Roman" w:cs="Times New Roman"/>
          <w:sz w:val="24"/>
          <w:szCs w:val="24"/>
        </w:rPr>
        <w:t>Отличие предлогов от приставок.</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
          <w:bCs/>
          <w:sz w:val="24"/>
          <w:szCs w:val="24"/>
        </w:rPr>
        <w:t>Лексика</w:t>
      </w:r>
      <w:r w:rsidRPr="0058068B">
        <w:rPr>
          <w:rStyle w:val="15"/>
          <w:b/>
          <w:bCs/>
          <w:spacing w:val="2"/>
          <w:sz w:val="24"/>
          <w:szCs w:val="24"/>
        </w:rPr>
        <w:footnoteReference w:id="2"/>
      </w:r>
      <w:r w:rsidRPr="0058068B">
        <w:rPr>
          <w:rFonts w:ascii="Times New Roman" w:hAnsi="Times New Roman" w:cs="Times New Roman"/>
          <w:b/>
          <w:bCs/>
          <w:sz w:val="24"/>
          <w:szCs w:val="24"/>
        </w:rPr>
        <w:t xml:space="preserve">. </w:t>
      </w:r>
      <w:r w:rsidRPr="0058068B">
        <w:rPr>
          <w:rFonts w:ascii="Times New Roman" w:hAnsi="Times New Roman" w:cs="Times New Roman"/>
          <w:sz w:val="24"/>
          <w:szCs w:val="24"/>
        </w:rPr>
        <w:t xml:space="preserve">Выявление слов, значение которых требует уточнения. </w:t>
      </w:r>
      <w:r w:rsidRPr="0058068B">
        <w:rPr>
          <w:rFonts w:ascii="Times New Roman" w:hAnsi="Times New Roman" w:cs="Times New Roman"/>
          <w:iCs/>
          <w:sz w:val="24"/>
          <w:szCs w:val="24"/>
        </w:rPr>
        <w:t>Определение значения слова по тексту или уточнение зна</w:t>
      </w:r>
      <w:r w:rsidRPr="0058068B">
        <w:rPr>
          <w:rFonts w:ascii="Times New Roman" w:hAnsi="Times New Roman" w:cs="Times New Roman"/>
          <w:iCs/>
          <w:spacing w:val="2"/>
          <w:sz w:val="24"/>
          <w:szCs w:val="24"/>
        </w:rPr>
        <w:t xml:space="preserve">чения с помощью толкового словаря. Представление об </w:t>
      </w:r>
      <w:r w:rsidRPr="0058068B">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
          <w:bCs/>
          <w:spacing w:val="2"/>
          <w:sz w:val="24"/>
          <w:szCs w:val="24"/>
        </w:rPr>
        <w:t xml:space="preserve">Синтаксис. </w:t>
      </w:r>
      <w:r w:rsidRPr="0058068B">
        <w:rPr>
          <w:rFonts w:ascii="Times New Roman" w:hAnsi="Times New Roman" w:cs="Times New Roman"/>
          <w:spacing w:val="2"/>
          <w:sz w:val="24"/>
          <w:szCs w:val="24"/>
        </w:rPr>
        <w:t xml:space="preserve">Различение предложения, словосочетания, </w:t>
      </w:r>
      <w:r w:rsidRPr="0058068B">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58068B">
        <w:rPr>
          <w:rFonts w:ascii="Times New Roman" w:hAnsi="Times New Roman" w:cs="Times New Roman"/>
          <w:spacing w:val="2"/>
          <w:sz w:val="24"/>
          <w:szCs w:val="24"/>
        </w:rPr>
        <w:t>Нахождение главных членов предложения.</w:t>
      </w:r>
      <w:r w:rsidRPr="0058068B">
        <w:rPr>
          <w:rFonts w:ascii="Times New Roman" w:hAnsi="Times New Roman" w:cs="Times New Roman"/>
          <w:sz w:val="24"/>
          <w:szCs w:val="24"/>
        </w:rPr>
        <w:t xml:space="preserve"> Различение главных и второстепенных членов </w:t>
      </w:r>
      <w:r w:rsidRPr="0058068B">
        <w:rPr>
          <w:rFonts w:ascii="Times New Roman" w:hAnsi="Times New Roman" w:cs="Times New Roman"/>
          <w:spacing w:val="2"/>
          <w:sz w:val="24"/>
          <w:szCs w:val="24"/>
        </w:rPr>
        <w:t xml:space="preserve">предложения. Установление связи (при помощи смысловых </w:t>
      </w:r>
      <w:r w:rsidRPr="0058068B">
        <w:rPr>
          <w:rFonts w:ascii="Times New Roman" w:hAnsi="Times New Roman" w:cs="Times New Roman"/>
          <w:sz w:val="24"/>
          <w:szCs w:val="24"/>
        </w:rPr>
        <w:t>вопросов) между словами в словосочетании и предложении.</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Предложения с однородными членами с союзами </w:t>
      </w:r>
      <w:r w:rsidRPr="0058068B">
        <w:rPr>
          <w:rFonts w:ascii="Times New Roman" w:hAnsi="Times New Roman" w:cs="Times New Roman"/>
          <w:i/>
          <w:sz w:val="24"/>
          <w:szCs w:val="24"/>
        </w:rPr>
        <w:t>и</w:t>
      </w:r>
      <w:r w:rsidRPr="0058068B">
        <w:rPr>
          <w:rFonts w:ascii="Times New Roman" w:hAnsi="Times New Roman" w:cs="Times New Roman"/>
          <w:sz w:val="24"/>
          <w:szCs w:val="24"/>
        </w:rPr>
        <w:t xml:space="preserve"> (без перечисления), </w:t>
      </w:r>
      <w:r w:rsidRPr="0058068B">
        <w:rPr>
          <w:rFonts w:ascii="Times New Roman" w:hAnsi="Times New Roman" w:cs="Times New Roman"/>
          <w:i/>
          <w:sz w:val="24"/>
          <w:szCs w:val="24"/>
        </w:rPr>
        <w:t xml:space="preserve">а, но </w:t>
      </w:r>
      <w:r w:rsidRPr="0058068B">
        <w:rPr>
          <w:rFonts w:ascii="Times New Roman" w:hAnsi="Times New Roman" w:cs="Times New Roman"/>
          <w:sz w:val="24"/>
          <w:szCs w:val="24"/>
        </w:rPr>
        <w:t>и без союзов. Ис</w:t>
      </w:r>
      <w:r w:rsidRPr="0058068B">
        <w:rPr>
          <w:rFonts w:ascii="Times New Roman" w:hAnsi="Times New Roman" w:cs="Times New Roman"/>
          <w:spacing w:val="-2"/>
          <w:sz w:val="24"/>
          <w:szCs w:val="24"/>
        </w:rPr>
        <w:t>пользование интонации перечисления в предложениях с одно</w:t>
      </w:r>
      <w:r w:rsidRPr="0058068B">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58068B">
        <w:rPr>
          <w:rFonts w:ascii="Times New Roman" w:hAnsi="Times New Roman" w:cs="Times New Roman"/>
          <w:bCs/>
          <w:i/>
          <w:iCs/>
          <w:sz w:val="24"/>
          <w:szCs w:val="24"/>
        </w:rPr>
        <w:t>и, а, но</w:t>
      </w:r>
      <w:r w:rsidRPr="0058068B">
        <w:rPr>
          <w:rFonts w:ascii="Times New Roman" w:hAnsi="Times New Roman" w:cs="Times New Roman"/>
          <w:sz w:val="24"/>
          <w:szCs w:val="24"/>
        </w:rPr>
        <w:t xml:space="preserve">. </w:t>
      </w:r>
    </w:p>
    <w:p w:rsidR="00951472" w:rsidRPr="0058068B" w:rsidRDefault="00951472" w:rsidP="00951472">
      <w:pPr>
        <w:spacing w:after="0" w:line="360" w:lineRule="auto"/>
        <w:ind w:firstLine="709"/>
        <w:jc w:val="both"/>
        <w:rPr>
          <w:rFonts w:ascii="Times New Roman" w:hAnsi="Times New Roman" w:cs="Times New Roman"/>
          <w:i/>
          <w:sz w:val="24"/>
          <w:szCs w:val="24"/>
        </w:rPr>
      </w:pPr>
      <w:r w:rsidRPr="0058068B">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58068B">
        <w:rPr>
          <w:rFonts w:ascii="Times New Roman" w:hAnsi="Times New Roman" w:cs="Times New Roman"/>
          <w:iCs/>
          <w:sz w:val="24"/>
          <w:szCs w:val="24"/>
        </w:rPr>
        <w:t>Различение простых и сложных предложений</w:t>
      </w:r>
      <w:r w:rsidRPr="0058068B">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58068B">
        <w:rPr>
          <w:rFonts w:ascii="Times New Roman" w:hAnsi="Times New Roman" w:cs="Times New Roman"/>
          <w:i/>
          <w:sz w:val="24"/>
          <w:szCs w:val="24"/>
        </w:rPr>
        <w:t xml:space="preserve">и, а, но.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Орфография и пунктуация.</w:t>
      </w:r>
      <w:r w:rsidRPr="0058068B">
        <w:rPr>
          <w:rFonts w:ascii="Times New Roman" w:hAnsi="Times New Roman"/>
          <w:sz w:val="24"/>
          <w:szCs w:val="24"/>
        </w:rPr>
        <w:t xml:space="preserve"> Формирование орфографической зоркости. Использование орфографического словаря.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Применение правил правописания:</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 xml:space="preserve">сочетания </w:t>
      </w:r>
      <w:proofErr w:type="spellStart"/>
      <w:r w:rsidRPr="0058068B">
        <w:rPr>
          <w:rFonts w:ascii="Times New Roman" w:hAnsi="Times New Roman"/>
          <w:b/>
          <w:bCs/>
          <w:i/>
          <w:iCs/>
          <w:sz w:val="24"/>
          <w:szCs w:val="24"/>
        </w:rPr>
        <w:t>жи</w:t>
      </w:r>
      <w:proofErr w:type="spellEnd"/>
      <w:r w:rsidRPr="0058068B">
        <w:rPr>
          <w:rFonts w:ascii="Times New Roman" w:hAnsi="Times New Roman"/>
          <w:b/>
          <w:bCs/>
          <w:i/>
          <w:iCs/>
          <w:sz w:val="24"/>
          <w:szCs w:val="24"/>
        </w:rPr>
        <w:t>—ши</w:t>
      </w:r>
      <w:r w:rsidRPr="0058068B">
        <w:rPr>
          <w:rStyle w:val="15"/>
          <w:spacing w:val="2"/>
          <w:sz w:val="24"/>
          <w:szCs w:val="24"/>
        </w:rPr>
        <w:footnoteReference w:id="3"/>
      </w:r>
      <w:r w:rsidRPr="0058068B">
        <w:rPr>
          <w:rFonts w:ascii="Times New Roman" w:hAnsi="Times New Roman"/>
          <w:b/>
          <w:bCs/>
          <w:i/>
          <w:iCs/>
          <w:sz w:val="24"/>
          <w:szCs w:val="24"/>
        </w:rPr>
        <w:t xml:space="preserve">, </w:t>
      </w:r>
      <w:proofErr w:type="spellStart"/>
      <w:r w:rsidRPr="0058068B">
        <w:rPr>
          <w:rFonts w:ascii="Times New Roman" w:hAnsi="Times New Roman"/>
          <w:b/>
          <w:bCs/>
          <w:i/>
          <w:iCs/>
          <w:sz w:val="24"/>
          <w:szCs w:val="24"/>
        </w:rPr>
        <w:t>ча</w:t>
      </w:r>
      <w:proofErr w:type="spellEnd"/>
      <w:r w:rsidRPr="0058068B">
        <w:rPr>
          <w:rFonts w:ascii="Times New Roman" w:hAnsi="Times New Roman"/>
          <w:b/>
          <w:bCs/>
          <w:i/>
          <w:iCs/>
          <w:sz w:val="24"/>
          <w:szCs w:val="24"/>
        </w:rPr>
        <w:t>—ща, чу—</w:t>
      </w:r>
      <w:proofErr w:type="spellStart"/>
      <w:r w:rsidRPr="0058068B">
        <w:rPr>
          <w:rFonts w:ascii="Times New Roman" w:hAnsi="Times New Roman"/>
          <w:b/>
          <w:bCs/>
          <w:i/>
          <w:iCs/>
          <w:sz w:val="24"/>
          <w:szCs w:val="24"/>
        </w:rPr>
        <w:t>щу</w:t>
      </w:r>
      <w:proofErr w:type="spellEnd"/>
      <w:r w:rsidRPr="0058068B">
        <w:rPr>
          <w:rFonts w:ascii="Times New Roman" w:hAnsi="Times New Roman"/>
          <w:b/>
          <w:bCs/>
          <w:i/>
          <w:iCs/>
          <w:sz w:val="24"/>
          <w:szCs w:val="24"/>
        </w:rPr>
        <w:t xml:space="preserve"> </w:t>
      </w:r>
      <w:r w:rsidRPr="0058068B">
        <w:rPr>
          <w:rFonts w:ascii="Times New Roman" w:hAnsi="Times New Roman"/>
          <w:sz w:val="24"/>
          <w:szCs w:val="24"/>
        </w:rPr>
        <w:t>в положении под ударением;</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 xml:space="preserve">сочетания </w:t>
      </w:r>
      <w:proofErr w:type="spellStart"/>
      <w:r w:rsidRPr="0058068B">
        <w:rPr>
          <w:rFonts w:ascii="Times New Roman" w:hAnsi="Times New Roman"/>
          <w:b/>
          <w:bCs/>
          <w:i/>
          <w:iCs/>
          <w:sz w:val="24"/>
          <w:szCs w:val="24"/>
        </w:rPr>
        <w:t>чк</w:t>
      </w:r>
      <w:proofErr w:type="spellEnd"/>
      <w:r w:rsidRPr="0058068B">
        <w:rPr>
          <w:rFonts w:ascii="Times New Roman" w:hAnsi="Times New Roman"/>
          <w:b/>
          <w:bCs/>
          <w:i/>
          <w:iCs/>
          <w:sz w:val="24"/>
          <w:szCs w:val="24"/>
        </w:rPr>
        <w:t>—</w:t>
      </w:r>
      <w:proofErr w:type="spellStart"/>
      <w:r w:rsidRPr="0058068B">
        <w:rPr>
          <w:rFonts w:ascii="Times New Roman" w:hAnsi="Times New Roman"/>
          <w:b/>
          <w:bCs/>
          <w:i/>
          <w:iCs/>
          <w:sz w:val="24"/>
          <w:szCs w:val="24"/>
        </w:rPr>
        <w:t>чн</w:t>
      </w:r>
      <w:proofErr w:type="spellEnd"/>
      <w:r w:rsidRPr="0058068B">
        <w:rPr>
          <w:rFonts w:ascii="Times New Roman" w:hAnsi="Times New Roman"/>
          <w:b/>
          <w:bCs/>
          <w:i/>
          <w:iCs/>
          <w:sz w:val="24"/>
          <w:szCs w:val="24"/>
        </w:rPr>
        <w:t xml:space="preserve">, </w:t>
      </w:r>
      <w:proofErr w:type="spellStart"/>
      <w:r w:rsidRPr="0058068B">
        <w:rPr>
          <w:rFonts w:ascii="Times New Roman" w:hAnsi="Times New Roman"/>
          <w:b/>
          <w:bCs/>
          <w:i/>
          <w:iCs/>
          <w:sz w:val="24"/>
          <w:szCs w:val="24"/>
        </w:rPr>
        <w:t>чт</w:t>
      </w:r>
      <w:proofErr w:type="spellEnd"/>
      <w:r w:rsidRPr="0058068B">
        <w:rPr>
          <w:rFonts w:ascii="Times New Roman" w:hAnsi="Times New Roman"/>
          <w:b/>
          <w:bCs/>
          <w:i/>
          <w:iCs/>
          <w:sz w:val="24"/>
          <w:szCs w:val="24"/>
        </w:rPr>
        <w:t xml:space="preserve">, </w:t>
      </w:r>
      <w:proofErr w:type="spellStart"/>
      <w:r w:rsidRPr="0058068B">
        <w:rPr>
          <w:rFonts w:ascii="Times New Roman" w:hAnsi="Times New Roman"/>
          <w:b/>
          <w:bCs/>
          <w:i/>
          <w:iCs/>
          <w:sz w:val="24"/>
          <w:szCs w:val="24"/>
        </w:rPr>
        <w:t>щн</w:t>
      </w:r>
      <w:proofErr w:type="spellEnd"/>
      <w:r w:rsidRPr="0058068B">
        <w:rPr>
          <w:rFonts w:ascii="Times New Roman" w:hAnsi="Times New Roman"/>
          <w:sz w:val="24"/>
          <w:szCs w:val="24"/>
        </w:rPr>
        <w:t>;</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перенос слов;</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прописная буква в начале предложения, в именах собственных;</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lastRenderedPageBreak/>
        <w:t>проверяемые безударные гласные в корне слова;</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парные звонкие и глухие согласные в корне слова;</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непроизносимые согласные;</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непроверяемые гласные и согласные в корне слова (на ограниченном перечне слов);</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pacing w:val="2"/>
          <w:sz w:val="24"/>
          <w:szCs w:val="24"/>
        </w:rPr>
        <w:t>гласные и согласные в неизменяемых на письме при</w:t>
      </w:r>
      <w:r w:rsidRPr="0058068B">
        <w:rPr>
          <w:rFonts w:ascii="Times New Roman" w:hAnsi="Times New Roman"/>
          <w:sz w:val="24"/>
          <w:szCs w:val="24"/>
        </w:rPr>
        <w:t>ставках;</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 xml:space="preserve">разделительные </w:t>
      </w:r>
      <w:r w:rsidRPr="0058068B">
        <w:rPr>
          <w:rFonts w:ascii="Times New Roman" w:hAnsi="Times New Roman"/>
          <w:b/>
          <w:bCs/>
          <w:i/>
          <w:iCs/>
          <w:sz w:val="24"/>
          <w:szCs w:val="24"/>
        </w:rPr>
        <w:t xml:space="preserve">ъ </w:t>
      </w:r>
      <w:r w:rsidRPr="0058068B">
        <w:rPr>
          <w:rFonts w:ascii="Times New Roman" w:hAnsi="Times New Roman"/>
          <w:sz w:val="24"/>
          <w:szCs w:val="24"/>
        </w:rPr>
        <w:t xml:space="preserve">и </w:t>
      </w:r>
      <w:r w:rsidRPr="0058068B">
        <w:rPr>
          <w:rFonts w:ascii="Times New Roman" w:hAnsi="Times New Roman"/>
          <w:b/>
          <w:bCs/>
          <w:i/>
          <w:iCs/>
          <w:sz w:val="24"/>
          <w:szCs w:val="24"/>
        </w:rPr>
        <w:t>ь</w:t>
      </w:r>
      <w:r w:rsidRPr="0058068B">
        <w:rPr>
          <w:rFonts w:ascii="Times New Roman" w:hAnsi="Times New Roman"/>
          <w:sz w:val="24"/>
          <w:szCs w:val="24"/>
        </w:rPr>
        <w:t>;</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мягкий знак после шипящих на конце имён существительных (</w:t>
      </w:r>
      <w:r w:rsidRPr="0058068B">
        <w:rPr>
          <w:rFonts w:ascii="Times New Roman" w:hAnsi="Times New Roman"/>
          <w:b/>
          <w:bCs/>
          <w:i/>
          <w:iCs/>
          <w:sz w:val="24"/>
          <w:szCs w:val="24"/>
        </w:rPr>
        <w:t>ночь, нож, рожь, мышь</w:t>
      </w:r>
      <w:r w:rsidRPr="0058068B">
        <w:rPr>
          <w:rFonts w:ascii="Times New Roman" w:hAnsi="Times New Roman"/>
          <w:sz w:val="24"/>
          <w:szCs w:val="24"/>
        </w:rPr>
        <w:t>);</w:t>
      </w:r>
    </w:p>
    <w:p w:rsidR="00951472" w:rsidRPr="0058068B" w:rsidRDefault="00951472" w:rsidP="00951472">
      <w:pPr>
        <w:pStyle w:val="af2"/>
        <w:spacing w:line="360" w:lineRule="auto"/>
        <w:ind w:firstLine="709"/>
        <w:rPr>
          <w:rFonts w:ascii="Times New Roman" w:hAnsi="Times New Roman"/>
          <w:spacing w:val="-2"/>
          <w:sz w:val="24"/>
          <w:szCs w:val="24"/>
        </w:rPr>
      </w:pPr>
      <w:r w:rsidRPr="0058068B">
        <w:rPr>
          <w:rFonts w:ascii="Times New Roman" w:hAnsi="Times New Roman"/>
          <w:sz w:val="24"/>
          <w:szCs w:val="24"/>
        </w:rPr>
        <w:t xml:space="preserve">безударные падежные окончания имён существительных </w:t>
      </w:r>
      <w:r w:rsidRPr="0058068B">
        <w:rPr>
          <w:rFonts w:ascii="Times New Roman" w:hAnsi="Times New Roman"/>
          <w:spacing w:val="-2"/>
          <w:sz w:val="24"/>
          <w:szCs w:val="24"/>
        </w:rPr>
        <w:t>(кроме существительных на ­</w:t>
      </w:r>
      <w:proofErr w:type="spellStart"/>
      <w:r w:rsidRPr="0058068B">
        <w:rPr>
          <w:rFonts w:ascii="Times New Roman" w:hAnsi="Times New Roman"/>
          <w:b/>
          <w:bCs/>
          <w:i/>
          <w:iCs/>
          <w:spacing w:val="-2"/>
          <w:sz w:val="24"/>
          <w:szCs w:val="24"/>
        </w:rPr>
        <w:t>мя</w:t>
      </w:r>
      <w:proofErr w:type="spellEnd"/>
      <w:r w:rsidRPr="0058068B">
        <w:rPr>
          <w:rFonts w:ascii="Times New Roman" w:hAnsi="Times New Roman"/>
          <w:b/>
          <w:bCs/>
          <w:i/>
          <w:iCs/>
          <w:spacing w:val="-2"/>
          <w:sz w:val="24"/>
          <w:szCs w:val="24"/>
        </w:rPr>
        <w:t>, ­</w:t>
      </w:r>
      <w:proofErr w:type="spellStart"/>
      <w:r w:rsidRPr="0058068B">
        <w:rPr>
          <w:rFonts w:ascii="Times New Roman" w:hAnsi="Times New Roman"/>
          <w:b/>
          <w:bCs/>
          <w:i/>
          <w:iCs/>
          <w:spacing w:val="-2"/>
          <w:sz w:val="24"/>
          <w:szCs w:val="24"/>
        </w:rPr>
        <w:t>ий</w:t>
      </w:r>
      <w:proofErr w:type="spellEnd"/>
      <w:r w:rsidRPr="0058068B">
        <w:rPr>
          <w:rFonts w:ascii="Times New Roman" w:hAnsi="Times New Roman"/>
          <w:b/>
          <w:bCs/>
          <w:i/>
          <w:iCs/>
          <w:spacing w:val="-2"/>
          <w:sz w:val="24"/>
          <w:szCs w:val="24"/>
        </w:rPr>
        <w:t>, ­</w:t>
      </w:r>
      <w:proofErr w:type="spellStart"/>
      <w:r w:rsidRPr="0058068B">
        <w:rPr>
          <w:rFonts w:ascii="Times New Roman" w:hAnsi="Times New Roman"/>
          <w:b/>
          <w:bCs/>
          <w:i/>
          <w:iCs/>
          <w:spacing w:val="-2"/>
          <w:sz w:val="24"/>
          <w:szCs w:val="24"/>
        </w:rPr>
        <w:t>ья</w:t>
      </w:r>
      <w:proofErr w:type="spellEnd"/>
      <w:r w:rsidRPr="0058068B">
        <w:rPr>
          <w:rFonts w:ascii="Times New Roman" w:hAnsi="Times New Roman"/>
          <w:b/>
          <w:bCs/>
          <w:i/>
          <w:iCs/>
          <w:spacing w:val="-2"/>
          <w:sz w:val="24"/>
          <w:szCs w:val="24"/>
        </w:rPr>
        <w:t>, ­</w:t>
      </w:r>
      <w:proofErr w:type="spellStart"/>
      <w:r w:rsidRPr="0058068B">
        <w:rPr>
          <w:rFonts w:ascii="Times New Roman" w:hAnsi="Times New Roman"/>
          <w:b/>
          <w:bCs/>
          <w:i/>
          <w:iCs/>
          <w:spacing w:val="-2"/>
          <w:sz w:val="24"/>
          <w:szCs w:val="24"/>
        </w:rPr>
        <w:t>ье</w:t>
      </w:r>
      <w:proofErr w:type="spellEnd"/>
      <w:r w:rsidRPr="0058068B">
        <w:rPr>
          <w:rFonts w:ascii="Times New Roman" w:hAnsi="Times New Roman"/>
          <w:b/>
          <w:bCs/>
          <w:i/>
          <w:iCs/>
          <w:spacing w:val="-2"/>
          <w:sz w:val="24"/>
          <w:szCs w:val="24"/>
        </w:rPr>
        <w:t>, ­</w:t>
      </w:r>
      <w:proofErr w:type="spellStart"/>
      <w:r w:rsidRPr="0058068B">
        <w:rPr>
          <w:rFonts w:ascii="Times New Roman" w:hAnsi="Times New Roman"/>
          <w:b/>
          <w:bCs/>
          <w:i/>
          <w:iCs/>
          <w:spacing w:val="-2"/>
          <w:sz w:val="24"/>
          <w:szCs w:val="24"/>
        </w:rPr>
        <w:t>ия</w:t>
      </w:r>
      <w:proofErr w:type="spellEnd"/>
      <w:r w:rsidRPr="0058068B">
        <w:rPr>
          <w:rFonts w:ascii="Times New Roman" w:hAnsi="Times New Roman"/>
          <w:b/>
          <w:bCs/>
          <w:i/>
          <w:iCs/>
          <w:spacing w:val="-2"/>
          <w:sz w:val="24"/>
          <w:szCs w:val="24"/>
        </w:rPr>
        <w:t>, ­</w:t>
      </w:r>
      <w:proofErr w:type="spellStart"/>
      <w:r w:rsidRPr="0058068B">
        <w:rPr>
          <w:rFonts w:ascii="Times New Roman" w:hAnsi="Times New Roman"/>
          <w:b/>
          <w:bCs/>
          <w:i/>
          <w:iCs/>
          <w:spacing w:val="-2"/>
          <w:sz w:val="24"/>
          <w:szCs w:val="24"/>
        </w:rPr>
        <w:t>ов</w:t>
      </w:r>
      <w:proofErr w:type="spellEnd"/>
      <w:r w:rsidRPr="0058068B">
        <w:rPr>
          <w:rFonts w:ascii="Times New Roman" w:hAnsi="Times New Roman"/>
          <w:b/>
          <w:bCs/>
          <w:i/>
          <w:iCs/>
          <w:spacing w:val="-2"/>
          <w:sz w:val="24"/>
          <w:szCs w:val="24"/>
        </w:rPr>
        <w:t>, ­ин</w:t>
      </w:r>
      <w:r w:rsidRPr="0058068B">
        <w:rPr>
          <w:rFonts w:ascii="Times New Roman" w:hAnsi="Times New Roman"/>
          <w:spacing w:val="-2"/>
          <w:sz w:val="24"/>
          <w:szCs w:val="24"/>
        </w:rPr>
        <w:t>);</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безударные окончания имён прилагательных;</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pacing w:val="2"/>
          <w:sz w:val="24"/>
          <w:szCs w:val="24"/>
        </w:rPr>
        <w:t>раздельное написание предлогов с личными местоиме</w:t>
      </w:r>
      <w:r w:rsidRPr="0058068B">
        <w:rPr>
          <w:rFonts w:ascii="Times New Roman" w:hAnsi="Times New Roman"/>
          <w:sz w:val="24"/>
          <w:szCs w:val="24"/>
        </w:rPr>
        <w:t>ниями;</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b/>
          <w:bCs/>
          <w:i/>
          <w:iCs/>
          <w:sz w:val="24"/>
          <w:szCs w:val="24"/>
        </w:rPr>
        <w:t xml:space="preserve">не </w:t>
      </w:r>
      <w:r w:rsidRPr="0058068B">
        <w:rPr>
          <w:rFonts w:ascii="Times New Roman" w:hAnsi="Times New Roman"/>
          <w:sz w:val="24"/>
          <w:szCs w:val="24"/>
        </w:rPr>
        <w:t>с глаголами;</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мягкий знак после шипящих на конце глаголов в форме 2­го лица единственного числа (</w:t>
      </w:r>
      <w:r w:rsidRPr="0058068B">
        <w:rPr>
          <w:rFonts w:ascii="Times New Roman" w:hAnsi="Times New Roman"/>
          <w:b/>
          <w:bCs/>
          <w:i/>
          <w:iCs/>
          <w:sz w:val="24"/>
          <w:szCs w:val="24"/>
        </w:rPr>
        <w:t>пишешь, учишь</w:t>
      </w:r>
      <w:r w:rsidRPr="0058068B">
        <w:rPr>
          <w:rFonts w:ascii="Times New Roman" w:hAnsi="Times New Roman"/>
          <w:sz w:val="24"/>
          <w:szCs w:val="24"/>
        </w:rPr>
        <w:t>);</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мягкий знак в глаголах в сочетании ­</w:t>
      </w:r>
      <w:proofErr w:type="spellStart"/>
      <w:r w:rsidRPr="0058068B">
        <w:rPr>
          <w:rFonts w:ascii="Times New Roman" w:hAnsi="Times New Roman"/>
          <w:b/>
          <w:bCs/>
          <w:i/>
          <w:iCs/>
          <w:sz w:val="24"/>
          <w:szCs w:val="24"/>
        </w:rPr>
        <w:t>ться</w:t>
      </w:r>
      <w:proofErr w:type="spellEnd"/>
      <w:r w:rsidRPr="0058068B">
        <w:rPr>
          <w:rFonts w:ascii="Times New Roman" w:hAnsi="Times New Roman"/>
          <w:sz w:val="24"/>
          <w:szCs w:val="24"/>
        </w:rPr>
        <w:t>;</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iCs/>
          <w:sz w:val="24"/>
          <w:szCs w:val="24"/>
        </w:rPr>
        <w:t>безударные личные окончания глаголов</w:t>
      </w:r>
      <w:r w:rsidRPr="0058068B">
        <w:rPr>
          <w:rFonts w:ascii="Times New Roman" w:hAnsi="Times New Roman"/>
          <w:sz w:val="24"/>
          <w:szCs w:val="24"/>
        </w:rPr>
        <w:t>;</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раздельное написание предлогов с другими словами;</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знаки препинания в конце предложения: точка, вопросительный и восклицательный знаки;</w:t>
      </w:r>
    </w:p>
    <w:p w:rsidR="00951472" w:rsidRPr="0058068B" w:rsidRDefault="00951472" w:rsidP="00951472">
      <w:pPr>
        <w:pStyle w:val="af2"/>
        <w:spacing w:line="360" w:lineRule="auto"/>
        <w:ind w:firstLine="709"/>
        <w:rPr>
          <w:rFonts w:ascii="Times New Roman" w:hAnsi="Times New Roman"/>
          <w:b/>
          <w:bCs/>
          <w:sz w:val="24"/>
          <w:szCs w:val="24"/>
        </w:rPr>
      </w:pPr>
      <w:r w:rsidRPr="0058068B">
        <w:rPr>
          <w:rFonts w:ascii="Times New Roman" w:hAnsi="Times New Roman"/>
          <w:sz w:val="24"/>
          <w:szCs w:val="24"/>
        </w:rPr>
        <w:t>знаки препинания (запятая) в предложениях с однородными членами.</w:t>
      </w:r>
    </w:p>
    <w:p w:rsidR="00951472" w:rsidRPr="0058068B" w:rsidRDefault="00951472" w:rsidP="00951472">
      <w:pPr>
        <w:spacing w:after="0" w:line="360" w:lineRule="auto"/>
        <w:ind w:firstLine="709"/>
        <w:jc w:val="both"/>
        <w:rPr>
          <w:rFonts w:ascii="Times New Roman" w:hAnsi="Times New Roman" w:cs="Times New Roman"/>
          <w:b/>
          <w:i/>
          <w:sz w:val="24"/>
          <w:szCs w:val="24"/>
        </w:rPr>
      </w:pPr>
      <w:r w:rsidRPr="0058068B">
        <w:rPr>
          <w:rFonts w:ascii="Times New Roman" w:hAnsi="Times New Roman" w:cs="Times New Roman"/>
          <w:b/>
          <w:i/>
          <w:sz w:val="24"/>
          <w:szCs w:val="24"/>
        </w:rPr>
        <w:t>Развитие речи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Осознание ситуации общения: с какой </w:t>
      </w:r>
      <w:r w:rsidRPr="0058068B">
        <w:rPr>
          <w:rFonts w:ascii="Times New Roman" w:hAnsi="Times New Roman"/>
          <w:sz w:val="24"/>
          <w:szCs w:val="24"/>
        </w:rPr>
        <w:t>целью, с кем и где происходит общение.</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58068B" w:rsidRDefault="00951472" w:rsidP="00951472">
      <w:pPr>
        <w:pStyle w:val="af0"/>
        <w:spacing w:line="360" w:lineRule="auto"/>
        <w:ind w:firstLine="709"/>
        <w:rPr>
          <w:rFonts w:ascii="Times New Roman" w:hAnsi="Times New Roman"/>
          <w:spacing w:val="-2"/>
          <w:sz w:val="24"/>
          <w:szCs w:val="24"/>
        </w:rPr>
      </w:pPr>
      <w:r w:rsidRPr="0058068B">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Практическое овладение устными монологическими выска</w:t>
      </w:r>
      <w:r w:rsidRPr="0058068B">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8068B">
        <w:rPr>
          <w:rFonts w:ascii="Times New Roman" w:hAnsi="Times New Roman"/>
          <w:iCs/>
          <w:sz w:val="24"/>
          <w:szCs w:val="24"/>
        </w:rPr>
        <w:t>абзацев</w:t>
      </w:r>
      <w:r w:rsidRPr="0058068B">
        <w:rPr>
          <w:rFonts w:ascii="Times New Roman" w:hAnsi="Times New Roman"/>
          <w:sz w:val="24"/>
          <w:szCs w:val="24"/>
        </w:rPr>
        <w:t>).</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Комплексная работа над структурой текста: </w:t>
      </w:r>
      <w:proofErr w:type="spellStart"/>
      <w:r w:rsidRPr="0058068B">
        <w:rPr>
          <w:rFonts w:ascii="Times New Roman" w:hAnsi="Times New Roman"/>
          <w:sz w:val="24"/>
          <w:szCs w:val="24"/>
        </w:rPr>
        <w:t>озаглавливание</w:t>
      </w:r>
      <w:proofErr w:type="spellEnd"/>
      <w:r w:rsidRPr="0058068B">
        <w:rPr>
          <w:rFonts w:ascii="Times New Roman" w:hAnsi="Times New Roman"/>
          <w:sz w:val="24"/>
          <w:szCs w:val="24"/>
        </w:rPr>
        <w:t>, корректирование порядка предложений и частей текста (</w:t>
      </w:r>
      <w:r w:rsidRPr="0058068B">
        <w:rPr>
          <w:rFonts w:ascii="Times New Roman" w:hAnsi="Times New Roman"/>
          <w:iCs/>
          <w:sz w:val="24"/>
          <w:szCs w:val="24"/>
        </w:rPr>
        <w:t>абзацев</w:t>
      </w:r>
      <w:r w:rsidRPr="0058068B">
        <w:rPr>
          <w:rFonts w:ascii="Times New Roman" w:hAnsi="Times New Roman"/>
          <w:sz w:val="24"/>
          <w:szCs w:val="24"/>
        </w:rPr>
        <w:t xml:space="preserve">). План текста. Составление планов к данным текстам.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Типы текстов: описание, повествование, рассуждение, их особенности.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Знакомство с жанрами письма и поздравления.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Создание собственных текстов и корректирование заданных </w:t>
      </w:r>
      <w:r w:rsidRPr="0058068B">
        <w:rPr>
          <w:rFonts w:ascii="Times New Roman" w:hAnsi="Times New Roman"/>
          <w:sz w:val="24"/>
          <w:szCs w:val="24"/>
        </w:rPr>
        <w:t>текстов с учётом точности, правильности, богатства и выра</w:t>
      </w:r>
      <w:r w:rsidRPr="0058068B">
        <w:rPr>
          <w:rFonts w:ascii="Times New Roman" w:hAnsi="Times New Roman"/>
          <w:spacing w:val="2"/>
          <w:sz w:val="24"/>
          <w:szCs w:val="24"/>
        </w:rPr>
        <w:t xml:space="preserve">зительности письменной речи; </w:t>
      </w:r>
      <w:r w:rsidRPr="0058068B">
        <w:rPr>
          <w:rFonts w:ascii="Times New Roman" w:hAnsi="Times New Roman"/>
          <w:iCs/>
          <w:spacing w:val="2"/>
          <w:sz w:val="24"/>
          <w:szCs w:val="24"/>
        </w:rPr>
        <w:t xml:space="preserve">использование в текстах </w:t>
      </w:r>
      <w:r w:rsidRPr="0058068B">
        <w:rPr>
          <w:rFonts w:ascii="Times New Roman" w:hAnsi="Times New Roman"/>
          <w:iCs/>
          <w:sz w:val="24"/>
          <w:szCs w:val="24"/>
        </w:rPr>
        <w:t>синонимов и антонимов</w:t>
      </w:r>
      <w:r w:rsidRPr="0058068B">
        <w:rPr>
          <w:rFonts w:ascii="Times New Roman" w:hAnsi="Times New Roman"/>
          <w:sz w:val="24"/>
          <w:szCs w:val="24"/>
        </w:rPr>
        <w:t>.</w:t>
      </w:r>
    </w:p>
    <w:p w:rsidR="00951472" w:rsidRPr="0058068B" w:rsidRDefault="00951472" w:rsidP="00951472">
      <w:pPr>
        <w:pStyle w:val="af0"/>
        <w:spacing w:line="360" w:lineRule="auto"/>
        <w:ind w:firstLine="709"/>
        <w:rPr>
          <w:rFonts w:ascii="Times New Roman" w:hAnsi="Times New Roman"/>
          <w:spacing w:val="-4"/>
          <w:sz w:val="24"/>
          <w:szCs w:val="24"/>
        </w:rPr>
      </w:pPr>
      <w:r w:rsidRPr="0058068B">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58068B" w:rsidRDefault="00951472" w:rsidP="00951472">
      <w:pPr>
        <w:spacing w:after="0" w:line="360" w:lineRule="auto"/>
        <w:jc w:val="center"/>
        <w:rPr>
          <w:rFonts w:ascii="Times New Roman" w:hAnsi="Times New Roman" w:cs="Times New Roman"/>
          <w:b/>
          <w:i/>
          <w:sz w:val="24"/>
          <w:szCs w:val="24"/>
        </w:rPr>
      </w:pPr>
      <w:r w:rsidRPr="0058068B">
        <w:rPr>
          <w:rFonts w:ascii="Times New Roman" w:hAnsi="Times New Roman" w:cs="Times New Roman"/>
          <w:b/>
          <w:i/>
          <w:sz w:val="24"/>
          <w:szCs w:val="24"/>
        </w:rPr>
        <w:t>2. Литературное чтение</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Виды речевой и читательской деятельности</w:t>
      </w:r>
    </w:p>
    <w:p w:rsidR="00951472" w:rsidRPr="0058068B" w:rsidRDefault="00951472" w:rsidP="00951472">
      <w:pPr>
        <w:pStyle w:val="af0"/>
        <w:spacing w:line="360" w:lineRule="auto"/>
        <w:ind w:firstLine="709"/>
        <w:rPr>
          <w:rFonts w:ascii="Times New Roman" w:hAnsi="Times New Roman"/>
          <w:sz w:val="24"/>
          <w:szCs w:val="24"/>
        </w:rPr>
      </w:pPr>
      <w:proofErr w:type="spellStart"/>
      <w:r w:rsidRPr="0058068B">
        <w:rPr>
          <w:rFonts w:ascii="Times New Roman" w:hAnsi="Times New Roman"/>
          <w:b/>
          <w:bCs/>
          <w:sz w:val="24"/>
          <w:szCs w:val="24"/>
        </w:rPr>
        <w:t>Аудирование</w:t>
      </w:r>
      <w:proofErr w:type="spellEnd"/>
      <w:r w:rsidRPr="0058068B">
        <w:rPr>
          <w:rFonts w:ascii="Times New Roman" w:hAnsi="Times New Roman"/>
          <w:b/>
          <w:bCs/>
          <w:sz w:val="24"/>
          <w:szCs w:val="24"/>
        </w:rPr>
        <w:t xml:space="preserve"> (слушание). </w:t>
      </w:r>
      <w:r w:rsidRPr="0058068B">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58068B">
        <w:rPr>
          <w:rFonts w:ascii="Times New Roman" w:hAnsi="Times New Roman"/>
          <w:spacing w:val="2"/>
          <w:sz w:val="24"/>
          <w:szCs w:val="24"/>
        </w:rPr>
        <w:t xml:space="preserve">Адекватное понимание содержания звучащей речи, умение </w:t>
      </w:r>
      <w:r w:rsidRPr="0058068B">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58068B">
        <w:rPr>
          <w:rFonts w:ascii="Times New Roman" w:hAnsi="Times New Roman"/>
          <w:spacing w:val="2"/>
          <w:sz w:val="24"/>
          <w:szCs w:val="24"/>
        </w:rPr>
        <w:t>цели речевого высказывания, умение задавать вопрос по услышанному учебному, научно</w:t>
      </w:r>
      <w:r w:rsidRPr="0058068B">
        <w:rPr>
          <w:rFonts w:ascii="Times New Roman" w:hAnsi="Times New Roman"/>
          <w:spacing w:val="2"/>
          <w:sz w:val="24"/>
          <w:szCs w:val="24"/>
        </w:rPr>
        <w:noBreakHyphen/>
        <w:t>познавательному и художе</w:t>
      </w:r>
      <w:r w:rsidRPr="0058068B">
        <w:rPr>
          <w:rFonts w:ascii="Times New Roman" w:hAnsi="Times New Roman"/>
          <w:sz w:val="24"/>
          <w:szCs w:val="24"/>
        </w:rPr>
        <w:t>ственному произведению.</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Чтение</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Чтение вслух.</w:t>
      </w:r>
      <w:r w:rsidRPr="0058068B">
        <w:rPr>
          <w:rFonts w:ascii="Times New Roman" w:hAnsi="Times New Roman"/>
          <w:sz w:val="24"/>
          <w:szCs w:val="24"/>
        </w:rPr>
        <w:t xml:space="preserve"> Постепенный переход от слогового к плав</w:t>
      </w:r>
      <w:r w:rsidRPr="0058068B">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8068B">
        <w:rPr>
          <w:rFonts w:ascii="Times New Roman" w:hAnsi="Times New Roman"/>
          <w:sz w:val="24"/>
          <w:szCs w:val="24"/>
        </w:rPr>
        <w:t xml:space="preserve">с интонационным выделением знаков препинания. </w:t>
      </w:r>
    </w:p>
    <w:p w:rsidR="00951472" w:rsidRPr="0058068B" w:rsidRDefault="00951472" w:rsidP="00951472">
      <w:pPr>
        <w:pStyle w:val="af0"/>
        <w:spacing w:line="360" w:lineRule="auto"/>
        <w:ind w:firstLine="709"/>
        <w:rPr>
          <w:rFonts w:ascii="Times New Roman" w:hAnsi="Times New Roman"/>
          <w:spacing w:val="-2"/>
          <w:sz w:val="24"/>
          <w:szCs w:val="24"/>
        </w:rPr>
      </w:pPr>
      <w:r w:rsidRPr="0058068B">
        <w:rPr>
          <w:rFonts w:ascii="Times New Roman" w:hAnsi="Times New Roman"/>
          <w:b/>
          <w:bCs/>
          <w:sz w:val="24"/>
          <w:szCs w:val="24"/>
        </w:rPr>
        <w:t>Чтение про себя.</w:t>
      </w:r>
      <w:r w:rsidRPr="0058068B">
        <w:rPr>
          <w:rFonts w:ascii="Times New Roman" w:hAnsi="Times New Roman"/>
          <w:sz w:val="24"/>
          <w:szCs w:val="24"/>
        </w:rPr>
        <w:t xml:space="preserve"> Осознание смысла произведения при </w:t>
      </w:r>
      <w:r w:rsidRPr="0058068B">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Работа с разными видами текста.</w:t>
      </w:r>
      <w:r w:rsidRPr="0058068B">
        <w:rPr>
          <w:rFonts w:ascii="Times New Roman" w:hAnsi="Times New Roman"/>
          <w:sz w:val="24"/>
          <w:szCs w:val="24"/>
        </w:rPr>
        <w:t xml:space="preserve"> Общее представление </w:t>
      </w:r>
      <w:r w:rsidRPr="0058068B">
        <w:rPr>
          <w:rFonts w:ascii="Times New Roman" w:hAnsi="Times New Roman"/>
          <w:spacing w:val="2"/>
          <w:sz w:val="24"/>
          <w:szCs w:val="24"/>
        </w:rPr>
        <w:t xml:space="preserve">о разных видах текста: художественный, учебный, научно-популярный, их сравнение. </w:t>
      </w:r>
      <w:r w:rsidRPr="0058068B">
        <w:rPr>
          <w:rFonts w:ascii="Times New Roman" w:hAnsi="Times New Roman"/>
          <w:sz w:val="24"/>
          <w:szCs w:val="24"/>
        </w:rPr>
        <w:t>Определение целей создания этих видов текста. Особенности фольклорного текста.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Самостоятельное </w:t>
      </w:r>
      <w:r w:rsidRPr="0058068B">
        <w:rPr>
          <w:rFonts w:ascii="Times New Roman" w:hAnsi="Times New Roman"/>
          <w:sz w:val="24"/>
          <w:szCs w:val="24"/>
        </w:rPr>
        <w:t xml:space="preserve">деление текста на смысловые части, их </w:t>
      </w:r>
      <w:proofErr w:type="spellStart"/>
      <w:r w:rsidRPr="0058068B">
        <w:rPr>
          <w:rFonts w:ascii="Times New Roman" w:hAnsi="Times New Roman"/>
          <w:sz w:val="24"/>
          <w:szCs w:val="24"/>
        </w:rPr>
        <w:t>озаглавливание</w:t>
      </w:r>
      <w:proofErr w:type="spellEnd"/>
      <w:r w:rsidRPr="0058068B">
        <w:rPr>
          <w:rFonts w:ascii="Times New Roman" w:hAnsi="Times New Roman"/>
          <w:sz w:val="24"/>
          <w:szCs w:val="24"/>
        </w:rPr>
        <w:t>. Умение работать с разными видами информации.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lastRenderedPageBreak/>
        <w:t xml:space="preserve">Участие в коллективном обсуждении: умение отвечать </w:t>
      </w:r>
      <w:r w:rsidRPr="0058068B">
        <w:rPr>
          <w:rFonts w:ascii="Times New Roman" w:hAnsi="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58068B">
        <w:rPr>
          <w:rFonts w:ascii="Times New Roman" w:hAnsi="Times New Roman"/>
          <w:sz w:val="24"/>
          <w:szCs w:val="24"/>
        </w:rPr>
        <w:t>иллюстративно­изобразительных</w:t>
      </w:r>
      <w:proofErr w:type="spellEnd"/>
      <w:r w:rsidRPr="0058068B">
        <w:rPr>
          <w:rFonts w:ascii="Times New Roman" w:hAnsi="Times New Roman"/>
          <w:sz w:val="24"/>
          <w:szCs w:val="24"/>
        </w:rPr>
        <w:t xml:space="preserve"> материалов.</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pacing w:val="2"/>
          <w:sz w:val="24"/>
          <w:szCs w:val="24"/>
        </w:rPr>
        <w:t>Библиографическая культура.</w:t>
      </w:r>
      <w:r w:rsidRPr="0058068B">
        <w:rPr>
          <w:rFonts w:ascii="Times New Roman" w:hAnsi="Times New Roman"/>
          <w:spacing w:val="2"/>
          <w:sz w:val="24"/>
          <w:szCs w:val="24"/>
        </w:rPr>
        <w:t xml:space="preserve"> Книга как особый вид </w:t>
      </w:r>
      <w:r w:rsidRPr="0058068B">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58068B">
        <w:rPr>
          <w:rFonts w:ascii="Times New Roman" w:hAnsi="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8068B">
        <w:rPr>
          <w:rFonts w:ascii="Times New Roman" w:hAnsi="Times New Roman"/>
          <w:sz w:val="24"/>
          <w:szCs w:val="24"/>
        </w:rPr>
        <w:t xml:space="preserve">её </w:t>
      </w:r>
      <w:proofErr w:type="spellStart"/>
      <w:r w:rsidRPr="0058068B">
        <w:rPr>
          <w:rFonts w:ascii="Times New Roman" w:hAnsi="Times New Roman"/>
          <w:sz w:val="24"/>
          <w:szCs w:val="24"/>
        </w:rPr>
        <w:t>справочно­иллюстративный</w:t>
      </w:r>
      <w:proofErr w:type="spellEnd"/>
      <w:r w:rsidRPr="0058068B">
        <w:rPr>
          <w:rFonts w:ascii="Times New Roman" w:hAnsi="Times New Roman"/>
          <w:sz w:val="24"/>
          <w:szCs w:val="24"/>
        </w:rPr>
        <w:t xml:space="preserve"> материал).</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Типы книг (изданий): книга</w:t>
      </w:r>
      <w:r w:rsidRPr="0058068B">
        <w:rPr>
          <w:rFonts w:ascii="Times New Roman" w:hAnsi="Times New Roman"/>
          <w:spacing w:val="-2"/>
          <w:sz w:val="24"/>
          <w:szCs w:val="24"/>
        </w:rPr>
        <w:noBreakHyphen/>
        <w:t>произведение, книга</w:t>
      </w:r>
      <w:r w:rsidRPr="0058068B">
        <w:rPr>
          <w:rFonts w:ascii="Times New Roman" w:hAnsi="Times New Roman"/>
          <w:spacing w:val="-2"/>
          <w:sz w:val="24"/>
          <w:szCs w:val="24"/>
        </w:rPr>
        <w:noBreakHyphen/>
        <w:t xml:space="preserve">сборник, </w:t>
      </w:r>
      <w:r w:rsidRPr="0058068B">
        <w:rPr>
          <w:rFonts w:ascii="Times New Roman" w:hAnsi="Times New Roman"/>
          <w:sz w:val="24"/>
          <w:szCs w:val="24"/>
        </w:rPr>
        <w:t>собрание сочинений, периодическая печать, справочные издания (справочники, словари, энциклопедии).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Выбор книг на основе рекомендованного списка, кар</w:t>
      </w:r>
      <w:r w:rsidRPr="0058068B">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Работа с текстом художественного произведения.</w:t>
      </w:r>
      <w:r w:rsidRPr="0058068B">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58068B">
        <w:rPr>
          <w:rFonts w:ascii="Times New Roman" w:hAnsi="Times New Roman"/>
          <w:spacing w:val="2"/>
          <w:sz w:val="24"/>
          <w:szCs w:val="24"/>
        </w:rPr>
        <w:t>текста: своеобразие выразительных средств языка (с помо</w:t>
      </w:r>
      <w:r w:rsidRPr="0058068B">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Понимание нравственного содержания прочитанного, осоз</w:t>
      </w:r>
      <w:r w:rsidRPr="0058068B">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8068B">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58068B">
        <w:rPr>
          <w:rFonts w:ascii="Times New Roman" w:hAnsi="Times New Roman"/>
          <w:sz w:val="24"/>
          <w:szCs w:val="24"/>
        </w:rPr>
        <w:t xml:space="preserve">с </w:t>
      </w:r>
      <w:r w:rsidRPr="0058068B">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58068B">
        <w:rPr>
          <w:rFonts w:ascii="Times New Roman" w:hAnsi="Times New Roman"/>
          <w:sz w:val="24"/>
          <w:szCs w:val="24"/>
        </w:rPr>
        <w:t>пересказ.</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Характеристика героя произведения. Нахож</w:t>
      </w:r>
      <w:r w:rsidRPr="0058068B">
        <w:rPr>
          <w:rFonts w:ascii="Times New Roman" w:hAnsi="Times New Roman"/>
          <w:spacing w:val="2"/>
          <w:sz w:val="24"/>
          <w:szCs w:val="24"/>
        </w:rPr>
        <w:t xml:space="preserve">дение в тексте слов и выражений, характеризующих героя </w:t>
      </w:r>
      <w:r w:rsidRPr="0058068B">
        <w:rPr>
          <w:rFonts w:ascii="Times New Roman" w:hAnsi="Times New Roman"/>
          <w:sz w:val="24"/>
          <w:szCs w:val="24"/>
        </w:rPr>
        <w:t xml:space="preserve">и событие. Анализ (с помощью учителя), мотивы поступка </w:t>
      </w:r>
      <w:r w:rsidRPr="0058068B">
        <w:rPr>
          <w:rFonts w:ascii="Times New Roman" w:hAnsi="Times New Roman"/>
          <w:spacing w:val="2"/>
          <w:sz w:val="24"/>
          <w:szCs w:val="24"/>
        </w:rPr>
        <w:t xml:space="preserve">персонажа. Сопоставление поступков героев по аналогии </w:t>
      </w:r>
      <w:r w:rsidRPr="0058068B">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Характеристика героя произведения. Портрет, характер героя, выраженные через поступки и речь.</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Подробный пересказ текста: определение главной мыс</w:t>
      </w:r>
      <w:r w:rsidRPr="0058068B">
        <w:rPr>
          <w:rFonts w:ascii="Times New Roman" w:hAnsi="Times New Roman"/>
          <w:sz w:val="24"/>
          <w:szCs w:val="24"/>
        </w:rPr>
        <w:t xml:space="preserve">ли фрагмента, выделение опорных или ключевых слов, </w:t>
      </w:r>
      <w:proofErr w:type="spellStart"/>
      <w:r w:rsidRPr="0058068B">
        <w:rPr>
          <w:rFonts w:ascii="Times New Roman" w:hAnsi="Times New Roman"/>
          <w:sz w:val="24"/>
          <w:szCs w:val="24"/>
        </w:rPr>
        <w:t>оза</w:t>
      </w:r>
      <w:r w:rsidRPr="0058068B">
        <w:rPr>
          <w:rFonts w:ascii="Times New Roman" w:hAnsi="Times New Roman"/>
          <w:spacing w:val="2"/>
          <w:sz w:val="24"/>
          <w:szCs w:val="24"/>
        </w:rPr>
        <w:t>главливание</w:t>
      </w:r>
      <w:proofErr w:type="spellEnd"/>
      <w:r w:rsidRPr="0058068B">
        <w:rPr>
          <w:rFonts w:ascii="Times New Roman" w:hAnsi="Times New Roman"/>
          <w:spacing w:val="2"/>
          <w:sz w:val="24"/>
          <w:szCs w:val="24"/>
        </w:rPr>
        <w:t xml:space="preserve">, подробный пересказ эпизода; деление текста </w:t>
      </w:r>
      <w:r w:rsidRPr="0058068B">
        <w:rPr>
          <w:rFonts w:ascii="Times New Roman" w:hAnsi="Times New Roman"/>
          <w:sz w:val="24"/>
          <w:szCs w:val="24"/>
        </w:rPr>
        <w:lastRenderedPageBreak/>
        <w:t xml:space="preserve">на части, </w:t>
      </w:r>
      <w:proofErr w:type="spellStart"/>
      <w:r w:rsidRPr="0058068B">
        <w:rPr>
          <w:rFonts w:ascii="Times New Roman" w:hAnsi="Times New Roman"/>
          <w:sz w:val="24"/>
          <w:szCs w:val="24"/>
        </w:rPr>
        <w:t>озаглавливание</w:t>
      </w:r>
      <w:proofErr w:type="spellEnd"/>
      <w:r w:rsidRPr="0058068B">
        <w:rPr>
          <w:rFonts w:ascii="Times New Roman" w:hAnsi="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Самостоятельный выборочный пересказ по заданному </w:t>
      </w:r>
      <w:r w:rsidRPr="0058068B">
        <w:rPr>
          <w:rFonts w:ascii="Times New Roman" w:hAnsi="Times New Roman"/>
          <w:sz w:val="24"/>
          <w:szCs w:val="24"/>
        </w:rPr>
        <w:t xml:space="preserve">фрагменту: характеристика героя произведения (отбор слов, </w:t>
      </w:r>
      <w:r w:rsidRPr="0058068B">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58068B">
        <w:rPr>
          <w:rFonts w:ascii="Times New Roman" w:hAnsi="Times New Roman"/>
          <w:sz w:val="24"/>
          <w:szCs w:val="24"/>
        </w:rPr>
        <w:t xml:space="preserve">тексте, позволяющих составить данное описание на основе </w:t>
      </w:r>
      <w:r w:rsidRPr="0058068B">
        <w:rPr>
          <w:rFonts w:ascii="Times New Roman" w:hAnsi="Times New Roman"/>
          <w:spacing w:val="2"/>
          <w:sz w:val="24"/>
          <w:szCs w:val="24"/>
        </w:rPr>
        <w:t xml:space="preserve">текста).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pacing w:val="2"/>
          <w:sz w:val="24"/>
          <w:szCs w:val="24"/>
        </w:rPr>
        <w:t xml:space="preserve">Работа с учебными, </w:t>
      </w:r>
      <w:proofErr w:type="spellStart"/>
      <w:r w:rsidRPr="0058068B">
        <w:rPr>
          <w:rFonts w:ascii="Times New Roman" w:hAnsi="Times New Roman"/>
          <w:b/>
          <w:bCs/>
          <w:spacing w:val="2"/>
          <w:sz w:val="24"/>
          <w:szCs w:val="24"/>
        </w:rPr>
        <w:t>научно­популярными</w:t>
      </w:r>
      <w:proofErr w:type="spellEnd"/>
      <w:r w:rsidRPr="0058068B">
        <w:rPr>
          <w:rFonts w:ascii="Times New Roman" w:hAnsi="Times New Roman"/>
          <w:b/>
          <w:bCs/>
          <w:spacing w:val="2"/>
          <w:sz w:val="24"/>
          <w:szCs w:val="24"/>
        </w:rPr>
        <w:t xml:space="preserve"> и другими текстами. </w:t>
      </w:r>
      <w:r w:rsidRPr="0058068B">
        <w:rPr>
          <w:rFonts w:ascii="Times New Roman" w:hAnsi="Times New Roman"/>
          <w:spacing w:val="2"/>
          <w:sz w:val="24"/>
          <w:szCs w:val="24"/>
        </w:rPr>
        <w:t xml:space="preserve">Понимание заглавия произведения; адекватное </w:t>
      </w:r>
      <w:r w:rsidRPr="0058068B">
        <w:rPr>
          <w:rFonts w:ascii="Times New Roman" w:hAnsi="Times New Roman"/>
          <w:sz w:val="24"/>
          <w:szCs w:val="24"/>
        </w:rPr>
        <w:t xml:space="preserve">соотношение с его содержанием. Определение особенностей учебного и </w:t>
      </w:r>
      <w:proofErr w:type="spellStart"/>
      <w:r w:rsidRPr="0058068B">
        <w:rPr>
          <w:rFonts w:ascii="Times New Roman" w:hAnsi="Times New Roman"/>
          <w:sz w:val="24"/>
          <w:szCs w:val="24"/>
        </w:rPr>
        <w:t>научно­популярного</w:t>
      </w:r>
      <w:proofErr w:type="spellEnd"/>
      <w:r w:rsidRPr="0058068B">
        <w:rPr>
          <w:rFonts w:ascii="Times New Roman" w:hAnsi="Times New Roman"/>
          <w:sz w:val="24"/>
          <w:szCs w:val="24"/>
        </w:rPr>
        <w:t xml:space="preserve"> текстов (передача информации). Деление текста на части. Определение </w:t>
      </w:r>
      <w:proofErr w:type="spellStart"/>
      <w:r w:rsidRPr="0058068B">
        <w:rPr>
          <w:rFonts w:ascii="Times New Roman" w:hAnsi="Times New Roman"/>
          <w:sz w:val="24"/>
          <w:szCs w:val="24"/>
        </w:rPr>
        <w:t>микротем</w:t>
      </w:r>
      <w:proofErr w:type="spellEnd"/>
      <w:r w:rsidRPr="0058068B">
        <w:rPr>
          <w:rFonts w:ascii="Times New Roman" w:hAnsi="Times New Roman"/>
          <w:sz w:val="24"/>
          <w:szCs w:val="24"/>
        </w:rPr>
        <w:t xml:space="preserve">. Ключевые или опорные слова. </w:t>
      </w:r>
      <w:r w:rsidRPr="0058068B">
        <w:rPr>
          <w:rFonts w:ascii="Times New Roman" w:hAnsi="Times New Roman"/>
          <w:spacing w:val="2"/>
          <w:sz w:val="24"/>
          <w:szCs w:val="24"/>
        </w:rPr>
        <w:t xml:space="preserve">Воспроизведение текста с опорой </w:t>
      </w:r>
      <w:r w:rsidRPr="0058068B">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Говорение (культура речевого общения)</w:t>
      </w:r>
    </w:p>
    <w:p w:rsidR="00951472" w:rsidRPr="0058068B" w:rsidRDefault="00951472" w:rsidP="00951472">
      <w:pPr>
        <w:pStyle w:val="af0"/>
        <w:spacing w:line="360" w:lineRule="auto"/>
        <w:ind w:firstLine="708"/>
        <w:rPr>
          <w:rFonts w:ascii="Times New Roman" w:hAnsi="Times New Roman"/>
          <w:spacing w:val="2"/>
          <w:sz w:val="24"/>
          <w:szCs w:val="24"/>
        </w:rPr>
      </w:pPr>
      <w:r w:rsidRPr="0058068B">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8068B">
        <w:rPr>
          <w:rFonts w:ascii="Times New Roman" w:hAnsi="Times New Roman"/>
          <w:spacing w:val="2"/>
          <w:sz w:val="24"/>
          <w:szCs w:val="24"/>
        </w:rPr>
        <w:t xml:space="preserve">перебивая, собеседника и в вежливой форме высказывать </w:t>
      </w:r>
      <w:r w:rsidRPr="0058068B">
        <w:rPr>
          <w:rFonts w:ascii="Times New Roman" w:hAnsi="Times New Roman"/>
          <w:sz w:val="24"/>
          <w:szCs w:val="24"/>
        </w:rPr>
        <w:t xml:space="preserve">свою точку зрения по обсуждаемому произведению (учебному, </w:t>
      </w:r>
      <w:proofErr w:type="spellStart"/>
      <w:r w:rsidRPr="0058068B">
        <w:rPr>
          <w:rFonts w:ascii="Times New Roman" w:hAnsi="Times New Roman"/>
          <w:sz w:val="24"/>
          <w:szCs w:val="24"/>
        </w:rPr>
        <w:t>научно­познавательному</w:t>
      </w:r>
      <w:proofErr w:type="spellEnd"/>
      <w:r w:rsidRPr="0058068B">
        <w:rPr>
          <w:rFonts w:ascii="Times New Roman" w:hAnsi="Times New Roman"/>
          <w:sz w:val="24"/>
          <w:szCs w:val="24"/>
        </w:rPr>
        <w:t>, художественному тексту)</w:t>
      </w:r>
      <w:r w:rsidRPr="0058068B">
        <w:rPr>
          <w:rFonts w:ascii="Times New Roman" w:hAnsi="Times New Roman"/>
          <w:spacing w:val="2"/>
          <w:sz w:val="24"/>
          <w:szCs w:val="24"/>
        </w:rPr>
        <w:t xml:space="preserve">. Использование норм речевого этикета в условиях </w:t>
      </w:r>
      <w:proofErr w:type="spellStart"/>
      <w:r w:rsidRPr="0058068B">
        <w:rPr>
          <w:rFonts w:ascii="Times New Roman" w:hAnsi="Times New Roman"/>
          <w:spacing w:val="2"/>
          <w:sz w:val="24"/>
          <w:szCs w:val="24"/>
        </w:rPr>
        <w:t>внеучебного</w:t>
      </w:r>
      <w:proofErr w:type="spellEnd"/>
      <w:r w:rsidRPr="0058068B">
        <w:rPr>
          <w:rFonts w:ascii="Times New Roman" w:hAnsi="Times New Roman"/>
          <w:spacing w:val="2"/>
          <w:sz w:val="24"/>
          <w:szCs w:val="24"/>
        </w:rPr>
        <w:t xml:space="preserve"> общения.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Работа со словом (распознание прямого и переносного </w:t>
      </w:r>
      <w:r w:rsidRPr="0058068B">
        <w:rPr>
          <w:rFonts w:ascii="Times New Roman" w:hAnsi="Times New Roman"/>
          <w:spacing w:val="-2"/>
          <w:sz w:val="24"/>
          <w:szCs w:val="24"/>
        </w:rPr>
        <w:t>значения слов, их многозначности), попол</w:t>
      </w:r>
      <w:r w:rsidRPr="0058068B">
        <w:rPr>
          <w:rFonts w:ascii="Times New Roman" w:hAnsi="Times New Roman"/>
          <w:sz w:val="24"/>
          <w:szCs w:val="24"/>
        </w:rPr>
        <w:t>нение активного словарного запаса.</w:t>
      </w:r>
    </w:p>
    <w:p w:rsidR="00951472" w:rsidRPr="0058068B" w:rsidRDefault="00951472" w:rsidP="00951472">
      <w:pPr>
        <w:pStyle w:val="af0"/>
        <w:spacing w:line="360" w:lineRule="auto"/>
        <w:ind w:firstLine="708"/>
        <w:rPr>
          <w:rFonts w:ascii="Times New Roman" w:hAnsi="Times New Roman"/>
          <w:spacing w:val="2"/>
          <w:sz w:val="24"/>
          <w:szCs w:val="24"/>
        </w:rPr>
      </w:pPr>
      <w:r w:rsidRPr="0058068B">
        <w:rPr>
          <w:rFonts w:ascii="Times New Roman" w:hAnsi="Times New Roman"/>
          <w:sz w:val="24"/>
          <w:szCs w:val="24"/>
        </w:rPr>
        <w:t>Монолог как форма речевого высказывания. Монологиче</w:t>
      </w:r>
      <w:r w:rsidRPr="0058068B">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8068B">
        <w:rPr>
          <w:rFonts w:ascii="Times New Roman" w:hAnsi="Times New Roman"/>
          <w:sz w:val="24"/>
          <w:szCs w:val="24"/>
        </w:rPr>
        <w:t>сказывании. Передача содержания прочитанного или прослу</w:t>
      </w:r>
      <w:r w:rsidRPr="0058068B">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58068B">
        <w:rPr>
          <w:rFonts w:ascii="Times New Roman" w:hAnsi="Times New Roman"/>
          <w:sz w:val="24"/>
          <w:szCs w:val="24"/>
        </w:rPr>
        <w:t>повседневной жизни, от художественного произведения, про</w:t>
      </w:r>
      <w:r w:rsidRPr="0058068B">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Письмо (культура письменной речи)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58068B">
        <w:rPr>
          <w:rFonts w:ascii="Times New Roman" w:hAnsi="Times New Roman"/>
          <w:spacing w:val="2"/>
          <w:sz w:val="24"/>
          <w:szCs w:val="24"/>
        </w:rPr>
        <w:t xml:space="preserve">использование выразительных средств языка (сравнение) в </w:t>
      </w:r>
      <w:proofErr w:type="spellStart"/>
      <w:r w:rsidRPr="0058068B">
        <w:rPr>
          <w:rFonts w:ascii="Times New Roman" w:hAnsi="Times New Roman"/>
          <w:spacing w:val="2"/>
          <w:sz w:val="24"/>
          <w:szCs w:val="24"/>
        </w:rPr>
        <w:t>мини­сочинениях</w:t>
      </w:r>
      <w:proofErr w:type="spellEnd"/>
      <w:r w:rsidRPr="0058068B">
        <w:rPr>
          <w:rFonts w:ascii="Times New Roman" w:hAnsi="Times New Roman"/>
          <w:sz w:val="24"/>
          <w:szCs w:val="24"/>
        </w:rPr>
        <w:t>, рассказ на заданную тему.</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Круг детского чтения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Представленность разных видов книг: историческая, приключенческая, фантастическая, </w:t>
      </w:r>
      <w:proofErr w:type="spellStart"/>
      <w:r w:rsidRPr="0058068B">
        <w:rPr>
          <w:rFonts w:ascii="Times New Roman" w:hAnsi="Times New Roman"/>
          <w:sz w:val="24"/>
          <w:szCs w:val="24"/>
        </w:rPr>
        <w:t>научно­популярная</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справоч</w:t>
      </w:r>
      <w:r w:rsidRPr="0058068B">
        <w:rPr>
          <w:rFonts w:ascii="Times New Roman" w:hAnsi="Times New Roman"/>
          <w:spacing w:val="2"/>
          <w:sz w:val="24"/>
          <w:szCs w:val="24"/>
        </w:rPr>
        <w:t>но­энциклопедическая</w:t>
      </w:r>
      <w:proofErr w:type="spellEnd"/>
      <w:r w:rsidRPr="0058068B">
        <w:rPr>
          <w:rFonts w:ascii="Times New Roman" w:hAnsi="Times New Roman"/>
          <w:spacing w:val="2"/>
          <w:sz w:val="24"/>
          <w:szCs w:val="24"/>
        </w:rPr>
        <w:t xml:space="preserve"> литература; детские периодические </w:t>
      </w:r>
      <w:r w:rsidRPr="0058068B">
        <w:rPr>
          <w:rFonts w:ascii="Times New Roman" w:hAnsi="Times New Roman"/>
          <w:sz w:val="24"/>
          <w:szCs w:val="24"/>
        </w:rPr>
        <w:t>издания (по выбору).</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pacing w:val="2"/>
          <w:sz w:val="24"/>
          <w:szCs w:val="24"/>
        </w:rPr>
        <w:t xml:space="preserve">Литературоведческая пропедевтика (практическое </w:t>
      </w:r>
      <w:r w:rsidRPr="0058068B">
        <w:rPr>
          <w:rFonts w:ascii="Times New Roman" w:hAnsi="Times New Roman"/>
          <w:b/>
          <w:bCs/>
          <w:i/>
          <w:iCs/>
          <w:sz w:val="24"/>
          <w:szCs w:val="24"/>
        </w:rPr>
        <w:t>освоение)</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Нахождение в тексте, определение значения в художе</w:t>
      </w:r>
      <w:r w:rsidRPr="0058068B">
        <w:rPr>
          <w:rFonts w:ascii="Times New Roman" w:hAnsi="Times New Roman"/>
          <w:sz w:val="24"/>
          <w:szCs w:val="24"/>
        </w:rPr>
        <w:t>ственной речи (с помощью учителя) средств выразительности: синонимов, антонимов, сравнений.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Ориентировка в литературных понятиях: художественное </w:t>
      </w:r>
      <w:r w:rsidRPr="0058068B">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Фольклор и авторские художественные произведения (различение).</w:t>
      </w:r>
    </w:p>
    <w:p w:rsidR="00951472" w:rsidRPr="0058068B" w:rsidRDefault="00951472" w:rsidP="00951472">
      <w:pPr>
        <w:pStyle w:val="af0"/>
        <w:spacing w:line="360" w:lineRule="auto"/>
        <w:ind w:firstLine="709"/>
        <w:rPr>
          <w:rFonts w:ascii="Times New Roman" w:hAnsi="Times New Roman"/>
          <w:spacing w:val="2"/>
          <w:sz w:val="24"/>
          <w:szCs w:val="24"/>
        </w:rPr>
      </w:pPr>
      <w:r w:rsidRPr="0058068B">
        <w:rPr>
          <w:rFonts w:ascii="Times New Roman" w:hAnsi="Times New Roman"/>
          <w:sz w:val="24"/>
          <w:szCs w:val="24"/>
        </w:rPr>
        <w:t>Жанровое разнообразие произведений. Малые фольклор</w:t>
      </w:r>
      <w:r w:rsidRPr="0058068B">
        <w:rPr>
          <w:rFonts w:ascii="Times New Roman" w:hAnsi="Times New Roman"/>
          <w:spacing w:val="2"/>
          <w:sz w:val="24"/>
          <w:szCs w:val="24"/>
        </w:rPr>
        <w:t xml:space="preserve">ные формы (колыбельные песни, </w:t>
      </w:r>
      <w:proofErr w:type="spellStart"/>
      <w:r w:rsidRPr="0058068B">
        <w:rPr>
          <w:rFonts w:ascii="Times New Roman" w:hAnsi="Times New Roman"/>
          <w:spacing w:val="2"/>
          <w:sz w:val="24"/>
          <w:szCs w:val="24"/>
        </w:rPr>
        <w:t>потешки</w:t>
      </w:r>
      <w:proofErr w:type="spellEnd"/>
      <w:r w:rsidRPr="0058068B">
        <w:rPr>
          <w:rFonts w:ascii="Times New Roman" w:hAnsi="Times New Roman"/>
          <w:spacing w:val="2"/>
          <w:sz w:val="24"/>
          <w:szCs w:val="24"/>
        </w:rPr>
        <w:t>, пословицы и поговорки, загадки) — узнавание, различение, определение основного смысла.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Сказки (о животных, бытовые, волшебные). </w:t>
      </w:r>
      <w:r w:rsidRPr="0058068B">
        <w:rPr>
          <w:rFonts w:ascii="Times New Roman" w:hAnsi="Times New Roman"/>
          <w:spacing w:val="2"/>
          <w:sz w:val="24"/>
          <w:szCs w:val="24"/>
        </w:rPr>
        <w:t xml:space="preserve">Художественные особенности сказок: лексика, построение </w:t>
      </w:r>
      <w:r w:rsidRPr="0058068B">
        <w:rPr>
          <w:rFonts w:ascii="Times New Roman" w:hAnsi="Times New Roman"/>
          <w:sz w:val="24"/>
          <w:szCs w:val="24"/>
        </w:rPr>
        <w:t>(композиция). Литературная (авторская) сказка.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Творческая деятельность обучающихся (на основе литературных произведений)</w:t>
      </w:r>
    </w:p>
    <w:p w:rsidR="00951472" w:rsidRPr="0058068B" w:rsidRDefault="00951472" w:rsidP="00951472">
      <w:pPr>
        <w:pStyle w:val="af0"/>
        <w:spacing w:line="360" w:lineRule="auto"/>
        <w:ind w:firstLine="709"/>
        <w:rPr>
          <w:rFonts w:ascii="Times New Roman" w:hAnsi="Times New Roman"/>
          <w:iCs/>
          <w:sz w:val="24"/>
          <w:szCs w:val="24"/>
        </w:rPr>
      </w:pPr>
      <w:r w:rsidRPr="0058068B">
        <w:rPr>
          <w:rFonts w:ascii="Times New Roman" w:hAnsi="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58068B">
        <w:rPr>
          <w:rFonts w:ascii="Times New Roman" w:hAnsi="Times New Roman"/>
          <w:sz w:val="24"/>
          <w:szCs w:val="24"/>
        </w:rPr>
        <w:t>инсцениро</w:t>
      </w:r>
      <w:r w:rsidRPr="0058068B">
        <w:rPr>
          <w:rFonts w:ascii="Times New Roman" w:hAnsi="Times New Roman"/>
          <w:spacing w:val="2"/>
          <w:sz w:val="24"/>
          <w:szCs w:val="24"/>
        </w:rPr>
        <w:t>вание</w:t>
      </w:r>
      <w:proofErr w:type="spellEnd"/>
      <w:r w:rsidRPr="0058068B">
        <w:rPr>
          <w:rFonts w:ascii="Times New Roman" w:hAnsi="Times New Roman"/>
          <w:spacing w:val="2"/>
          <w:sz w:val="24"/>
          <w:szCs w:val="24"/>
        </w:rPr>
        <w:t>, драматизация; устное словесное рисование, знаком</w:t>
      </w:r>
      <w:r w:rsidRPr="0058068B">
        <w:rPr>
          <w:rFonts w:ascii="Times New Roman" w:hAnsi="Times New Roman"/>
          <w:sz w:val="24"/>
          <w:szCs w:val="24"/>
        </w:rPr>
        <w:t xml:space="preserve">ство с различными способами работы с деформированным </w:t>
      </w:r>
      <w:r w:rsidRPr="0058068B">
        <w:rPr>
          <w:rFonts w:ascii="Times New Roman" w:hAnsi="Times New Roman"/>
          <w:spacing w:val="2"/>
          <w:sz w:val="24"/>
          <w:szCs w:val="24"/>
        </w:rPr>
        <w:t xml:space="preserve">текстом и использование их (установление </w:t>
      </w:r>
      <w:proofErr w:type="spellStart"/>
      <w:r w:rsidRPr="0058068B">
        <w:rPr>
          <w:rFonts w:ascii="Times New Roman" w:hAnsi="Times New Roman"/>
          <w:spacing w:val="2"/>
          <w:sz w:val="24"/>
          <w:szCs w:val="24"/>
        </w:rPr>
        <w:t>причинно­следственных</w:t>
      </w:r>
      <w:proofErr w:type="spellEnd"/>
      <w:r w:rsidRPr="0058068B">
        <w:rPr>
          <w:rFonts w:ascii="Times New Roman" w:hAnsi="Times New Roman"/>
          <w:spacing w:val="2"/>
          <w:sz w:val="24"/>
          <w:szCs w:val="24"/>
        </w:rPr>
        <w:t xml:space="preserve"> связей, последовательности событий: соблюдение </w:t>
      </w:r>
      <w:proofErr w:type="spellStart"/>
      <w:r w:rsidRPr="0058068B">
        <w:rPr>
          <w:rFonts w:ascii="Times New Roman" w:hAnsi="Times New Roman"/>
          <w:sz w:val="24"/>
          <w:szCs w:val="24"/>
        </w:rPr>
        <w:t>этапности</w:t>
      </w:r>
      <w:proofErr w:type="spellEnd"/>
      <w:r w:rsidRPr="0058068B">
        <w:rPr>
          <w:rFonts w:ascii="Times New Roman" w:hAnsi="Times New Roman"/>
          <w:sz w:val="24"/>
          <w:szCs w:val="24"/>
        </w:rPr>
        <w:t xml:space="preserve"> в выполнении действий); изложение с элементами сочинения, </w:t>
      </w:r>
      <w:r w:rsidRPr="0058068B">
        <w:rPr>
          <w:rFonts w:ascii="Times New Roman" w:hAnsi="Times New Roman"/>
          <w:iCs/>
          <w:sz w:val="24"/>
          <w:szCs w:val="24"/>
        </w:rPr>
        <w:t xml:space="preserve">создание собственного текста на основе художественного произведения (текст по аналогии), </w:t>
      </w:r>
      <w:r w:rsidRPr="0058068B">
        <w:rPr>
          <w:rFonts w:ascii="Times New Roman" w:hAnsi="Times New Roman"/>
          <w:iCs/>
          <w:sz w:val="24"/>
          <w:szCs w:val="24"/>
        </w:rPr>
        <w:lastRenderedPageBreak/>
        <w:t>репродукций картин художников, по серии иллюстраций к произведению или на основе личного опыта.</w:t>
      </w:r>
    </w:p>
    <w:p w:rsidR="00951472" w:rsidRPr="0058068B" w:rsidRDefault="00951472" w:rsidP="00951472">
      <w:pPr>
        <w:pStyle w:val="41"/>
        <w:spacing w:before="0" w:after="0" w:line="360" w:lineRule="auto"/>
        <w:rPr>
          <w:rFonts w:ascii="Times New Roman" w:hAnsi="Times New Roman" w:cs="Times New Roman"/>
          <w:b/>
          <w:sz w:val="24"/>
          <w:szCs w:val="24"/>
        </w:rPr>
      </w:pPr>
      <w:r w:rsidRPr="0058068B">
        <w:rPr>
          <w:rFonts w:ascii="Times New Roman" w:hAnsi="Times New Roman" w:cs="Times New Roman"/>
          <w:b/>
          <w:sz w:val="24"/>
          <w:szCs w:val="24"/>
        </w:rPr>
        <w:t>3. Иностранный язык</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Предметное содержание речи</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z w:val="24"/>
          <w:szCs w:val="24"/>
        </w:rPr>
        <w:t xml:space="preserve">Знакомство. </w:t>
      </w:r>
      <w:r w:rsidRPr="0058068B">
        <w:rPr>
          <w:rFonts w:ascii="Times New Roman" w:hAnsi="Times New Roman"/>
          <w:sz w:val="24"/>
          <w:szCs w:val="24"/>
        </w:rPr>
        <w:t xml:space="preserve">С одноклассниками, учителем, персонажами детских произведений: имя, возраст. </w:t>
      </w:r>
      <w:r w:rsidRPr="0058068B">
        <w:rPr>
          <w:rFonts w:ascii="Times New Roman" w:hAnsi="Times New Roman"/>
          <w:color w:val="auto"/>
          <w:sz w:val="24"/>
          <w:szCs w:val="24"/>
        </w:rPr>
        <w:t>Приветствие, прощание, поздравление, ответ на поздравление, благодарность, извинения (с</w:t>
      </w:r>
      <w:r w:rsidRPr="0058068B">
        <w:rPr>
          <w:rFonts w:ascii="Times New Roman" w:hAnsi="Times New Roman"/>
          <w:sz w:val="24"/>
          <w:szCs w:val="24"/>
        </w:rPr>
        <w:t xml:space="preserve"> использованием типичных фраз речевого этикета).</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z w:val="24"/>
          <w:szCs w:val="24"/>
        </w:rPr>
        <w:t xml:space="preserve">Я и моя семья. </w:t>
      </w:r>
      <w:r w:rsidRPr="0058068B">
        <w:rPr>
          <w:rFonts w:ascii="Times New Roman" w:hAnsi="Times New Roman"/>
          <w:sz w:val="24"/>
          <w:szCs w:val="24"/>
        </w:rPr>
        <w:t>Члены семьи, их имена, возраст, внешность, характер. Мой день (распо</w:t>
      </w:r>
      <w:r w:rsidRPr="0058068B">
        <w:rPr>
          <w:rFonts w:ascii="Times New Roman" w:hAnsi="Times New Roman"/>
          <w:spacing w:val="2"/>
          <w:sz w:val="24"/>
          <w:szCs w:val="24"/>
        </w:rPr>
        <w:t>рядок дня)</w:t>
      </w:r>
      <w:r w:rsidRPr="0058068B">
        <w:rPr>
          <w:rFonts w:ascii="Times New Roman" w:hAnsi="Times New Roman"/>
          <w:i/>
          <w:iCs/>
          <w:spacing w:val="2"/>
          <w:sz w:val="24"/>
          <w:szCs w:val="24"/>
        </w:rPr>
        <w:t xml:space="preserve">. </w:t>
      </w:r>
      <w:r w:rsidRPr="0058068B">
        <w:rPr>
          <w:rFonts w:ascii="Times New Roman" w:hAnsi="Times New Roman"/>
          <w:spacing w:val="2"/>
          <w:sz w:val="24"/>
          <w:szCs w:val="24"/>
        </w:rPr>
        <w:t xml:space="preserve">Любимая еда. </w:t>
      </w:r>
      <w:r w:rsidRPr="0058068B">
        <w:rPr>
          <w:rFonts w:ascii="Times New Roman" w:hAnsi="Times New Roman"/>
          <w:sz w:val="24"/>
          <w:szCs w:val="24"/>
        </w:rPr>
        <w:t xml:space="preserve">Семейные праздники: день рождения, Новый год/Рождество. </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pacing w:val="2"/>
          <w:sz w:val="24"/>
          <w:szCs w:val="24"/>
        </w:rPr>
        <w:t xml:space="preserve">Мир моих увлечений. </w:t>
      </w:r>
      <w:r w:rsidRPr="0058068B">
        <w:rPr>
          <w:rFonts w:ascii="Times New Roman" w:hAnsi="Times New Roman"/>
          <w:spacing w:val="2"/>
          <w:sz w:val="24"/>
          <w:szCs w:val="24"/>
        </w:rPr>
        <w:t xml:space="preserve">Мои любимые занятия. </w:t>
      </w:r>
      <w:r w:rsidRPr="0058068B">
        <w:rPr>
          <w:rFonts w:ascii="Times New Roman" w:hAnsi="Times New Roman"/>
          <w:iCs/>
          <w:sz w:val="24"/>
          <w:szCs w:val="24"/>
        </w:rPr>
        <w:t>Мои любимые сказки</w:t>
      </w:r>
      <w:r w:rsidRPr="0058068B">
        <w:rPr>
          <w:rFonts w:ascii="Times New Roman" w:hAnsi="Times New Roman"/>
          <w:i/>
          <w:iCs/>
          <w:sz w:val="24"/>
          <w:szCs w:val="24"/>
        </w:rPr>
        <w:t xml:space="preserve">. </w:t>
      </w:r>
      <w:r w:rsidRPr="0058068B">
        <w:rPr>
          <w:rFonts w:ascii="Times New Roman" w:hAnsi="Times New Roman"/>
          <w:sz w:val="24"/>
          <w:szCs w:val="24"/>
        </w:rPr>
        <w:t>Выходной день</w:t>
      </w:r>
      <w:r w:rsidRPr="0058068B">
        <w:rPr>
          <w:rFonts w:ascii="Times New Roman" w:hAnsi="Times New Roman"/>
          <w:i/>
          <w:iCs/>
          <w:sz w:val="24"/>
          <w:szCs w:val="24"/>
        </w:rPr>
        <w:t xml:space="preserve">, </w:t>
      </w:r>
      <w:r w:rsidRPr="0058068B">
        <w:rPr>
          <w:rFonts w:ascii="Times New Roman" w:hAnsi="Times New Roman"/>
          <w:sz w:val="24"/>
          <w:szCs w:val="24"/>
        </w:rPr>
        <w:t>каникулы.</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z w:val="24"/>
          <w:szCs w:val="24"/>
        </w:rPr>
        <w:t xml:space="preserve">Я и мои друзья. </w:t>
      </w:r>
      <w:r w:rsidRPr="0058068B">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pacing w:val="2"/>
          <w:sz w:val="24"/>
          <w:szCs w:val="24"/>
        </w:rPr>
        <w:t xml:space="preserve">Моя школа. </w:t>
      </w:r>
      <w:r w:rsidRPr="0058068B">
        <w:rPr>
          <w:rFonts w:ascii="Times New Roman" w:hAnsi="Times New Roman"/>
          <w:spacing w:val="2"/>
          <w:sz w:val="24"/>
          <w:szCs w:val="24"/>
        </w:rPr>
        <w:t xml:space="preserve">Классная комната, учебные предметы, </w:t>
      </w:r>
      <w:r w:rsidRPr="0058068B">
        <w:rPr>
          <w:rFonts w:ascii="Times New Roman" w:hAnsi="Times New Roman"/>
          <w:sz w:val="24"/>
          <w:szCs w:val="24"/>
        </w:rPr>
        <w:t xml:space="preserve">школьные принадлежности. </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z w:val="24"/>
          <w:szCs w:val="24"/>
        </w:rPr>
        <w:t xml:space="preserve">Мир вокруг меня. </w:t>
      </w:r>
      <w:r w:rsidRPr="0058068B">
        <w:rPr>
          <w:rFonts w:ascii="Times New Roman" w:hAnsi="Times New Roman"/>
          <w:sz w:val="24"/>
          <w:szCs w:val="24"/>
        </w:rPr>
        <w:t xml:space="preserve">Мой дом/квартира/комната: названия комнат. Природа. </w:t>
      </w:r>
      <w:r w:rsidRPr="0058068B">
        <w:rPr>
          <w:rFonts w:ascii="Times New Roman" w:hAnsi="Times New Roman"/>
          <w:iCs/>
          <w:sz w:val="24"/>
          <w:szCs w:val="24"/>
        </w:rPr>
        <w:t>Дикие и домашние животные</w:t>
      </w:r>
      <w:r w:rsidRPr="0058068B">
        <w:rPr>
          <w:rFonts w:ascii="Times New Roman" w:hAnsi="Times New Roman"/>
          <w:i/>
          <w:iCs/>
          <w:sz w:val="24"/>
          <w:szCs w:val="24"/>
        </w:rPr>
        <w:t xml:space="preserve">. </w:t>
      </w:r>
      <w:r w:rsidRPr="0058068B">
        <w:rPr>
          <w:rFonts w:ascii="Times New Roman" w:hAnsi="Times New Roman"/>
          <w:sz w:val="24"/>
          <w:szCs w:val="24"/>
        </w:rPr>
        <w:t>Любимое время года. Погода.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pacing w:val="2"/>
          <w:sz w:val="24"/>
          <w:szCs w:val="24"/>
        </w:rPr>
        <w:t xml:space="preserve">Страна/страны изучаемого языка и родная страна. </w:t>
      </w:r>
      <w:r w:rsidRPr="0058068B">
        <w:rPr>
          <w:rFonts w:ascii="Times New Roman" w:hAnsi="Times New Roman"/>
          <w:sz w:val="24"/>
          <w:szCs w:val="24"/>
        </w:rPr>
        <w:t xml:space="preserve">Общие сведения: название, столица. </w:t>
      </w:r>
      <w:r w:rsidRPr="0058068B">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Коммуникативные умения по видам речевой деятельности</w:t>
      </w:r>
    </w:p>
    <w:p w:rsidR="00951472" w:rsidRPr="0058068B" w:rsidRDefault="00951472" w:rsidP="00951472">
      <w:pPr>
        <w:pStyle w:val="af0"/>
        <w:spacing w:line="360" w:lineRule="auto"/>
        <w:ind w:firstLine="709"/>
        <w:rPr>
          <w:rFonts w:ascii="Times New Roman" w:hAnsi="Times New Roman"/>
          <w:i/>
          <w:iCs/>
          <w:sz w:val="24"/>
          <w:szCs w:val="24"/>
        </w:rPr>
      </w:pPr>
      <w:r w:rsidRPr="0058068B">
        <w:rPr>
          <w:rFonts w:ascii="Times New Roman" w:hAnsi="Times New Roman"/>
          <w:b/>
          <w:bCs/>
          <w:sz w:val="24"/>
          <w:szCs w:val="24"/>
        </w:rPr>
        <w:t>В русле говорения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i/>
          <w:iCs/>
          <w:sz w:val="24"/>
          <w:szCs w:val="24"/>
        </w:rPr>
        <w:t>1.</w:t>
      </w:r>
      <w:r w:rsidRPr="0058068B">
        <w:rPr>
          <w:rFonts w:ascii="Times New Roman" w:hAnsi="Times New Roman"/>
          <w:i/>
          <w:iCs/>
          <w:sz w:val="24"/>
          <w:szCs w:val="24"/>
        </w:rPr>
        <w:t> </w:t>
      </w:r>
      <w:r w:rsidRPr="0058068B">
        <w:rPr>
          <w:rFonts w:ascii="Times New Roman" w:hAnsi="Times New Roman"/>
          <w:i/>
          <w:iCs/>
          <w:sz w:val="24"/>
          <w:szCs w:val="24"/>
        </w:rPr>
        <w:t>Диалогическая форма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Уметь вести:</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этикетные диалоги в типичных ситуациях бытового и </w:t>
      </w:r>
      <w:proofErr w:type="spellStart"/>
      <w:r w:rsidRPr="0058068B">
        <w:rPr>
          <w:rFonts w:ascii="Times New Roman" w:hAnsi="Times New Roman"/>
          <w:spacing w:val="2"/>
          <w:sz w:val="24"/>
          <w:szCs w:val="24"/>
        </w:rPr>
        <w:t>учебно­трудового</w:t>
      </w:r>
      <w:proofErr w:type="spellEnd"/>
      <w:r w:rsidRPr="0058068B">
        <w:rPr>
          <w:rFonts w:ascii="Times New Roman" w:hAnsi="Times New Roman"/>
          <w:spacing w:val="2"/>
          <w:sz w:val="24"/>
          <w:szCs w:val="24"/>
        </w:rPr>
        <w:t xml:space="preserve"> общения</w:t>
      </w:r>
      <w:r w:rsidRPr="0058068B">
        <w:rPr>
          <w:rFonts w:ascii="Times New Roman" w:hAnsi="Times New Roman"/>
          <w:sz w:val="24"/>
          <w:szCs w:val="24"/>
        </w:rPr>
        <w:t>;</w:t>
      </w:r>
    </w:p>
    <w:p w:rsidR="00951472" w:rsidRPr="0058068B" w:rsidRDefault="00951472" w:rsidP="00951472">
      <w:pPr>
        <w:pStyle w:val="af2"/>
        <w:spacing w:line="360" w:lineRule="auto"/>
        <w:ind w:firstLine="709"/>
        <w:rPr>
          <w:rFonts w:ascii="Times New Roman" w:hAnsi="Times New Roman"/>
          <w:color w:val="auto"/>
          <w:sz w:val="24"/>
          <w:szCs w:val="24"/>
        </w:rPr>
      </w:pPr>
      <w:proofErr w:type="spellStart"/>
      <w:r w:rsidRPr="0058068B">
        <w:rPr>
          <w:rFonts w:ascii="Times New Roman" w:hAnsi="Times New Roman"/>
          <w:color w:val="auto"/>
          <w:sz w:val="24"/>
          <w:szCs w:val="24"/>
        </w:rPr>
        <w:t>диалог­расспрос</w:t>
      </w:r>
      <w:proofErr w:type="spellEnd"/>
      <w:r w:rsidRPr="0058068B">
        <w:rPr>
          <w:rFonts w:ascii="Times New Roman" w:hAnsi="Times New Roman"/>
          <w:color w:val="auto"/>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951472" w:rsidRPr="0058068B" w:rsidRDefault="00951472" w:rsidP="00951472">
      <w:pPr>
        <w:pStyle w:val="af2"/>
        <w:spacing w:line="360" w:lineRule="auto"/>
        <w:ind w:firstLine="709"/>
        <w:rPr>
          <w:rFonts w:ascii="Times New Roman" w:hAnsi="Times New Roman"/>
          <w:i/>
          <w:iCs/>
          <w:sz w:val="24"/>
          <w:szCs w:val="24"/>
        </w:rPr>
      </w:pPr>
      <w:r w:rsidRPr="0058068B">
        <w:rPr>
          <w:rFonts w:ascii="Times New Roman" w:hAnsi="Times New Roman"/>
          <w:sz w:val="24"/>
          <w:szCs w:val="24"/>
        </w:rPr>
        <w:t>диалог — побуждение к действию.</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i/>
          <w:iCs/>
          <w:sz w:val="24"/>
          <w:szCs w:val="24"/>
        </w:rPr>
        <w:t>2.</w:t>
      </w:r>
      <w:r w:rsidRPr="0058068B">
        <w:rPr>
          <w:rFonts w:ascii="Times New Roman" w:hAnsi="Times New Roman"/>
          <w:i/>
          <w:iCs/>
          <w:sz w:val="24"/>
          <w:szCs w:val="24"/>
        </w:rPr>
        <w:t> </w:t>
      </w:r>
      <w:r w:rsidRPr="0058068B">
        <w:rPr>
          <w:rFonts w:ascii="Times New Roman" w:hAnsi="Times New Roman"/>
          <w:i/>
          <w:iCs/>
          <w:sz w:val="24"/>
          <w:szCs w:val="24"/>
        </w:rPr>
        <w:t>Монологическая форма</w:t>
      </w:r>
    </w:p>
    <w:p w:rsidR="00951472" w:rsidRPr="0058068B" w:rsidRDefault="00951472" w:rsidP="00951472">
      <w:pPr>
        <w:pStyle w:val="af0"/>
        <w:spacing w:line="360" w:lineRule="auto"/>
        <w:ind w:firstLine="709"/>
        <w:rPr>
          <w:rFonts w:ascii="Times New Roman" w:hAnsi="Times New Roman"/>
          <w:color w:val="auto"/>
          <w:sz w:val="24"/>
          <w:szCs w:val="24"/>
        </w:rPr>
      </w:pPr>
      <w:r w:rsidRPr="0058068B">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58068B">
        <w:rPr>
          <w:rFonts w:ascii="Times New Roman" w:hAnsi="Times New Roman"/>
          <w:iCs/>
          <w:color w:val="auto"/>
          <w:spacing w:val="2"/>
          <w:sz w:val="24"/>
          <w:szCs w:val="24"/>
        </w:rPr>
        <w:t>характеристика (персона</w:t>
      </w:r>
      <w:r w:rsidRPr="0058068B">
        <w:rPr>
          <w:rFonts w:ascii="Times New Roman" w:hAnsi="Times New Roman"/>
          <w:iCs/>
          <w:color w:val="auto"/>
          <w:sz w:val="24"/>
          <w:szCs w:val="24"/>
        </w:rPr>
        <w:t>жей) с опорой на картинку (небольшой объем).</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 xml:space="preserve">В русле </w:t>
      </w:r>
      <w:proofErr w:type="spellStart"/>
      <w:r w:rsidRPr="0058068B">
        <w:rPr>
          <w:rFonts w:ascii="Times New Roman" w:hAnsi="Times New Roman"/>
          <w:b/>
          <w:bCs/>
          <w:sz w:val="24"/>
          <w:szCs w:val="24"/>
        </w:rPr>
        <w:t>аудирования</w:t>
      </w:r>
      <w:proofErr w:type="spellEnd"/>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Воспринимать на слух и понимать:</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речь учителя и одноклассников в процессе общения на уроке и вербально/</w:t>
      </w:r>
      <w:proofErr w:type="spellStart"/>
      <w:r w:rsidRPr="0058068B">
        <w:rPr>
          <w:rFonts w:ascii="Times New Roman" w:hAnsi="Times New Roman"/>
          <w:sz w:val="24"/>
          <w:szCs w:val="24"/>
        </w:rPr>
        <w:t>невербально</w:t>
      </w:r>
      <w:proofErr w:type="spellEnd"/>
      <w:r w:rsidRPr="0058068B">
        <w:rPr>
          <w:rFonts w:ascii="Times New Roman" w:hAnsi="Times New Roman"/>
          <w:sz w:val="24"/>
          <w:szCs w:val="24"/>
        </w:rPr>
        <w:t xml:space="preserve"> реагировать на услышанное.</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lastRenderedPageBreak/>
        <w:t>В русле чтения</w:t>
      </w:r>
    </w:p>
    <w:p w:rsidR="00951472" w:rsidRPr="0058068B" w:rsidRDefault="00951472" w:rsidP="00951472">
      <w:pPr>
        <w:pStyle w:val="af0"/>
        <w:spacing w:line="360" w:lineRule="auto"/>
        <w:ind w:firstLine="709"/>
        <w:rPr>
          <w:rFonts w:ascii="Times New Roman" w:hAnsi="Times New Roman"/>
          <w:color w:val="auto"/>
          <w:sz w:val="24"/>
          <w:szCs w:val="24"/>
        </w:rPr>
      </w:pPr>
      <w:r w:rsidRPr="0058068B">
        <w:rPr>
          <w:rFonts w:ascii="Times New Roman" w:hAnsi="Times New Roman"/>
          <w:color w:val="auto"/>
          <w:sz w:val="24"/>
          <w:szCs w:val="24"/>
        </w:rPr>
        <w:t>Читать (использовать метод глобального чтения):</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color w:val="auto"/>
          <w:spacing w:val="2"/>
          <w:sz w:val="24"/>
          <w:szCs w:val="24"/>
        </w:rPr>
        <w:t>вслух читать слова изучаемой лексики</w:t>
      </w:r>
      <w:r w:rsidRPr="0058068B">
        <w:rPr>
          <w:rFonts w:ascii="Times New Roman" w:hAnsi="Times New Roman"/>
          <w:sz w:val="24"/>
          <w:szCs w:val="24"/>
        </w:rPr>
        <w:t xml:space="preserve"> и понимать </w:t>
      </w:r>
      <w:r w:rsidRPr="0058068B">
        <w:rPr>
          <w:rFonts w:ascii="Times New Roman" w:hAnsi="Times New Roman"/>
          <w:color w:val="auto"/>
          <w:spacing w:val="2"/>
          <w:sz w:val="24"/>
          <w:szCs w:val="24"/>
        </w:rPr>
        <w:t>небольшие диалоги,</w:t>
      </w:r>
      <w:r w:rsidRPr="0058068B">
        <w:rPr>
          <w:rFonts w:ascii="Times New Roman" w:hAnsi="Times New Roman"/>
          <w:spacing w:val="2"/>
          <w:sz w:val="24"/>
          <w:szCs w:val="24"/>
        </w:rPr>
        <w:t xml:space="preserve"> построенные на изученном </w:t>
      </w:r>
      <w:r w:rsidRPr="0058068B">
        <w:rPr>
          <w:rFonts w:ascii="Times New Roman" w:hAnsi="Times New Roman"/>
          <w:sz w:val="24"/>
          <w:szCs w:val="24"/>
        </w:rPr>
        <w:t>языковом материале; находить необходимую информацию (имена персонажей, где происходит действие и</w:t>
      </w:r>
      <w:r w:rsidRPr="0058068B">
        <w:rPr>
          <w:rFonts w:ascii="Times New Roman" w:hAnsi="Times New Roman"/>
          <w:sz w:val="24"/>
          <w:szCs w:val="24"/>
        </w:rPr>
        <w:t> </w:t>
      </w:r>
      <w:r w:rsidRPr="0058068B">
        <w:rPr>
          <w:rFonts w:ascii="Times New Roman" w:hAnsi="Times New Roman"/>
          <w:sz w:val="24"/>
          <w:szCs w:val="24"/>
        </w:rPr>
        <w:t>т.</w:t>
      </w:r>
      <w:r w:rsidRPr="0058068B">
        <w:rPr>
          <w:rFonts w:ascii="Times New Roman" w:hAnsi="Times New Roman"/>
          <w:sz w:val="24"/>
          <w:szCs w:val="24"/>
        </w:rPr>
        <w:t> </w:t>
      </w:r>
      <w:r w:rsidRPr="0058068B">
        <w:rPr>
          <w:rFonts w:ascii="Times New Roman" w:hAnsi="Times New Roman"/>
          <w:sz w:val="24"/>
          <w:szCs w:val="24"/>
        </w:rPr>
        <w:t>д.).</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В русле письма</w:t>
      </w:r>
    </w:p>
    <w:p w:rsidR="00951472" w:rsidRPr="0058068B" w:rsidRDefault="00951472" w:rsidP="00951472">
      <w:pPr>
        <w:pStyle w:val="af0"/>
        <w:spacing w:line="360" w:lineRule="auto"/>
        <w:ind w:firstLine="709"/>
        <w:rPr>
          <w:rFonts w:ascii="Times New Roman" w:hAnsi="Times New Roman"/>
          <w:color w:val="auto"/>
          <w:sz w:val="24"/>
          <w:szCs w:val="24"/>
        </w:rPr>
      </w:pPr>
      <w:r w:rsidRPr="0058068B">
        <w:rPr>
          <w:rFonts w:ascii="Times New Roman" w:hAnsi="Times New Roman"/>
          <w:color w:val="auto"/>
          <w:sz w:val="24"/>
          <w:szCs w:val="24"/>
        </w:rPr>
        <w:t>Знать и уметь писать буквы английского алфавита.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Владеть:</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умением выписывать из текста слова, словосочетания и предложения.</w:t>
      </w:r>
    </w:p>
    <w:p w:rsidR="00951472" w:rsidRPr="0058068B" w:rsidRDefault="00951472" w:rsidP="00951472">
      <w:pPr>
        <w:pStyle w:val="af7"/>
        <w:spacing w:before="0" w:after="0" w:line="360" w:lineRule="auto"/>
        <w:ind w:firstLine="709"/>
        <w:jc w:val="both"/>
        <w:rPr>
          <w:rFonts w:ascii="Times New Roman" w:hAnsi="Times New Roman"/>
          <w:sz w:val="24"/>
          <w:szCs w:val="24"/>
        </w:rPr>
      </w:pPr>
      <w:r w:rsidRPr="0058068B">
        <w:rPr>
          <w:rFonts w:ascii="Times New Roman" w:hAnsi="Times New Roman"/>
          <w:sz w:val="24"/>
          <w:szCs w:val="24"/>
        </w:rPr>
        <w:t>Языковые средства и навыки пользования ими</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i/>
          <w:iCs/>
          <w:sz w:val="24"/>
          <w:szCs w:val="24"/>
        </w:rPr>
        <w:t>Английский язык</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z w:val="24"/>
          <w:szCs w:val="24"/>
        </w:rPr>
        <w:t xml:space="preserve">Графика, каллиграфия, орфография. </w:t>
      </w:r>
      <w:r w:rsidRPr="0058068B">
        <w:rPr>
          <w:rFonts w:ascii="Times New Roman" w:hAnsi="Times New Roman"/>
          <w:bCs/>
          <w:sz w:val="24"/>
          <w:szCs w:val="24"/>
        </w:rPr>
        <w:t>Б</w:t>
      </w:r>
      <w:r w:rsidRPr="0058068B">
        <w:rPr>
          <w:rFonts w:ascii="Times New Roman" w:hAnsi="Times New Roman"/>
          <w:sz w:val="24"/>
          <w:szCs w:val="24"/>
        </w:rPr>
        <w:t xml:space="preserve">уквы английского алфавита. Основные буквосочетания. Звуко­буквенные </w:t>
      </w:r>
      <w:r w:rsidRPr="0058068B">
        <w:rPr>
          <w:rFonts w:ascii="Times New Roman" w:hAnsi="Times New Roman"/>
          <w:spacing w:val="2"/>
          <w:sz w:val="24"/>
          <w:szCs w:val="24"/>
        </w:rPr>
        <w:t xml:space="preserve">соответствия. Апостроф. </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z w:val="24"/>
          <w:szCs w:val="24"/>
        </w:rPr>
        <w:t xml:space="preserve">Фонетическая сторона речи. </w:t>
      </w:r>
      <w:r w:rsidRPr="0058068B">
        <w:rPr>
          <w:rFonts w:ascii="Times New Roman" w:hAnsi="Times New Roman"/>
          <w:bCs/>
          <w:sz w:val="24"/>
          <w:szCs w:val="24"/>
        </w:rPr>
        <w:t>П</w:t>
      </w:r>
      <w:r w:rsidRPr="0058068B">
        <w:rPr>
          <w:rFonts w:ascii="Times New Roman" w:hAnsi="Times New Roman"/>
          <w:sz w:val="24"/>
          <w:szCs w:val="24"/>
        </w:rPr>
        <w:t>роизношение и различение на слух звуков и звукосочетаний англий</w:t>
      </w:r>
      <w:r w:rsidRPr="0058068B">
        <w:rPr>
          <w:rFonts w:ascii="Times New Roman" w:hAnsi="Times New Roman"/>
          <w:spacing w:val="2"/>
          <w:sz w:val="24"/>
          <w:szCs w:val="24"/>
        </w:rPr>
        <w:t xml:space="preserve">ского языка. Соблюдение норм произношения: долгота и </w:t>
      </w:r>
      <w:r w:rsidRPr="0058068B">
        <w:rPr>
          <w:rFonts w:ascii="Times New Roman" w:hAnsi="Times New Roman"/>
          <w:sz w:val="24"/>
          <w:szCs w:val="24"/>
        </w:rPr>
        <w:t xml:space="preserve">краткость гласных, отсутствие оглушения звонких согласных </w:t>
      </w:r>
      <w:r w:rsidRPr="0058068B">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58068B">
        <w:rPr>
          <w:rFonts w:ascii="Times New Roman" w:hAnsi="Times New Roman"/>
          <w:iCs/>
          <w:spacing w:val="2"/>
          <w:sz w:val="24"/>
          <w:szCs w:val="24"/>
        </w:rPr>
        <w:t>Связующее «r» (</w:t>
      </w:r>
      <w:proofErr w:type="spellStart"/>
      <w:r w:rsidRPr="0058068B">
        <w:rPr>
          <w:rFonts w:ascii="Times New Roman" w:hAnsi="Times New Roman"/>
          <w:iCs/>
          <w:spacing w:val="2"/>
          <w:sz w:val="24"/>
          <w:szCs w:val="24"/>
        </w:rPr>
        <w:t>there</w:t>
      </w:r>
      <w:proofErr w:type="spellEnd"/>
      <w:r w:rsidRPr="0058068B">
        <w:rPr>
          <w:rFonts w:ascii="Times New Roman" w:hAnsi="Times New Roman"/>
          <w:iCs/>
          <w:spacing w:val="2"/>
          <w:sz w:val="24"/>
          <w:szCs w:val="24"/>
        </w:rPr>
        <w:t xml:space="preserve"> </w:t>
      </w:r>
      <w:proofErr w:type="spellStart"/>
      <w:r w:rsidRPr="0058068B">
        <w:rPr>
          <w:rFonts w:ascii="Times New Roman" w:hAnsi="Times New Roman"/>
          <w:iCs/>
          <w:spacing w:val="2"/>
          <w:sz w:val="24"/>
          <w:szCs w:val="24"/>
        </w:rPr>
        <w:t>is</w:t>
      </w:r>
      <w:proofErr w:type="spellEnd"/>
      <w:r w:rsidRPr="0058068B">
        <w:rPr>
          <w:rFonts w:ascii="Times New Roman" w:hAnsi="Times New Roman"/>
          <w:iCs/>
          <w:spacing w:val="2"/>
          <w:sz w:val="24"/>
          <w:szCs w:val="24"/>
        </w:rPr>
        <w:t>/</w:t>
      </w:r>
      <w:proofErr w:type="spellStart"/>
      <w:r w:rsidRPr="0058068B">
        <w:rPr>
          <w:rFonts w:ascii="Times New Roman" w:hAnsi="Times New Roman"/>
          <w:iCs/>
          <w:spacing w:val="2"/>
          <w:sz w:val="24"/>
          <w:szCs w:val="24"/>
        </w:rPr>
        <w:t>there</w:t>
      </w:r>
      <w:proofErr w:type="spellEnd"/>
      <w:r w:rsidRPr="0058068B">
        <w:rPr>
          <w:rFonts w:ascii="Times New Roman" w:hAnsi="Times New Roman"/>
          <w:iCs/>
          <w:spacing w:val="2"/>
          <w:sz w:val="24"/>
          <w:szCs w:val="24"/>
        </w:rPr>
        <w:t xml:space="preserve"> </w:t>
      </w:r>
      <w:proofErr w:type="spellStart"/>
      <w:r w:rsidRPr="0058068B">
        <w:rPr>
          <w:rFonts w:ascii="Times New Roman" w:hAnsi="Times New Roman"/>
          <w:iCs/>
          <w:spacing w:val="2"/>
          <w:sz w:val="24"/>
          <w:szCs w:val="24"/>
        </w:rPr>
        <w:t>are</w:t>
      </w:r>
      <w:proofErr w:type="spellEnd"/>
      <w:r w:rsidRPr="0058068B">
        <w:rPr>
          <w:rFonts w:ascii="Times New Roman" w:hAnsi="Times New Roman"/>
          <w:iCs/>
          <w:spacing w:val="2"/>
          <w:sz w:val="24"/>
          <w:szCs w:val="24"/>
        </w:rPr>
        <w:t>).</w:t>
      </w:r>
      <w:r w:rsidRPr="0058068B">
        <w:rPr>
          <w:rFonts w:ascii="Times New Roman" w:hAnsi="Times New Roman"/>
          <w:i/>
          <w:iCs/>
          <w:spacing w:val="2"/>
          <w:sz w:val="24"/>
          <w:szCs w:val="24"/>
        </w:rPr>
        <w:t xml:space="preserve"> </w:t>
      </w:r>
      <w:r w:rsidRPr="0058068B">
        <w:rPr>
          <w:rFonts w:ascii="Times New Roman" w:hAnsi="Times New Roman"/>
          <w:spacing w:val="2"/>
          <w:sz w:val="24"/>
          <w:szCs w:val="24"/>
        </w:rPr>
        <w:t>Ударение в слове, фразе.</w:t>
      </w:r>
      <w:r w:rsidRPr="0058068B">
        <w:rPr>
          <w:rFonts w:ascii="Times New Roman" w:hAnsi="Times New Roman"/>
          <w:i/>
          <w:iCs/>
          <w:spacing w:val="2"/>
          <w:sz w:val="24"/>
          <w:szCs w:val="24"/>
        </w:rPr>
        <w:t xml:space="preserve"> </w:t>
      </w:r>
      <w:r w:rsidRPr="0058068B">
        <w:rPr>
          <w:rFonts w:ascii="Times New Roman" w:hAnsi="Times New Roman"/>
          <w:iCs/>
          <w:spacing w:val="2"/>
          <w:sz w:val="24"/>
          <w:szCs w:val="24"/>
        </w:rPr>
        <w:t>Отсутствие ударения на служебных словах (артиклях, союзах, предлогах).</w:t>
      </w:r>
      <w:r w:rsidRPr="0058068B">
        <w:rPr>
          <w:rFonts w:ascii="Times New Roman" w:hAnsi="Times New Roman"/>
          <w:i/>
          <w:iCs/>
          <w:spacing w:val="2"/>
          <w:sz w:val="24"/>
          <w:szCs w:val="24"/>
        </w:rPr>
        <w:t xml:space="preserve"> </w:t>
      </w:r>
      <w:r w:rsidRPr="0058068B">
        <w:rPr>
          <w:rFonts w:ascii="Times New Roman" w:hAnsi="Times New Roman"/>
          <w:iCs/>
          <w:spacing w:val="2"/>
          <w:sz w:val="24"/>
          <w:szCs w:val="24"/>
        </w:rPr>
        <w:t>Членение предложений на смысловые группы.</w:t>
      </w:r>
      <w:r w:rsidRPr="0058068B">
        <w:rPr>
          <w:rFonts w:ascii="Times New Roman" w:hAnsi="Times New Roman"/>
          <w:spacing w:val="2"/>
          <w:sz w:val="24"/>
          <w:szCs w:val="24"/>
        </w:rPr>
        <w:t xml:space="preserve"> </w:t>
      </w:r>
      <w:proofErr w:type="spellStart"/>
      <w:r w:rsidRPr="0058068B">
        <w:rPr>
          <w:rFonts w:ascii="Times New Roman" w:hAnsi="Times New Roman"/>
          <w:spacing w:val="2"/>
          <w:sz w:val="24"/>
          <w:szCs w:val="24"/>
        </w:rPr>
        <w:t>Ритмико­интонационные</w:t>
      </w:r>
      <w:proofErr w:type="spellEnd"/>
      <w:r w:rsidRPr="0058068B">
        <w:rPr>
          <w:rFonts w:ascii="Times New Roman" w:hAnsi="Times New Roman"/>
          <w:spacing w:val="2"/>
          <w:sz w:val="24"/>
          <w:szCs w:val="24"/>
        </w:rPr>
        <w:t xml:space="preserve"> особенности повествовательного, побудительного </w:t>
      </w:r>
      <w:r w:rsidRPr="0058068B">
        <w:rPr>
          <w:rFonts w:ascii="Times New Roman" w:hAnsi="Times New Roman"/>
          <w:sz w:val="24"/>
          <w:szCs w:val="24"/>
        </w:rPr>
        <w:t>и вопросительного (общий и специальный вопрос) предложе</w:t>
      </w:r>
      <w:r w:rsidRPr="0058068B">
        <w:rPr>
          <w:rFonts w:ascii="Times New Roman" w:hAnsi="Times New Roman"/>
          <w:spacing w:val="2"/>
          <w:sz w:val="24"/>
          <w:szCs w:val="24"/>
        </w:rPr>
        <w:t xml:space="preserve">ний. </w:t>
      </w:r>
      <w:r w:rsidRPr="0058068B">
        <w:rPr>
          <w:rFonts w:ascii="Times New Roman" w:hAnsi="Times New Roman"/>
          <w:iCs/>
          <w:spacing w:val="2"/>
          <w:sz w:val="24"/>
          <w:szCs w:val="24"/>
        </w:rPr>
        <w:t xml:space="preserve">Интонация перечисления. </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pacing w:val="-2"/>
          <w:sz w:val="24"/>
          <w:szCs w:val="24"/>
        </w:rPr>
        <w:t xml:space="preserve">Лексическая сторона речи. </w:t>
      </w:r>
      <w:r w:rsidRPr="0058068B">
        <w:rPr>
          <w:rFonts w:ascii="Times New Roman" w:hAnsi="Times New Roman"/>
          <w:spacing w:val="-2"/>
          <w:sz w:val="24"/>
          <w:szCs w:val="24"/>
        </w:rPr>
        <w:t>Лексические единицы, обслу</w:t>
      </w:r>
      <w:r w:rsidRPr="0058068B">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58068B">
        <w:rPr>
          <w:rFonts w:ascii="Times New Roman" w:hAnsi="Times New Roman"/>
          <w:spacing w:val="2"/>
          <w:sz w:val="24"/>
          <w:szCs w:val="24"/>
        </w:rPr>
        <w:t xml:space="preserve">устойчивые словосочетания, оценочная лексика и речевые </w:t>
      </w:r>
      <w:r w:rsidRPr="0058068B">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58068B">
        <w:rPr>
          <w:rFonts w:ascii="Times New Roman" w:hAnsi="Times New Roman"/>
          <w:spacing w:val="2"/>
          <w:sz w:val="24"/>
          <w:szCs w:val="24"/>
        </w:rPr>
        <w:t>doctor</w:t>
      </w:r>
      <w:proofErr w:type="spellEnd"/>
      <w:r w:rsidRPr="0058068B">
        <w:rPr>
          <w:rFonts w:ascii="Times New Roman" w:hAnsi="Times New Roman"/>
          <w:spacing w:val="2"/>
          <w:sz w:val="24"/>
          <w:szCs w:val="24"/>
        </w:rPr>
        <w:t xml:space="preserve">, </w:t>
      </w:r>
      <w:proofErr w:type="spellStart"/>
      <w:r w:rsidRPr="0058068B">
        <w:rPr>
          <w:rFonts w:ascii="Times New Roman" w:hAnsi="Times New Roman"/>
          <w:spacing w:val="2"/>
          <w:sz w:val="24"/>
          <w:szCs w:val="24"/>
        </w:rPr>
        <w:t>film</w:t>
      </w:r>
      <w:proofErr w:type="spellEnd"/>
      <w:r w:rsidRPr="0058068B">
        <w:rPr>
          <w:rFonts w:ascii="Times New Roman" w:hAnsi="Times New Roman"/>
          <w:spacing w:val="2"/>
          <w:sz w:val="24"/>
          <w:szCs w:val="24"/>
        </w:rPr>
        <w:t xml:space="preserve">).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 xml:space="preserve">Грамматическая сторона речи. </w:t>
      </w:r>
      <w:r w:rsidRPr="0058068B">
        <w:rPr>
          <w:rFonts w:ascii="Times New Roman" w:hAnsi="Times New Roman"/>
          <w:sz w:val="24"/>
          <w:szCs w:val="24"/>
        </w:rPr>
        <w:t xml:space="preserve">Основные коммуникативные типы предложений: повествовательное, вопросительное, </w:t>
      </w:r>
      <w:r w:rsidRPr="0058068B">
        <w:rPr>
          <w:rFonts w:ascii="Times New Roman" w:hAnsi="Times New Roman"/>
          <w:spacing w:val="2"/>
          <w:sz w:val="24"/>
          <w:szCs w:val="24"/>
        </w:rPr>
        <w:t xml:space="preserve">побудительное. Общий и специальный вопросы. Вопросительные слова: </w:t>
      </w:r>
      <w:proofErr w:type="spellStart"/>
      <w:r w:rsidRPr="0058068B">
        <w:rPr>
          <w:rFonts w:ascii="Times New Roman" w:hAnsi="Times New Roman"/>
          <w:spacing w:val="2"/>
          <w:sz w:val="24"/>
          <w:szCs w:val="24"/>
        </w:rPr>
        <w:t>what</w:t>
      </w:r>
      <w:proofErr w:type="spellEnd"/>
      <w:r w:rsidRPr="0058068B">
        <w:rPr>
          <w:rFonts w:ascii="Times New Roman" w:hAnsi="Times New Roman"/>
          <w:spacing w:val="2"/>
          <w:sz w:val="24"/>
          <w:szCs w:val="24"/>
        </w:rPr>
        <w:t xml:space="preserve">, </w:t>
      </w:r>
      <w:proofErr w:type="spellStart"/>
      <w:r w:rsidRPr="0058068B">
        <w:rPr>
          <w:rFonts w:ascii="Times New Roman" w:hAnsi="Times New Roman"/>
          <w:spacing w:val="2"/>
          <w:sz w:val="24"/>
          <w:szCs w:val="24"/>
        </w:rPr>
        <w:t>who</w:t>
      </w:r>
      <w:proofErr w:type="spellEnd"/>
      <w:r w:rsidRPr="0058068B">
        <w:rPr>
          <w:rFonts w:ascii="Times New Roman" w:hAnsi="Times New Roman"/>
          <w:spacing w:val="2"/>
          <w:sz w:val="24"/>
          <w:szCs w:val="24"/>
        </w:rPr>
        <w:t xml:space="preserve">, </w:t>
      </w:r>
      <w:proofErr w:type="spellStart"/>
      <w:r w:rsidRPr="0058068B">
        <w:rPr>
          <w:rFonts w:ascii="Times New Roman" w:hAnsi="Times New Roman"/>
          <w:spacing w:val="2"/>
          <w:sz w:val="24"/>
          <w:szCs w:val="24"/>
        </w:rPr>
        <w:t>when</w:t>
      </w:r>
      <w:proofErr w:type="spellEnd"/>
      <w:r w:rsidRPr="0058068B">
        <w:rPr>
          <w:rFonts w:ascii="Times New Roman" w:hAnsi="Times New Roman"/>
          <w:spacing w:val="2"/>
          <w:sz w:val="24"/>
          <w:szCs w:val="24"/>
        </w:rPr>
        <w:t xml:space="preserve">, </w:t>
      </w:r>
      <w:proofErr w:type="spellStart"/>
      <w:r w:rsidRPr="0058068B">
        <w:rPr>
          <w:rFonts w:ascii="Times New Roman" w:hAnsi="Times New Roman"/>
          <w:spacing w:val="2"/>
          <w:sz w:val="24"/>
          <w:szCs w:val="24"/>
        </w:rPr>
        <w:t>where</w:t>
      </w:r>
      <w:proofErr w:type="spellEnd"/>
      <w:r w:rsidRPr="0058068B">
        <w:rPr>
          <w:rFonts w:ascii="Times New Roman" w:hAnsi="Times New Roman"/>
          <w:spacing w:val="2"/>
          <w:sz w:val="24"/>
          <w:szCs w:val="24"/>
        </w:rPr>
        <w:t xml:space="preserve">, </w:t>
      </w:r>
      <w:proofErr w:type="spellStart"/>
      <w:r w:rsidRPr="0058068B">
        <w:rPr>
          <w:rFonts w:ascii="Times New Roman" w:hAnsi="Times New Roman"/>
          <w:spacing w:val="2"/>
          <w:sz w:val="24"/>
          <w:szCs w:val="24"/>
        </w:rPr>
        <w:t>why</w:t>
      </w:r>
      <w:proofErr w:type="spellEnd"/>
      <w:r w:rsidRPr="0058068B">
        <w:rPr>
          <w:rFonts w:ascii="Times New Roman" w:hAnsi="Times New Roman"/>
          <w:spacing w:val="2"/>
          <w:sz w:val="24"/>
          <w:szCs w:val="24"/>
        </w:rPr>
        <w:t xml:space="preserve">, </w:t>
      </w:r>
      <w:proofErr w:type="spellStart"/>
      <w:r w:rsidRPr="0058068B">
        <w:rPr>
          <w:rFonts w:ascii="Times New Roman" w:hAnsi="Times New Roman"/>
          <w:spacing w:val="2"/>
          <w:sz w:val="24"/>
          <w:szCs w:val="24"/>
        </w:rPr>
        <w:t>how</w:t>
      </w:r>
      <w:proofErr w:type="spellEnd"/>
      <w:r w:rsidRPr="0058068B">
        <w:rPr>
          <w:rFonts w:ascii="Times New Roman" w:hAnsi="Times New Roman"/>
          <w:spacing w:val="2"/>
          <w:sz w:val="24"/>
          <w:szCs w:val="24"/>
        </w:rPr>
        <w:t xml:space="preserve">. Порядок </w:t>
      </w:r>
      <w:r w:rsidRPr="0058068B">
        <w:rPr>
          <w:rFonts w:ascii="Times New Roman" w:hAnsi="Times New Roman"/>
          <w:sz w:val="24"/>
          <w:szCs w:val="24"/>
        </w:rPr>
        <w:t>слов в предложении. Утвердительные и отрицательные предложения. Простое предложение с простым глагольным сказуемым (</w:t>
      </w:r>
      <w:proofErr w:type="spellStart"/>
      <w:r w:rsidRPr="0058068B">
        <w:rPr>
          <w:rFonts w:ascii="Times New Roman" w:hAnsi="Times New Roman"/>
          <w:sz w:val="24"/>
          <w:szCs w:val="24"/>
        </w:rPr>
        <w:t>He</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speaks</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English</w:t>
      </w:r>
      <w:proofErr w:type="spellEnd"/>
      <w:r w:rsidRPr="0058068B">
        <w:rPr>
          <w:rFonts w:ascii="Times New Roman" w:hAnsi="Times New Roman"/>
          <w:sz w:val="24"/>
          <w:szCs w:val="24"/>
        </w:rPr>
        <w:t>.), составным именным (</w:t>
      </w:r>
      <w:proofErr w:type="spellStart"/>
      <w:r w:rsidRPr="0058068B">
        <w:rPr>
          <w:rFonts w:ascii="Times New Roman" w:hAnsi="Times New Roman"/>
          <w:sz w:val="24"/>
          <w:szCs w:val="24"/>
        </w:rPr>
        <w:t>My</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family</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is</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big</w:t>
      </w:r>
      <w:proofErr w:type="spellEnd"/>
      <w:r w:rsidRPr="0058068B">
        <w:rPr>
          <w:rFonts w:ascii="Times New Roman" w:hAnsi="Times New Roman"/>
          <w:sz w:val="24"/>
          <w:szCs w:val="24"/>
        </w:rPr>
        <w:t xml:space="preserve">.) и составным глагольным (I </w:t>
      </w:r>
      <w:proofErr w:type="spellStart"/>
      <w:r w:rsidRPr="0058068B">
        <w:rPr>
          <w:rFonts w:ascii="Times New Roman" w:hAnsi="Times New Roman"/>
          <w:sz w:val="24"/>
          <w:szCs w:val="24"/>
        </w:rPr>
        <w:t>like</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to</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dance</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She</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can</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skate</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well</w:t>
      </w:r>
      <w:proofErr w:type="spellEnd"/>
      <w:r w:rsidRPr="0058068B">
        <w:rPr>
          <w:rFonts w:ascii="Times New Roman" w:hAnsi="Times New Roman"/>
          <w:sz w:val="24"/>
          <w:szCs w:val="24"/>
        </w:rPr>
        <w:t>.) сказуемым. Побудительные предложения в утвердительной (</w:t>
      </w:r>
      <w:proofErr w:type="spellStart"/>
      <w:r w:rsidRPr="0058068B">
        <w:rPr>
          <w:rFonts w:ascii="Times New Roman" w:hAnsi="Times New Roman"/>
          <w:sz w:val="24"/>
          <w:szCs w:val="24"/>
        </w:rPr>
        <w:t>Help</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me</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please</w:t>
      </w:r>
      <w:proofErr w:type="spellEnd"/>
      <w:r w:rsidRPr="0058068B">
        <w:rPr>
          <w:rFonts w:ascii="Times New Roman" w:hAnsi="Times New Roman"/>
          <w:sz w:val="24"/>
          <w:szCs w:val="24"/>
        </w:rPr>
        <w:t>.) и отрицательной (</w:t>
      </w:r>
      <w:proofErr w:type="spellStart"/>
      <w:r w:rsidRPr="0058068B">
        <w:rPr>
          <w:rFonts w:ascii="Times New Roman" w:hAnsi="Times New Roman"/>
          <w:sz w:val="24"/>
          <w:szCs w:val="24"/>
        </w:rPr>
        <w:t>Don’t</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be</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late</w:t>
      </w:r>
      <w:proofErr w:type="spellEnd"/>
      <w:r w:rsidRPr="0058068B">
        <w:rPr>
          <w:rFonts w:ascii="Times New Roman" w:hAnsi="Times New Roman"/>
          <w:sz w:val="24"/>
          <w:szCs w:val="24"/>
        </w:rPr>
        <w:t xml:space="preserve">!) формах. </w:t>
      </w:r>
      <w:r w:rsidRPr="0058068B">
        <w:rPr>
          <w:rFonts w:ascii="Times New Roman" w:hAnsi="Times New Roman"/>
          <w:iCs/>
          <w:sz w:val="24"/>
          <w:szCs w:val="24"/>
        </w:rPr>
        <w:t>Безличные предложения в настоящем времени (</w:t>
      </w:r>
      <w:proofErr w:type="spellStart"/>
      <w:r w:rsidRPr="0058068B">
        <w:rPr>
          <w:rFonts w:ascii="Times New Roman" w:hAnsi="Times New Roman"/>
          <w:iCs/>
          <w:sz w:val="24"/>
          <w:szCs w:val="24"/>
        </w:rPr>
        <w:t>It</w:t>
      </w:r>
      <w:proofErr w:type="spellEnd"/>
      <w:r w:rsidRPr="0058068B">
        <w:rPr>
          <w:rFonts w:ascii="Times New Roman" w:hAnsi="Times New Roman"/>
          <w:iCs/>
          <w:sz w:val="24"/>
          <w:szCs w:val="24"/>
        </w:rPr>
        <w:t xml:space="preserve"> </w:t>
      </w:r>
      <w:proofErr w:type="spellStart"/>
      <w:r w:rsidRPr="0058068B">
        <w:rPr>
          <w:rFonts w:ascii="Times New Roman" w:hAnsi="Times New Roman"/>
          <w:iCs/>
          <w:sz w:val="24"/>
          <w:szCs w:val="24"/>
        </w:rPr>
        <w:t>is</w:t>
      </w:r>
      <w:proofErr w:type="spellEnd"/>
      <w:r w:rsidRPr="0058068B">
        <w:rPr>
          <w:rFonts w:ascii="Times New Roman" w:hAnsi="Times New Roman"/>
          <w:iCs/>
          <w:sz w:val="24"/>
          <w:szCs w:val="24"/>
        </w:rPr>
        <w:t xml:space="preserve"> </w:t>
      </w:r>
      <w:proofErr w:type="spellStart"/>
      <w:r w:rsidRPr="0058068B">
        <w:rPr>
          <w:rFonts w:ascii="Times New Roman" w:hAnsi="Times New Roman"/>
          <w:iCs/>
          <w:sz w:val="24"/>
          <w:szCs w:val="24"/>
        </w:rPr>
        <w:t>cold</w:t>
      </w:r>
      <w:proofErr w:type="spellEnd"/>
      <w:r w:rsidRPr="0058068B">
        <w:rPr>
          <w:rFonts w:ascii="Times New Roman" w:hAnsi="Times New Roman"/>
          <w:iCs/>
          <w:sz w:val="24"/>
          <w:szCs w:val="24"/>
        </w:rPr>
        <w:t xml:space="preserve">. </w:t>
      </w:r>
      <w:proofErr w:type="spellStart"/>
      <w:r w:rsidRPr="0058068B">
        <w:rPr>
          <w:rFonts w:ascii="Times New Roman" w:hAnsi="Times New Roman"/>
          <w:iCs/>
          <w:sz w:val="24"/>
          <w:szCs w:val="24"/>
        </w:rPr>
        <w:t>It’s</w:t>
      </w:r>
      <w:proofErr w:type="spellEnd"/>
      <w:r w:rsidRPr="0058068B">
        <w:rPr>
          <w:rFonts w:ascii="Times New Roman" w:hAnsi="Times New Roman"/>
          <w:iCs/>
          <w:sz w:val="24"/>
          <w:szCs w:val="24"/>
        </w:rPr>
        <w:t xml:space="preserve"> </w:t>
      </w:r>
      <w:proofErr w:type="spellStart"/>
      <w:r w:rsidRPr="0058068B">
        <w:rPr>
          <w:rFonts w:ascii="Times New Roman" w:hAnsi="Times New Roman"/>
          <w:iCs/>
          <w:sz w:val="24"/>
          <w:szCs w:val="24"/>
        </w:rPr>
        <w:t>five</w:t>
      </w:r>
      <w:proofErr w:type="spellEnd"/>
      <w:r w:rsidRPr="0058068B">
        <w:rPr>
          <w:rFonts w:ascii="Times New Roman" w:hAnsi="Times New Roman"/>
          <w:iCs/>
          <w:sz w:val="24"/>
          <w:szCs w:val="24"/>
        </w:rPr>
        <w:t xml:space="preserve"> </w:t>
      </w:r>
      <w:proofErr w:type="spellStart"/>
      <w:r w:rsidRPr="0058068B">
        <w:rPr>
          <w:rFonts w:ascii="Times New Roman" w:hAnsi="Times New Roman"/>
          <w:iCs/>
          <w:sz w:val="24"/>
          <w:szCs w:val="24"/>
        </w:rPr>
        <w:t>o</w:t>
      </w:r>
      <w:r w:rsidRPr="0058068B">
        <w:rPr>
          <w:rFonts w:ascii="Times New Roman" w:hAnsi="Times New Roman"/>
          <w:sz w:val="24"/>
          <w:szCs w:val="24"/>
        </w:rPr>
        <w:t>’</w:t>
      </w:r>
      <w:r w:rsidRPr="0058068B">
        <w:rPr>
          <w:rFonts w:ascii="Times New Roman" w:hAnsi="Times New Roman"/>
          <w:iCs/>
          <w:sz w:val="24"/>
          <w:szCs w:val="24"/>
        </w:rPr>
        <w:t>clock</w:t>
      </w:r>
      <w:proofErr w:type="spellEnd"/>
      <w:r w:rsidRPr="0058068B">
        <w:rPr>
          <w:rFonts w:ascii="Times New Roman" w:hAnsi="Times New Roman"/>
          <w:iCs/>
          <w:sz w:val="24"/>
          <w:szCs w:val="24"/>
        </w:rPr>
        <w:t>.)</w:t>
      </w:r>
      <w:r w:rsidRPr="0058068B">
        <w:rPr>
          <w:rFonts w:ascii="Times New Roman" w:hAnsi="Times New Roman"/>
          <w:i/>
          <w:iCs/>
          <w:sz w:val="24"/>
          <w:szCs w:val="24"/>
        </w:rPr>
        <w:t>.</w:t>
      </w:r>
      <w:r w:rsidRPr="0058068B">
        <w:rPr>
          <w:rFonts w:ascii="Times New Roman" w:hAnsi="Times New Roman"/>
          <w:sz w:val="24"/>
          <w:szCs w:val="24"/>
        </w:rPr>
        <w:t xml:space="preserve"> Предложения с </w:t>
      </w:r>
      <w:r w:rsidRPr="0058068B">
        <w:rPr>
          <w:rFonts w:ascii="Times New Roman" w:hAnsi="Times New Roman"/>
          <w:sz w:val="24"/>
          <w:szCs w:val="24"/>
        </w:rPr>
        <w:lastRenderedPageBreak/>
        <w:t xml:space="preserve">оборотом </w:t>
      </w:r>
      <w:proofErr w:type="spellStart"/>
      <w:r w:rsidRPr="0058068B">
        <w:rPr>
          <w:rFonts w:ascii="Times New Roman" w:hAnsi="Times New Roman"/>
          <w:sz w:val="24"/>
          <w:szCs w:val="24"/>
        </w:rPr>
        <w:t>there</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is</w:t>
      </w:r>
      <w:proofErr w:type="spellEnd"/>
      <w:r w:rsidRPr="0058068B">
        <w:rPr>
          <w:rFonts w:ascii="Times New Roman" w:hAnsi="Times New Roman"/>
          <w:sz w:val="24"/>
          <w:szCs w:val="24"/>
        </w:rPr>
        <w:t>/</w:t>
      </w:r>
      <w:proofErr w:type="spellStart"/>
      <w:r w:rsidRPr="0058068B">
        <w:rPr>
          <w:rFonts w:ascii="Times New Roman" w:hAnsi="Times New Roman"/>
          <w:sz w:val="24"/>
          <w:szCs w:val="24"/>
        </w:rPr>
        <w:t>there</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are</w:t>
      </w:r>
      <w:proofErr w:type="spellEnd"/>
      <w:r w:rsidRPr="0058068B">
        <w:rPr>
          <w:rFonts w:ascii="Times New Roman" w:hAnsi="Times New Roman"/>
          <w:sz w:val="24"/>
          <w:szCs w:val="24"/>
        </w:rPr>
        <w:t xml:space="preserve">. Простые распространённые предложения. Предложения </w:t>
      </w:r>
      <w:r w:rsidRPr="0058068B">
        <w:rPr>
          <w:rFonts w:ascii="Times New Roman" w:hAnsi="Times New Roman"/>
          <w:spacing w:val="2"/>
          <w:sz w:val="24"/>
          <w:szCs w:val="24"/>
        </w:rPr>
        <w:t xml:space="preserve">с однородными членами.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Глагольные конструкции </w:t>
      </w:r>
      <w:proofErr w:type="spellStart"/>
      <w:r w:rsidRPr="0058068B">
        <w:rPr>
          <w:rFonts w:ascii="Times New Roman" w:hAnsi="Times New Roman"/>
          <w:spacing w:val="2"/>
          <w:sz w:val="24"/>
          <w:szCs w:val="24"/>
        </w:rPr>
        <w:t>I’d</w:t>
      </w:r>
      <w:proofErr w:type="spellEnd"/>
      <w:r w:rsidRPr="0058068B">
        <w:rPr>
          <w:rFonts w:ascii="Times New Roman" w:hAnsi="Times New Roman"/>
          <w:spacing w:val="2"/>
          <w:sz w:val="24"/>
          <w:szCs w:val="24"/>
        </w:rPr>
        <w:t xml:space="preserve"> </w:t>
      </w:r>
      <w:proofErr w:type="spellStart"/>
      <w:r w:rsidRPr="0058068B">
        <w:rPr>
          <w:rFonts w:ascii="Times New Roman" w:hAnsi="Times New Roman"/>
          <w:spacing w:val="2"/>
          <w:sz w:val="24"/>
          <w:szCs w:val="24"/>
        </w:rPr>
        <w:t>like</w:t>
      </w:r>
      <w:proofErr w:type="spellEnd"/>
      <w:r w:rsidRPr="0058068B">
        <w:rPr>
          <w:rFonts w:ascii="Times New Roman" w:hAnsi="Times New Roman"/>
          <w:spacing w:val="2"/>
          <w:sz w:val="24"/>
          <w:szCs w:val="24"/>
        </w:rPr>
        <w:t xml:space="preserve"> </w:t>
      </w:r>
      <w:proofErr w:type="spellStart"/>
      <w:r w:rsidRPr="0058068B">
        <w:rPr>
          <w:rFonts w:ascii="Times New Roman" w:hAnsi="Times New Roman"/>
          <w:spacing w:val="2"/>
          <w:sz w:val="24"/>
          <w:szCs w:val="24"/>
        </w:rPr>
        <w:t>to</w:t>
      </w:r>
      <w:proofErr w:type="spellEnd"/>
      <w:r w:rsidRPr="0058068B">
        <w:rPr>
          <w:rFonts w:ascii="Times New Roman" w:hAnsi="Times New Roman"/>
          <w:spacing w:val="2"/>
          <w:sz w:val="24"/>
          <w:szCs w:val="24"/>
        </w:rPr>
        <w:t xml:space="preserve">… Существительные в единственном и множественном числе (образованные по </w:t>
      </w:r>
      <w:r w:rsidRPr="0058068B">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951472" w:rsidRPr="0058068B" w:rsidRDefault="00951472" w:rsidP="00951472">
      <w:pPr>
        <w:pStyle w:val="af0"/>
        <w:spacing w:line="360" w:lineRule="auto"/>
        <w:ind w:firstLine="709"/>
        <w:rPr>
          <w:rFonts w:ascii="Times New Roman" w:hAnsi="Times New Roman"/>
          <w:iCs/>
          <w:sz w:val="24"/>
          <w:szCs w:val="24"/>
        </w:rPr>
      </w:pPr>
      <w:r w:rsidRPr="0058068B">
        <w:rPr>
          <w:rFonts w:ascii="Times New Roman" w:hAnsi="Times New Roman"/>
          <w:sz w:val="24"/>
          <w:szCs w:val="24"/>
        </w:rPr>
        <w:t>Местоимения: личные (в именительном и объектном падежах), притяжательные, вопросительные, указательные (</w:t>
      </w:r>
      <w:proofErr w:type="spellStart"/>
      <w:r w:rsidRPr="0058068B">
        <w:rPr>
          <w:rFonts w:ascii="Times New Roman" w:hAnsi="Times New Roman"/>
          <w:sz w:val="24"/>
          <w:szCs w:val="24"/>
        </w:rPr>
        <w:t>this</w:t>
      </w:r>
      <w:proofErr w:type="spellEnd"/>
      <w:r w:rsidRPr="0058068B">
        <w:rPr>
          <w:rFonts w:ascii="Times New Roman" w:hAnsi="Times New Roman"/>
          <w:sz w:val="24"/>
          <w:szCs w:val="24"/>
        </w:rPr>
        <w:t>/</w:t>
      </w:r>
      <w:proofErr w:type="spellStart"/>
      <w:r w:rsidRPr="0058068B">
        <w:rPr>
          <w:rFonts w:ascii="Times New Roman" w:hAnsi="Times New Roman"/>
          <w:sz w:val="24"/>
          <w:szCs w:val="24"/>
        </w:rPr>
        <w:t>these</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that</w:t>
      </w:r>
      <w:proofErr w:type="spellEnd"/>
      <w:r w:rsidRPr="0058068B">
        <w:rPr>
          <w:rFonts w:ascii="Times New Roman" w:hAnsi="Times New Roman"/>
          <w:sz w:val="24"/>
          <w:szCs w:val="24"/>
        </w:rPr>
        <w:t>/</w:t>
      </w:r>
      <w:proofErr w:type="spellStart"/>
      <w:r w:rsidRPr="0058068B">
        <w:rPr>
          <w:rFonts w:ascii="Times New Roman" w:hAnsi="Times New Roman"/>
          <w:sz w:val="24"/>
          <w:szCs w:val="24"/>
        </w:rPr>
        <w:t>those</w:t>
      </w:r>
      <w:proofErr w:type="spellEnd"/>
      <w:r w:rsidRPr="0058068B">
        <w:rPr>
          <w:rFonts w:ascii="Times New Roman" w:hAnsi="Times New Roman"/>
          <w:sz w:val="24"/>
          <w:szCs w:val="24"/>
        </w:rPr>
        <w:t xml:space="preserve">), </w:t>
      </w:r>
      <w:r w:rsidRPr="0058068B">
        <w:rPr>
          <w:rFonts w:ascii="Times New Roman" w:hAnsi="Times New Roman"/>
          <w:iCs/>
          <w:sz w:val="24"/>
          <w:szCs w:val="24"/>
        </w:rPr>
        <w:t>неопределённые (</w:t>
      </w:r>
      <w:proofErr w:type="spellStart"/>
      <w:r w:rsidRPr="0058068B">
        <w:rPr>
          <w:rFonts w:ascii="Times New Roman" w:hAnsi="Times New Roman"/>
          <w:iCs/>
          <w:sz w:val="24"/>
          <w:szCs w:val="24"/>
        </w:rPr>
        <w:t>some</w:t>
      </w:r>
      <w:proofErr w:type="spellEnd"/>
      <w:r w:rsidRPr="0058068B">
        <w:rPr>
          <w:rFonts w:ascii="Times New Roman" w:hAnsi="Times New Roman"/>
          <w:iCs/>
          <w:sz w:val="24"/>
          <w:szCs w:val="24"/>
        </w:rPr>
        <w:t xml:space="preserve">, </w:t>
      </w:r>
      <w:proofErr w:type="spellStart"/>
      <w:r w:rsidRPr="0058068B">
        <w:rPr>
          <w:rFonts w:ascii="Times New Roman" w:hAnsi="Times New Roman"/>
          <w:iCs/>
          <w:sz w:val="24"/>
          <w:szCs w:val="24"/>
        </w:rPr>
        <w:t>any</w:t>
      </w:r>
      <w:proofErr w:type="spellEnd"/>
      <w:r w:rsidRPr="0058068B">
        <w:rPr>
          <w:rFonts w:ascii="Times New Roman" w:hAnsi="Times New Roman"/>
          <w:iCs/>
          <w:sz w:val="24"/>
          <w:szCs w:val="24"/>
        </w:rPr>
        <w:t> — некоторые случаи употребления).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iCs/>
          <w:spacing w:val="2"/>
          <w:sz w:val="24"/>
          <w:szCs w:val="24"/>
        </w:rPr>
        <w:t>Наречия</w:t>
      </w:r>
      <w:r w:rsidRPr="0058068B">
        <w:rPr>
          <w:rFonts w:ascii="Times New Roman" w:hAnsi="Times New Roman"/>
          <w:iCs/>
          <w:spacing w:val="2"/>
          <w:sz w:val="24"/>
          <w:szCs w:val="24"/>
          <w:lang w:val="en-US"/>
        </w:rPr>
        <w:t xml:space="preserve"> </w:t>
      </w:r>
      <w:r w:rsidRPr="0058068B">
        <w:rPr>
          <w:rFonts w:ascii="Times New Roman" w:hAnsi="Times New Roman"/>
          <w:iCs/>
          <w:spacing w:val="2"/>
          <w:sz w:val="24"/>
          <w:szCs w:val="24"/>
        </w:rPr>
        <w:t>времени</w:t>
      </w:r>
      <w:r w:rsidRPr="0058068B">
        <w:rPr>
          <w:rFonts w:ascii="Times New Roman" w:hAnsi="Times New Roman"/>
          <w:iCs/>
          <w:spacing w:val="2"/>
          <w:sz w:val="24"/>
          <w:szCs w:val="24"/>
          <w:lang w:val="en-US"/>
        </w:rPr>
        <w:t xml:space="preserve"> (yesterday, tomorrow, never, usually, </w:t>
      </w:r>
      <w:r w:rsidRPr="0058068B">
        <w:rPr>
          <w:rFonts w:ascii="Times New Roman" w:hAnsi="Times New Roman"/>
          <w:iCs/>
          <w:sz w:val="24"/>
          <w:szCs w:val="24"/>
          <w:lang w:val="en-US"/>
        </w:rPr>
        <w:t xml:space="preserve">often, sometimes). </w:t>
      </w:r>
      <w:r w:rsidRPr="0058068B">
        <w:rPr>
          <w:rFonts w:ascii="Times New Roman" w:hAnsi="Times New Roman"/>
          <w:iCs/>
          <w:sz w:val="24"/>
          <w:szCs w:val="24"/>
        </w:rPr>
        <w:t>Наречия степени (</w:t>
      </w:r>
      <w:proofErr w:type="spellStart"/>
      <w:r w:rsidRPr="0058068B">
        <w:rPr>
          <w:rFonts w:ascii="Times New Roman" w:hAnsi="Times New Roman"/>
          <w:iCs/>
          <w:sz w:val="24"/>
          <w:szCs w:val="24"/>
        </w:rPr>
        <w:t>much</w:t>
      </w:r>
      <w:proofErr w:type="spellEnd"/>
      <w:r w:rsidRPr="0058068B">
        <w:rPr>
          <w:rFonts w:ascii="Times New Roman" w:hAnsi="Times New Roman"/>
          <w:iCs/>
          <w:sz w:val="24"/>
          <w:szCs w:val="24"/>
        </w:rPr>
        <w:t xml:space="preserve">, </w:t>
      </w:r>
      <w:proofErr w:type="spellStart"/>
      <w:r w:rsidRPr="0058068B">
        <w:rPr>
          <w:rFonts w:ascii="Times New Roman" w:hAnsi="Times New Roman"/>
          <w:iCs/>
          <w:sz w:val="24"/>
          <w:szCs w:val="24"/>
        </w:rPr>
        <w:t>little</w:t>
      </w:r>
      <w:proofErr w:type="spellEnd"/>
      <w:r w:rsidRPr="0058068B">
        <w:rPr>
          <w:rFonts w:ascii="Times New Roman" w:hAnsi="Times New Roman"/>
          <w:iCs/>
          <w:sz w:val="24"/>
          <w:szCs w:val="24"/>
        </w:rPr>
        <w:t xml:space="preserve">, </w:t>
      </w:r>
      <w:proofErr w:type="spellStart"/>
      <w:r w:rsidRPr="0058068B">
        <w:rPr>
          <w:rFonts w:ascii="Times New Roman" w:hAnsi="Times New Roman"/>
          <w:iCs/>
          <w:sz w:val="24"/>
          <w:szCs w:val="24"/>
        </w:rPr>
        <w:t>very</w:t>
      </w:r>
      <w:proofErr w:type="spellEnd"/>
      <w:r w:rsidRPr="0058068B">
        <w:rPr>
          <w:rFonts w:ascii="Times New Roman" w:hAnsi="Times New Roman"/>
          <w:iCs/>
          <w:sz w:val="24"/>
          <w:szCs w:val="24"/>
        </w:rPr>
        <w:t>).</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Количественные числительные (до 100), порядковые числительные (до 10).</w:t>
      </w:r>
    </w:p>
    <w:p w:rsidR="00951472" w:rsidRPr="0058068B" w:rsidRDefault="00951472" w:rsidP="00951472">
      <w:pPr>
        <w:pStyle w:val="af0"/>
        <w:spacing w:line="360" w:lineRule="auto"/>
        <w:ind w:firstLine="709"/>
        <w:rPr>
          <w:rFonts w:ascii="Times New Roman" w:hAnsi="Times New Roman"/>
          <w:b/>
          <w:bCs/>
          <w:i/>
          <w:iCs/>
          <w:sz w:val="24"/>
          <w:szCs w:val="24"/>
          <w:lang w:val="en-US"/>
        </w:rPr>
      </w:pPr>
      <w:r w:rsidRPr="0058068B">
        <w:rPr>
          <w:rFonts w:ascii="Times New Roman" w:hAnsi="Times New Roman"/>
          <w:spacing w:val="2"/>
          <w:sz w:val="24"/>
          <w:szCs w:val="24"/>
        </w:rPr>
        <w:t>Наиболее</w:t>
      </w:r>
      <w:r w:rsidRPr="0058068B">
        <w:rPr>
          <w:rFonts w:ascii="Times New Roman" w:hAnsi="Times New Roman"/>
          <w:spacing w:val="2"/>
          <w:sz w:val="24"/>
          <w:szCs w:val="24"/>
          <w:lang w:val="en-US"/>
        </w:rPr>
        <w:t xml:space="preserve"> </w:t>
      </w:r>
      <w:r w:rsidRPr="0058068B">
        <w:rPr>
          <w:rFonts w:ascii="Times New Roman" w:hAnsi="Times New Roman"/>
          <w:spacing w:val="2"/>
          <w:sz w:val="24"/>
          <w:szCs w:val="24"/>
        </w:rPr>
        <w:t>употребительные</w:t>
      </w:r>
      <w:r w:rsidRPr="0058068B">
        <w:rPr>
          <w:rFonts w:ascii="Times New Roman" w:hAnsi="Times New Roman"/>
          <w:spacing w:val="2"/>
          <w:sz w:val="24"/>
          <w:szCs w:val="24"/>
          <w:lang w:val="en-US"/>
        </w:rPr>
        <w:t xml:space="preserve"> </w:t>
      </w:r>
      <w:r w:rsidRPr="0058068B">
        <w:rPr>
          <w:rFonts w:ascii="Times New Roman" w:hAnsi="Times New Roman"/>
          <w:spacing w:val="2"/>
          <w:sz w:val="24"/>
          <w:szCs w:val="24"/>
        </w:rPr>
        <w:t>предлоги</w:t>
      </w:r>
      <w:r w:rsidRPr="0058068B">
        <w:rPr>
          <w:rFonts w:ascii="Times New Roman" w:hAnsi="Times New Roman"/>
          <w:spacing w:val="2"/>
          <w:sz w:val="24"/>
          <w:szCs w:val="24"/>
          <w:lang w:val="en-US"/>
        </w:rPr>
        <w:t xml:space="preserve">: in, on, at, into, to, </w:t>
      </w:r>
      <w:r w:rsidRPr="0058068B">
        <w:rPr>
          <w:rFonts w:ascii="Times New Roman" w:hAnsi="Times New Roman"/>
          <w:sz w:val="24"/>
          <w:szCs w:val="24"/>
          <w:lang w:val="en-US"/>
        </w:rPr>
        <w:t>from, of, with.</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Социокультурная осведомлённость</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58068B">
        <w:rPr>
          <w:rFonts w:ascii="Times New Roman" w:hAnsi="Times New Roman"/>
          <w:sz w:val="24"/>
          <w:szCs w:val="24"/>
        </w:rPr>
        <w:t xml:space="preserve">учаемого языка; с некоторыми литературными персонажами </w:t>
      </w:r>
      <w:r w:rsidRPr="0058068B">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58068B">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58068B" w:rsidRDefault="00951472" w:rsidP="00951472">
      <w:pPr>
        <w:pStyle w:val="41"/>
        <w:spacing w:before="0" w:after="0" w:line="360" w:lineRule="auto"/>
        <w:rPr>
          <w:rFonts w:ascii="Times New Roman" w:hAnsi="Times New Roman" w:cs="Times New Roman"/>
          <w:b/>
          <w:sz w:val="24"/>
          <w:szCs w:val="24"/>
        </w:rPr>
      </w:pPr>
      <w:r w:rsidRPr="0058068B">
        <w:rPr>
          <w:rFonts w:ascii="Times New Roman" w:hAnsi="Times New Roman" w:cs="Times New Roman"/>
          <w:b/>
          <w:sz w:val="24"/>
          <w:szCs w:val="24"/>
        </w:rPr>
        <w:t>4. Математика</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Числа и величины</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8068B">
        <w:rPr>
          <w:rFonts w:ascii="Times New Roman" w:hAnsi="Times New Roman"/>
          <w:spacing w:val="2"/>
          <w:sz w:val="24"/>
          <w:szCs w:val="24"/>
        </w:rPr>
        <w:t xml:space="preserve">ние и упорядочение однородных величин. Доля величины </w:t>
      </w:r>
      <w:r w:rsidRPr="0058068B">
        <w:rPr>
          <w:rFonts w:ascii="Times New Roman" w:hAnsi="Times New Roman"/>
          <w:sz w:val="24"/>
          <w:szCs w:val="24"/>
        </w:rPr>
        <w:t>(половина, треть, четверть, десятая, сотая, тысячная).</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Арифметические действия</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 xml:space="preserve">Сложение, вычитание, умножение и деление. Названия </w:t>
      </w:r>
      <w:r w:rsidRPr="0058068B">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58068B">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58068B">
        <w:rPr>
          <w:rFonts w:ascii="Times New Roman" w:hAnsi="Times New Roman"/>
          <w:sz w:val="24"/>
          <w:szCs w:val="24"/>
        </w:rPr>
        <w:t>с остатком.</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r w:rsidRPr="0058068B">
        <w:rPr>
          <w:rFonts w:ascii="Times New Roman" w:hAnsi="Times New Roman"/>
          <w:sz w:val="24"/>
          <w:szCs w:val="24"/>
        </w:rPr>
        <w:lastRenderedPageBreak/>
        <w:t xml:space="preserve">Использование </w:t>
      </w:r>
      <w:r w:rsidRPr="0058068B">
        <w:rPr>
          <w:rFonts w:ascii="Times New Roman" w:hAnsi="Times New Roman"/>
          <w:spacing w:val="2"/>
          <w:sz w:val="24"/>
          <w:szCs w:val="24"/>
        </w:rPr>
        <w:t>свойств арифметических действий в вычислениях (переста</w:t>
      </w:r>
      <w:r w:rsidRPr="0058068B">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 xml:space="preserve">Алгоритмы письменного сложения, вычитания, умножения и деления многозначных чисел.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Способы проверки правильности вычислений (алгоритм, </w:t>
      </w:r>
      <w:r w:rsidRPr="0058068B">
        <w:rPr>
          <w:rFonts w:ascii="Times New Roman" w:hAnsi="Times New Roman"/>
          <w:sz w:val="24"/>
          <w:szCs w:val="24"/>
        </w:rPr>
        <w:t>обратное действие, оценка достоверности, прикидки результата, вычисление на калькуляторе).</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Работа с текстовыми задачами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Решение текстовых задач арифметическим способом. Зада</w:t>
      </w:r>
      <w:r w:rsidRPr="0058068B">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sidRPr="0058068B">
        <w:rPr>
          <w:rFonts w:ascii="Times New Roman" w:hAnsi="Times New Roman"/>
          <w:spacing w:val="2"/>
          <w:sz w:val="24"/>
          <w:szCs w:val="24"/>
        </w:rPr>
        <w:t>ющими процессы движения, работы, купли</w:t>
      </w:r>
      <w:r w:rsidRPr="0058068B">
        <w:rPr>
          <w:rFonts w:ascii="Times New Roman" w:hAnsi="Times New Roman"/>
          <w:spacing w:val="2"/>
          <w:sz w:val="24"/>
          <w:szCs w:val="24"/>
        </w:rPr>
        <w:noBreakHyphen/>
        <w:t>продажи и</w:t>
      </w:r>
      <w:r w:rsidRPr="0058068B">
        <w:rPr>
          <w:rFonts w:ascii="Times New Roman" w:hAnsi="Times New Roman"/>
          <w:spacing w:val="2"/>
          <w:sz w:val="24"/>
          <w:szCs w:val="24"/>
        </w:rPr>
        <w:t> </w:t>
      </w:r>
      <w:r w:rsidRPr="0058068B">
        <w:rPr>
          <w:rFonts w:ascii="Times New Roman" w:hAnsi="Times New Roman"/>
          <w:spacing w:val="2"/>
          <w:sz w:val="24"/>
          <w:szCs w:val="24"/>
        </w:rPr>
        <w:t xml:space="preserve">др. </w:t>
      </w:r>
      <w:r w:rsidRPr="0058068B">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58068B">
        <w:rPr>
          <w:rFonts w:ascii="Times New Roman" w:hAnsi="Times New Roman"/>
          <w:sz w:val="24"/>
          <w:szCs w:val="24"/>
        </w:rPr>
        <w:t> </w:t>
      </w:r>
      <w:r w:rsidRPr="0058068B">
        <w:rPr>
          <w:rFonts w:ascii="Times New Roman" w:hAnsi="Times New Roman"/>
          <w:sz w:val="24"/>
          <w:szCs w:val="24"/>
        </w:rPr>
        <w:t xml:space="preserve">др. </w:t>
      </w:r>
      <w:r w:rsidRPr="0058068B">
        <w:rPr>
          <w:rFonts w:ascii="Times New Roman" w:hAnsi="Times New Roman"/>
          <w:spacing w:val="2"/>
          <w:sz w:val="24"/>
          <w:szCs w:val="24"/>
        </w:rPr>
        <w:t xml:space="preserve">Планирование хода решения задачи. Представление текста </w:t>
      </w:r>
      <w:r w:rsidRPr="0058068B">
        <w:rPr>
          <w:rFonts w:ascii="Times New Roman" w:hAnsi="Times New Roman"/>
          <w:sz w:val="24"/>
          <w:szCs w:val="24"/>
        </w:rPr>
        <w:t>задачи (схема, таблица и другие модели).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Задачи на нахождение доли целого и целого по его доле.</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pacing w:val="2"/>
          <w:sz w:val="24"/>
          <w:szCs w:val="24"/>
        </w:rPr>
        <w:t>Пространственные отношения. Геометрические фи</w:t>
      </w:r>
      <w:r w:rsidRPr="0058068B">
        <w:rPr>
          <w:rFonts w:ascii="Times New Roman" w:hAnsi="Times New Roman"/>
          <w:b/>
          <w:bCs/>
          <w:i/>
          <w:iCs/>
          <w:sz w:val="24"/>
          <w:szCs w:val="24"/>
        </w:rPr>
        <w:t>гуры</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8068B">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58068B">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58068B">
        <w:rPr>
          <w:rFonts w:ascii="Times New Roman" w:hAnsi="Times New Roman"/>
          <w:sz w:val="24"/>
          <w:szCs w:val="24"/>
        </w:rPr>
        <w:t>куб, шар, параллелепипед, пирамида, цилиндр, конус.</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Геометрические величины</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 xml:space="preserve">Геометрические величины и их измерение. Измерение </w:t>
      </w:r>
      <w:r w:rsidRPr="0058068B">
        <w:rPr>
          <w:rFonts w:ascii="Times New Roman" w:hAnsi="Times New Roman"/>
          <w:sz w:val="24"/>
          <w:szCs w:val="24"/>
        </w:rPr>
        <w:t xml:space="preserve">длины отрезка. Единицы длины (мм, см, </w:t>
      </w:r>
      <w:proofErr w:type="spellStart"/>
      <w:r w:rsidRPr="0058068B">
        <w:rPr>
          <w:rFonts w:ascii="Times New Roman" w:hAnsi="Times New Roman"/>
          <w:sz w:val="24"/>
          <w:szCs w:val="24"/>
        </w:rPr>
        <w:t>дм</w:t>
      </w:r>
      <w:proofErr w:type="spellEnd"/>
      <w:r w:rsidRPr="0058068B">
        <w:rPr>
          <w:rFonts w:ascii="Times New Roman" w:hAnsi="Times New Roman"/>
          <w:sz w:val="24"/>
          <w:szCs w:val="24"/>
        </w:rPr>
        <w:t>, м, км). Периметр. Вычисление периметра многоугольника.</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Площадь геометрической фигуры. Единицы площади (см</w:t>
      </w:r>
      <w:r w:rsidRPr="0058068B">
        <w:rPr>
          <w:rFonts w:ascii="Times New Roman" w:hAnsi="Times New Roman"/>
          <w:sz w:val="24"/>
          <w:szCs w:val="24"/>
          <w:vertAlign w:val="superscript"/>
        </w:rPr>
        <w:t>2</w:t>
      </w:r>
      <w:r w:rsidRPr="0058068B">
        <w:rPr>
          <w:rFonts w:ascii="Times New Roman" w:hAnsi="Times New Roman"/>
          <w:sz w:val="24"/>
          <w:szCs w:val="24"/>
        </w:rPr>
        <w:t xml:space="preserve">, </w:t>
      </w:r>
      <w:r w:rsidRPr="0058068B">
        <w:rPr>
          <w:rFonts w:ascii="Times New Roman" w:hAnsi="Times New Roman"/>
          <w:spacing w:val="2"/>
          <w:sz w:val="24"/>
          <w:szCs w:val="24"/>
        </w:rPr>
        <w:t>дм</w:t>
      </w:r>
      <w:r w:rsidRPr="0058068B">
        <w:rPr>
          <w:rFonts w:ascii="Times New Roman" w:hAnsi="Times New Roman"/>
          <w:spacing w:val="2"/>
          <w:sz w:val="24"/>
          <w:szCs w:val="24"/>
          <w:vertAlign w:val="superscript"/>
        </w:rPr>
        <w:t>2</w:t>
      </w:r>
      <w:r w:rsidRPr="0058068B">
        <w:rPr>
          <w:rFonts w:ascii="Times New Roman" w:hAnsi="Times New Roman"/>
          <w:spacing w:val="2"/>
          <w:sz w:val="24"/>
          <w:szCs w:val="24"/>
        </w:rPr>
        <w:t>, м</w:t>
      </w:r>
      <w:r w:rsidRPr="0058068B">
        <w:rPr>
          <w:rFonts w:ascii="Times New Roman" w:hAnsi="Times New Roman"/>
          <w:spacing w:val="2"/>
          <w:sz w:val="24"/>
          <w:szCs w:val="24"/>
          <w:vertAlign w:val="superscript"/>
        </w:rPr>
        <w:t>2</w:t>
      </w:r>
      <w:r w:rsidRPr="0058068B">
        <w:rPr>
          <w:rFonts w:ascii="Times New Roman" w:hAnsi="Times New Roman"/>
          <w:spacing w:val="2"/>
          <w:sz w:val="24"/>
          <w:szCs w:val="24"/>
        </w:rPr>
        <w:t xml:space="preserve">). </w:t>
      </w:r>
      <w:r w:rsidRPr="0058068B">
        <w:rPr>
          <w:rFonts w:ascii="Times New Roman" w:hAnsi="Times New Roman"/>
          <w:sz w:val="24"/>
          <w:szCs w:val="24"/>
        </w:rPr>
        <w:t>Вычисление площади прямоугольника.</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Работа с информацией</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 xml:space="preserve">Сбор и представление информации, связанной со счётом </w:t>
      </w:r>
      <w:r w:rsidRPr="0058068B">
        <w:rPr>
          <w:rFonts w:ascii="Times New Roman" w:hAnsi="Times New Roman"/>
          <w:spacing w:val="2"/>
          <w:sz w:val="24"/>
          <w:szCs w:val="24"/>
        </w:rPr>
        <w:t xml:space="preserve">(пересчётом), измерением величин; фиксирование, анализ </w:t>
      </w:r>
      <w:r w:rsidRPr="0058068B">
        <w:rPr>
          <w:rFonts w:ascii="Times New Roman" w:hAnsi="Times New Roman"/>
          <w:sz w:val="24"/>
          <w:szCs w:val="24"/>
        </w:rPr>
        <w:t>полученной информации.</w:t>
      </w:r>
    </w:p>
    <w:p w:rsidR="00951472" w:rsidRPr="0058068B" w:rsidRDefault="00951472" w:rsidP="00951472">
      <w:pPr>
        <w:pStyle w:val="af0"/>
        <w:spacing w:line="360" w:lineRule="auto"/>
        <w:ind w:firstLine="708"/>
        <w:rPr>
          <w:rFonts w:ascii="Times New Roman" w:hAnsi="Times New Roman"/>
          <w:spacing w:val="-2"/>
          <w:sz w:val="24"/>
          <w:szCs w:val="24"/>
        </w:rPr>
      </w:pPr>
      <w:r w:rsidRPr="0058068B">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lastRenderedPageBreak/>
        <w:t>Составление конечной последовательности (цепочки) пред</w:t>
      </w:r>
      <w:r w:rsidRPr="0058068B">
        <w:rPr>
          <w:rFonts w:ascii="Times New Roman" w:hAnsi="Times New Roman"/>
          <w:spacing w:val="2"/>
          <w:sz w:val="24"/>
          <w:szCs w:val="24"/>
        </w:rPr>
        <w:t>метов, чисел, геометрических фигур и</w:t>
      </w:r>
      <w:r w:rsidRPr="0058068B">
        <w:rPr>
          <w:rFonts w:ascii="Times New Roman" w:hAnsi="Times New Roman"/>
          <w:spacing w:val="2"/>
          <w:sz w:val="24"/>
          <w:szCs w:val="24"/>
        </w:rPr>
        <w:t> </w:t>
      </w:r>
      <w:r w:rsidRPr="0058068B">
        <w:rPr>
          <w:rFonts w:ascii="Times New Roman" w:hAnsi="Times New Roman"/>
          <w:spacing w:val="2"/>
          <w:sz w:val="24"/>
          <w:szCs w:val="24"/>
        </w:rPr>
        <w:t xml:space="preserve">др. по правилу. </w:t>
      </w:r>
      <w:r w:rsidRPr="0058068B">
        <w:rPr>
          <w:rFonts w:ascii="Times New Roman" w:hAnsi="Times New Roman"/>
          <w:sz w:val="24"/>
          <w:szCs w:val="24"/>
        </w:rPr>
        <w:t>Составление, запись и выполнение простого алгоритма, плана поиска информации.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 xml:space="preserve">Чтение и заполнение таблицы. Интерпретация данных </w:t>
      </w:r>
      <w:r w:rsidRPr="0058068B">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951472" w:rsidRPr="0058068B" w:rsidRDefault="00951472" w:rsidP="00951472">
      <w:pPr>
        <w:pStyle w:val="41"/>
        <w:spacing w:before="0" w:after="0" w:line="360" w:lineRule="auto"/>
        <w:rPr>
          <w:rFonts w:ascii="Times New Roman" w:hAnsi="Times New Roman" w:cs="Times New Roman"/>
          <w:b/>
          <w:sz w:val="24"/>
          <w:szCs w:val="24"/>
        </w:rPr>
      </w:pPr>
      <w:r w:rsidRPr="0058068B">
        <w:rPr>
          <w:rFonts w:ascii="Times New Roman" w:hAnsi="Times New Roman" w:cs="Times New Roman"/>
          <w:b/>
          <w:sz w:val="24"/>
          <w:szCs w:val="24"/>
        </w:rPr>
        <w:t xml:space="preserve">5. Окружающий </w:t>
      </w:r>
      <w:r w:rsidR="0058068B">
        <w:rPr>
          <w:rFonts w:ascii="Times New Roman" w:hAnsi="Times New Roman" w:cs="Times New Roman"/>
          <w:b/>
          <w:sz w:val="24"/>
          <w:szCs w:val="24"/>
        </w:rPr>
        <w:t xml:space="preserve">мир </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Человек и природа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Природа — это то, что нас окружает, но не создано челове</w:t>
      </w:r>
      <w:r w:rsidRPr="0058068B">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58068B">
        <w:rPr>
          <w:rFonts w:ascii="Times New Roman" w:hAnsi="Times New Roman"/>
          <w:sz w:val="24"/>
          <w:szCs w:val="24"/>
        </w:rPr>
        <w:t> </w:t>
      </w:r>
      <w:r w:rsidRPr="0058068B">
        <w:rPr>
          <w:rFonts w:ascii="Times New Roman" w:hAnsi="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Вещество — то, из чего состоят все природные объекты </w:t>
      </w:r>
      <w:r w:rsidRPr="0058068B">
        <w:rPr>
          <w:rFonts w:ascii="Times New Roman" w:hAnsi="Times New Roman"/>
          <w:spacing w:val="2"/>
          <w:sz w:val="24"/>
          <w:szCs w:val="24"/>
        </w:rPr>
        <w:t xml:space="preserve">и предметы. Разнообразие веществ в окружающем мире. </w:t>
      </w:r>
      <w:r w:rsidRPr="0058068B">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Звёзды и планеты. </w:t>
      </w:r>
      <w:r w:rsidRPr="0058068B">
        <w:rPr>
          <w:rFonts w:ascii="Times New Roman" w:hAnsi="Times New Roman"/>
          <w:iCs/>
          <w:spacing w:val="2"/>
          <w:sz w:val="24"/>
          <w:szCs w:val="24"/>
        </w:rPr>
        <w:t>Солнце</w:t>
      </w:r>
      <w:r w:rsidRPr="0058068B">
        <w:rPr>
          <w:rFonts w:ascii="Times New Roman" w:hAnsi="Times New Roman"/>
          <w:spacing w:val="2"/>
          <w:sz w:val="24"/>
          <w:szCs w:val="24"/>
        </w:rPr>
        <w:t xml:space="preserve"> — </w:t>
      </w:r>
      <w:r w:rsidRPr="0058068B">
        <w:rPr>
          <w:rFonts w:ascii="Times New Roman" w:hAnsi="Times New Roman"/>
          <w:iCs/>
          <w:spacing w:val="2"/>
          <w:sz w:val="24"/>
          <w:szCs w:val="24"/>
        </w:rPr>
        <w:t>ближайшая к нам звез</w:t>
      </w:r>
      <w:r w:rsidRPr="0058068B">
        <w:rPr>
          <w:rFonts w:ascii="Times New Roman" w:hAnsi="Times New Roman"/>
          <w:iCs/>
          <w:sz w:val="24"/>
          <w:szCs w:val="24"/>
        </w:rPr>
        <w:t xml:space="preserve">да, источник света и тепла для всего живого на Земле. </w:t>
      </w:r>
      <w:r w:rsidRPr="0058068B">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58068B">
        <w:rPr>
          <w:rFonts w:ascii="Times New Roman" w:hAnsi="Times New Roman"/>
          <w:sz w:val="24"/>
          <w:szCs w:val="24"/>
        </w:rPr>
        <w:t xml:space="preserve">та и план. Материки и океаны, их названия, расположение на глобусе и карте. </w:t>
      </w:r>
      <w:r w:rsidRPr="0058068B">
        <w:rPr>
          <w:rFonts w:ascii="Times New Roman" w:hAnsi="Times New Roman"/>
          <w:iCs/>
          <w:sz w:val="24"/>
          <w:szCs w:val="24"/>
        </w:rPr>
        <w:t>Важнейшие природные объекты своей страны, района</w:t>
      </w:r>
      <w:r w:rsidRPr="0058068B">
        <w:rPr>
          <w:rFonts w:ascii="Times New Roman" w:hAnsi="Times New Roman"/>
          <w:sz w:val="24"/>
          <w:szCs w:val="24"/>
        </w:rPr>
        <w:t>. Ориентирование на местности. Компас.</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Смена дня и ночи на Земле. Вращение Земли как при</w:t>
      </w:r>
      <w:r w:rsidRPr="0058068B">
        <w:rPr>
          <w:rFonts w:ascii="Times New Roman" w:hAnsi="Times New Roman"/>
          <w:spacing w:val="2"/>
          <w:sz w:val="24"/>
          <w:szCs w:val="24"/>
        </w:rPr>
        <w:t xml:space="preserve">чина смены дня и ночи. Времена года, их особенности (на основе наблюдений). </w:t>
      </w:r>
      <w:r w:rsidRPr="0058068B">
        <w:rPr>
          <w:rFonts w:ascii="Times New Roman" w:hAnsi="Times New Roman"/>
          <w:iCs/>
          <w:sz w:val="24"/>
          <w:szCs w:val="24"/>
        </w:rPr>
        <w:t>Обращение Земли вокруг Солнца как причина смены времён года</w:t>
      </w:r>
      <w:r w:rsidRPr="0058068B">
        <w:rPr>
          <w:rFonts w:ascii="Times New Roman" w:hAnsi="Times New Roman"/>
          <w:sz w:val="24"/>
          <w:szCs w:val="24"/>
        </w:rPr>
        <w:t>. Смена времён года в родном крае на основе наблюдений.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Погода, её составляющие (температура воздуха, облачность, </w:t>
      </w:r>
      <w:r w:rsidRPr="0058068B">
        <w:rPr>
          <w:rFonts w:ascii="Times New Roman" w:hAnsi="Times New Roman"/>
          <w:sz w:val="24"/>
          <w:szCs w:val="24"/>
        </w:rPr>
        <w:t xml:space="preserve">осадки, ветер). Наблюдение за погодой своего края.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Водоёмы, их разнообразие (океан, море, река, озеро, </w:t>
      </w:r>
      <w:r w:rsidRPr="0058068B">
        <w:rPr>
          <w:rFonts w:ascii="Times New Roman" w:hAnsi="Times New Roman"/>
          <w:sz w:val="24"/>
          <w:szCs w:val="24"/>
        </w:rPr>
        <w:t>пруд, болото); использование человеком. Водоёмы родного края (названия, краткая характеристика на основе наблюдений).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lastRenderedPageBreak/>
        <w:t xml:space="preserve">Вода. Свойства воды. Состояния воды, её распространение </w:t>
      </w:r>
      <w:r w:rsidRPr="0058068B">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Почва, её состав, значение для живой природы и для </w:t>
      </w:r>
      <w:r w:rsidRPr="0058068B">
        <w:rPr>
          <w:rFonts w:ascii="Times New Roman" w:hAnsi="Times New Roman"/>
          <w:sz w:val="24"/>
          <w:szCs w:val="24"/>
        </w:rPr>
        <w:t>хозяйственной жизни человека. Охрана, бережное использование почв.</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8068B">
        <w:rPr>
          <w:rFonts w:ascii="Times New Roman" w:hAnsi="Times New Roman"/>
          <w:spacing w:val="2"/>
          <w:sz w:val="24"/>
          <w:szCs w:val="24"/>
        </w:rPr>
        <w:t xml:space="preserve">ста растений, фиксация изменений. Деревья, кустарники, </w:t>
      </w:r>
      <w:r w:rsidRPr="0058068B">
        <w:rPr>
          <w:rFonts w:ascii="Times New Roman" w:hAnsi="Times New Roman"/>
          <w:sz w:val="24"/>
          <w:szCs w:val="24"/>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Грибы: съедобные и ядовитые. Правила сбора грибов.</w:t>
      </w:r>
    </w:p>
    <w:p w:rsidR="00951472" w:rsidRPr="0058068B" w:rsidRDefault="00951472" w:rsidP="00266955">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58068B">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sidRPr="0058068B">
        <w:rPr>
          <w:rFonts w:ascii="Times New Roman" w:hAnsi="Times New Roman"/>
          <w:spacing w:val="-2"/>
          <w:sz w:val="24"/>
          <w:szCs w:val="24"/>
        </w:rPr>
        <w:t xml:space="preserve">множение животных. Дикие </w:t>
      </w:r>
      <w:r w:rsidRPr="0058068B">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58068B" w:rsidRDefault="00951472" w:rsidP="00951472">
      <w:pPr>
        <w:pStyle w:val="af0"/>
        <w:spacing w:line="360" w:lineRule="auto"/>
        <w:ind w:firstLine="709"/>
        <w:rPr>
          <w:rFonts w:ascii="Times New Roman" w:hAnsi="Times New Roman"/>
          <w:spacing w:val="-2"/>
          <w:sz w:val="24"/>
          <w:szCs w:val="24"/>
        </w:rPr>
      </w:pPr>
      <w:r w:rsidRPr="0058068B">
        <w:rPr>
          <w:rFonts w:ascii="Times New Roman" w:hAnsi="Times New Roman"/>
          <w:sz w:val="24"/>
          <w:szCs w:val="24"/>
        </w:rPr>
        <w:t>Лес, луг, водоём — единство живой и неживой природы (солнечный свет, воздух, вода, почва, растения, животные).</w:t>
      </w:r>
      <w:r w:rsidRPr="0058068B">
        <w:rPr>
          <w:rFonts w:ascii="Times New Roman" w:hAnsi="Times New Roman"/>
          <w:spacing w:val="-2"/>
          <w:sz w:val="24"/>
          <w:szCs w:val="24"/>
        </w:rPr>
        <w:t xml:space="preserve"> </w:t>
      </w:r>
      <w:r w:rsidRPr="0058068B">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8068B">
        <w:rPr>
          <w:rFonts w:ascii="Times New Roman" w:hAnsi="Times New Roman"/>
          <w:iCs/>
          <w:sz w:val="24"/>
          <w:szCs w:val="24"/>
        </w:rPr>
        <w:t xml:space="preserve">ловека на природные сообщества. Природные сообщества </w:t>
      </w:r>
      <w:r w:rsidRPr="0058068B">
        <w:rPr>
          <w:rFonts w:ascii="Times New Roman" w:hAnsi="Times New Roman"/>
          <w:iCs/>
          <w:spacing w:val="-2"/>
          <w:sz w:val="24"/>
          <w:szCs w:val="24"/>
        </w:rPr>
        <w:t>родного края (2—3</w:t>
      </w:r>
      <w:r w:rsidRPr="0058068B">
        <w:rPr>
          <w:rFonts w:ascii="Times New Roman" w:hAnsi="Times New Roman"/>
          <w:spacing w:val="-2"/>
          <w:sz w:val="24"/>
          <w:szCs w:val="24"/>
        </w:rPr>
        <w:t> </w:t>
      </w:r>
      <w:r w:rsidRPr="0058068B">
        <w:rPr>
          <w:rFonts w:ascii="Times New Roman" w:hAnsi="Times New Roman"/>
          <w:iCs/>
          <w:spacing w:val="-2"/>
          <w:sz w:val="24"/>
          <w:szCs w:val="24"/>
        </w:rPr>
        <w:t>примера на основе наблюдений)</w:t>
      </w:r>
      <w:r w:rsidRPr="0058068B">
        <w:rPr>
          <w:rFonts w:ascii="Times New Roman" w:hAnsi="Times New Roman"/>
          <w:spacing w:val="-2"/>
          <w:sz w:val="24"/>
          <w:szCs w:val="24"/>
        </w:rPr>
        <w:t>.</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Природные зоны России: общее представление, основные </w:t>
      </w:r>
      <w:r w:rsidRPr="0058068B">
        <w:rPr>
          <w:rFonts w:ascii="Times New Roman" w:hAnsi="Times New Roman"/>
          <w:spacing w:val="2"/>
          <w:sz w:val="24"/>
          <w:szCs w:val="24"/>
        </w:rPr>
        <w:t xml:space="preserve">природные зоны (климат, растительный и животный мир, </w:t>
      </w:r>
      <w:r w:rsidRPr="0058068B">
        <w:rPr>
          <w:rFonts w:ascii="Times New Roman" w:hAnsi="Times New Roman"/>
          <w:sz w:val="24"/>
          <w:szCs w:val="24"/>
        </w:rPr>
        <w:t>особенности труда и быта людей, влияние человека на природу изучаемых зон, охрана природы).</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Человек — часть природы. Зависимость жизни человека </w:t>
      </w:r>
      <w:r w:rsidRPr="0058068B">
        <w:rPr>
          <w:rFonts w:ascii="Times New Roman" w:hAnsi="Times New Roman"/>
          <w:sz w:val="24"/>
          <w:szCs w:val="24"/>
        </w:rPr>
        <w:t>от природы. Этическое и эстетическое значение приро</w:t>
      </w:r>
      <w:r w:rsidRPr="0058068B">
        <w:rPr>
          <w:rFonts w:ascii="Times New Roman" w:hAnsi="Times New Roman"/>
          <w:spacing w:val="2"/>
          <w:sz w:val="24"/>
          <w:szCs w:val="24"/>
        </w:rPr>
        <w:t xml:space="preserve">ды в жизни человека. Освоение человеком законов жизни </w:t>
      </w:r>
      <w:r w:rsidRPr="0058068B">
        <w:rPr>
          <w:rFonts w:ascii="Times New Roman" w:hAnsi="Times New Roman"/>
          <w:sz w:val="24"/>
          <w:szCs w:val="24"/>
        </w:rPr>
        <w:t>при</w:t>
      </w:r>
      <w:r w:rsidRPr="0058068B">
        <w:rPr>
          <w:rFonts w:ascii="Times New Roman" w:hAnsi="Times New Roman"/>
          <w:spacing w:val="2"/>
          <w:sz w:val="24"/>
          <w:szCs w:val="24"/>
        </w:rPr>
        <w:t xml:space="preserve">роды посредством практической деятельности. Народный </w:t>
      </w:r>
      <w:r w:rsidRPr="0058068B">
        <w:rPr>
          <w:rFonts w:ascii="Times New Roman" w:hAnsi="Times New Roman"/>
          <w:sz w:val="24"/>
          <w:szCs w:val="24"/>
        </w:rPr>
        <w:t>календарь (приметы, поговорки, пословицы), определяющий сезонный труд людей.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Положительное и отрицательное влияние деятельности </w:t>
      </w:r>
      <w:r w:rsidRPr="0058068B">
        <w:rPr>
          <w:rFonts w:ascii="Times New Roman" w:hAnsi="Times New Roman"/>
          <w:sz w:val="24"/>
          <w:szCs w:val="24"/>
        </w:rPr>
        <w:t xml:space="preserve">человека на природу (в том числе на примере окружающей </w:t>
      </w:r>
      <w:r w:rsidRPr="0058068B">
        <w:rPr>
          <w:rFonts w:ascii="Times New Roman" w:hAnsi="Times New Roman"/>
          <w:spacing w:val="-2"/>
          <w:sz w:val="24"/>
          <w:szCs w:val="24"/>
        </w:rPr>
        <w:t xml:space="preserve">местности). Правила поведения в природе. Охрана природных </w:t>
      </w:r>
      <w:r w:rsidRPr="0058068B">
        <w:rPr>
          <w:rFonts w:ascii="Times New Roman" w:hAnsi="Times New Roman"/>
          <w:sz w:val="24"/>
          <w:szCs w:val="24"/>
        </w:rPr>
        <w:t>богатств: воды, воздуха, полезных ископаемых, растительно</w:t>
      </w:r>
      <w:r w:rsidRPr="0058068B">
        <w:rPr>
          <w:rFonts w:ascii="Times New Roman" w:hAnsi="Times New Roman"/>
          <w:spacing w:val="2"/>
          <w:sz w:val="24"/>
          <w:szCs w:val="24"/>
        </w:rPr>
        <w:t xml:space="preserve">го и животного мира. </w:t>
      </w:r>
      <w:r w:rsidRPr="0058068B">
        <w:rPr>
          <w:rFonts w:ascii="Times New Roman" w:hAnsi="Times New Roman"/>
          <w:spacing w:val="2"/>
          <w:sz w:val="24"/>
          <w:szCs w:val="24"/>
        </w:rPr>
        <w:lastRenderedPageBreak/>
        <w:t xml:space="preserve">Заповедники, национальные парки, </w:t>
      </w:r>
      <w:r w:rsidRPr="0058068B">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8068B">
        <w:rPr>
          <w:rFonts w:ascii="Times New Roman" w:hAnsi="Times New Roman"/>
          <w:spacing w:val="2"/>
          <w:sz w:val="24"/>
          <w:szCs w:val="24"/>
        </w:rPr>
        <w:t>органов (</w:t>
      </w:r>
      <w:proofErr w:type="spellStart"/>
      <w:r w:rsidRPr="0058068B">
        <w:rPr>
          <w:rFonts w:ascii="Times New Roman" w:hAnsi="Times New Roman"/>
          <w:spacing w:val="2"/>
          <w:sz w:val="24"/>
          <w:szCs w:val="24"/>
        </w:rPr>
        <w:t>опорно­двигательная</w:t>
      </w:r>
      <w:proofErr w:type="spellEnd"/>
      <w:r w:rsidRPr="0058068B">
        <w:rPr>
          <w:rFonts w:ascii="Times New Roman" w:hAnsi="Times New Roman"/>
          <w:spacing w:val="2"/>
          <w:sz w:val="24"/>
          <w:szCs w:val="24"/>
        </w:rPr>
        <w:t>, пищеварительная, дыхатель</w:t>
      </w:r>
      <w:r w:rsidRPr="0058068B">
        <w:rPr>
          <w:rFonts w:ascii="Times New Roman" w:hAnsi="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8068B">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8068B">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Человек и общество</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Общество - совокупность людей, которые объединены </w:t>
      </w:r>
      <w:r w:rsidRPr="0058068B">
        <w:rPr>
          <w:rFonts w:ascii="Times New Roman" w:hAnsi="Times New Roman"/>
          <w:sz w:val="24"/>
          <w:szCs w:val="24"/>
        </w:rPr>
        <w:t>общей культурой и связаны друг с другом совместной дея</w:t>
      </w:r>
      <w:r w:rsidRPr="0058068B">
        <w:rPr>
          <w:rFonts w:ascii="Times New Roman" w:hAnsi="Times New Roman"/>
          <w:spacing w:val="-4"/>
          <w:sz w:val="24"/>
          <w:szCs w:val="24"/>
        </w:rPr>
        <w:t xml:space="preserve">тельностью во имя общей цели. </w:t>
      </w:r>
      <w:proofErr w:type="spellStart"/>
      <w:r w:rsidRPr="0058068B">
        <w:rPr>
          <w:rFonts w:ascii="Times New Roman" w:hAnsi="Times New Roman"/>
          <w:spacing w:val="-4"/>
          <w:sz w:val="24"/>
          <w:szCs w:val="24"/>
        </w:rPr>
        <w:t>Духовно­нравственные</w:t>
      </w:r>
      <w:proofErr w:type="spellEnd"/>
      <w:r w:rsidRPr="0058068B">
        <w:rPr>
          <w:rFonts w:ascii="Times New Roman" w:hAnsi="Times New Roman"/>
          <w:spacing w:val="-4"/>
          <w:sz w:val="24"/>
          <w:szCs w:val="24"/>
        </w:rPr>
        <w:t xml:space="preserve"> и куль</w:t>
      </w:r>
      <w:r w:rsidRPr="0058068B">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Человек — член общества, создатель и носитель культуры. </w:t>
      </w:r>
      <w:proofErr w:type="spellStart"/>
      <w:r w:rsidRPr="0058068B">
        <w:rPr>
          <w:rFonts w:ascii="Times New Roman" w:hAnsi="Times New Roman"/>
          <w:sz w:val="24"/>
          <w:szCs w:val="24"/>
        </w:rPr>
        <w:t>Могонациональность</w:t>
      </w:r>
      <w:proofErr w:type="spellEnd"/>
      <w:r w:rsidRPr="0058068B">
        <w:rPr>
          <w:rFonts w:ascii="Times New Roman" w:hAnsi="Times New Roman"/>
          <w:sz w:val="24"/>
          <w:szCs w:val="24"/>
        </w:rPr>
        <w:t xml:space="preserve"> – особенность нашей страны. </w:t>
      </w:r>
      <w:r w:rsidRPr="0058068B">
        <w:rPr>
          <w:rFonts w:ascii="Times New Roman" w:hAnsi="Times New Roman"/>
          <w:spacing w:val="2"/>
          <w:sz w:val="24"/>
          <w:szCs w:val="24"/>
        </w:rPr>
        <w:t xml:space="preserve">Общее представление о вкладе </w:t>
      </w:r>
      <w:r w:rsidRPr="0058068B">
        <w:rPr>
          <w:rFonts w:ascii="Times New Roman" w:hAnsi="Times New Roman"/>
          <w:spacing w:val="-2"/>
          <w:sz w:val="24"/>
          <w:szCs w:val="24"/>
        </w:rPr>
        <w:t>разных народов</w:t>
      </w:r>
      <w:r w:rsidRPr="0058068B">
        <w:rPr>
          <w:rFonts w:ascii="Times New Roman" w:hAnsi="Times New Roman"/>
          <w:spacing w:val="2"/>
          <w:sz w:val="24"/>
          <w:szCs w:val="24"/>
        </w:rPr>
        <w:t xml:space="preserve"> в многонациональную культуру нашей страны</w:t>
      </w:r>
      <w:r w:rsidRPr="0058068B">
        <w:rPr>
          <w:rFonts w:ascii="Times New Roman" w:hAnsi="Times New Roman"/>
          <w:spacing w:val="-2"/>
          <w:sz w:val="24"/>
          <w:szCs w:val="24"/>
        </w:rPr>
        <w:t xml:space="preserve">. Ценность каждого народа для него самого и для всей страны. </w:t>
      </w:r>
      <w:r w:rsidRPr="0058068B">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Семья — самое близкое окружение человека. Семейные </w:t>
      </w:r>
      <w:r w:rsidRPr="0058068B">
        <w:rPr>
          <w:rFonts w:ascii="Times New Roman" w:hAnsi="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Младший школьник. Правила поведения в школе, на уроке. Обращение к учителю. </w:t>
      </w:r>
      <w:r w:rsidRPr="0058068B">
        <w:rPr>
          <w:rFonts w:ascii="Times New Roman" w:hAnsi="Times New Roman"/>
          <w:spacing w:val="2"/>
          <w:sz w:val="24"/>
          <w:szCs w:val="24"/>
        </w:rPr>
        <w:t xml:space="preserve">Классный, школьный </w:t>
      </w:r>
      <w:r w:rsidRPr="0058068B">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Друзья, взаимоотношения между ними; ценность друж</w:t>
      </w:r>
      <w:r w:rsidRPr="0058068B">
        <w:rPr>
          <w:rFonts w:ascii="Times New Roman" w:hAnsi="Times New Roman"/>
          <w:sz w:val="24"/>
          <w:szCs w:val="24"/>
        </w:rPr>
        <w:t xml:space="preserve">бы, согласия, взаимной помощи. Правила взаимоотношений со взрослыми, сверстниками. Правила взаимодействия </w:t>
      </w:r>
      <w:r w:rsidRPr="0058068B">
        <w:rPr>
          <w:rFonts w:ascii="Times New Roman" w:hAnsi="Times New Roman"/>
          <w:sz w:val="24"/>
          <w:szCs w:val="24"/>
        </w:rPr>
        <w:lastRenderedPageBreak/>
        <w:t xml:space="preserve">со знакомыми и незнакомыми взрослыми и сверстниками. Культура поведения в школе и других общественных местах.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58068B" w:rsidRDefault="00951472" w:rsidP="00951472">
      <w:pPr>
        <w:pStyle w:val="af0"/>
        <w:spacing w:line="360" w:lineRule="auto"/>
        <w:ind w:firstLine="709"/>
        <w:rPr>
          <w:rFonts w:ascii="Times New Roman" w:hAnsi="Times New Roman"/>
          <w:i/>
          <w:iCs/>
          <w:sz w:val="24"/>
          <w:szCs w:val="24"/>
        </w:rPr>
      </w:pPr>
      <w:r w:rsidRPr="0058068B">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58068B" w:rsidRDefault="00951472" w:rsidP="00951472">
      <w:pPr>
        <w:pStyle w:val="af0"/>
        <w:spacing w:line="360" w:lineRule="auto"/>
        <w:ind w:firstLine="709"/>
        <w:rPr>
          <w:rFonts w:ascii="Times New Roman" w:hAnsi="Times New Roman"/>
          <w:iCs/>
          <w:spacing w:val="-2"/>
          <w:sz w:val="24"/>
          <w:szCs w:val="24"/>
        </w:rPr>
      </w:pPr>
      <w:r w:rsidRPr="0058068B">
        <w:rPr>
          <w:rFonts w:ascii="Times New Roman" w:hAnsi="Times New Roman"/>
          <w:iCs/>
          <w:spacing w:val="2"/>
          <w:sz w:val="24"/>
          <w:szCs w:val="24"/>
        </w:rPr>
        <w:t xml:space="preserve">Средства массовой информации: радио, телевидение, </w:t>
      </w:r>
      <w:r w:rsidRPr="0058068B">
        <w:rPr>
          <w:rFonts w:ascii="Times New Roman" w:hAnsi="Times New Roman"/>
          <w:iCs/>
          <w:spacing w:val="-2"/>
          <w:sz w:val="24"/>
          <w:szCs w:val="24"/>
        </w:rPr>
        <w:t xml:space="preserve">пресса, Интернет.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Наша Родина — Россия, Российская Федерация. </w:t>
      </w:r>
      <w:proofErr w:type="spellStart"/>
      <w:r w:rsidRPr="0058068B">
        <w:rPr>
          <w:rFonts w:ascii="Times New Roman" w:hAnsi="Times New Roman"/>
          <w:sz w:val="24"/>
          <w:szCs w:val="24"/>
        </w:rPr>
        <w:t>Ценност</w:t>
      </w:r>
      <w:r w:rsidRPr="0058068B">
        <w:rPr>
          <w:rFonts w:ascii="Times New Roman" w:hAnsi="Times New Roman"/>
          <w:spacing w:val="2"/>
          <w:sz w:val="24"/>
          <w:szCs w:val="24"/>
        </w:rPr>
        <w:t>но­смысловое</w:t>
      </w:r>
      <w:proofErr w:type="spellEnd"/>
      <w:r w:rsidRPr="0058068B">
        <w:rPr>
          <w:rFonts w:ascii="Times New Roman" w:hAnsi="Times New Roman"/>
          <w:spacing w:val="2"/>
          <w:sz w:val="24"/>
          <w:szCs w:val="24"/>
        </w:rPr>
        <w:t xml:space="preserve"> содержание понятий «Родина», «Отечество», </w:t>
      </w:r>
      <w:r w:rsidRPr="0058068B">
        <w:rPr>
          <w:rFonts w:ascii="Times New Roman" w:hAnsi="Times New Roman"/>
          <w:sz w:val="24"/>
          <w:szCs w:val="24"/>
        </w:rPr>
        <w:t>«Отчизна». Государственная символика России: Государствен</w:t>
      </w:r>
      <w:r w:rsidRPr="0058068B">
        <w:rPr>
          <w:rFonts w:ascii="Times New Roman" w:hAnsi="Times New Roman"/>
          <w:spacing w:val="2"/>
          <w:sz w:val="24"/>
          <w:szCs w:val="24"/>
        </w:rPr>
        <w:t>ный герб России, Государственный флаг России, Государ</w:t>
      </w:r>
      <w:r w:rsidRPr="0058068B">
        <w:rPr>
          <w:rFonts w:ascii="Times New Roman" w:hAnsi="Times New Roman"/>
          <w:sz w:val="24"/>
          <w:szCs w:val="24"/>
        </w:rPr>
        <w:t>ственный гимн России; правила поведения при прослуши</w:t>
      </w:r>
      <w:r w:rsidRPr="0058068B">
        <w:rPr>
          <w:rFonts w:ascii="Times New Roman" w:hAnsi="Times New Roman"/>
          <w:spacing w:val="2"/>
          <w:sz w:val="24"/>
          <w:szCs w:val="24"/>
        </w:rPr>
        <w:t xml:space="preserve">вании гимна. Конституция — Основной закон Российской </w:t>
      </w:r>
      <w:r w:rsidRPr="0058068B">
        <w:rPr>
          <w:rFonts w:ascii="Times New Roman" w:hAnsi="Times New Roman"/>
          <w:sz w:val="24"/>
          <w:szCs w:val="24"/>
        </w:rPr>
        <w:t>Федерации. Права ребёнка.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Президент Российской Федерации — глава государства. </w:t>
      </w:r>
      <w:r w:rsidRPr="0058068B">
        <w:rPr>
          <w:rFonts w:ascii="Times New Roman" w:hAnsi="Times New Roman"/>
          <w:sz w:val="24"/>
          <w:szCs w:val="24"/>
        </w:rPr>
        <w:t xml:space="preserve">Ответственность главы государства за социальное и </w:t>
      </w:r>
      <w:proofErr w:type="spellStart"/>
      <w:r w:rsidRPr="0058068B">
        <w:rPr>
          <w:rFonts w:ascii="Times New Roman" w:hAnsi="Times New Roman"/>
          <w:sz w:val="24"/>
          <w:szCs w:val="24"/>
        </w:rPr>
        <w:t>духовно­нравственное</w:t>
      </w:r>
      <w:proofErr w:type="spellEnd"/>
      <w:r w:rsidRPr="0058068B">
        <w:rPr>
          <w:rFonts w:ascii="Times New Roman" w:hAnsi="Times New Roman"/>
          <w:sz w:val="24"/>
          <w:szCs w:val="24"/>
        </w:rPr>
        <w:t xml:space="preserve"> благополучие граждан.</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Праздник в жизни общества как средство укрепления об</w:t>
      </w:r>
      <w:r w:rsidRPr="0058068B">
        <w:rPr>
          <w:rFonts w:ascii="Times New Roman" w:hAnsi="Times New Roman"/>
          <w:spacing w:val="2"/>
          <w:sz w:val="24"/>
          <w:szCs w:val="24"/>
        </w:rPr>
        <w:t xml:space="preserve">щественной солидарности и упрочения </w:t>
      </w:r>
      <w:proofErr w:type="spellStart"/>
      <w:r w:rsidRPr="0058068B">
        <w:rPr>
          <w:rFonts w:ascii="Times New Roman" w:hAnsi="Times New Roman"/>
          <w:spacing w:val="2"/>
          <w:sz w:val="24"/>
          <w:szCs w:val="24"/>
        </w:rPr>
        <w:t>духовно­нравственных</w:t>
      </w:r>
      <w:proofErr w:type="spellEnd"/>
      <w:r w:rsidRPr="0058068B">
        <w:rPr>
          <w:rFonts w:ascii="Times New Roman" w:hAnsi="Times New Roman"/>
          <w:spacing w:val="2"/>
          <w:sz w:val="24"/>
          <w:szCs w:val="24"/>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8068B">
        <w:rPr>
          <w:rFonts w:ascii="Times New Roman" w:hAnsi="Times New Roman"/>
          <w:sz w:val="24"/>
          <w:szCs w:val="24"/>
        </w:rPr>
        <w:t xml:space="preserve"> День народного единства, День Конституции. Праздники и </w:t>
      </w:r>
      <w:r w:rsidRPr="0058068B">
        <w:rPr>
          <w:rFonts w:ascii="Times New Roman" w:hAnsi="Times New Roman"/>
          <w:spacing w:val="2"/>
          <w:sz w:val="24"/>
          <w:szCs w:val="24"/>
        </w:rPr>
        <w:t xml:space="preserve">памятные даты своего региона. Оформление плаката или </w:t>
      </w:r>
      <w:r w:rsidRPr="0058068B">
        <w:rPr>
          <w:rFonts w:ascii="Times New Roman" w:hAnsi="Times New Roman"/>
          <w:sz w:val="24"/>
          <w:szCs w:val="24"/>
        </w:rPr>
        <w:t>стенной газеты к государственному празднику.</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Россия на карте, государственная граница России.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Москва — столица России. </w:t>
      </w:r>
      <w:r w:rsidRPr="0058068B">
        <w:rPr>
          <w:rFonts w:ascii="Times New Roman" w:hAnsi="Times New Roman"/>
          <w:spacing w:val="2"/>
          <w:sz w:val="24"/>
          <w:szCs w:val="24"/>
        </w:rPr>
        <w:t>Достопримечательности Москвы: Кремль, Красная площадь, Большой театр и</w:t>
      </w:r>
      <w:r w:rsidRPr="0058068B">
        <w:rPr>
          <w:rFonts w:ascii="Times New Roman" w:hAnsi="Times New Roman"/>
          <w:spacing w:val="2"/>
          <w:sz w:val="24"/>
          <w:szCs w:val="24"/>
        </w:rPr>
        <w:t> </w:t>
      </w:r>
      <w:r w:rsidRPr="0058068B">
        <w:rPr>
          <w:rFonts w:ascii="Times New Roman" w:hAnsi="Times New Roman"/>
          <w:spacing w:val="2"/>
          <w:sz w:val="24"/>
          <w:szCs w:val="24"/>
        </w:rPr>
        <w:t xml:space="preserve">др. </w:t>
      </w:r>
      <w:r w:rsidRPr="0058068B">
        <w:rPr>
          <w:rFonts w:ascii="Times New Roman" w:hAnsi="Times New Roman"/>
          <w:sz w:val="24"/>
          <w:szCs w:val="24"/>
        </w:rPr>
        <w:t>Расположение Москвы на карте.</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Города России. </w:t>
      </w:r>
      <w:proofErr w:type="spellStart"/>
      <w:r w:rsidRPr="0058068B">
        <w:rPr>
          <w:rFonts w:ascii="Times New Roman" w:hAnsi="Times New Roman"/>
          <w:spacing w:val="2"/>
          <w:sz w:val="24"/>
          <w:szCs w:val="24"/>
        </w:rPr>
        <w:t>Санкт­Петербург</w:t>
      </w:r>
      <w:proofErr w:type="spellEnd"/>
      <w:r w:rsidRPr="0058068B">
        <w:rPr>
          <w:rFonts w:ascii="Times New Roman" w:hAnsi="Times New Roman"/>
          <w:spacing w:val="2"/>
          <w:sz w:val="24"/>
          <w:szCs w:val="24"/>
        </w:rPr>
        <w:t xml:space="preserve">: достопримечательности </w:t>
      </w:r>
      <w:r w:rsidRPr="0058068B">
        <w:rPr>
          <w:rFonts w:ascii="Times New Roman" w:hAnsi="Times New Roman"/>
          <w:sz w:val="24"/>
          <w:szCs w:val="24"/>
        </w:rPr>
        <w:t xml:space="preserve">(Зимний дворец, памятник Петру I — Медный всадник, </w:t>
      </w:r>
      <w:r w:rsidRPr="0058068B">
        <w:rPr>
          <w:rFonts w:ascii="Times New Roman" w:hAnsi="Times New Roman"/>
          <w:iCs/>
          <w:sz w:val="24"/>
          <w:szCs w:val="24"/>
        </w:rPr>
        <w:t>раз</w:t>
      </w:r>
      <w:r w:rsidRPr="0058068B">
        <w:rPr>
          <w:rFonts w:ascii="Times New Roman" w:hAnsi="Times New Roman"/>
          <w:iCs/>
          <w:spacing w:val="2"/>
          <w:sz w:val="24"/>
          <w:szCs w:val="24"/>
        </w:rPr>
        <w:t>водные мосты через Неву</w:t>
      </w:r>
      <w:r w:rsidRPr="0058068B">
        <w:rPr>
          <w:rFonts w:ascii="Times New Roman" w:hAnsi="Times New Roman"/>
          <w:spacing w:val="2"/>
          <w:sz w:val="24"/>
          <w:szCs w:val="24"/>
        </w:rPr>
        <w:t xml:space="preserve"> и</w:t>
      </w:r>
      <w:r w:rsidRPr="0058068B">
        <w:rPr>
          <w:rFonts w:ascii="Times New Roman" w:hAnsi="Times New Roman"/>
          <w:spacing w:val="2"/>
          <w:sz w:val="24"/>
          <w:szCs w:val="24"/>
        </w:rPr>
        <w:t> </w:t>
      </w:r>
      <w:r w:rsidRPr="0058068B">
        <w:rPr>
          <w:rFonts w:ascii="Times New Roman" w:hAnsi="Times New Roman"/>
          <w:spacing w:val="2"/>
          <w:sz w:val="24"/>
          <w:szCs w:val="24"/>
        </w:rPr>
        <w:t xml:space="preserve">др.), города Золотого кольца </w:t>
      </w:r>
      <w:r w:rsidRPr="0058068B">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58068B">
        <w:rPr>
          <w:rFonts w:ascii="Times New Roman" w:hAnsi="Times New Roman"/>
          <w:spacing w:val="2"/>
          <w:sz w:val="24"/>
          <w:szCs w:val="24"/>
        </w:rPr>
        <w:t xml:space="preserve">выбору).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Родной край — частица России. Родной город (населён</w:t>
      </w:r>
      <w:r w:rsidRPr="0058068B">
        <w:rPr>
          <w:rFonts w:ascii="Times New Roman" w:hAnsi="Times New Roman"/>
          <w:spacing w:val="2"/>
          <w:sz w:val="24"/>
          <w:szCs w:val="24"/>
        </w:rPr>
        <w:t xml:space="preserve">ный пункт), регион (область, край, республика): название, </w:t>
      </w:r>
      <w:r w:rsidRPr="0058068B">
        <w:rPr>
          <w:rFonts w:ascii="Times New Roman" w:hAnsi="Times New Roman"/>
          <w:sz w:val="24"/>
          <w:szCs w:val="24"/>
        </w:rPr>
        <w:t>основные достопримечательности; музеи, театры, спортивные комплексы и</w:t>
      </w:r>
      <w:r w:rsidRPr="0058068B">
        <w:rPr>
          <w:rFonts w:ascii="Times New Roman" w:hAnsi="Times New Roman"/>
          <w:sz w:val="24"/>
          <w:szCs w:val="24"/>
        </w:rPr>
        <w:t> </w:t>
      </w:r>
      <w:r w:rsidRPr="0058068B">
        <w:rPr>
          <w:rFonts w:ascii="Times New Roman" w:hAnsi="Times New Roman"/>
          <w:sz w:val="24"/>
          <w:szCs w:val="24"/>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w:t>
      </w:r>
      <w:r w:rsidRPr="0058068B">
        <w:rPr>
          <w:rFonts w:ascii="Times New Roman" w:hAnsi="Times New Roman"/>
          <w:sz w:val="24"/>
          <w:szCs w:val="24"/>
        </w:rPr>
        <w:lastRenderedPageBreak/>
        <w:t>Важные сведения из истории родного края. Святыни родного края. Проведение дня памяти выдающегося земляка.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r w:rsidRPr="0058068B">
        <w:rPr>
          <w:rFonts w:ascii="Times New Roman" w:hAnsi="Times New Roman"/>
          <w:sz w:val="24"/>
          <w:szCs w:val="24"/>
        </w:rPr>
        <w:t>нескольки</w:t>
      </w:r>
      <w:proofErr w:type="spellEnd"/>
      <w:r w:rsidRPr="0058068B">
        <w:rPr>
          <w:rFonts w:ascii="Times New Roman" w:hAnsi="Times New Roman"/>
          <w:sz w:val="24"/>
          <w:szCs w:val="24"/>
        </w:rPr>
        <w:t xml:space="preserve"> ми) странами (по выбору): название, расположение на политической карте, столица, главные достопримечательности.</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Правила безопасной жизни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Ценность здоровья и здорового образа жизни.</w:t>
      </w:r>
    </w:p>
    <w:p w:rsidR="00951472" w:rsidRPr="0058068B" w:rsidRDefault="00951472" w:rsidP="00951472">
      <w:pPr>
        <w:pStyle w:val="af0"/>
        <w:spacing w:line="360" w:lineRule="auto"/>
        <w:ind w:firstLine="709"/>
        <w:rPr>
          <w:rFonts w:ascii="Times New Roman" w:hAnsi="Times New Roman"/>
          <w:i/>
          <w:sz w:val="24"/>
          <w:szCs w:val="24"/>
        </w:rPr>
      </w:pPr>
      <w:r w:rsidRPr="0058068B">
        <w:rPr>
          <w:rFonts w:ascii="Times New Roman" w:hAnsi="Times New Roman"/>
          <w:spacing w:val="2"/>
          <w:sz w:val="24"/>
          <w:szCs w:val="24"/>
        </w:rPr>
        <w:t xml:space="preserve">Режим дня школьника, чередование труда и отдыха в </w:t>
      </w:r>
      <w:r w:rsidRPr="0058068B">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58068B">
        <w:rPr>
          <w:rFonts w:ascii="Times New Roman" w:hAnsi="Times New Roman"/>
          <w:spacing w:val="2"/>
          <w:sz w:val="24"/>
          <w:szCs w:val="24"/>
        </w:rPr>
        <w:t>здоровья. Личная ответственность каждого человека за со</w:t>
      </w:r>
      <w:r w:rsidRPr="0058068B">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58068B">
        <w:rPr>
          <w:rFonts w:ascii="Times New Roman" w:hAnsi="Times New Roman"/>
          <w:spacing w:val="2"/>
          <w:sz w:val="24"/>
          <w:szCs w:val="24"/>
        </w:rPr>
        <w:t xml:space="preserve">помощь при лёгких травмах </w:t>
      </w:r>
      <w:r w:rsidRPr="0058068B">
        <w:rPr>
          <w:rFonts w:ascii="Times New Roman" w:hAnsi="Times New Roman"/>
          <w:i/>
          <w:spacing w:val="2"/>
          <w:sz w:val="24"/>
          <w:szCs w:val="24"/>
        </w:rPr>
        <w:t>(</w:t>
      </w:r>
      <w:r w:rsidRPr="0058068B">
        <w:rPr>
          <w:rFonts w:ascii="Times New Roman" w:hAnsi="Times New Roman"/>
          <w:i/>
          <w:iCs/>
          <w:spacing w:val="2"/>
          <w:sz w:val="24"/>
          <w:szCs w:val="24"/>
        </w:rPr>
        <w:t>ушиб</w:t>
      </w:r>
      <w:r w:rsidRPr="0058068B">
        <w:rPr>
          <w:rFonts w:ascii="Times New Roman" w:hAnsi="Times New Roman"/>
          <w:i/>
          <w:spacing w:val="2"/>
          <w:sz w:val="24"/>
          <w:szCs w:val="24"/>
        </w:rPr>
        <w:t xml:space="preserve">, </w:t>
      </w:r>
      <w:r w:rsidRPr="0058068B">
        <w:rPr>
          <w:rFonts w:ascii="Times New Roman" w:hAnsi="Times New Roman"/>
          <w:i/>
          <w:iCs/>
          <w:spacing w:val="2"/>
          <w:sz w:val="24"/>
          <w:szCs w:val="24"/>
        </w:rPr>
        <w:t>порез</w:t>
      </w:r>
      <w:r w:rsidRPr="0058068B">
        <w:rPr>
          <w:rFonts w:ascii="Times New Roman" w:hAnsi="Times New Roman"/>
          <w:i/>
          <w:spacing w:val="2"/>
          <w:sz w:val="24"/>
          <w:szCs w:val="24"/>
        </w:rPr>
        <w:t xml:space="preserve">, </w:t>
      </w:r>
      <w:r w:rsidRPr="0058068B">
        <w:rPr>
          <w:rFonts w:ascii="Times New Roman" w:hAnsi="Times New Roman"/>
          <w:i/>
          <w:iCs/>
          <w:spacing w:val="2"/>
          <w:sz w:val="24"/>
          <w:szCs w:val="24"/>
        </w:rPr>
        <w:t>ожог</w:t>
      </w:r>
      <w:r w:rsidRPr="0058068B">
        <w:rPr>
          <w:rFonts w:ascii="Times New Roman" w:hAnsi="Times New Roman"/>
          <w:i/>
          <w:spacing w:val="2"/>
          <w:sz w:val="24"/>
          <w:szCs w:val="24"/>
        </w:rPr>
        <w:t xml:space="preserve">), </w:t>
      </w:r>
      <w:r w:rsidRPr="0058068B">
        <w:rPr>
          <w:rFonts w:ascii="Times New Roman" w:hAnsi="Times New Roman"/>
          <w:i/>
          <w:iCs/>
          <w:spacing w:val="2"/>
          <w:sz w:val="24"/>
          <w:szCs w:val="24"/>
        </w:rPr>
        <w:t>обмора</w:t>
      </w:r>
      <w:r w:rsidRPr="0058068B">
        <w:rPr>
          <w:rFonts w:ascii="Times New Roman" w:hAnsi="Times New Roman"/>
          <w:i/>
          <w:iCs/>
          <w:sz w:val="24"/>
          <w:szCs w:val="24"/>
        </w:rPr>
        <w:t>живании</w:t>
      </w:r>
      <w:r w:rsidRPr="0058068B">
        <w:rPr>
          <w:rFonts w:ascii="Times New Roman" w:hAnsi="Times New Roman"/>
          <w:i/>
          <w:sz w:val="24"/>
          <w:szCs w:val="24"/>
        </w:rPr>
        <w:t xml:space="preserve">, </w:t>
      </w:r>
      <w:r w:rsidRPr="0058068B">
        <w:rPr>
          <w:rFonts w:ascii="Times New Roman" w:hAnsi="Times New Roman"/>
          <w:i/>
          <w:iCs/>
          <w:sz w:val="24"/>
          <w:szCs w:val="24"/>
        </w:rPr>
        <w:t>перегреве</w:t>
      </w:r>
      <w:r w:rsidRPr="0058068B">
        <w:rPr>
          <w:rFonts w:ascii="Times New Roman" w:hAnsi="Times New Roman"/>
          <w:i/>
          <w:sz w:val="24"/>
          <w:szCs w:val="24"/>
        </w:rPr>
        <w:t>.</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Дорога от дома до школы, правила безопасного поведения </w:t>
      </w:r>
      <w:r w:rsidRPr="0058068B">
        <w:rPr>
          <w:rFonts w:ascii="Times New Roman" w:hAnsi="Times New Roman"/>
          <w:spacing w:val="2"/>
          <w:sz w:val="24"/>
          <w:szCs w:val="24"/>
        </w:rPr>
        <w:t>на дорогах, в лесу, на водоёме в разное время года. Пра</w:t>
      </w:r>
      <w:r w:rsidRPr="0058068B">
        <w:rPr>
          <w:rFonts w:ascii="Times New Roman" w:hAnsi="Times New Roman"/>
          <w:sz w:val="24"/>
          <w:szCs w:val="24"/>
        </w:rPr>
        <w:t>вила пожарной безопасности, основные правила обращения с газом, электричеством, водой.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Правила безопасного поведения в природе.</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Забота о здоровье и безопасности окружающих людей — нравственный долг каждого человека.</w:t>
      </w:r>
    </w:p>
    <w:p w:rsidR="00951472" w:rsidRPr="0058068B" w:rsidRDefault="00951472" w:rsidP="00951472">
      <w:pPr>
        <w:pStyle w:val="af0"/>
        <w:spacing w:line="360" w:lineRule="auto"/>
        <w:ind w:firstLine="0"/>
        <w:jc w:val="center"/>
        <w:rPr>
          <w:rFonts w:ascii="Times New Roman" w:hAnsi="Times New Roman"/>
          <w:b/>
          <w:i/>
          <w:sz w:val="24"/>
          <w:szCs w:val="24"/>
        </w:rPr>
      </w:pPr>
      <w:r w:rsidRPr="0058068B">
        <w:rPr>
          <w:rFonts w:ascii="Times New Roman" w:hAnsi="Times New Roman"/>
          <w:b/>
          <w:i/>
          <w:sz w:val="24"/>
          <w:szCs w:val="24"/>
        </w:rPr>
        <w:t>6. Основы религиозных культур и светской этики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Россия — наша Родина.</w:t>
      </w:r>
    </w:p>
    <w:p w:rsidR="00951472" w:rsidRPr="0058068B" w:rsidRDefault="00951472" w:rsidP="00951472">
      <w:pPr>
        <w:pStyle w:val="af0"/>
        <w:spacing w:line="360" w:lineRule="auto"/>
        <w:ind w:firstLine="708"/>
        <w:rPr>
          <w:rFonts w:ascii="Times New Roman" w:hAnsi="Times New Roman"/>
          <w:spacing w:val="-3"/>
          <w:sz w:val="24"/>
          <w:szCs w:val="24"/>
        </w:rPr>
      </w:pPr>
      <w:r w:rsidRPr="0058068B">
        <w:rPr>
          <w:rFonts w:ascii="Times New Roman" w:hAnsi="Times New Roman"/>
          <w:sz w:val="24"/>
          <w:szCs w:val="24"/>
        </w:rPr>
        <w:t xml:space="preserve">Культура и религия. </w:t>
      </w:r>
      <w:r w:rsidRPr="0058068B">
        <w:rPr>
          <w:rFonts w:ascii="Times New Roman" w:hAnsi="Times New Roman"/>
          <w:spacing w:val="-3"/>
          <w:sz w:val="24"/>
          <w:szCs w:val="24"/>
        </w:rPr>
        <w:t xml:space="preserve">Праздники в религиях мира. </w:t>
      </w:r>
    </w:p>
    <w:p w:rsidR="00951472" w:rsidRPr="0058068B" w:rsidRDefault="00951472" w:rsidP="00951472">
      <w:pPr>
        <w:pStyle w:val="af0"/>
        <w:spacing w:line="360" w:lineRule="auto"/>
        <w:ind w:firstLine="708"/>
        <w:rPr>
          <w:rFonts w:ascii="Times New Roman" w:hAnsi="Times New Roman"/>
          <w:spacing w:val="-3"/>
          <w:sz w:val="24"/>
          <w:szCs w:val="24"/>
        </w:rPr>
      </w:pPr>
      <w:r w:rsidRPr="0058068B">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951472" w:rsidRPr="0058068B" w:rsidRDefault="00951472" w:rsidP="00951472">
      <w:pPr>
        <w:pStyle w:val="af0"/>
        <w:spacing w:line="360" w:lineRule="auto"/>
        <w:ind w:firstLine="708"/>
        <w:rPr>
          <w:rFonts w:ascii="Times New Roman" w:hAnsi="Times New Roman"/>
          <w:spacing w:val="-3"/>
          <w:sz w:val="24"/>
          <w:szCs w:val="24"/>
        </w:rPr>
      </w:pPr>
      <w:r w:rsidRPr="0058068B">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58068B" w:rsidRDefault="00951472" w:rsidP="00951472">
      <w:pPr>
        <w:pStyle w:val="af0"/>
        <w:spacing w:line="360" w:lineRule="auto"/>
        <w:ind w:firstLine="708"/>
        <w:rPr>
          <w:rFonts w:ascii="Times New Roman" w:hAnsi="Times New Roman"/>
          <w:spacing w:val="-3"/>
          <w:sz w:val="24"/>
          <w:szCs w:val="24"/>
        </w:rPr>
      </w:pPr>
      <w:r w:rsidRPr="0058068B">
        <w:rPr>
          <w:rFonts w:ascii="Times New Roman" w:hAnsi="Times New Roman"/>
          <w:sz w:val="24"/>
          <w:szCs w:val="24"/>
        </w:rPr>
        <w:lastRenderedPageBreak/>
        <w:t xml:space="preserve">Семья, семейные ценности. Долг, свобода, ответственность, </w:t>
      </w:r>
      <w:r w:rsidRPr="0058068B">
        <w:rPr>
          <w:rFonts w:ascii="Times New Roman" w:hAnsi="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58068B" w:rsidRDefault="00951472" w:rsidP="00951472">
      <w:pPr>
        <w:pStyle w:val="41"/>
        <w:spacing w:before="0" w:after="0" w:line="360" w:lineRule="auto"/>
        <w:rPr>
          <w:rFonts w:ascii="Times New Roman" w:hAnsi="Times New Roman" w:cs="Times New Roman"/>
          <w:b/>
          <w:sz w:val="24"/>
          <w:szCs w:val="24"/>
        </w:rPr>
      </w:pPr>
      <w:r w:rsidRPr="0058068B">
        <w:rPr>
          <w:rFonts w:ascii="Times New Roman" w:hAnsi="Times New Roman" w:cs="Times New Roman"/>
          <w:b/>
          <w:sz w:val="24"/>
          <w:szCs w:val="24"/>
        </w:rPr>
        <w:t>7. Изобразительное искусство</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Виды художественной деятельности</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z w:val="24"/>
          <w:szCs w:val="24"/>
        </w:rPr>
        <w:t xml:space="preserve">Восприятие произведений искусства. </w:t>
      </w:r>
      <w:r w:rsidRPr="0058068B">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8068B">
        <w:rPr>
          <w:rFonts w:ascii="Times New Roman" w:hAnsi="Times New Roman"/>
          <w:spacing w:val="2"/>
          <w:sz w:val="24"/>
          <w:szCs w:val="24"/>
        </w:rPr>
        <w:t>ству. Фотография и произведение изобразительного искус</w:t>
      </w:r>
      <w:r w:rsidRPr="0058068B">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58068B">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58068B">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8068B">
        <w:rPr>
          <w:rFonts w:ascii="Times New Roman" w:hAnsi="Times New Roman"/>
          <w:spacing w:val="2"/>
          <w:sz w:val="24"/>
          <w:szCs w:val="24"/>
        </w:rPr>
        <w:t xml:space="preserve">циональная оценка шедевров национального, российского </w:t>
      </w:r>
      <w:r w:rsidRPr="0058068B">
        <w:rPr>
          <w:rFonts w:ascii="Times New Roman" w:hAnsi="Times New Roman"/>
          <w:sz w:val="24"/>
          <w:szCs w:val="24"/>
        </w:rPr>
        <w:t xml:space="preserve">и мирового искусства.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 xml:space="preserve">Рисунок. </w:t>
      </w:r>
      <w:r w:rsidRPr="0058068B">
        <w:rPr>
          <w:rFonts w:ascii="Times New Roman" w:hAnsi="Times New Roman"/>
          <w:sz w:val="24"/>
          <w:szCs w:val="24"/>
        </w:rPr>
        <w:t>Материалы для рисунка: карандаш, ручка, фломастер, уголь, пастель, мелки и</w:t>
      </w:r>
      <w:r w:rsidRPr="0058068B">
        <w:rPr>
          <w:rFonts w:ascii="Times New Roman" w:hAnsi="Times New Roman"/>
          <w:sz w:val="24"/>
          <w:szCs w:val="24"/>
        </w:rPr>
        <w:t> </w:t>
      </w:r>
      <w:r w:rsidRPr="0058068B">
        <w:rPr>
          <w:rFonts w:ascii="Times New Roman" w:hAnsi="Times New Roman"/>
          <w:sz w:val="24"/>
          <w:szCs w:val="24"/>
        </w:rPr>
        <w:t>т.</w:t>
      </w:r>
      <w:r w:rsidRPr="0058068B">
        <w:rPr>
          <w:rFonts w:ascii="Times New Roman" w:hAnsi="Times New Roman"/>
          <w:sz w:val="24"/>
          <w:szCs w:val="24"/>
        </w:rPr>
        <w:t> </w:t>
      </w:r>
      <w:r w:rsidRPr="0058068B">
        <w:rPr>
          <w:rFonts w:ascii="Times New Roman" w:hAnsi="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8068B">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58068B">
        <w:rPr>
          <w:rFonts w:ascii="Times New Roman" w:hAnsi="Times New Roman"/>
          <w:sz w:val="24"/>
          <w:szCs w:val="24"/>
        </w:rPr>
        <w:t>общие и характерные черты.</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pacing w:val="2"/>
          <w:sz w:val="24"/>
          <w:szCs w:val="24"/>
        </w:rPr>
        <w:t xml:space="preserve">Живопись. </w:t>
      </w:r>
      <w:r w:rsidRPr="0058068B">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58068B">
        <w:rPr>
          <w:rFonts w:ascii="Times New Roman" w:hAnsi="Times New Roman"/>
          <w:sz w:val="24"/>
          <w:szCs w:val="24"/>
        </w:rPr>
        <w:t xml:space="preserve">средствами живописи. Цвет – основа языка живописи.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58068B">
        <w:rPr>
          <w:rFonts w:ascii="Times New Roman" w:hAnsi="Times New Roman"/>
          <w:sz w:val="24"/>
          <w:szCs w:val="24"/>
        </w:rPr>
        <w:t>задачами. Образы природы и человека в живописи.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pacing w:val="2"/>
          <w:sz w:val="24"/>
          <w:szCs w:val="24"/>
        </w:rPr>
        <w:t xml:space="preserve">Скульптура. </w:t>
      </w:r>
      <w:r w:rsidRPr="0058068B">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58068B">
        <w:rPr>
          <w:rFonts w:ascii="Times New Roman" w:hAnsi="Times New Roman"/>
          <w:sz w:val="24"/>
          <w:szCs w:val="24"/>
        </w:rPr>
        <w:t xml:space="preserve">с пластическими скульптурными материалами для создания </w:t>
      </w:r>
      <w:r w:rsidRPr="0058068B">
        <w:rPr>
          <w:rFonts w:ascii="Times New Roman" w:hAnsi="Times New Roman"/>
          <w:spacing w:val="2"/>
          <w:sz w:val="24"/>
          <w:szCs w:val="24"/>
        </w:rPr>
        <w:t xml:space="preserve">выразительного образа (пластилин, глина — раскатывание, </w:t>
      </w:r>
      <w:r w:rsidRPr="0058068B">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 xml:space="preserve">Художественное конструирование и дизайн. </w:t>
      </w:r>
      <w:r w:rsidRPr="0058068B">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58068B">
        <w:rPr>
          <w:rFonts w:ascii="Times New Roman" w:hAnsi="Times New Roman"/>
          <w:sz w:val="24"/>
          <w:szCs w:val="24"/>
        </w:rPr>
        <w:t> </w:t>
      </w:r>
      <w:r w:rsidRPr="0058068B">
        <w:rPr>
          <w:rFonts w:ascii="Times New Roman" w:hAnsi="Times New Roman"/>
          <w:sz w:val="24"/>
          <w:szCs w:val="24"/>
        </w:rPr>
        <w:t xml:space="preserve">др.). Элементарные приёмы работы с различными материалами для создания </w:t>
      </w:r>
      <w:r w:rsidRPr="0058068B">
        <w:rPr>
          <w:rFonts w:ascii="Times New Roman" w:hAnsi="Times New Roman"/>
          <w:spacing w:val="2"/>
          <w:sz w:val="24"/>
          <w:szCs w:val="24"/>
        </w:rPr>
        <w:t xml:space="preserve">выразительного образа (пластилин — раскатывание, набор </w:t>
      </w:r>
      <w:r w:rsidRPr="0058068B">
        <w:rPr>
          <w:rFonts w:ascii="Times New Roman" w:hAnsi="Times New Roman"/>
          <w:sz w:val="24"/>
          <w:szCs w:val="24"/>
        </w:rPr>
        <w:t xml:space="preserve">объёма, вытягивание формы; бумага и картон — </w:t>
      </w:r>
      <w:r w:rsidRPr="0058068B">
        <w:rPr>
          <w:rFonts w:ascii="Times New Roman" w:hAnsi="Times New Roman"/>
          <w:sz w:val="24"/>
          <w:szCs w:val="24"/>
        </w:rPr>
        <w:lastRenderedPageBreak/>
        <w:t xml:space="preserve">сгибание, </w:t>
      </w:r>
      <w:r w:rsidRPr="0058068B">
        <w:rPr>
          <w:rFonts w:ascii="Times New Roman" w:hAnsi="Times New Roman"/>
          <w:spacing w:val="2"/>
          <w:sz w:val="24"/>
          <w:szCs w:val="24"/>
        </w:rPr>
        <w:t xml:space="preserve">вырезание). Представление о возможностях использования </w:t>
      </w:r>
      <w:r w:rsidRPr="0058068B">
        <w:rPr>
          <w:rFonts w:ascii="Times New Roman" w:hAnsi="Times New Roman"/>
          <w:sz w:val="24"/>
          <w:szCs w:val="24"/>
        </w:rPr>
        <w:t>навыков художественного конструирования и моделирования в жизни человека.</w:t>
      </w:r>
    </w:p>
    <w:p w:rsidR="00951472" w:rsidRPr="0058068B" w:rsidRDefault="00951472" w:rsidP="00951472">
      <w:pPr>
        <w:pStyle w:val="af0"/>
        <w:spacing w:line="360" w:lineRule="auto"/>
        <w:ind w:firstLine="708"/>
        <w:rPr>
          <w:rFonts w:ascii="Times New Roman" w:hAnsi="Times New Roman"/>
          <w:sz w:val="24"/>
          <w:szCs w:val="24"/>
        </w:rPr>
      </w:pPr>
      <w:proofErr w:type="spellStart"/>
      <w:r w:rsidRPr="0058068B">
        <w:rPr>
          <w:rFonts w:ascii="Times New Roman" w:hAnsi="Times New Roman"/>
          <w:b/>
          <w:bCs/>
          <w:spacing w:val="-4"/>
          <w:sz w:val="24"/>
          <w:szCs w:val="24"/>
        </w:rPr>
        <w:t>Декоративно­прикладное</w:t>
      </w:r>
      <w:proofErr w:type="spellEnd"/>
      <w:r w:rsidRPr="0058068B">
        <w:rPr>
          <w:rFonts w:ascii="Times New Roman" w:hAnsi="Times New Roman"/>
          <w:b/>
          <w:bCs/>
          <w:spacing w:val="-4"/>
          <w:sz w:val="24"/>
          <w:szCs w:val="24"/>
        </w:rPr>
        <w:t xml:space="preserve"> искусство. </w:t>
      </w:r>
      <w:r w:rsidRPr="0058068B">
        <w:rPr>
          <w:rFonts w:ascii="Times New Roman" w:hAnsi="Times New Roman"/>
          <w:spacing w:val="-4"/>
          <w:sz w:val="24"/>
          <w:szCs w:val="24"/>
        </w:rPr>
        <w:t xml:space="preserve">Истоки </w:t>
      </w:r>
      <w:proofErr w:type="spellStart"/>
      <w:r w:rsidRPr="0058068B">
        <w:rPr>
          <w:rFonts w:ascii="Times New Roman" w:hAnsi="Times New Roman"/>
          <w:spacing w:val="-4"/>
          <w:sz w:val="24"/>
          <w:szCs w:val="24"/>
        </w:rPr>
        <w:t>декоративно­</w:t>
      </w:r>
      <w:r w:rsidRPr="0058068B">
        <w:rPr>
          <w:rFonts w:ascii="Times New Roman" w:hAnsi="Times New Roman"/>
          <w:sz w:val="24"/>
          <w:szCs w:val="24"/>
        </w:rPr>
        <w:t>прикладного</w:t>
      </w:r>
      <w:proofErr w:type="spellEnd"/>
      <w:r w:rsidRPr="0058068B">
        <w:rPr>
          <w:rFonts w:ascii="Times New Roman" w:hAnsi="Times New Roman"/>
          <w:sz w:val="24"/>
          <w:szCs w:val="24"/>
        </w:rPr>
        <w:t xml:space="preserve"> искусства и его роль в жизни человека. Понятие о синтетичном характере народной культуры (украшение </w:t>
      </w:r>
      <w:r w:rsidRPr="0058068B">
        <w:rPr>
          <w:rFonts w:ascii="Times New Roman" w:hAnsi="Times New Roman"/>
          <w:spacing w:val="2"/>
          <w:sz w:val="24"/>
          <w:szCs w:val="24"/>
        </w:rPr>
        <w:t xml:space="preserve">жилища, предметов быта, орудий труда, костюма; музыка, </w:t>
      </w:r>
      <w:r w:rsidRPr="0058068B">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58068B">
        <w:rPr>
          <w:rFonts w:ascii="Times New Roman" w:hAnsi="Times New Roman"/>
          <w:spacing w:val="2"/>
          <w:sz w:val="24"/>
          <w:szCs w:val="24"/>
        </w:rPr>
        <w:t>и женской красоте, отражённые в изобразительном искус</w:t>
      </w:r>
      <w:r w:rsidRPr="0058068B">
        <w:rPr>
          <w:rFonts w:ascii="Times New Roman" w:hAnsi="Times New Roman"/>
          <w:sz w:val="24"/>
          <w:szCs w:val="24"/>
        </w:rPr>
        <w:t xml:space="preserve">стве, сказках, песнях. Сказочные образы в народной культуре и </w:t>
      </w:r>
      <w:proofErr w:type="spellStart"/>
      <w:r w:rsidRPr="0058068B">
        <w:rPr>
          <w:rFonts w:ascii="Times New Roman" w:hAnsi="Times New Roman"/>
          <w:sz w:val="24"/>
          <w:szCs w:val="24"/>
        </w:rPr>
        <w:t>декоративно­прикладном</w:t>
      </w:r>
      <w:proofErr w:type="spellEnd"/>
      <w:r w:rsidRPr="0058068B">
        <w:rPr>
          <w:rFonts w:ascii="Times New Roman" w:hAnsi="Times New Roman"/>
          <w:sz w:val="24"/>
          <w:szCs w:val="24"/>
        </w:rPr>
        <w:t xml:space="preserve"> искусстве. Разнообразие форм в природе </w:t>
      </w:r>
      <w:r w:rsidRPr="0058068B">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58068B">
        <w:rPr>
          <w:rFonts w:ascii="Times New Roman" w:hAnsi="Times New Roman"/>
          <w:sz w:val="24"/>
          <w:szCs w:val="24"/>
        </w:rPr>
        <w:t>деревьев, морозные узоры на стекле и</w:t>
      </w:r>
      <w:r w:rsidRPr="0058068B">
        <w:rPr>
          <w:rFonts w:ascii="Times New Roman" w:hAnsi="Times New Roman"/>
          <w:sz w:val="24"/>
          <w:szCs w:val="24"/>
        </w:rPr>
        <w:t> </w:t>
      </w:r>
      <w:r w:rsidRPr="0058068B">
        <w:rPr>
          <w:rFonts w:ascii="Times New Roman" w:hAnsi="Times New Roman"/>
          <w:sz w:val="24"/>
          <w:szCs w:val="24"/>
        </w:rPr>
        <w:t>т.</w:t>
      </w:r>
      <w:r w:rsidRPr="0058068B">
        <w:rPr>
          <w:rFonts w:ascii="Times New Roman" w:hAnsi="Times New Roman"/>
          <w:sz w:val="24"/>
          <w:szCs w:val="24"/>
        </w:rPr>
        <w:t> </w:t>
      </w:r>
      <w:r w:rsidRPr="0058068B">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Азбука искусства. Как говорит искусство?</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pacing w:val="-2"/>
          <w:sz w:val="24"/>
          <w:szCs w:val="24"/>
        </w:rPr>
        <w:t xml:space="preserve">Композиция. </w:t>
      </w:r>
      <w:r w:rsidRPr="0058068B">
        <w:rPr>
          <w:rFonts w:ascii="Times New Roman" w:hAnsi="Times New Roman"/>
          <w:spacing w:val="-2"/>
          <w:sz w:val="24"/>
          <w:szCs w:val="24"/>
        </w:rPr>
        <w:t>Элементарные приёмы композиции на плос</w:t>
      </w:r>
      <w:r w:rsidRPr="0058068B">
        <w:rPr>
          <w:rFonts w:ascii="Times New Roman" w:hAnsi="Times New Roman"/>
          <w:spacing w:val="2"/>
          <w:sz w:val="24"/>
          <w:szCs w:val="24"/>
        </w:rPr>
        <w:t xml:space="preserve">кости и в пространстве. Понятия: горизонталь, вертикаль </w:t>
      </w:r>
      <w:r w:rsidRPr="0058068B">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8068B">
        <w:rPr>
          <w:rFonts w:ascii="Times New Roman" w:hAnsi="Times New Roman"/>
          <w:sz w:val="24"/>
          <w:szCs w:val="24"/>
        </w:rPr>
        <w:t> </w:t>
      </w:r>
      <w:r w:rsidRPr="0058068B">
        <w:rPr>
          <w:rFonts w:ascii="Times New Roman" w:hAnsi="Times New Roman"/>
          <w:sz w:val="24"/>
          <w:szCs w:val="24"/>
        </w:rPr>
        <w:t>д. Главное и второстепенное в композиции. Симметрия и асимметрия.</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 xml:space="preserve">Цвет. </w:t>
      </w:r>
      <w:r w:rsidRPr="0058068B">
        <w:rPr>
          <w:rFonts w:ascii="Times New Roman" w:hAnsi="Times New Roman"/>
          <w:sz w:val="24"/>
          <w:szCs w:val="24"/>
        </w:rPr>
        <w:t xml:space="preserve">Основные и составные цвета. Тёплые и холодные </w:t>
      </w:r>
      <w:r w:rsidRPr="0058068B">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8068B">
        <w:rPr>
          <w:rFonts w:ascii="Times New Roman" w:hAnsi="Times New Roman"/>
          <w:sz w:val="24"/>
          <w:szCs w:val="24"/>
        </w:rPr>
        <w:t xml:space="preserve">новами </w:t>
      </w:r>
      <w:proofErr w:type="spellStart"/>
      <w:r w:rsidRPr="0058068B">
        <w:rPr>
          <w:rFonts w:ascii="Times New Roman" w:hAnsi="Times New Roman"/>
          <w:sz w:val="24"/>
          <w:szCs w:val="24"/>
        </w:rPr>
        <w:t>цветоведения</w:t>
      </w:r>
      <w:proofErr w:type="spellEnd"/>
      <w:r w:rsidRPr="0058068B">
        <w:rPr>
          <w:rFonts w:ascii="Times New Roman" w:hAnsi="Times New Roman"/>
          <w:sz w:val="24"/>
          <w:szCs w:val="24"/>
        </w:rPr>
        <w:t>. Передача с помощью цвета характера персонажа, его эмоционального состояния.</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pacing w:val="2"/>
          <w:sz w:val="24"/>
          <w:szCs w:val="24"/>
        </w:rPr>
        <w:t xml:space="preserve">Линия. </w:t>
      </w:r>
      <w:r w:rsidRPr="0058068B">
        <w:rPr>
          <w:rFonts w:ascii="Times New Roman" w:hAnsi="Times New Roman"/>
          <w:spacing w:val="2"/>
          <w:sz w:val="24"/>
          <w:szCs w:val="24"/>
        </w:rPr>
        <w:t xml:space="preserve">Многообразие линий (тонкие, толстые, прямые, </w:t>
      </w:r>
      <w:r w:rsidRPr="0058068B">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 xml:space="preserve">Форма. </w:t>
      </w:r>
      <w:r w:rsidRPr="0058068B">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8068B">
        <w:rPr>
          <w:rFonts w:ascii="Times New Roman" w:hAnsi="Times New Roman"/>
          <w:spacing w:val="2"/>
          <w:sz w:val="24"/>
          <w:szCs w:val="24"/>
        </w:rPr>
        <w:t>Трансформация форм. Влияние формы предмета на пред</w:t>
      </w:r>
      <w:r w:rsidRPr="0058068B">
        <w:rPr>
          <w:rFonts w:ascii="Times New Roman" w:hAnsi="Times New Roman"/>
          <w:sz w:val="24"/>
          <w:szCs w:val="24"/>
        </w:rPr>
        <w:t>ставление о его характере. Силуэт.</w:t>
      </w:r>
    </w:p>
    <w:p w:rsidR="00951472" w:rsidRPr="0058068B" w:rsidRDefault="00951472" w:rsidP="00951472">
      <w:pPr>
        <w:pStyle w:val="af0"/>
        <w:spacing w:line="360" w:lineRule="auto"/>
        <w:ind w:firstLine="708"/>
        <w:rPr>
          <w:rFonts w:ascii="Times New Roman" w:hAnsi="Times New Roman"/>
          <w:b/>
          <w:bCs/>
          <w:sz w:val="24"/>
          <w:szCs w:val="24"/>
        </w:rPr>
      </w:pPr>
      <w:r w:rsidRPr="0058068B">
        <w:rPr>
          <w:rFonts w:ascii="Times New Roman" w:hAnsi="Times New Roman"/>
          <w:b/>
          <w:bCs/>
          <w:spacing w:val="2"/>
          <w:sz w:val="24"/>
          <w:szCs w:val="24"/>
        </w:rPr>
        <w:t xml:space="preserve">Объём. </w:t>
      </w:r>
      <w:r w:rsidRPr="0058068B">
        <w:rPr>
          <w:rFonts w:ascii="Times New Roman" w:hAnsi="Times New Roman"/>
          <w:spacing w:val="2"/>
          <w:sz w:val="24"/>
          <w:szCs w:val="24"/>
        </w:rPr>
        <w:t xml:space="preserve">Объём в пространстве и объём на плоскости. </w:t>
      </w:r>
      <w:r w:rsidRPr="0058068B">
        <w:rPr>
          <w:rFonts w:ascii="Times New Roman" w:hAnsi="Times New Roman"/>
          <w:sz w:val="24"/>
          <w:szCs w:val="24"/>
        </w:rPr>
        <w:t>Способы передачи объёма. Выразительность объёмных композиций.</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pacing w:val="2"/>
          <w:sz w:val="24"/>
          <w:szCs w:val="24"/>
        </w:rPr>
        <w:t xml:space="preserve">Ритм. </w:t>
      </w:r>
      <w:r w:rsidRPr="0058068B">
        <w:rPr>
          <w:rFonts w:ascii="Times New Roman" w:hAnsi="Times New Roman"/>
          <w:spacing w:val="2"/>
          <w:sz w:val="24"/>
          <w:szCs w:val="24"/>
        </w:rPr>
        <w:t>Виды ритма (спокойный, замедленный, порыви</w:t>
      </w:r>
      <w:r w:rsidRPr="0058068B">
        <w:rPr>
          <w:rFonts w:ascii="Times New Roman" w:hAnsi="Times New Roman"/>
          <w:sz w:val="24"/>
          <w:szCs w:val="24"/>
        </w:rPr>
        <w:t>стый, беспокойный и</w:t>
      </w:r>
      <w:r w:rsidRPr="0058068B">
        <w:rPr>
          <w:rFonts w:ascii="Times New Roman" w:hAnsi="Times New Roman"/>
          <w:sz w:val="24"/>
          <w:szCs w:val="24"/>
        </w:rPr>
        <w:t> </w:t>
      </w:r>
      <w:r w:rsidRPr="0058068B">
        <w:rPr>
          <w:rFonts w:ascii="Times New Roman" w:hAnsi="Times New Roman"/>
          <w:sz w:val="24"/>
          <w:szCs w:val="24"/>
        </w:rPr>
        <w:t>т.</w:t>
      </w:r>
      <w:r w:rsidRPr="0058068B">
        <w:rPr>
          <w:rFonts w:ascii="Times New Roman" w:hAnsi="Times New Roman"/>
          <w:sz w:val="24"/>
          <w:szCs w:val="24"/>
        </w:rPr>
        <w:t> </w:t>
      </w:r>
      <w:r w:rsidRPr="0058068B">
        <w:rPr>
          <w:rFonts w:ascii="Times New Roman" w:hAnsi="Times New Roman"/>
          <w:sz w:val="24"/>
          <w:szCs w:val="24"/>
        </w:rPr>
        <w:t xml:space="preserve">д.). Ритм линий, пятен, цвета. Роль ритма в эмоциональном звучании композиции в живописи и </w:t>
      </w:r>
      <w:r w:rsidRPr="0058068B">
        <w:rPr>
          <w:rFonts w:ascii="Times New Roman" w:hAnsi="Times New Roman"/>
          <w:sz w:val="24"/>
          <w:szCs w:val="24"/>
        </w:rPr>
        <w:lastRenderedPageBreak/>
        <w:t xml:space="preserve">рисунке. Передача движения в композиции с помощью ритма элементов. Особая роль ритма в </w:t>
      </w:r>
      <w:proofErr w:type="spellStart"/>
      <w:r w:rsidRPr="0058068B">
        <w:rPr>
          <w:rFonts w:ascii="Times New Roman" w:hAnsi="Times New Roman"/>
          <w:sz w:val="24"/>
          <w:szCs w:val="24"/>
        </w:rPr>
        <w:t>декоративно­прикладном</w:t>
      </w:r>
      <w:proofErr w:type="spellEnd"/>
      <w:r w:rsidRPr="0058068B">
        <w:rPr>
          <w:rFonts w:ascii="Times New Roman" w:hAnsi="Times New Roman"/>
          <w:sz w:val="24"/>
          <w:szCs w:val="24"/>
        </w:rPr>
        <w:t xml:space="preserve"> искусстве.</w:t>
      </w:r>
    </w:p>
    <w:p w:rsidR="00951472" w:rsidRPr="0058068B" w:rsidRDefault="00951472" w:rsidP="00951472">
      <w:pPr>
        <w:pStyle w:val="af0"/>
        <w:spacing w:line="360" w:lineRule="auto"/>
        <w:ind w:firstLine="708"/>
        <w:rPr>
          <w:rFonts w:ascii="Times New Roman" w:hAnsi="Times New Roman"/>
          <w:b/>
          <w:bCs/>
          <w:i/>
          <w:iCs/>
          <w:spacing w:val="-2"/>
          <w:sz w:val="24"/>
          <w:szCs w:val="24"/>
        </w:rPr>
      </w:pPr>
      <w:r w:rsidRPr="0058068B">
        <w:rPr>
          <w:rFonts w:ascii="Times New Roman" w:hAnsi="Times New Roman"/>
          <w:b/>
          <w:bCs/>
          <w:i/>
          <w:iCs/>
          <w:spacing w:val="-2"/>
          <w:sz w:val="24"/>
          <w:szCs w:val="24"/>
        </w:rPr>
        <w:t>Значимые темы искусства. О чём говорит искусство?</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 xml:space="preserve">Земля — наш общий дом. </w:t>
      </w:r>
      <w:r w:rsidRPr="0058068B">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8068B">
        <w:rPr>
          <w:rFonts w:ascii="Times New Roman" w:hAnsi="Times New Roman"/>
          <w:spacing w:val="2"/>
          <w:sz w:val="24"/>
          <w:szCs w:val="24"/>
        </w:rPr>
        <w:t xml:space="preserve">художественных материалов и средств для создания выразительных образов природы. </w:t>
      </w:r>
      <w:r w:rsidRPr="0058068B">
        <w:rPr>
          <w:rFonts w:ascii="Times New Roman" w:hAnsi="Times New Roman"/>
          <w:sz w:val="24"/>
          <w:szCs w:val="24"/>
        </w:rPr>
        <w:t>П</w:t>
      </w:r>
      <w:r w:rsidRPr="0058068B">
        <w:rPr>
          <w:rFonts w:ascii="Times New Roman" w:hAnsi="Times New Roman"/>
          <w:spacing w:val="2"/>
          <w:sz w:val="24"/>
          <w:szCs w:val="24"/>
        </w:rPr>
        <w:t xml:space="preserve">остройки в природе: птичьи </w:t>
      </w:r>
      <w:r w:rsidRPr="0058068B">
        <w:rPr>
          <w:rFonts w:ascii="Times New Roman" w:hAnsi="Times New Roman"/>
          <w:sz w:val="24"/>
          <w:szCs w:val="24"/>
        </w:rPr>
        <w:t>гнёзда, норы, ульи, панцирь черепахи, домик улитки и</w:t>
      </w:r>
      <w:r w:rsidRPr="0058068B">
        <w:rPr>
          <w:rFonts w:ascii="Times New Roman" w:hAnsi="Times New Roman"/>
          <w:sz w:val="24"/>
          <w:szCs w:val="24"/>
        </w:rPr>
        <w:t> </w:t>
      </w:r>
      <w:r w:rsidRPr="0058068B">
        <w:rPr>
          <w:rFonts w:ascii="Times New Roman" w:hAnsi="Times New Roman"/>
          <w:sz w:val="24"/>
          <w:szCs w:val="24"/>
        </w:rPr>
        <w:t>т.</w:t>
      </w:r>
      <w:r w:rsidRPr="0058068B">
        <w:rPr>
          <w:rFonts w:ascii="Times New Roman" w:hAnsi="Times New Roman"/>
          <w:sz w:val="24"/>
          <w:szCs w:val="24"/>
        </w:rPr>
        <w:t> </w:t>
      </w:r>
      <w:r w:rsidRPr="0058068B">
        <w:rPr>
          <w:rFonts w:ascii="Times New Roman" w:hAnsi="Times New Roman"/>
          <w:sz w:val="24"/>
          <w:szCs w:val="24"/>
        </w:rPr>
        <w:t>д.</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 xml:space="preserve">Восприятие и эмоциональная оценка шедевров русского </w:t>
      </w:r>
      <w:r w:rsidRPr="0058068B">
        <w:rPr>
          <w:rFonts w:ascii="Times New Roman" w:hAnsi="Times New Roman"/>
          <w:spacing w:val="-2"/>
          <w:sz w:val="24"/>
          <w:szCs w:val="24"/>
        </w:rPr>
        <w:t>и зарубежного искусства, изображающих природу.</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 xml:space="preserve">Родина моя — Россия. </w:t>
      </w:r>
      <w:r w:rsidRPr="0058068B">
        <w:rPr>
          <w:rFonts w:ascii="Times New Roman" w:hAnsi="Times New Roman"/>
          <w:sz w:val="24"/>
          <w:szCs w:val="24"/>
        </w:rPr>
        <w:t>Роль природных условий в ха</w:t>
      </w:r>
      <w:r w:rsidRPr="0058068B">
        <w:rPr>
          <w:rFonts w:ascii="Times New Roman" w:hAnsi="Times New Roman"/>
          <w:spacing w:val="2"/>
          <w:sz w:val="24"/>
          <w:szCs w:val="24"/>
        </w:rPr>
        <w:t xml:space="preserve">рактере традиционной культуры народов России. Пейзажи </w:t>
      </w:r>
      <w:r w:rsidRPr="0058068B">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58068B" w:rsidRDefault="00951472" w:rsidP="00951472">
      <w:pPr>
        <w:pStyle w:val="af0"/>
        <w:spacing w:line="360" w:lineRule="auto"/>
        <w:ind w:firstLine="454"/>
        <w:rPr>
          <w:rFonts w:ascii="Times New Roman" w:hAnsi="Times New Roman"/>
          <w:b/>
          <w:bCs/>
          <w:sz w:val="24"/>
          <w:szCs w:val="24"/>
        </w:rPr>
      </w:pPr>
      <w:r w:rsidRPr="0058068B">
        <w:rPr>
          <w:rFonts w:ascii="Times New Roman" w:hAnsi="Times New Roman"/>
          <w:b/>
          <w:bCs/>
          <w:spacing w:val="2"/>
          <w:sz w:val="24"/>
          <w:szCs w:val="24"/>
        </w:rPr>
        <w:t xml:space="preserve">Человек и человеческие взаимоотношения. </w:t>
      </w:r>
      <w:r w:rsidRPr="0058068B">
        <w:rPr>
          <w:rFonts w:ascii="Times New Roman" w:hAnsi="Times New Roman"/>
          <w:spacing w:val="2"/>
          <w:sz w:val="24"/>
          <w:szCs w:val="24"/>
        </w:rPr>
        <w:t>Образ че</w:t>
      </w:r>
      <w:r w:rsidRPr="0058068B">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8068B">
        <w:rPr>
          <w:rFonts w:ascii="Times New Roman" w:hAnsi="Times New Roman"/>
          <w:sz w:val="24"/>
          <w:szCs w:val="24"/>
        </w:rPr>
        <w:t> </w:t>
      </w:r>
      <w:r w:rsidRPr="0058068B">
        <w:rPr>
          <w:rFonts w:ascii="Times New Roman" w:hAnsi="Times New Roman"/>
          <w:sz w:val="24"/>
          <w:szCs w:val="24"/>
        </w:rPr>
        <w:t>т.</w:t>
      </w:r>
      <w:r w:rsidRPr="0058068B">
        <w:rPr>
          <w:rFonts w:ascii="Times New Roman" w:hAnsi="Times New Roman"/>
          <w:sz w:val="24"/>
          <w:szCs w:val="24"/>
        </w:rPr>
        <w:t> </w:t>
      </w:r>
      <w:r w:rsidRPr="0058068B">
        <w:rPr>
          <w:rFonts w:ascii="Times New Roman" w:hAnsi="Times New Roman"/>
          <w:sz w:val="24"/>
          <w:szCs w:val="24"/>
        </w:rPr>
        <w:t>д. Образы персонажей, вызывающие гнев, раздражение, презрение.</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 xml:space="preserve">Искусство дарит людям красоту. </w:t>
      </w:r>
      <w:r w:rsidRPr="0058068B">
        <w:rPr>
          <w:rFonts w:ascii="Times New Roman" w:hAnsi="Times New Roman"/>
          <w:sz w:val="24"/>
          <w:szCs w:val="24"/>
        </w:rPr>
        <w:t>Искусство вокруг нас сегодня. Использование различных художественных матери</w:t>
      </w:r>
      <w:r w:rsidRPr="0058068B">
        <w:rPr>
          <w:rFonts w:ascii="Times New Roman" w:hAnsi="Times New Roman"/>
          <w:spacing w:val="2"/>
          <w:sz w:val="24"/>
          <w:szCs w:val="24"/>
        </w:rPr>
        <w:t xml:space="preserve">алов и средств для создания проектов красивых, удобных </w:t>
      </w:r>
      <w:r w:rsidRPr="0058068B">
        <w:rPr>
          <w:rFonts w:ascii="Times New Roman" w:hAnsi="Times New Roman"/>
          <w:sz w:val="24"/>
          <w:szCs w:val="24"/>
        </w:rPr>
        <w:t>и выразительных предметов быта, видов транспорта. Пред</w:t>
      </w:r>
      <w:r w:rsidRPr="0058068B">
        <w:rPr>
          <w:rFonts w:ascii="Times New Roman" w:hAnsi="Times New Roman"/>
          <w:spacing w:val="2"/>
          <w:sz w:val="24"/>
          <w:szCs w:val="24"/>
        </w:rPr>
        <w:t xml:space="preserve">ставление о роли изобразительных (пластических) искусств </w:t>
      </w:r>
      <w:r w:rsidRPr="0058068B">
        <w:rPr>
          <w:rFonts w:ascii="Times New Roman" w:hAnsi="Times New Roman"/>
          <w:sz w:val="24"/>
          <w:szCs w:val="24"/>
        </w:rPr>
        <w:t>в повседневной жизни человека, в организации его матери</w:t>
      </w:r>
      <w:r w:rsidRPr="0058068B">
        <w:rPr>
          <w:rFonts w:ascii="Times New Roman" w:hAnsi="Times New Roman"/>
          <w:spacing w:val="2"/>
          <w:sz w:val="24"/>
          <w:szCs w:val="24"/>
        </w:rPr>
        <w:t>ального окружения.</w:t>
      </w:r>
      <w:r w:rsidRPr="0058068B">
        <w:rPr>
          <w:rFonts w:ascii="Times New Roman" w:hAnsi="Times New Roman"/>
          <w:sz w:val="24"/>
          <w:szCs w:val="24"/>
        </w:rPr>
        <w:t xml:space="preserve"> </w:t>
      </w:r>
      <w:r w:rsidRPr="0058068B">
        <w:rPr>
          <w:rFonts w:ascii="Times New Roman" w:hAnsi="Times New Roman"/>
          <w:spacing w:val="-2"/>
          <w:sz w:val="24"/>
          <w:szCs w:val="24"/>
        </w:rPr>
        <w:t xml:space="preserve">Жанр </w:t>
      </w:r>
      <w:r w:rsidRPr="0058068B">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 xml:space="preserve">Опыт </w:t>
      </w:r>
      <w:proofErr w:type="spellStart"/>
      <w:r w:rsidRPr="0058068B">
        <w:rPr>
          <w:rFonts w:ascii="Times New Roman" w:hAnsi="Times New Roman"/>
          <w:b/>
          <w:bCs/>
          <w:i/>
          <w:iCs/>
          <w:sz w:val="24"/>
          <w:szCs w:val="24"/>
        </w:rPr>
        <w:t>художественно­творческой</w:t>
      </w:r>
      <w:proofErr w:type="spellEnd"/>
      <w:r w:rsidRPr="0058068B">
        <w:rPr>
          <w:rFonts w:ascii="Times New Roman" w:hAnsi="Times New Roman"/>
          <w:b/>
          <w:bCs/>
          <w:i/>
          <w:iCs/>
          <w:sz w:val="24"/>
          <w:szCs w:val="24"/>
        </w:rPr>
        <w:t xml:space="preserve"> деятельности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Участие в различных видах изобразительной, </w:t>
      </w:r>
      <w:proofErr w:type="spellStart"/>
      <w:r w:rsidRPr="0058068B">
        <w:rPr>
          <w:rFonts w:ascii="Times New Roman" w:hAnsi="Times New Roman"/>
          <w:sz w:val="24"/>
          <w:szCs w:val="24"/>
        </w:rPr>
        <w:t>декоративно­прикладной</w:t>
      </w:r>
      <w:proofErr w:type="spellEnd"/>
      <w:r w:rsidRPr="0058068B">
        <w:rPr>
          <w:rFonts w:ascii="Times New Roman" w:hAnsi="Times New Roman"/>
          <w:sz w:val="24"/>
          <w:szCs w:val="24"/>
        </w:rPr>
        <w:t xml:space="preserve"> и </w:t>
      </w:r>
      <w:proofErr w:type="spellStart"/>
      <w:r w:rsidRPr="0058068B">
        <w:rPr>
          <w:rFonts w:ascii="Times New Roman" w:hAnsi="Times New Roman"/>
          <w:sz w:val="24"/>
          <w:szCs w:val="24"/>
        </w:rPr>
        <w:t>художественно­конструкторской</w:t>
      </w:r>
      <w:proofErr w:type="spellEnd"/>
      <w:r w:rsidRPr="0058068B">
        <w:rPr>
          <w:rFonts w:ascii="Times New Roman" w:hAnsi="Times New Roman"/>
          <w:sz w:val="24"/>
          <w:szCs w:val="24"/>
        </w:rPr>
        <w:t xml:space="preserve"> деятельности. </w:t>
      </w:r>
      <w:r w:rsidRPr="0058068B">
        <w:rPr>
          <w:rFonts w:ascii="Times New Roman" w:hAnsi="Times New Roman"/>
          <w:spacing w:val="2"/>
          <w:sz w:val="24"/>
          <w:szCs w:val="24"/>
        </w:rPr>
        <w:t xml:space="preserve">Освоение основ рисунка, живописи, скульптуры, </w:t>
      </w:r>
      <w:proofErr w:type="spellStart"/>
      <w:r w:rsidRPr="0058068B">
        <w:rPr>
          <w:rFonts w:ascii="Times New Roman" w:hAnsi="Times New Roman"/>
          <w:spacing w:val="2"/>
          <w:sz w:val="24"/>
          <w:szCs w:val="24"/>
        </w:rPr>
        <w:t>деко</w:t>
      </w:r>
      <w:r w:rsidRPr="0058068B">
        <w:rPr>
          <w:rFonts w:ascii="Times New Roman" w:hAnsi="Times New Roman"/>
          <w:sz w:val="24"/>
          <w:szCs w:val="24"/>
        </w:rPr>
        <w:t>ративно­прикладного</w:t>
      </w:r>
      <w:proofErr w:type="spellEnd"/>
      <w:r w:rsidRPr="0058068B">
        <w:rPr>
          <w:rFonts w:ascii="Times New Roman" w:hAnsi="Times New Roman"/>
          <w:sz w:val="24"/>
          <w:szCs w:val="24"/>
        </w:rPr>
        <w:t xml:space="preserve"> искусства. </w:t>
      </w:r>
      <w:r w:rsidRPr="0058068B">
        <w:rPr>
          <w:rFonts w:ascii="Times New Roman" w:hAnsi="Times New Roman"/>
          <w:spacing w:val="2"/>
          <w:sz w:val="24"/>
          <w:szCs w:val="24"/>
        </w:rPr>
        <w:t>Овладение основами художественной грамоты: компози</w:t>
      </w:r>
      <w:r w:rsidRPr="0058068B">
        <w:rPr>
          <w:rFonts w:ascii="Times New Roman" w:hAnsi="Times New Roman"/>
          <w:sz w:val="24"/>
          <w:szCs w:val="24"/>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58068B">
        <w:rPr>
          <w:rFonts w:ascii="Times New Roman" w:hAnsi="Times New Roman"/>
          <w:sz w:val="24"/>
          <w:szCs w:val="24"/>
        </w:rPr>
        <w:t>бумагопластики</w:t>
      </w:r>
      <w:proofErr w:type="spellEnd"/>
      <w:r w:rsidRPr="0058068B">
        <w:rPr>
          <w:rFonts w:ascii="Times New Roman" w:hAnsi="Times New Roman"/>
          <w:sz w:val="24"/>
          <w:szCs w:val="24"/>
        </w:rPr>
        <w:t>.</w:t>
      </w:r>
    </w:p>
    <w:p w:rsidR="00951472" w:rsidRPr="0058068B" w:rsidRDefault="00951472" w:rsidP="00951472">
      <w:pPr>
        <w:pStyle w:val="af0"/>
        <w:spacing w:line="360" w:lineRule="auto"/>
        <w:ind w:firstLine="454"/>
        <w:rPr>
          <w:rFonts w:ascii="Times New Roman" w:hAnsi="Times New Roman"/>
          <w:sz w:val="24"/>
          <w:szCs w:val="24"/>
        </w:rPr>
      </w:pPr>
      <w:r w:rsidRPr="0058068B">
        <w:rPr>
          <w:rFonts w:ascii="Times New Roman" w:hAnsi="Times New Roman"/>
          <w:spacing w:val="2"/>
          <w:sz w:val="24"/>
          <w:szCs w:val="24"/>
        </w:rPr>
        <w:lastRenderedPageBreak/>
        <w:t>Выбор и применение выразительных средств для реали</w:t>
      </w:r>
      <w:r w:rsidRPr="0058068B">
        <w:rPr>
          <w:rFonts w:ascii="Times New Roman" w:hAnsi="Times New Roman"/>
          <w:sz w:val="24"/>
          <w:szCs w:val="24"/>
        </w:rPr>
        <w:t>зации собственного замысла в рисунке, живописи, аппликации, художественном конструировании.</w:t>
      </w:r>
    </w:p>
    <w:p w:rsidR="00951472" w:rsidRPr="0058068B" w:rsidRDefault="00951472" w:rsidP="00951472">
      <w:pPr>
        <w:pStyle w:val="af0"/>
        <w:spacing w:line="360" w:lineRule="auto"/>
        <w:ind w:firstLine="454"/>
        <w:rPr>
          <w:rFonts w:ascii="Times New Roman" w:hAnsi="Times New Roman"/>
          <w:sz w:val="24"/>
          <w:szCs w:val="24"/>
        </w:rPr>
      </w:pPr>
      <w:r w:rsidRPr="0058068B">
        <w:rPr>
          <w:rFonts w:ascii="Times New Roman" w:hAnsi="Times New Roman"/>
          <w:spacing w:val="2"/>
          <w:sz w:val="24"/>
          <w:szCs w:val="24"/>
        </w:rPr>
        <w:t>Выбор и применение выразительных средств для реали</w:t>
      </w:r>
      <w:r w:rsidRPr="0058068B">
        <w:rPr>
          <w:rFonts w:ascii="Times New Roman" w:hAnsi="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8068B">
        <w:rPr>
          <w:rFonts w:ascii="Times New Roman" w:hAnsi="Times New Roman"/>
          <w:iCs/>
          <w:sz w:val="24"/>
          <w:szCs w:val="24"/>
        </w:rPr>
        <w:t>тона</w:t>
      </w:r>
      <w:r w:rsidRPr="0058068B">
        <w:rPr>
          <w:rFonts w:ascii="Times New Roman" w:hAnsi="Times New Roman"/>
          <w:sz w:val="24"/>
          <w:szCs w:val="24"/>
        </w:rPr>
        <w:t xml:space="preserve">, композиции, пространства, линии, штриха, пятна, объёма, </w:t>
      </w:r>
      <w:r w:rsidRPr="0058068B">
        <w:rPr>
          <w:rFonts w:ascii="Times New Roman" w:hAnsi="Times New Roman"/>
          <w:iCs/>
          <w:sz w:val="24"/>
          <w:szCs w:val="24"/>
        </w:rPr>
        <w:t>фактуры материала</w:t>
      </w:r>
      <w:r w:rsidRPr="0058068B">
        <w:rPr>
          <w:rFonts w:ascii="Times New Roman" w:hAnsi="Times New Roman"/>
          <w:sz w:val="24"/>
          <w:szCs w:val="24"/>
        </w:rPr>
        <w:t>.</w:t>
      </w:r>
    </w:p>
    <w:p w:rsidR="00951472" w:rsidRPr="0058068B" w:rsidRDefault="00951472" w:rsidP="00951472">
      <w:pPr>
        <w:pStyle w:val="af0"/>
        <w:spacing w:line="360" w:lineRule="auto"/>
        <w:ind w:firstLine="454"/>
        <w:rPr>
          <w:rFonts w:ascii="Times New Roman" w:hAnsi="Times New Roman"/>
          <w:sz w:val="24"/>
          <w:szCs w:val="24"/>
        </w:rPr>
      </w:pPr>
      <w:r w:rsidRPr="0058068B">
        <w:rPr>
          <w:rFonts w:ascii="Times New Roman" w:hAnsi="Times New Roman"/>
          <w:spacing w:val="2"/>
          <w:sz w:val="24"/>
          <w:szCs w:val="24"/>
        </w:rPr>
        <w:t>Использование в индивидуальной и коллективной дея</w:t>
      </w:r>
      <w:r w:rsidRPr="0058068B">
        <w:rPr>
          <w:rFonts w:ascii="Times New Roman" w:hAnsi="Times New Roman"/>
          <w:sz w:val="24"/>
          <w:szCs w:val="24"/>
        </w:rPr>
        <w:t xml:space="preserve">тельности различных художественных техник и материалов: </w:t>
      </w:r>
      <w:r w:rsidRPr="0058068B">
        <w:rPr>
          <w:rFonts w:ascii="Times New Roman" w:hAnsi="Times New Roman"/>
          <w:iCs/>
          <w:spacing w:val="2"/>
          <w:sz w:val="24"/>
          <w:szCs w:val="24"/>
        </w:rPr>
        <w:t>коллажа</w:t>
      </w:r>
      <w:r w:rsidRPr="0058068B">
        <w:rPr>
          <w:rFonts w:ascii="Times New Roman" w:hAnsi="Times New Roman"/>
          <w:spacing w:val="2"/>
          <w:sz w:val="24"/>
          <w:szCs w:val="24"/>
        </w:rPr>
        <w:t xml:space="preserve">, </w:t>
      </w:r>
      <w:proofErr w:type="spellStart"/>
      <w:r w:rsidRPr="0058068B">
        <w:rPr>
          <w:rFonts w:ascii="Times New Roman" w:hAnsi="Times New Roman"/>
          <w:iCs/>
          <w:spacing w:val="2"/>
          <w:sz w:val="24"/>
          <w:szCs w:val="24"/>
        </w:rPr>
        <w:t>граттажа</w:t>
      </w:r>
      <w:proofErr w:type="spellEnd"/>
      <w:r w:rsidRPr="0058068B">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58068B">
        <w:rPr>
          <w:rFonts w:ascii="Times New Roman" w:hAnsi="Times New Roman"/>
          <w:iCs/>
          <w:spacing w:val="2"/>
          <w:sz w:val="24"/>
          <w:szCs w:val="24"/>
        </w:rPr>
        <w:t>пастели</w:t>
      </w:r>
      <w:r w:rsidRPr="0058068B">
        <w:rPr>
          <w:rFonts w:ascii="Times New Roman" w:hAnsi="Times New Roman"/>
          <w:spacing w:val="2"/>
          <w:sz w:val="24"/>
          <w:szCs w:val="24"/>
        </w:rPr>
        <w:t xml:space="preserve">, </w:t>
      </w:r>
      <w:r w:rsidRPr="0058068B">
        <w:rPr>
          <w:rFonts w:ascii="Times New Roman" w:hAnsi="Times New Roman"/>
          <w:iCs/>
          <w:spacing w:val="2"/>
          <w:sz w:val="24"/>
          <w:szCs w:val="24"/>
        </w:rPr>
        <w:t>восковых</w:t>
      </w:r>
      <w:r w:rsidRPr="0058068B">
        <w:rPr>
          <w:rFonts w:ascii="Times New Roman" w:hAnsi="Times New Roman"/>
          <w:iCs/>
          <w:sz w:val="24"/>
          <w:szCs w:val="24"/>
        </w:rPr>
        <w:t xml:space="preserve"> мелков</w:t>
      </w:r>
      <w:r w:rsidRPr="0058068B">
        <w:rPr>
          <w:rFonts w:ascii="Times New Roman" w:hAnsi="Times New Roman"/>
          <w:sz w:val="24"/>
          <w:szCs w:val="24"/>
        </w:rPr>
        <w:t xml:space="preserve">, </w:t>
      </w:r>
      <w:r w:rsidRPr="0058068B">
        <w:rPr>
          <w:rFonts w:ascii="Times New Roman" w:hAnsi="Times New Roman"/>
          <w:iCs/>
          <w:sz w:val="24"/>
          <w:szCs w:val="24"/>
        </w:rPr>
        <w:t>туши</w:t>
      </w:r>
      <w:r w:rsidRPr="0058068B">
        <w:rPr>
          <w:rFonts w:ascii="Times New Roman" w:hAnsi="Times New Roman"/>
          <w:sz w:val="24"/>
          <w:szCs w:val="24"/>
        </w:rPr>
        <w:t xml:space="preserve">, карандаша, фломастеров, </w:t>
      </w:r>
      <w:r w:rsidRPr="0058068B">
        <w:rPr>
          <w:rFonts w:ascii="Times New Roman" w:hAnsi="Times New Roman"/>
          <w:iCs/>
          <w:sz w:val="24"/>
          <w:szCs w:val="24"/>
        </w:rPr>
        <w:t>пластилина</w:t>
      </w:r>
      <w:r w:rsidRPr="0058068B">
        <w:rPr>
          <w:rFonts w:ascii="Times New Roman" w:hAnsi="Times New Roman"/>
          <w:sz w:val="24"/>
          <w:szCs w:val="24"/>
        </w:rPr>
        <w:t xml:space="preserve">, </w:t>
      </w:r>
      <w:r w:rsidRPr="0058068B">
        <w:rPr>
          <w:rFonts w:ascii="Times New Roman" w:hAnsi="Times New Roman"/>
          <w:iCs/>
          <w:sz w:val="24"/>
          <w:szCs w:val="24"/>
        </w:rPr>
        <w:t>глины</w:t>
      </w:r>
      <w:r w:rsidRPr="0058068B">
        <w:rPr>
          <w:rFonts w:ascii="Times New Roman" w:hAnsi="Times New Roman"/>
          <w:sz w:val="24"/>
          <w:szCs w:val="24"/>
        </w:rPr>
        <w:t>, подручных и природных материалов.</w:t>
      </w:r>
    </w:p>
    <w:p w:rsidR="00951472" w:rsidRPr="0058068B" w:rsidRDefault="00951472" w:rsidP="00951472">
      <w:pPr>
        <w:pStyle w:val="af0"/>
        <w:spacing w:line="360" w:lineRule="auto"/>
        <w:ind w:firstLine="454"/>
        <w:rPr>
          <w:rFonts w:ascii="Times New Roman" w:hAnsi="Times New Roman"/>
          <w:sz w:val="24"/>
          <w:szCs w:val="24"/>
        </w:rPr>
      </w:pPr>
      <w:r w:rsidRPr="0058068B">
        <w:rPr>
          <w:rFonts w:ascii="Times New Roman" w:hAnsi="Times New Roman"/>
          <w:spacing w:val="-2"/>
          <w:sz w:val="24"/>
          <w:szCs w:val="24"/>
        </w:rPr>
        <w:t xml:space="preserve">Участие в обсуждении содержания и выразительных средств </w:t>
      </w:r>
      <w:r w:rsidRPr="0058068B">
        <w:rPr>
          <w:rFonts w:ascii="Times New Roman" w:hAnsi="Times New Roman"/>
          <w:sz w:val="24"/>
          <w:szCs w:val="24"/>
        </w:rPr>
        <w:t>произведений изобразительного искусства, выражение своего отношения к произведению.</w:t>
      </w:r>
    </w:p>
    <w:p w:rsidR="00951472" w:rsidRPr="0058068B" w:rsidRDefault="00951472" w:rsidP="00951472">
      <w:pPr>
        <w:pStyle w:val="41"/>
        <w:spacing w:before="0" w:after="0" w:line="360" w:lineRule="auto"/>
        <w:rPr>
          <w:rFonts w:ascii="Times New Roman" w:hAnsi="Times New Roman" w:cs="Times New Roman"/>
          <w:b/>
          <w:sz w:val="24"/>
          <w:szCs w:val="24"/>
        </w:rPr>
      </w:pPr>
      <w:r w:rsidRPr="0058068B">
        <w:rPr>
          <w:rFonts w:ascii="Times New Roman" w:hAnsi="Times New Roman" w:cs="Times New Roman"/>
          <w:b/>
          <w:sz w:val="24"/>
          <w:szCs w:val="24"/>
        </w:rPr>
        <w:t>8. Музыка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Музыка в жизни человека.</w:t>
      </w:r>
      <w:r w:rsidRPr="0058068B">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Обобщённое представление об основных </w:t>
      </w:r>
      <w:proofErr w:type="spellStart"/>
      <w:r w:rsidRPr="0058068B">
        <w:rPr>
          <w:rFonts w:ascii="Times New Roman" w:hAnsi="Times New Roman"/>
          <w:spacing w:val="2"/>
          <w:sz w:val="24"/>
          <w:szCs w:val="24"/>
        </w:rPr>
        <w:t>образно­эмо</w:t>
      </w:r>
      <w:r w:rsidRPr="0058068B">
        <w:rPr>
          <w:rFonts w:ascii="Times New Roman" w:hAnsi="Times New Roman"/>
          <w:sz w:val="24"/>
          <w:szCs w:val="24"/>
        </w:rPr>
        <w:t>ци</w:t>
      </w:r>
      <w:r w:rsidRPr="0058068B">
        <w:rPr>
          <w:rFonts w:ascii="Times New Roman" w:hAnsi="Times New Roman"/>
          <w:spacing w:val="2"/>
          <w:sz w:val="24"/>
          <w:szCs w:val="24"/>
        </w:rPr>
        <w:t>ональных</w:t>
      </w:r>
      <w:proofErr w:type="spellEnd"/>
      <w:r w:rsidRPr="0058068B">
        <w:rPr>
          <w:rFonts w:ascii="Times New Roman" w:hAnsi="Times New Roman"/>
          <w:spacing w:val="2"/>
          <w:sz w:val="24"/>
          <w:szCs w:val="24"/>
        </w:rPr>
        <w:t xml:space="preserve"> сферах музыки и о многообразии музыкальных </w:t>
      </w:r>
      <w:r w:rsidRPr="0058068B">
        <w:rPr>
          <w:rFonts w:ascii="Times New Roman" w:hAnsi="Times New Roman"/>
          <w:sz w:val="24"/>
          <w:szCs w:val="24"/>
        </w:rPr>
        <w:t xml:space="preserve">жанров и стилей. Песня, танец, марш и их разновидности. </w:t>
      </w:r>
      <w:proofErr w:type="spellStart"/>
      <w:r w:rsidRPr="0058068B">
        <w:rPr>
          <w:rFonts w:ascii="Times New Roman" w:hAnsi="Times New Roman"/>
          <w:sz w:val="24"/>
          <w:szCs w:val="24"/>
        </w:rPr>
        <w:t>Песенность</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танцевальность</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маршевость</w:t>
      </w:r>
      <w:proofErr w:type="spellEnd"/>
      <w:r w:rsidRPr="0058068B">
        <w:rPr>
          <w:rFonts w:ascii="Times New Roman" w:hAnsi="Times New Roman"/>
          <w:sz w:val="24"/>
          <w:szCs w:val="24"/>
        </w:rPr>
        <w:t>. Опера, балет, симфония, концерт.</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spacing w:val="2"/>
          <w:sz w:val="24"/>
          <w:szCs w:val="24"/>
        </w:rPr>
        <w:t>Отечественные народные музыкальные традиции. Твор</w:t>
      </w:r>
      <w:r w:rsidRPr="0058068B">
        <w:rPr>
          <w:rFonts w:ascii="Times New Roman" w:hAnsi="Times New Roman"/>
          <w:sz w:val="24"/>
          <w:szCs w:val="24"/>
        </w:rPr>
        <w:t xml:space="preserve">чество народов России. Музыкальный и поэтический фольклор: песни, танцы, действа, обряды, скороговорки, загадки, </w:t>
      </w:r>
      <w:proofErr w:type="spellStart"/>
      <w:r w:rsidRPr="0058068B">
        <w:rPr>
          <w:rFonts w:ascii="Times New Roman" w:hAnsi="Times New Roman"/>
          <w:spacing w:val="2"/>
          <w:sz w:val="24"/>
          <w:szCs w:val="24"/>
        </w:rPr>
        <w:t>игры­драматизации</w:t>
      </w:r>
      <w:proofErr w:type="spellEnd"/>
      <w:r w:rsidRPr="0058068B">
        <w:rPr>
          <w:rFonts w:ascii="Times New Roman" w:hAnsi="Times New Roman"/>
          <w:spacing w:val="2"/>
          <w:sz w:val="24"/>
          <w:szCs w:val="24"/>
        </w:rPr>
        <w:t xml:space="preserve">. Историческое прошлое в музыкальных </w:t>
      </w:r>
      <w:r w:rsidRPr="0058068B">
        <w:rPr>
          <w:rFonts w:ascii="Times New Roman" w:hAnsi="Times New Roman"/>
          <w:sz w:val="24"/>
          <w:szCs w:val="24"/>
        </w:rPr>
        <w:t xml:space="preserve">образах. Народная и профессиональная музыка. Сочинения </w:t>
      </w:r>
      <w:r w:rsidRPr="0058068B">
        <w:rPr>
          <w:rFonts w:ascii="Times New Roman" w:hAnsi="Times New Roman"/>
          <w:spacing w:val="2"/>
          <w:sz w:val="24"/>
          <w:szCs w:val="24"/>
        </w:rPr>
        <w:t xml:space="preserve">отечественных композиторов о Родине. Духовная музыка в </w:t>
      </w:r>
      <w:r w:rsidRPr="0058068B">
        <w:rPr>
          <w:rFonts w:ascii="Times New Roman" w:hAnsi="Times New Roman"/>
          <w:sz w:val="24"/>
          <w:szCs w:val="24"/>
        </w:rPr>
        <w:t>творчестве композиторов.</w:t>
      </w:r>
    </w:p>
    <w:p w:rsidR="00951472" w:rsidRPr="0058068B" w:rsidRDefault="00951472" w:rsidP="00951472">
      <w:pPr>
        <w:pStyle w:val="af0"/>
        <w:spacing w:line="360" w:lineRule="auto"/>
        <w:ind w:firstLine="709"/>
        <w:rPr>
          <w:rFonts w:ascii="Times New Roman" w:hAnsi="Times New Roman"/>
          <w:spacing w:val="-2"/>
          <w:sz w:val="24"/>
          <w:szCs w:val="24"/>
        </w:rPr>
      </w:pPr>
      <w:r w:rsidRPr="0058068B">
        <w:rPr>
          <w:rFonts w:ascii="Times New Roman" w:hAnsi="Times New Roman"/>
          <w:b/>
          <w:bCs/>
          <w:spacing w:val="-2"/>
          <w:sz w:val="24"/>
          <w:szCs w:val="24"/>
        </w:rPr>
        <w:t>Основные закономерности музыкального искусства.</w:t>
      </w:r>
      <w:r w:rsidRPr="0058068B">
        <w:rPr>
          <w:rFonts w:ascii="Times New Roman" w:hAnsi="Times New Roman"/>
          <w:spacing w:val="-2"/>
          <w:sz w:val="24"/>
          <w:szCs w:val="24"/>
        </w:rPr>
        <w:t xml:space="preserve"> </w:t>
      </w:r>
      <w:proofErr w:type="spellStart"/>
      <w:r w:rsidRPr="0058068B">
        <w:rPr>
          <w:rFonts w:ascii="Times New Roman" w:hAnsi="Times New Roman"/>
          <w:spacing w:val="-2"/>
          <w:sz w:val="24"/>
          <w:szCs w:val="24"/>
        </w:rPr>
        <w:t>Ин</w:t>
      </w:r>
      <w:r w:rsidRPr="0058068B">
        <w:rPr>
          <w:rFonts w:ascii="Times New Roman" w:hAnsi="Times New Roman"/>
          <w:sz w:val="24"/>
          <w:szCs w:val="24"/>
        </w:rPr>
        <w:t>тонационно­образная</w:t>
      </w:r>
      <w:proofErr w:type="spellEnd"/>
      <w:r w:rsidRPr="0058068B">
        <w:rPr>
          <w:rFonts w:ascii="Times New Roman" w:hAnsi="Times New Roman"/>
          <w:sz w:val="24"/>
          <w:szCs w:val="24"/>
        </w:rPr>
        <w:t xml:space="preserve"> природа музыкального искусства. Вы</w:t>
      </w:r>
      <w:r w:rsidRPr="0058068B">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58068B">
        <w:rPr>
          <w:rFonts w:ascii="Times New Roman" w:hAnsi="Times New Roman"/>
          <w:spacing w:val="2"/>
          <w:sz w:val="24"/>
          <w:szCs w:val="24"/>
        </w:rPr>
        <w:t xml:space="preserve">ства музыкальной выразительности (мелодия, ритм, темп, </w:t>
      </w:r>
      <w:r w:rsidRPr="0058068B">
        <w:rPr>
          <w:rFonts w:ascii="Times New Roman" w:hAnsi="Times New Roman"/>
          <w:sz w:val="24"/>
          <w:szCs w:val="24"/>
        </w:rPr>
        <w:t>динамика, тембр и</w:t>
      </w:r>
      <w:r w:rsidRPr="0058068B">
        <w:rPr>
          <w:rFonts w:ascii="Times New Roman" w:hAnsi="Times New Roman"/>
          <w:sz w:val="24"/>
          <w:szCs w:val="24"/>
        </w:rPr>
        <w:t> </w:t>
      </w:r>
      <w:r w:rsidRPr="0058068B">
        <w:rPr>
          <w:rFonts w:ascii="Times New Roman" w:hAnsi="Times New Roman"/>
          <w:sz w:val="24"/>
          <w:szCs w:val="24"/>
        </w:rPr>
        <w:t>др.).</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sidRPr="0058068B">
        <w:rPr>
          <w:rFonts w:ascii="Times New Roman" w:hAnsi="Times New Roman"/>
          <w:spacing w:val="2"/>
          <w:sz w:val="24"/>
          <w:szCs w:val="24"/>
        </w:rPr>
        <w:t xml:space="preserve">слушатель. Особенности музыкальной речи в сочинениях </w:t>
      </w:r>
      <w:r w:rsidRPr="0058068B">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lastRenderedPageBreak/>
        <w:t xml:space="preserve">Развитие музыки — сопоставление и столкновение чувств </w:t>
      </w:r>
      <w:r w:rsidRPr="0058068B">
        <w:rPr>
          <w:rFonts w:ascii="Times New Roman" w:hAnsi="Times New Roman"/>
          <w:spacing w:val="2"/>
          <w:sz w:val="24"/>
          <w:szCs w:val="24"/>
        </w:rPr>
        <w:t>и мыслей человека, музыкальных интонаций, тем, художе</w:t>
      </w:r>
      <w:r w:rsidRPr="0058068B">
        <w:rPr>
          <w:rFonts w:ascii="Times New Roman" w:hAnsi="Times New Roman"/>
          <w:sz w:val="24"/>
          <w:szCs w:val="24"/>
        </w:rPr>
        <w:t>ственных образов. Основные приёмы музыкального развития (повтор и контраст).</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spacing w:val="2"/>
          <w:sz w:val="24"/>
          <w:szCs w:val="24"/>
        </w:rPr>
        <w:t xml:space="preserve">Формы построения музыки как обобщённое выражение </w:t>
      </w:r>
      <w:proofErr w:type="spellStart"/>
      <w:r w:rsidRPr="0058068B">
        <w:rPr>
          <w:rFonts w:ascii="Times New Roman" w:hAnsi="Times New Roman"/>
          <w:sz w:val="24"/>
          <w:szCs w:val="24"/>
        </w:rPr>
        <w:t>художественно­образного</w:t>
      </w:r>
      <w:proofErr w:type="spellEnd"/>
      <w:r w:rsidRPr="0058068B">
        <w:rPr>
          <w:rFonts w:ascii="Times New Roman" w:hAnsi="Times New Roman"/>
          <w:sz w:val="24"/>
          <w:szCs w:val="24"/>
        </w:rPr>
        <w:t xml:space="preserve"> содержания произведений. </w:t>
      </w:r>
    </w:p>
    <w:p w:rsidR="00951472" w:rsidRPr="0058068B" w:rsidRDefault="00951472" w:rsidP="00951472">
      <w:pPr>
        <w:pStyle w:val="af0"/>
        <w:spacing w:line="360" w:lineRule="auto"/>
        <w:ind w:firstLine="709"/>
        <w:rPr>
          <w:rFonts w:ascii="Times New Roman" w:hAnsi="Times New Roman"/>
          <w:spacing w:val="-2"/>
          <w:sz w:val="24"/>
          <w:szCs w:val="24"/>
        </w:rPr>
      </w:pPr>
      <w:r w:rsidRPr="0058068B">
        <w:rPr>
          <w:rFonts w:ascii="Times New Roman" w:hAnsi="Times New Roman"/>
          <w:b/>
          <w:bCs/>
          <w:sz w:val="24"/>
          <w:szCs w:val="24"/>
        </w:rPr>
        <w:t>Музыкальная картина мира.</w:t>
      </w:r>
      <w:r w:rsidRPr="0058068B">
        <w:rPr>
          <w:rFonts w:ascii="Times New Roman" w:hAnsi="Times New Roman"/>
          <w:sz w:val="24"/>
          <w:szCs w:val="24"/>
        </w:rPr>
        <w:t xml:space="preserve"> Интонационное богатство </w:t>
      </w:r>
      <w:r w:rsidRPr="0058068B">
        <w:rPr>
          <w:rFonts w:ascii="Times New Roman" w:hAnsi="Times New Roman"/>
          <w:spacing w:val="2"/>
          <w:sz w:val="24"/>
          <w:szCs w:val="24"/>
        </w:rPr>
        <w:t xml:space="preserve">музыкального мира. Общие представления о музыкальной </w:t>
      </w:r>
      <w:r w:rsidRPr="0058068B">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8068B">
        <w:rPr>
          <w:rFonts w:ascii="Times New Roman" w:hAnsi="Times New Roman"/>
          <w:spacing w:val="-2"/>
          <w:sz w:val="24"/>
          <w:szCs w:val="24"/>
        </w:rPr>
        <w:noBreakHyphen/>
        <w:t xml:space="preserve"> и телепередачи, видеофильмы, звукозаписи (CD, DVD).</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4"/>
          <w:sz w:val="24"/>
          <w:szCs w:val="24"/>
        </w:rPr>
        <w:t>Различные виды музыки: вокальная, инструментальная; соль</w:t>
      </w:r>
      <w:r w:rsidRPr="0058068B">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4"/>
          <w:sz w:val="24"/>
          <w:szCs w:val="24"/>
        </w:rPr>
        <w:t>Народное и профессиональное музыкальное творчество раз</w:t>
      </w:r>
      <w:r w:rsidRPr="0058068B">
        <w:rPr>
          <w:rFonts w:ascii="Times New Roman" w:hAnsi="Times New Roman"/>
          <w:sz w:val="24"/>
          <w:szCs w:val="24"/>
        </w:rPr>
        <w:t xml:space="preserve">ных стран мира. Многообразие этнокультурных, исторически сложившихся традиций. Региональные </w:t>
      </w:r>
      <w:proofErr w:type="spellStart"/>
      <w:r w:rsidRPr="0058068B">
        <w:rPr>
          <w:rFonts w:ascii="Times New Roman" w:hAnsi="Times New Roman"/>
          <w:sz w:val="24"/>
          <w:szCs w:val="24"/>
        </w:rPr>
        <w:t>музыкально­поэтические</w:t>
      </w:r>
      <w:proofErr w:type="spellEnd"/>
      <w:r w:rsidRPr="0058068B">
        <w:rPr>
          <w:rFonts w:ascii="Times New Roman" w:hAnsi="Times New Roman"/>
          <w:sz w:val="24"/>
          <w:szCs w:val="24"/>
        </w:rPr>
        <w:t xml:space="preserve"> традиции: содержание, образная сфера и музыкальный язык.</w:t>
      </w:r>
    </w:p>
    <w:p w:rsidR="00951472" w:rsidRPr="0058068B" w:rsidRDefault="0058068B" w:rsidP="00951472">
      <w:pPr>
        <w:pStyle w:val="41"/>
        <w:spacing w:before="0" w:after="0" w:line="360" w:lineRule="auto"/>
        <w:rPr>
          <w:rFonts w:ascii="Times New Roman" w:hAnsi="Times New Roman" w:cs="Times New Roman"/>
          <w:b/>
          <w:sz w:val="24"/>
          <w:szCs w:val="24"/>
        </w:rPr>
      </w:pPr>
      <w:r>
        <w:rPr>
          <w:rFonts w:ascii="Times New Roman" w:hAnsi="Times New Roman" w:cs="Times New Roman"/>
          <w:b/>
          <w:sz w:val="24"/>
          <w:szCs w:val="24"/>
        </w:rPr>
        <w:t xml:space="preserve">9. Технология </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 xml:space="preserve">Общекультурные и </w:t>
      </w:r>
      <w:proofErr w:type="spellStart"/>
      <w:r w:rsidRPr="0058068B">
        <w:rPr>
          <w:rFonts w:ascii="Times New Roman" w:hAnsi="Times New Roman"/>
          <w:b/>
          <w:bCs/>
          <w:sz w:val="24"/>
          <w:szCs w:val="24"/>
        </w:rPr>
        <w:t>общетрудовые</w:t>
      </w:r>
      <w:proofErr w:type="spellEnd"/>
      <w:r w:rsidRPr="0058068B">
        <w:rPr>
          <w:rFonts w:ascii="Times New Roman" w:hAnsi="Times New Roman"/>
          <w:b/>
          <w:bCs/>
          <w:sz w:val="24"/>
          <w:szCs w:val="24"/>
        </w:rPr>
        <w:t xml:space="preserve"> компетенции. Основы культуры труда, самообслуживания</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 xml:space="preserve">Трудовая деятельность и её значение в жизни человека. </w:t>
      </w:r>
      <w:r w:rsidRPr="0058068B">
        <w:rPr>
          <w:rFonts w:ascii="Times New Roman" w:hAnsi="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58068B">
        <w:rPr>
          <w:rFonts w:ascii="Times New Roman" w:hAnsi="Times New Roman"/>
          <w:sz w:val="24"/>
          <w:szCs w:val="24"/>
        </w:rPr>
        <w:t>декоративно­прикладного</w:t>
      </w:r>
      <w:proofErr w:type="spellEnd"/>
      <w:r w:rsidRPr="0058068B">
        <w:rPr>
          <w:rFonts w:ascii="Times New Roman" w:hAnsi="Times New Roman"/>
          <w:sz w:val="24"/>
          <w:szCs w:val="24"/>
        </w:rPr>
        <w:t xml:space="preserve"> искусства и</w:t>
      </w:r>
      <w:r w:rsidRPr="0058068B">
        <w:rPr>
          <w:rFonts w:ascii="Times New Roman" w:hAnsi="Times New Roman"/>
          <w:sz w:val="24"/>
          <w:szCs w:val="24"/>
        </w:rPr>
        <w:t> </w:t>
      </w:r>
      <w:r w:rsidRPr="0058068B">
        <w:rPr>
          <w:rFonts w:ascii="Times New Roman" w:hAnsi="Times New Roman"/>
          <w:sz w:val="24"/>
          <w:szCs w:val="24"/>
        </w:rPr>
        <w:t>т.</w:t>
      </w:r>
      <w:r w:rsidRPr="0058068B">
        <w:rPr>
          <w:rFonts w:ascii="Times New Roman" w:hAnsi="Times New Roman"/>
          <w:sz w:val="24"/>
          <w:szCs w:val="24"/>
        </w:rPr>
        <w:t> </w:t>
      </w:r>
      <w:r w:rsidRPr="0058068B">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58068B" w:rsidRDefault="00951472" w:rsidP="00951472">
      <w:pPr>
        <w:pStyle w:val="af0"/>
        <w:spacing w:line="360" w:lineRule="auto"/>
        <w:ind w:firstLine="708"/>
        <w:rPr>
          <w:rFonts w:ascii="Times New Roman" w:hAnsi="Times New Roman"/>
          <w:spacing w:val="2"/>
          <w:sz w:val="24"/>
          <w:szCs w:val="24"/>
        </w:rPr>
      </w:pPr>
      <w:r w:rsidRPr="0058068B">
        <w:rPr>
          <w:rFonts w:ascii="Times New Roman" w:hAnsi="Times New Roman"/>
          <w:spacing w:val="2"/>
          <w:sz w:val="24"/>
          <w:szCs w:val="24"/>
        </w:rPr>
        <w:t>Элементарные общие правила создания предметов руко</w:t>
      </w:r>
      <w:r w:rsidRPr="0058068B">
        <w:rPr>
          <w:rFonts w:ascii="Times New Roman" w:hAnsi="Times New Roman"/>
          <w:sz w:val="24"/>
          <w:szCs w:val="24"/>
        </w:rPr>
        <w:t>т</w:t>
      </w:r>
      <w:r w:rsidRPr="0058068B">
        <w:rPr>
          <w:rFonts w:ascii="Times New Roman" w:hAnsi="Times New Roman"/>
          <w:spacing w:val="-2"/>
          <w:sz w:val="24"/>
          <w:szCs w:val="24"/>
        </w:rPr>
        <w:t>ворного мира (удобство, эстетическая выразительность, проч</w:t>
      </w:r>
      <w:r w:rsidRPr="0058068B">
        <w:rPr>
          <w:rFonts w:ascii="Times New Roman" w:hAnsi="Times New Roman"/>
          <w:sz w:val="24"/>
          <w:szCs w:val="24"/>
        </w:rPr>
        <w:t xml:space="preserve">ность; гармония предметов и окружающей среды). Бережное </w:t>
      </w:r>
      <w:r w:rsidRPr="0058068B">
        <w:rPr>
          <w:rFonts w:ascii="Times New Roman" w:hAnsi="Times New Roman"/>
          <w:spacing w:val="2"/>
          <w:sz w:val="24"/>
          <w:szCs w:val="24"/>
        </w:rPr>
        <w:t>отношение к природе как источнику сырьевых ресурсов. Мастера и их профессии.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8068B">
        <w:rPr>
          <w:rFonts w:ascii="Times New Roman" w:hAnsi="Times New Roman"/>
          <w:iCs/>
          <w:spacing w:val="-2"/>
          <w:sz w:val="24"/>
          <w:szCs w:val="24"/>
        </w:rPr>
        <w:t>распределение рабочего времени</w:t>
      </w:r>
      <w:r w:rsidRPr="0058068B">
        <w:rPr>
          <w:rFonts w:ascii="Times New Roman" w:hAnsi="Times New Roman"/>
          <w:spacing w:val="-2"/>
          <w:sz w:val="24"/>
          <w:szCs w:val="24"/>
        </w:rPr>
        <w:t>. Отбор и анализ информа</w:t>
      </w:r>
      <w:r w:rsidRPr="0058068B">
        <w:rPr>
          <w:rFonts w:ascii="Times New Roman" w:hAnsi="Times New Roman"/>
          <w:spacing w:val="2"/>
          <w:sz w:val="24"/>
          <w:szCs w:val="24"/>
        </w:rPr>
        <w:t xml:space="preserve">ции (из учебника и других дидактических материалов), её </w:t>
      </w:r>
      <w:r w:rsidRPr="0058068B">
        <w:rPr>
          <w:rFonts w:ascii="Times New Roman" w:hAnsi="Times New Roman"/>
          <w:sz w:val="24"/>
          <w:szCs w:val="24"/>
        </w:rPr>
        <w:t xml:space="preserve">использование в организации работы. Контроль и </w:t>
      </w:r>
      <w:r w:rsidRPr="0058068B">
        <w:rPr>
          <w:rFonts w:ascii="Times New Roman" w:hAnsi="Times New Roman"/>
          <w:sz w:val="24"/>
          <w:szCs w:val="24"/>
        </w:rPr>
        <w:lastRenderedPageBreak/>
        <w:t>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8068B">
        <w:rPr>
          <w:rFonts w:ascii="Times New Roman" w:hAnsi="Times New Roman"/>
          <w:sz w:val="24"/>
          <w:szCs w:val="24"/>
        </w:rPr>
        <w:t> </w:t>
      </w:r>
      <w:r w:rsidRPr="0058068B">
        <w:rPr>
          <w:rFonts w:ascii="Times New Roman" w:hAnsi="Times New Roman"/>
          <w:sz w:val="24"/>
          <w:szCs w:val="24"/>
        </w:rPr>
        <w:t>т.п.</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Выполнение доступных видов работ по самообслужива</w:t>
      </w:r>
      <w:r w:rsidRPr="0058068B">
        <w:rPr>
          <w:rFonts w:ascii="Times New Roman" w:hAnsi="Times New Roman"/>
          <w:sz w:val="24"/>
          <w:szCs w:val="24"/>
        </w:rPr>
        <w:t>нию, домашнему труду, оказание доступных видов помощи малышам, взрослым и сверстникам.</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Технология ручной обработки материалов Элементы графической грамоты.</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8068B">
        <w:rPr>
          <w:rFonts w:ascii="Times New Roman" w:hAnsi="Times New Roman"/>
          <w:iCs/>
          <w:sz w:val="24"/>
          <w:szCs w:val="24"/>
        </w:rPr>
        <w:t>Многообразие материалов и их практическое применение в жизни</w:t>
      </w:r>
      <w:r w:rsidRPr="0058068B">
        <w:rPr>
          <w:rFonts w:ascii="Times New Roman" w:hAnsi="Times New Roman"/>
          <w:sz w:val="24"/>
          <w:szCs w:val="24"/>
        </w:rPr>
        <w:t>.</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 xml:space="preserve">Подготовка материалов к работе. Экономное расходование материалов. </w:t>
      </w:r>
      <w:r w:rsidRPr="0058068B">
        <w:rPr>
          <w:rFonts w:ascii="Times New Roman" w:hAnsi="Times New Roman"/>
          <w:iCs/>
          <w:sz w:val="24"/>
          <w:szCs w:val="24"/>
        </w:rPr>
        <w:t xml:space="preserve">Выбор материалов по их </w:t>
      </w:r>
      <w:proofErr w:type="spellStart"/>
      <w:r w:rsidRPr="0058068B">
        <w:rPr>
          <w:rFonts w:ascii="Times New Roman" w:hAnsi="Times New Roman"/>
          <w:iCs/>
          <w:sz w:val="24"/>
          <w:szCs w:val="24"/>
        </w:rPr>
        <w:t>декоративно­художе</w:t>
      </w:r>
      <w:r w:rsidRPr="0058068B">
        <w:rPr>
          <w:rFonts w:ascii="Times New Roman" w:hAnsi="Times New Roman"/>
          <w:iCs/>
          <w:spacing w:val="2"/>
          <w:sz w:val="24"/>
          <w:szCs w:val="24"/>
        </w:rPr>
        <w:t>ственным</w:t>
      </w:r>
      <w:proofErr w:type="spellEnd"/>
      <w:r w:rsidRPr="0058068B">
        <w:rPr>
          <w:rFonts w:ascii="Times New Roman" w:hAnsi="Times New Roman"/>
          <w:iCs/>
          <w:spacing w:val="2"/>
          <w:sz w:val="24"/>
          <w:szCs w:val="24"/>
        </w:rPr>
        <w:t xml:space="preserve"> и конструктивным свойствам, использование </w:t>
      </w:r>
      <w:r w:rsidRPr="0058068B">
        <w:rPr>
          <w:rFonts w:ascii="Times New Roman" w:hAnsi="Times New Roman"/>
          <w:iCs/>
          <w:sz w:val="24"/>
          <w:szCs w:val="24"/>
        </w:rPr>
        <w:t>соответствующих способов обработки материалов в зависимости от назначения изделия</w:t>
      </w:r>
      <w:r w:rsidRPr="0058068B">
        <w:rPr>
          <w:rFonts w:ascii="Times New Roman" w:hAnsi="Times New Roman"/>
          <w:sz w:val="24"/>
          <w:szCs w:val="24"/>
        </w:rPr>
        <w:t>.</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8068B">
        <w:rPr>
          <w:rFonts w:ascii="Times New Roman" w:hAnsi="Times New Roman"/>
          <w:iCs/>
          <w:spacing w:val="2"/>
          <w:sz w:val="24"/>
          <w:szCs w:val="24"/>
        </w:rPr>
        <w:t xml:space="preserve">сборка, отделка изделия; проверка изделия в действии, </w:t>
      </w:r>
      <w:r w:rsidRPr="0058068B">
        <w:rPr>
          <w:rFonts w:ascii="Times New Roman" w:hAnsi="Times New Roman"/>
          <w:iCs/>
          <w:sz w:val="24"/>
          <w:szCs w:val="24"/>
        </w:rPr>
        <w:t>внесение необходимых дополнений и изменений</w:t>
      </w:r>
      <w:r w:rsidRPr="0058068B">
        <w:rPr>
          <w:rFonts w:ascii="Times New Roman" w:hAnsi="Times New Roman"/>
          <w:sz w:val="24"/>
          <w:szCs w:val="24"/>
        </w:rPr>
        <w:t xml:space="preserve">. Называние </w:t>
      </w:r>
      <w:r w:rsidRPr="0058068B">
        <w:rPr>
          <w:rFonts w:ascii="Times New Roman" w:hAnsi="Times New Roman"/>
          <w:spacing w:val="2"/>
          <w:sz w:val="24"/>
          <w:szCs w:val="24"/>
        </w:rPr>
        <w:t xml:space="preserve">и выполнение основных технологических операций ручной </w:t>
      </w:r>
      <w:r w:rsidRPr="0058068B">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8068B">
        <w:rPr>
          <w:rFonts w:ascii="Times New Roman" w:hAnsi="Times New Roman"/>
          <w:sz w:val="24"/>
          <w:szCs w:val="24"/>
        </w:rPr>
        <w:t> </w:t>
      </w:r>
      <w:r w:rsidRPr="0058068B">
        <w:rPr>
          <w:rFonts w:ascii="Times New Roman" w:hAnsi="Times New Roman"/>
          <w:sz w:val="24"/>
          <w:szCs w:val="24"/>
        </w:rPr>
        <w:t xml:space="preserve">др.), сборка изделия (клеевое, </w:t>
      </w:r>
      <w:r w:rsidRPr="0058068B">
        <w:rPr>
          <w:rFonts w:ascii="Times New Roman" w:hAnsi="Times New Roman"/>
          <w:spacing w:val="2"/>
          <w:sz w:val="24"/>
          <w:szCs w:val="24"/>
        </w:rPr>
        <w:t>ниточное, проволочное, винтовое и другие виды соедине</w:t>
      </w:r>
      <w:r w:rsidRPr="0058068B">
        <w:rPr>
          <w:rFonts w:ascii="Times New Roman" w:hAnsi="Times New Roman"/>
          <w:sz w:val="24"/>
          <w:szCs w:val="24"/>
        </w:rPr>
        <w:t>ния), отделка изделия или его деталей (окрашивание, вышивка, аппликация и</w:t>
      </w:r>
      <w:r w:rsidRPr="0058068B">
        <w:rPr>
          <w:rFonts w:ascii="Times New Roman" w:hAnsi="Times New Roman"/>
          <w:sz w:val="24"/>
          <w:szCs w:val="24"/>
        </w:rPr>
        <w:t> </w:t>
      </w:r>
      <w:r w:rsidRPr="0058068B">
        <w:rPr>
          <w:rFonts w:ascii="Times New Roman" w:hAnsi="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 xml:space="preserve">Использование измерений и построений для решения </w:t>
      </w:r>
      <w:r w:rsidRPr="0058068B">
        <w:rPr>
          <w:rFonts w:ascii="Times New Roman" w:hAnsi="Times New Roman"/>
          <w:sz w:val="24"/>
          <w:szCs w:val="24"/>
        </w:rPr>
        <w:t>практических задач. Виды условных графических изображе</w:t>
      </w:r>
      <w:r w:rsidRPr="0058068B">
        <w:rPr>
          <w:rFonts w:ascii="Times New Roman" w:hAnsi="Times New Roman"/>
          <w:spacing w:val="2"/>
          <w:sz w:val="24"/>
          <w:szCs w:val="24"/>
        </w:rPr>
        <w:t xml:space="preserve">ний: рисунок, простейший чертёж, эскиз, развёртка, схема </w:t>
      </w:r>
      <w:r w:rsidRPr="0058068B">
        <w:rPr>
          <w:rFonts w:ascii="Times New Roman" w:hAnsi="Times New Roman"/>
          <w:spacing w:val="2"/>
          <w:sz w:val="24"/>
          <w:szCs w:val="24"/>
        </w:rPr>
        <w:lastRenderedPageBreak/>
        <w:t>(их узнавание). Назначение линий чертежа (контур, линия</w:t>
      </w:r>
      <w:r w:rsidRPr="0058068B">
        <w:rPr>
          <w:rFonts w:ascii="Times New Roman" w:hAnsi="Times New Roman"/>
          <w:sz w:val="24"/>
          <w:szCs w:val="24"/>
        </w:rPr>
        <w:t xml:space="preserve"> надреза, сгиба, размерная, осевая, центровая, </w:t>
      </w:r>
      <w:r w:rsidRPr="0058068B">
        <w:rPr>
          <w:rFonts w:ascii="Times New Roman" w:hAnsi="Times New Roman"/>
          <w:iCs/>
          <w:sz w:val="24"/>
          <w:szCs w:val="24"/>
        </w:rPr>
        <w:t>разрыва</w:t>
      </w:r>
      <w:r w:rsidRPr="0058068B">
        <w:rPr>
          <w:rFonts w:ascii="Times New Roman" w:hAnsi="Times New Roman"/>
          <w:sz w:val="24"/>
          <w:szCs w:val="24"/>
        </w:rPr>
        <w:t>). Чте</w:t>
      </w:r>
      <w:r w:rsidRPr="0058068B">
        <w:rPr>
          <w:rFonts w:ascii="Times New Roman" w:hAnsi="Times New Roman"/>
          <w:spacing w:val="2"/>
          <w:sz w:val="24"/>
          <w:szCs w:val="24"/>
        </w:rPr>
        <w:t xml:space="preserve">ние условных графических изображений. Разметка деталей </w:t>
      </w:r>
      <w:r w:rsidRPr="0058068B">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Конструирование и моделирование</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 xml:space="preserve">Общее представление о конструировании как создании конструкции </w:t>
      </w:r>
      <w:proofErr w:type="spellStart"/>
      <w:r w:rsidRPr="0058068B">
        <w:rPr>
          <w:rFonts w:ascii="Times New Roman" w:hAnsi="Times New Roman"/>
          <w:spacing w:val="2"/>
          <w:sz w:val="24"/>
          <w:szCs w:val="24"/>
        </w:rPr>
        <w:t>каких­либо</w:t>
      </w:r>
      <w:proofErr w:type="spellEnd"/>
      <w:r w:rsidRPr="0058068B">
        <w:rPr>
          <w:rFonts w:ascii="Times New Roman" w:hAnsi="Times New Roman"/>
          <w:spacing w:val="2"/>
          <w:sz w:val="24"/>
          <w:szCs w:val="24"/>
        </w:rPr>
        <w:t xml:space="preserve"> изделий (технических, бытовых, </w:t>
      </w:r>
      <w:r w:rsidRPr="0058068B">
        <w:rPr>
          <w:rFonts w:ascii="Times New Roman" w:hAnsi="Times New Roman"/>
          <w:sz w:val="24"/>
          <w:szCs w:val="24"/>
        </w:rPr>
        <w:t>учебных и</w:t>
      </w:r>
      <w:r w:rsidRPr="0058068B">
        <w:rPr>
          <w:rFonts w:ascii="Times New Roman" w:hAnsi="Times New Roman"/>
          <w:sz w:val="24"/>
          <w:szCs w:val="24"/>
        </w:rPr>
        <w:t> </w:t>
      </w:r>
      <w:r w:rsidRPr="0058068B">
        <w:rPr>
          <w:rFonts w:ascii="Times New Roman" w:hAnsi="Times New Roman"/>
          <w:sz w:val="24"/>
          <w:szCs w:val="24"/>
        </w:rPr>
        <w:t xml:space="preserve">пр.). Изделие, деталь изделия (общее представление). Понятие о конструкции изделия; </w:t>
      </w:r>
      <w:r w:rsidRPr="0058068B">
        <w:rPr>
          <w:rFonts w:ascii="Times New Roman" w:hAnsi="Times New Roman"/>
          <w:iCs/>
          <w:sz w:val="24"/>
          <w:szCs w:val="24"/>
        </w:rPr>
        <w:t>различные виды конструкций и способы их сборки</w:t>
      </w:r>
      <w:r w:rsidRPr="0058068B">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58068B">
        <w:rPr>
          <w:rFonts w:ascii="Times New Roman" w:hAnsi="Times New Roman"/>
          <w:iCs/>
          <w:sz w:val="24"/>
          <w:szCs w:val="24"/>
        </w:rPr>
        <w:t>чертежу или эскизу и по заданным условиям (</w:t>
      </w:r>
      <w:proofErr w:type="spellStart"/>
      <w:r w:rsidRPr="0058068B">
        <w:rPr>
          <w:rFonts w:ascii="Times New Roman" w:hAnsi="Times New Roman"/>
          <w:iCs/>
          <w:sz w:val="24"/>
          <w:szCs w:val="24"/>
        </w:rPr>
        <w:t>технико­технологическим</w:t>
      </w:r>
      <w:proofErr w:type="spellEnd"/>
      <w:r w:rsidRPr="0058068B">
        <w:rPr>
          <w:rFonts w:ascii="Times New Roman" w:hAnsi="Times New Roman"/>
          <w:iCs/>
          <w:sz w:val="24"/>
          <w:szCs w:val="24"/>
        </w:rPr>
        <w:t xml:space="preserve">, </w:t>
      </w:r>
      <w:r w:rsidRPr="0058068B">
        <w:rPr>
          <w:rFonts w:ascii="Times New Roman" w:hAnsi="Times New Roman"/>
          <w:iCs/>
          <w:spacing w:val="-4"/>
          <w:sz w:val="24"/>
          <w:szCs w:val="24"/>
        </w:rPr>
        <w:t xml:space="preserve">функциональным, </w:t>
      </w:r>
      <w:proofErr w:type="spellStart"/>
      <w:r w:rsidRPr="0058068B">
        <w:rPr>
          <w:rFonts w:ascii="Times New Roman" w:hAnsi="Times New Roman"/>
          <w:iCs/>
          <w:spacing w:val="-4"/>
          <w:sz w:val="24"/>
          <w:szCs w:val="24"/>
        </w:rPr>
        <w:t>декоративно­художественным</w:t>
      </w:r>
      <w:proofErr w:type="spellEnd"/>
      <w:r w:rsidRPr="0058068B">
        <w:rPr>
          <w:rFonts w:ascii="Times New Roman" w:hAnsi="Times New Roman"/>
          <w:iCs/>
          <w:spacing w:val="-4"/>
          <w:sz w:val="24"/>
          <w:szCs w:val="24"/>
        </w:rPr>
        <w:t xml:space="preserve"> и</w:t>
      </w:r>
      <w:r w:rsidRPr="0058068B">
        <w:rPr>
          <w:rFonts w:ascii="Times New Roman" w:hAnsi="Times New Roman"/>
          <w:iCs/>
          <w:spacing w:val="-4"/>
          <w:sz w:val="24"/>
          <w:szCs w:val="24"/>
        </w:rPr>
        <w:t> </w:t>
      </w:r>
      <w:r w:rsidRPr="0058068B">
        <w:rPr>
          <w:rFonts w:ascii="Times New Roman" w:hAnsi="Times New Roman"/>
          <w:iCs/>
          <w:spacing w:val="-4"/>
          <w:sz w:val="24"/>
          <w:szCs w:val="24"/>
        </w:rPr>
        <w:t>пр.).</w:t>
      </w:r>
      <w:r w:rsidRPr="0058068B">
        <w:rPr>
          <w:rFonts w:ascii="Times New Roman" w:hAnsi="Times New Roman"/>
          <w:spacing w:val="-4"/>
          <w:sz w:val="24"/>
          <w:szCs w:val="24"/>
        </w:rPr>
        <w:t xml:space="preserve"> </w:t>
      </w:r>
      <w:r w:rsidRPr="0058068B">
        <w:rPr>
          <w:rFonts w:ascii="Times New Roman" w:hAnsi="Times New Roman"/>
          <w:sz w:val="24"/>
          <w:szCs w:val="24"/>
        </w:rPr>
        <w:t>Конструирование и моделирование на компьютере и в интерактивном конструкторе.</w:t>
      </w:r>
    </w:p>
    <w:p w:rsidR="00951472" w:rsidRPr="0058068B" w:rsidRDefault="00951472" w:rsidP="00266955">
      <w:pPr>
        <w:pStyle w:val="41"/>
        <w:spacing w:before="0" w:after="0" w:line="360" w:lineRule="auto"/>
        <w:rPr>
          <w:rFonts w:ascii="Times New Roman" w:hAnsi="Times New Roman" w:cs="Times New Roman"/>
          <w:b/>
          <w:sz w:val="24"/>
          <w:szCs w:val="24"/>
        </w:rPr>
      </w:pPr>
      <w:r w:rsidRPr="0058068B">
        <w:rPr>
          <w:rFonts w:ascii="Times New Roman" w:hAnsi="Times New Roman" w:cs="Times New Roman"/>
          <w:b/>
          <w:sz w:val="24"/>
          <w:szCs w:val="24"/>
        </w:rPr>
        <w:t xml:space="preserve">10. Физическая культура </w:t>
      </w:r>
    </w:p>
    <w:p w:rsidR="00951472" w:rsidRPr="0058068B" w:rsidRDefault="00951472" w:rsidP="00951472">
      <w:pPr>
        <w:pStyle w:val="af0"/>
        <w:spacing w:line="360" w:lineRule="auto"/>
        <w:ind w:firstLine="708"/>
        <w:rPr>
          <w:rFonts w:ascii="Times New Roman" w:hAnsi="Times New Roman"/>
          <w:b/>
          <w:bCs/>
          <w:i/>
          <w:iCs/>
          <w:color w:val="auto"/>
          <w:sz w:val="24"/>
          <w:szCs w:val="24"/>
        </w:rPr>
      </w:pPr>
      <w:r w:rsidRPr="0058068B">
        <w:rPr>
          <w:rFonts w:ascii="Times New Roman" w:hAnsi="Times New Roman"/>
          <w:b/>
          <w:bCs/>
          <w:i/>
          <w:iCs/>
          <w:sz w:val="24"/>
          <w:szCs w:val="24"/>
        </w:rPr>
        <w:t xml:space="preserve">Знания </w:t>
      </w:r>
      <w:r w:rsidRPr="0058068B">
        <w:rPr>
          <w:rFonts w:ascii="Times New Roman" w:hAnsi="Times New Roman"/>
          <w:b/>
          <w:bCs/>
          <w:i/>
          <w:iCs/>
          <w:color w:val="auto"/>
          <w:sz w:val="24"/>
          <w:szCs w:val="24"/>
        </w:rPr>
        <w:t>по физической культуре</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 xml:space="preserve">Физическая культура. </w:t>
      </w:r>
      <w:r w:rsidRPr="0058068B">
        <w:rPr>
          <w:rFonts w:ascii="Times New Roman" w:hAnsi="Times New Roman"/>
          <w:spacing w:val="2"/>
          <w:sz w:val="24"/>
          <w:szCs w:val="24"/>
        </w:rPr>
        <w:t xml:space="preserve">Правила предупреждения травматизма во время занятий </w:t>
      </w:r>
      <w:r w:rsidRPr="0058068B">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951472" w:rsidRPr="0058068B" w:rsidRDefault="00951472" w:rsidP="00951472">
      <w:pPr>
        <w:pStyle w:val="af0"/>
        <w:spacing w:line="360" w:lineRule="auto"/>
        <w:ind w:firstLine="708"/>
        <w:rPr>
          <w:rFonts w:ascii="Times New Roman" w:hAnsi="Times New Roman"/>
          <w:spacing w:val="-2"/>
          <w:sz w:val="24"/>
          <w:szCs w:val="24"/>
        </w:rPr>
      </w:pPr>
      <w:r w:rsidRPr="0058068B">
        <w:rPr>
          <w:rFonts w:ascii="Times New Roman" w:hAnsi="Times New Roman"/>
          <w:b/>
          <w:bCs/>
          <w:spacing w:val="-4"/>
          <w:sz w:val="24"/>
          <w:szCs w:val="24"/>
        </w:rPr>
        <w:t xml:space="preserve">Физические упражнения. </w:t>
      </w:r>
      <w:r w:rsidRPr="0058068B">
        <w:rPr>
          <w:rFonts w:ascii="Times New Roman" w:hAnsi="Times New Roman"/>
          <w:spacing w:val="-4"/>
          <w:sz w:val="24"/>
          <w:szCs w:val="24"/>
        </w:rPr>
        <w:t>Физические упражнения, их вли</w:t>
      </w:r>
      <w:r w:rsidRPr="0058068B">
        <w:rPr>
          <w:rFonts w:ascii="Times New Roman" w:hAnsi="Times New Roman"/>
          <w:spacing w:val="-2"/>
          <w:sz w:val="24"/>
          <w:szCs w:val="24"/>
        </w:rPr>
        <w:t xml:space="preserve">яние на физическое развитие и развитие физических качеств, </w:t>
      </w:r>
      <w:r w:rsidRPr="0058068B">
        <w:rPr>
          <w:rFonts w:ascii="Times New Roman" w:hAnsi="Times New Roman"/>
          <w:color w:val="auto"/>
          <w:spacing w:val="-2"/>
          <w:sz w:val="24"/>
          <w:szCs w:val="24"/>
        </w:rPr>
        <w:t>основы спортивной техники изучаемых упражнений</w:t>
      </w:r>
      <w:r w:rsidRPr="0058068B">
        <w:rPr>
          <w:rFonts w:ascii="Times New Roman" w:hAnsi="Times New Roman"/>
          <w:spacing w:val="-2"/>
          <w:sz w:val="24"/>
          <w:szCs w:val="24"/>
        </w:rPr>
        <w:t xml:space="preserve">. </w:t>
      </w:r>
      <w:r w:rsidRPr="0058068B">
        <w:rPr>
          <w:rFonts w:ascii="Times New Roman" w:hAnsi="Times New Roman"/>
          <w:spacing w:val="-4"/>
          <w:sz w:val="24"/>
          <w:szCs w:val="24"/>
        </w:rPr>
        <w:t>Физическая подготовка и её связь с развитием основных физи</w:t>
      </w:r>
      <w:r w:rsidRPr="0058068B">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Способы физкультурной деятельности</w:t>
      </w:r>
    </w:p>
    <w:p w:rsidR="00951472" w:rsidRPr="0058068B" w:rsidRDefault="00951472" w:rsidP="00951472">
      <w:pPr>
        <w:pStyle w:val="af0"/>
        <w:spacing w:line="360" w:lineRule="auto"/>
        <w:ind w:firstLine="708"/>
        <w:rPr>
          <w:rFonts w:ascii="Times New Roman" w:hAnsi="Times New Roman"/>
          <w:spacing w:val="-2"/>
          <w:sz w:val="24"/>
          <w:szCs w:val="24"/>
        </w:rPr>
      </w:pPr>
      <w:r w:rsidRPr="0058068B">
        <w:rPr>
          <w:rFonts w:ascii="Times New Roman" w:hAnsi="Times New Roman"/>
          <w:b/>
          <w:bCs/>
          <w:spacing w:val="2"/>
          <w:sz w:val="24"/>
          <w:szCs w:val="24"/>
        </w:rPr>
        <w:t xml:space="preserve">Самостоятельные занятия. </w:t>
      </w:r>
      <w:r w:rsidRPr="0058068B">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 xml:space="preserve">Самостоятельные игры и развлечения. </w:t>
      </w:r>
      <w:r w:rsidRPr="0058068B">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Физическое совершенствование</w:t>
      </w:r>
    </w:p>
    <w:p w:rsidR="00951472" w:rsidRPr="0058068B" w:rsidRDefault="00951472" w:rsidP="00951472">
      <w:pPr>
        <w:pStyle w:val="af0"/>
        <w:spacing w:line="360" w:lineRule="auto"/>
        <w:ind w:firstLine="708"/>
        <w:rPr>
          <w:rFonts w:ascii="Times New Roman" w:hAnsi="Times New Roman"/>
          <w:sz w:val="24"/>
          <w:szCs w:val="24"/>
        </w:rPr>
      </w:pPr>
      <w:proofErr w:type="spellStart"/>
      <w:r w:rsidRPr="0058068B">
        <w:rPr>
          <w:rFonts w:ascii="Times New Roman" w:hAnsi="Times New Roman"/>
          <w:b/>
          <w:bCs/>
          <w:sz w:val="24"/>
          <w:szCs w:val="24"/>
        </w:rPr>
        <w:t>Физкультурно­оздоровительная</w:t>
      </w:r>
      <w:proofErr w:type="spellEnd"/>
      <w:r w:rsidRPr="0058068B">
        <w:rPr>
          <w:rFonts w:ascii="Times New Roman" w:hAnsi="Times New Roman"/>
          <w:b/>
          <w:bCs/>
          <w:sz w:val="24"/>
          <w:szCs w:val="24"/>
        </w:rPr>
        <w:t xml:space="preserve"> деятельность. </w:t>
      </w:r>
      <w:r w:rsidRPr="0058068B">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51472" w:rsidRPr="0058068B" w:rsidRDefault="00951472" w:rsidP="00951472">
      <w:pPr>
        <w:pStyle w:val="af0"/>
        <w:spacing w:line="360" w:lineRule="auto"/>
        <w:ind w:firstLine="454"/>
        <w:rPr>
          <w:rFonts w:ascii="Times New Roman" w:hAnsi="Times New Roman"/>
          <w:sz w:val="24"/>
          <w:szCs w:val="24"/>
        </w:rPr>
      </w:pPr>
      <w:r w:rsidRPr="0058068B">
        <w:rPr>
          <w:rFonts w:ascii="Times New Roman" w:hAnsi="Times New Roman"/>
          <w:sz w:val="24"/>
          <w:szCs w:val="24"/>
        </w:rPr>
        <w:t>Комплексы упражнений на развитие физических качеств.</w:t>
      </w:r>
    </w:p>
    <w:p w:rsidR="00951472" w:rsidRPr="0058068B" w:rsidRDefault="00951472" w:rsidP="00951472">
      <w:pPr>
        <w:pStyle w:val="af0"/>
        <w:spacing w:line="360" w:lineRule="auto"/>
        <w:ind w:firstLine="454"/>
        <w:rPr>
          <w:rFonts w:ascii="Times New Roman" w:hAnsi="Times New Roman"/>
          <w:sz w:val="24"/>
          <w:szCs w:val="24"/>
        </w:rPr>
      </w:pPr>
      <w:r w:rsidRPr="0058068B">
        <w:rPr>
          <w:rFonts w:ascii="Times New Roman" w:hAnsi="Times New Roman"/>
          <w:spacing w:val="-2"/>
          <w:sz w:val="24"/>
          <w:szCs w:val="24"/>
        </w:rPr>
        <w:t xml:space="preserve">Комплексы дыхательных упражнений. Гимнастика для </w:t>
      </w:r>
      <w:r w:rsidRPr="0058068B">
        <w:rPr>
          <w:rFonts w:ascii="Times New Roman" w:hAnsi="Times New Roman"/>
          <w:sz w:val="24"/>
          <w:szCs w:val="24"/>
        </w:rPr>
        <w:t>глаз.</w:t>
      </w:r>
    </w:p>
    <w:p w:rsidR="00951472" w:rsidRPr="0058068B" w:rsidRDefault="00951472" w:rsidP="00951472">
      <w:pPr>
        <w:pStyle w:val="af0"/>
        <w:spacing w:line="360" w:lineRule="auto"/>
        <w:ind w:firstLine="708"/>
        <w:rPr>
          <w:rFonts w:ascii="Times New Roman" w:hAnsi="Times New Roman"/>
          <w:b/>
          <w:bCs/>
          <w:sz w:val="24"/>
          <w:szCs w:val="24"/>
        </w:rPr>
      </w:pPr>
      <w:proofErr w:type="spellStart"/>
      <w:r w:rsidRPr="0058068B">
        <w:rPr>
          <w:rFonts w:ascii="Times New Roman" w:hAnsi="Times New Roman"/>
          <w:b/>
          <w:bCs/>
          <w:sz w:val="24"/>
          <w:szCs w:val="24"/>
        </w:rPr>
        <w:lastRenderedPageBreak/>
        <w:t>Спортивно­оздоровительная</w:t>
      </w:r>
      <w:proofErr w:type="spellEnd"/>
      <w:r w:rsidRPr="0058068B">
        <w:rPr>
          <w:rFonts w:ascii="Times New Roman" w:hAnsi="Times New Roman"/>
          <w:b/>
          <w:bCs/>
          <w:sz w:val="24"/>
          <w:szCs w:val="24"/>
        </w:rPr>
        <w:t xml:space="preserve"> деятельность.</w:t>
      </w:r>
    </w:p>
    <w:p w:rsidR="00951472" w:rsidRPr="0058068B" w:rsidRDefault="00951472" w:rsidP="00951472">
      <w:pPr>
        <w:pStyle w:val="af0"/>
        <w:spacing w:line="360" w:lineRule="auto"/>
        <w:ind w:firstLine="708"/>
        <w:rPr>
          <w:rFonts w:ascii="Times New Roman" w:hAnsi="Times New Roman"/>
          <w:b/>
          <w:bCs/>
          <w:iCs/>
          <w:spacing w:val="2"/>
          <w:sz w:val="24"/>
          <w:szCs w:val="24"/>
        </w:rPr>
      </w:pPr>
      <w:r w:rsidRPr="0058068B">
        <w:rPr>
          <w:rFonts w:ascii="Times New Roman" w:hAnsi="Times New Roman"/>
          <w:b/>
          <w:bCs/>
          <w:iCs/>
          <w:spacing w:val="2"/>
          <w:sz w:val="24"/>
          <w:szCs w:val="24"/>
        </w:rPr>
        <w:t xml:space="preserve">Гимнастика. </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pacing w:val="2"/>
          <w:sz w:val="24"/>
          <w:szCs w:val="24"/>
        </w:rPr>
        <w:t xml:space="preserve">Организующие </w:t>
      </w:r>
      <w:r w:rsidRPr="0058068B">
        <w:rPr>
          <w:rFonts w:ascii="Times New Roman" w:hAnsi="Times New Roman"/>
          <w:i/>
          <w:iCs/>
          <w:sz w:val="24"/>
          <w:szCs w:val="24"/>
        </w:rPr>
        <w:t xml:space="preserve">команды и приёмы. </w:t>
      </w:r>
      <w:r w:rsidRPr="0058068B">
        <w:rPr>
          <w:rFonts w:ascii="Times New Roman" w:hAnsi="Times New Roman"/>
          <w:iCs/>
          <w:sz w:val="24"/>
          <w:szCs w:val="24"/>
        </w:rPr>
        <w:t>Простейшие виды построений.</w:t>
      </w:r>
      <w:r w:rsidRPr="0058068B">
        <w:rPr>
          <w:rFonts w:ascii="Times New Roman" w:hAnsi="Times New Roman"/>
          <w:i/>
          <w:iCs/>
          <w:sz w:val="24"/>
          <w:szCs w:val="24"/>
        </w:rPr>
        <w:t xml:space="preserve"> </w:t>
      </w:r>
      <w:r w:rsidRPr="0058068B">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i/>
          <w:sz w:val="24"/>
          <w:szCs w:val="24"/>
        </w:rPr>
        <w:t xml:space="preserve">Упражнения </w:t>
      </w:r>
      <w:r w:rsidRPr="0058068B">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951472" w:rsidRPr="0058068B" w:rsidRDefault="00951472" w:rsidP="00951472">
      <w:pPr>
        <w:pStyle w:val="af0"/>
        <w:spacing w:line="360" w:lineRule="auto"/>
        <w:ind w:firstLine="709"/>
        <w:rPr>
          <w:rFonts w:ascii="Times New Roman" w:hAnsi="Times New Roman"/>
          <w:i/>
          <w:iCs/>
          <w:sz w:val="24"/>
          <w:szCs w:val="24"/>
        </w:rPr>
      </w:pPr>
      <w:r w:rsidRPr="0058068B">
        <w:rPr>
          <w:rFonts w:ascii="Times New Roman" w:hAnsi="Times New Roman"/>
          <w:i/>
          <w:iCs/>
          <w:sz w:val="24"/>
          <w:szCs w:val="24"/>
        </w:rPr>
        <w:t>Опорный прыжок:</w:t>
      </w:r>
      <w:r w:rsidRPr="0058068B">
        <w:rPr>
          <w:rFonts w:ascii="Times New Roman" w:hAnsi="Times New Roman"/>
          <w:iCs/>
          <w:sz w:val="24"/>
          <w:szCs w:val="24"/>
        </w:rPr>
        <w:t xml:space="preserve"> имитационные упражнения, подводящие упражнения к прыжкам </w:t>
      </w:r>
      <w:r w:rsidRPr="0058068B">
        <w:rPr>
          <w:rFonts w:ascii="Times New Roman" w:hAnsi="Times New Roman"/>
          <w:sz w:val="24"/>
          <w:szCs w:val="24"/>
        </w:rPr>
        <w:t>с разбега через гимнастического козла (с повышенной организацией техники безопасности).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iCs/>
          <w:spacing w:val="2"/>
          <w:sz w:val="24"/>
          <w:szCs w:val="24"/>
        </w:rPr>
        <w:t xml:space="preserve">Гимнастические упражнения прикладного характера. </w:t>
      </w:r>
      <w:r w:rsidRPr="0058068B">
        <w:rPr>
          <w:rFonts w:ascii="Times New Roman" w:hAnsi="Times New Roman"/>
          <w:iCs/>
          <w:spacing w:val="2"/>
          <w:sz w:val="24"/>
          <w:szCs w:val="24"/>
        </w:rPr>
        <w:t xml:space="preserve">Ходьба, бег, метания. </w:t>
      </w:r>
      <w:r w:rsidRPr="0058068B">
        <w:rPr>
          <w:rFonts w:ascii="Times New Roman" w:hAnsi="Times New Roman"/>
          <w:spacing w:val="2"/>
          <w:sz w:val="24"/>
          <w:szCs w:val="24"/>
        </w:rPr>
        <w:t xml:space="preserve">Прыжки со скакалкой. Передвижение по гимнастической </w:t>
      </w:r>
      <w:r w:rsidRPr="0058068B">
        <w:rPr>
          <w:rFonts w:ascii="Times New Roman" w:hAnsi="Times New Roman"/>
          <w:sz w:val="24"/>
          <w:szCs w:val="24"/>
        </w:rPr>
        <w:t xml:space="preserve">стенке. Преодоление полосы препятствий с элементами лазанья и </w:t>
      </w:r>
      <w:proofErr w:type="spellStart"/>
      <w:r w:rsidRPr="0058068B">
        <w:rPr>
          <w:rFonts w:ascii="Times New Roman" w:hAnsi="Times New Roman"/>
          <w:sz w:val="24"/>
          <w:szCs w:val="24"/>
        </w:rPr>
        <w:t>перелезания</w:t>
      </w:r>
      <w:proofErr w:type="spellEnd"/>
      <w:r w:rsidRPr="0058068B">
        <w:rPr>
          <w:rFonts w:ascii="Times New Roman" w:hAnsi="Times New Roman"/>
          <w:sz w:val="24"/>
          <w:szCs w:val="24"/>
        </w:rPr>
        <w:t xml:space="preserve">, </w:t>
      </w:r>
      <w:proofErr w:type="spellStart"/>
      <w:r w:rsidRPr="0058068B">
        <w:rPr>
          <w:rFonts w:ascii="Times New Roman" w:hAnsi="Times New Roman"/>
          <w:sz w:val="24"/>
          <w:szCs w:val="24"/>
        </w:rPr>
        <w:t>переползания</w:t>
      </w:r>
      <w:proofErr w:type="spellEnd"/>
      <w:r w:rsidRPr="0058068B">
        <w:rPr>
          <w:rFonts w:ascii="Times New Roman" w:hAnsi="Times New Roman"/>
          <w:sz w:val="24"/>
          <w:szCs w:val="24"/>
        </w:rPr>
        <w:t>, передвижение по наклонной гимнастической скамейке.</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sz w:val="24"/>
          <w:szCs w:val="24"/>
        </w:rPr>
        <w:t>Упражнения в поднимании и переноске грузов</w:t>
      </w:r>
      <w:r w:rsidRPr="0058068B">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58068B" w:rsidRDefault="00951472" w:rsidP="00951472">
      <w:pPr>
        <w:pStyle w:val="af0"/>
        <w:spacing w:line="360" w:lineRule="auto"/>
        <w:ind w:firstLine="708"/>
        <w:rPr>
          <w:rFonts w:ascii="Times New Roman" w:hAnsi="Times New Roman"/>
          <w:b/>
          <w:bCs/>
          <w:iCs/>
          <w:sz w:val="24"/>
          <w:szCs w:val="24"/>
        </w:rPr>
      </w:pPr>
      <w:r w:rsidRPr="0058068B">
        <w:rPr>
          <w:rFonts w:ascii="Times New Roman" w:hAnsi="Times New Roman"/>
          <w:b/>
          <w:bCs/>
          <w:iCs/>
          <w:sz w:val="24"/>
          <w:szCs w:val="24"/>
        </w:rPr>
        <w:t xml:space="preserve">Лёгкая атлетика. </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z w:val="24"/>
          <w:szCs w:val="24"/>
        </w:rPr>
        <w:t xml:space="preserve">Ходьба:  </w:t>
      </w:r>
      <w:r w:rsidRPr="0058068B">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z w:val="24"/>
          <w:szCs w:val="24"/>
        </w:rPr>
        <w:t xml:space="preserve">Беговые упражнения: </w:t>
      </w:r>
      <w:r w:rsidRPr="0058068B">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z w:val="24"/>
          <w:szCs w:val="24"/>
        </w:rPr>
        <w:t xml:space="preserve">Прыжковые упражнения: </w:t>
      </w:r>
      <w:r w:rsidRPr="0058068B">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z w:val="24"/>
          <w:szCs w:val="24"/>
        </w:rPr>
        <w:t xml:space="preserve">Броски: </w:t>
      </w:r>
      <w:r w:rsidRPr="0058068B">
        <w:rPr>
          <w:rFonts w:ascii="Times New Roman" w:hAnsi="Times New Roman"/>
          <w:sz w:val="24"/>
          <w:szCs w:val="24"/>
        </w:rPr>
        <w:t>большого мяча (</w:t>
      </w:r>
      <w:smartTag w:uri="urn:schemas-microsoft-com:office:smarttags" w:element="metricconverter">
        <w:smartTagPr>
          <w:attr w:name="ProductID" w:val="1 кг"/>
        </w:smartTagPr>
        <w:r w:rsidRPr="0058068B">
          <w:rPr>
            <w:rFonts w:ascii="Times New Roman" w:hAnsi="Times New Roman"/>
            <w:sz w:val="24"/>
            <w:szCs w:val="24"/>
          </w:rPr>
          <w:t>1 кг</w:t>
        </w:r>
      </w:smartTag>
      <w:r w:rsidRPr="0058068B">
        <w:rPr>
          <w:rFonts w:ascii="Times New Roman" w:hAnsi="Times New Roman"/>
          <w:sz w:val="24"/>
          <w:szCs w:val="24"/>
        </w:rPr>
        <w:t>) на дальность разными способами.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iCs/>
          <w:sz w:val="24"/>
          <w:szCs w:val="24"/>
        </w:rPr>
        <w:t xml:space="preserve">Метание: </w:t>
      </w:r>
      <w:r w:rsidRPr="0058068B">
        <w:rPr>
          <w:rFonts w:ascii="Times New Roman" w:hAnsi="Times New Roman"/>
          <w:sz w:val="24"/>
          <w:szCs w:val="24"/>
        </w:rPr>
        <w:t>малого мяча в вертикальную и горизонтальную цель и на дальность.</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Cs/>
          <w:sz w:val="24"/>
          <w:szCs w:val="24"/>
        </w:rPr>
        <w:t>Лыжная подготовка.</w:t>
      </w:r>
      <w:r w:rsidRPr="0058068B">
        <w:rPr>
          <w:rFonts w:ascii="Times New Roman" w:hAnsi="Times New Roman"/>
          <w:b/>
          <w:bCs/>
          <w:i/>
          <w:iCs/>
          <w:sz w:val="24"/>
          <w:szCs w:val="24"/>
        </w:rPr>
        <w:t xml:space="preserve"> </w:t>
      </w:r>
      <w:r w:rsidRPr="0058068B">
        <w:rPr>
          <w:rFonts w:ascii="Times New Roman" w:hAnsi="Times New Roman"/>
          <w:sz w:val="24"/>
          <w:szCs w:val="24"/>
        </w:rPr>
        <w:t>Передвижение на лыжах; повороты; спуски; подъёмы; торможение.</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i/>
          <w:sz w:val="24"/>
          <w:szCs w:val="24"/>
        </w:rPr>
        <w:t xml:space="preserve">Подвижные игры и </w:t>
      </w:r>
      <w:r w:rsidRPr="0058068B">
        <w:rPr>
          <w:rStyle w:val="c12"/>
          <w:rFonts w:ascii="Times New Roman" w:hAnsi="Times New Roman"/>
          <w:b/>
          <w:i/>
          <w:sz w:val="24"/>
          <w:szCs w:val="24"/>
        </w:rPr>
        <w:t>элементы спортивных игр</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z w:val="24"/>
          <w:szCs w:val="24"/>
        </w:rPr>
        <w:t xml:space="preserve">На материале гимнастики: </w:t>
      </w:r>
      <w:r w:rsidRPr="0058068B">
        <w:rPr>
          <w:rFonts w:ascii="Times New Roman" w:hAnsi="Times New Roman"/>
          <w:sz w:val="24"/>
          <w:szCs w:val="24"/>
        </w:rPr>
        <w:t>игровые задания с исполь</w:t>
      </w:r>
      <w:r w:rsidRPr="0058068B">
        <w:rPr>
          <w:rFonts w:ascii="Times New Roman" w:hAnsi="Times New Roman"/>
          <w:spacing w:val="2"/>
          <w:sz w:val="24"/>
          <w:szCs w:val="24"/>
        </w:rPr>
        <w:t xml:space="preserve">зованием строевых упражнений, упражнений на внимание, </w:t>
      </w:r>
      <w:r w:rsidRPr="0058068B">
        <w:rPr>
          <w:rFonts w:ascii="Times New Roman" w:hAnsi="Times New Roman"/>
          <w:sz w:val="24"/>
          <w:szCs w:val="24"/>
        </w:rPr>
        <w:t>силу, ловкость и координацию.</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iCs/>
          <w:sz w:val="24"/>
          <w:szCs w:val="24"/>
        </w:rPr>
        <w:t xml:space="preserve">На материале лёгкой атлетики: </w:t>
      </w:r>
      <w:r w:rsidRPr="0058068B">
        <w:rPr>
          <w:rFonts w:ascii="Times New Roman" w:hAnsi="Times New Roman"/>
          <w:sz w:val="24"/>
          <w:szCs w:val="24"/>
        </w:rPr>
        <w:t>прыжки, бег, метания и броски; упражнения на координацию, выносливость и быстроту.</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pacing w:val="2"/>
          <w:sz w:val="24"/>
          <w:szCs w:val="24"/>
        </w:rPr>
        <w:lastRenderedPageBreak/>
        <w:t xml:space="preserve">На материале лыжной подготовки: </w:t>
      </w:r>
      <w:r w:rsidRPr="0058068B">
        <w:rPr>
          <w:rFonts w:ascii="Times New Roman" w:hAnsi="Times New Roman"/>
          <w:spacing w:val="2"/>
          <w:sz w:val="24"/>
          <w:szCs w:val="24"/>
        </w:rPr>
        <w:t>эстафеты в пере</w:t>
      </w:r>
      <w:r w:rsidRPr="0058068B">
        <w:rPr>
          <w:rFonts w:ascii="Times New Roman" w:hAnsi="Times New Roman"/>
          <w:sz w:val="24"/>
          <w:szCs w:val="24"/>
        </w:rPr>
        <w:t>движении на лыжах, упражнения на выносливость и координацию.</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z w:val="24"/>
          <w:szCs w:val="24"/>
        </w:rPr>
        <w:t>На материале спортивных игр:</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z w:val="24"/>
          <w:szCs w:val="24"/>
        </w:rPr>
        <w:t xml:space="preserve">Футбол: </w:t>
      </w:r>
      <w:r w:rsidRPr="0058068B">
        <w:rPr>
          <w:rFonts w:ascii="Times New Roman" w:hAnsi="Times New Roman"/>
          <w:sz w:val="24"/>
          <w:szCs w:val="24"/>
        </w:rPr>
        <w:t>удар по неподвижному и катящемуся мячу; оста</w:t>
      </w:r>
      <w:r w:rsidRPr="0058068B">
        <w:rPr>
          <w:rFonts w:ascii="Times New Roman" w:hAnsi="Times New Roman"/>
          <w:spacing w:val="2"/>
          <w:sz w:val="24"/>
          <w:szCs w:val="24"/>
        </w:rPr>
        <w:t xml:space="preserve">новка мяча; ведение мяча; подвижные игры на материале </w:t>
      </w:r>
      <w:r w:rsidRPr="0058068B">
        <w:rPr>
          <w:rFonts w:ascii="Times New Roman" w:hAnsi="Times New Roman"/>
          <w:sz w:val="24"/>
          <w:szCs w:val="24"/>
        </w:rPr>
        <w:t>футбола.</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z w:val="24"/>
          <w:szCs w:val="24"/>
        </w:rPr>
        <w:t xml:space="preserve">Баскетбол: </w:t>
      </w:r>
      <w:r w:rsidRPr="0058068B">
        <w:rPr>
          <w:rFonts w:ascii="Times New Roman" w:hAnsi="Times New Roman"/>
          <w:iCs/>
          <w:sz w:val="24"/>
          <w:szCs w:val="24"/>
        </w:rPr>
        <w:t>с</w:t>
      </w:r>
      <w:r w:rsidRPr="0058068B">
        <w:rPr>
          <w:rStyle w:val="c12"/>
          <w:rFonts w:ascii="Times New Roman" w:hAnsi="Times New Roman"/>
          <w:sz w:val="24"/>
          <w:szCs w:val="24"/>
        </w:rPr>
        <w:t>тойка баскетболиста;</w:t>
      </w:r>
      <w:r w:rsidRPr="0058068B">
        <w:rPr>
          <w:rFonts w:ascii="Times New Roman" w:hAnsi="Times New Roman"/>
          <w:sz w:val="24"/>
          <w:szCs w:val="24"/>
        </w:rPr>
        <w:t xml:space="preserve"> специальные передвижения без мяча; х</w:t>
      </w:r>
      <w:r w:rsidRPr="0058068B">
        <w:rPr>
          <w:rStyle w:val="c12"/>
          <w:rFonts w:ascii="Times New Roman" w:hAnsi="Times New Roman"/>
          <w:sz w:val="24"/>
          <w:szCs w:val="24"/>
        </w:rPr>
        <w:t>ват мяча;</w:t>
      </w:r>
      <w:r w:rsidRPr="0058068B">
        <w:rPr>
          <w:rFonts w:ascii="Times New Roman" w:hAnsi="Times New Roman"/>
          <w:sz w:val="24"/>
          <w:szCs w:val="24"/>
        </w:rPr>
        <w:t xml:space="preserve"> в</w:t>
      </w:r>
      <w:r w:rsidRPr="0058068B">
        <w:rPr>
          <w:rStyle w:val="c12"/>
          <w:rFonts w:ascii="Times New Roman" w:hAnsi="Times New Roman"/>
          <w:sz w:val="24"/>
          <w:szCs w:val="24"/>
        </w:rPr>
        <w:t>едение мяча на месте</w:t>
      </w:r>
      <w:r w:rsidRPr="0058068B">
        <w:rPr>
          <w:rFonts w:ascii="Times New Roman" w:hAnsi="Times New Roman"/>
          <w:sz w:val="24"/>
          <w:szCs w:val="24"/>
        </w:rPr>
        <w:t>; б</w:t>
      </w:r>
      <w:r w:rsidRPr="0058068B">
        <w:rPr>
          <w:rStyle w:val="c12"/>
          <w:rFonts w:ascii="Times New Roman" w:hAnsi="Times New Roman"/>
          <w:sz w:val="24"/>
          <w:szCs w:val="24"/>
        </w:rPr>
        <w:t>роски мяча с места двумя руками снизу из-под кольца</w:t>
      </w:r>
      <w:r w:rsidRPr="0058068B">
        <w:rPr>
          <w:rFonts w:ascii="Times New Roman" w:hAnsi="Times New Roman"/>
          <w:sz w:val="24"/>
          <w:szCs w:val="24"/>
        </w:rPr>
        <w:t>; п</w:t>
      </w:r>
      <w:r w:rsidRPr="0058068B">
        <w:rPr>
          <w:rStyle w:val="c12"/>
          <w:rFonts w:ascii="Times New Roman" w:hAnsi="Times New Roman"/>
          <w:sz w:val="24"/>
          <w:szCs w:val="24"/>
        </w:rPr>
        <w:t>ередача и ловля мяча на месте двумя руками от груди в паре с учителем;</w:t>
      </w:r>
      <w:r w:rsidRPr="0058068B">
        <w:rPr>
          <w:rFonts w:ascii="Times New Roman" w:hAnsi="Times New Roman"/>
          <w:sz w:val="24"/>
          <w:szCs w:val="24"/>
        </w:rPr>
        <w:t xml:space="preserve"> подвижные игры на материале баскетбола.</w:t>
      </w:r>
    </w:p>
    <w:p w:rsidR="00951472" w:rsidRPr="0058068B" w:rsidRDefault="00951472" w:rsidP="00951472">
      <w:pPr>
        <w:pStyle w:val="c11"/>
        <w:spacing w:before="0" w:beforeAutospacing="0" w:after="0" w:afterAutospacing="0" w:line="360" w:lineRule="auto"/>
        <w:ind w:firstLine="709"/>
        <w:jc w:val="both"/>
      </w:pPr>
      <w:r w:rsidRPr="0058068B">
        <w:rPr>
          <w:rStyle w:val="c12"/>
          <w:i/>
        </w:rPr>
        <w:t>Пионербол</w:t>
      </w:r>
      <w:r w:rsidRPr="0058068B">
        <w:rPr>
          <w:rStyle w:val="c12"/>
        </w:rPr>
        <w:t>: броски и ловля мяча в парах через сетку двумя руками снизу и сверху; нижняя подача мяча (одной рукой снизу).</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iCs/>
          <w:sz w:val="24"/>
          <w:szCs w:val="24"/>
        </w:rPr>
        <w:t xml:space="preserve">Волейбол: </w:t>
      </w:r>
      <w:r w:rsidRPr="0058068B">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sz w:val="24"/>
          <w:szCs w:val="24"/>
        </w:rPr>
        <w:t>Подвижные игры разных народов</w:t>
      </w:r>
      <w:r w:rsidRPr="0058068B">
        <w:rPr>
          <w:rFonts w:ascii="Times New Roman" w:hAnsi="Times New Roman"/>
          <w:sz w:val="24"/>
          <w:szCs w:val="24"/>
        </w:rPr>
        <w:t>.</w:t>
      </w:r>
    </w:p>
    <w:p w:rsidR="00951472" w:rsidRPr="0058068B" w:rsidRDefault="00951472" w:rsidP="00951472">
      <w:pPr>
        <w:pStyle w:val="c11"/>
        <w:spacing w:before="0" w:beforeAutospacing="0" w:after="0" w:afterAutospacing="0" w:line="360" w:lineRule="auto"/>
        <w:ind w:firstLine="709"/>
        <w:jc w:val="both"/>
      </w:pPr>
      <w:r w:rsidRPr="0058068B">
        <w:rPr>
          <w:rStyle w:val="c12"/>
          <w:i/>
        </w:rPr>
        <w:t>Коррекционно-развивающие игры</w:t>
      </w:r>
      <w:r w:rsidRPr="0058068B">
        <w:rPr>
          <w:rStyle w:val="c12"/>
        </w:rPr>
        <w:t>: «Порядок и беспорядок», «Узнай, где звонили», «Собери урожай».</w:t>
      </w:r>
    </w:p>
    <w:p w:rsidR="00951472" w:rsidRPr="0058068B" w:rsidRDefault="00951472" w:rsidP="00951472">
      <w:pPr>
        <w:pStyle w:val="c11"/>
        <w:spacing w:before="0" w:beforeAutospacing="0" w:after="0" w:afterAutospacing="0" w:line="360" w:lineRule="auto"/>
        <w:ind w:firstLine="709"/>
        <w:jc w:val="both"/>
      </w:pPr>
      <w:r w:rsidRPr="0058068B">
        <w:rPr>
          <w:rStyle w:val="c12"/>
          <w:i/>
        </w:rPr>
        <w:t>Игры с бегом и прыжками</w:t>
      </w:r>
      <w:r w:rsidRPr="0058068B">
        <w:rPr>
          <w:rStyle w:val="c12"/>
        </w:rPr>
        <w:t>: «Сорви шишку», «У медведя во бору», «Подбеги к своему предмету», «День и ночь», «Кот и мыши», «Пятнашки»; «Прыжки по кочкам».</w:t>
      </w:r>
    </w:p>
    <w:p w:rsidR="00951472" w:rsidRPr="0058068B" w:rsidRDefault="00951472" w:rsidP="00951472">
      <w:pPr>
        <w:pStyle w:val="c11"/>
        <w:spacing w:before="0" w:beforeAutospacing="0" w:after="0" w:afterAutospacing="0" w:line="360" w:lineRule="auto"/>
        <w:ind w:firstLine="709"/>
        <w:jc w:val="both"/>
        <w:rPr>
          <w:rStyle w:val="c12"/>
        </w:rPr>
      </w:pPr>
      <w:r w:rsidRPr="0058068B">
        <w:rPr>
          <w:rStyle w:val="c12"/>
          <w:i/>
        </w:rPr>
        <w:t>Игры с мячом</w:t>
      </w:r>
      <w:r w:rsidRPr="0058068B">
        <w:rPr>
          <w:rStyle w:val="c12"/>
        </w:rPr>
        <w:t>: «Метание мячей и мешочков»; «Кого назвали – тот и ловит», «Мяч по кругу», «Не урони мяч».</w:t>
      </w:r>
    </w:p>
    <w:p w:rsidR="00951472" w:rsidRPr="0058068B" w:rsidRDefault="00951472" w:rsidP="00951472">
      <w:pPr>
        <w:pStyle w:val="af0"/>
        <w:spacing w:line="360" w:lineRule="auto"/>
        <w:ind w:firstLine="708"/>
        <w:rPr>
          <w:rStyle w:val="c12"/>
          <w:rFonts w:ascii="Times New Roman" w:hAnsi="Times New Roman"/>
          <w:b/>
          <w:i/>
          <w:sz w:val="24"/>
          <w:szCs w:val="24"/>
        </w:rPr>
      </w:pPr>
      <w:r w:rsidRPr="0058068B">
        <w:rPr>
          <w:rStyle w:val="c12"/>
          <w:rFonts w:ascii="Times New Roman" w:hAnsi="Times New Roman"/>
          <w:b/>
          <w:i/>
          <w:sz w:val="24"/>
          <w:szCs w:val="24"/>
        </w:rPr>
        <w:t>Адаптивная физическая реабилитация</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Style w:val="c12"/>
          <w:rFonts w:ascii="Times New Roman" w:hAnsi="Times New Roman"/>
          <w:b/>
          <w:i/>
          <w:sz w:val="24"/>
          <w:szCs w:val="24"/>
        </w:rPr>
        <w:t>Общеразвивающие упражнения</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b/>
          <w:bCs/>
          <w:sz w:val="24"/>
          <w:szCs w:val="24"/>
        </w:rPr>
        <w:t xml:space="preserve">На материале гимнастики </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iCs/>
          <w:spacing w:val="2"/>
          <w:sz w:val="24"/>
          <w:szCs w:val="24"/>
        </w:rPr>
        <w:t xml:space="preserve">Развитие гибкости: </w:t>
      </w:r>
      <w:r w:rsidRPr="0058068B">
        <w:rPr>
          <w:rFonts w:ascii="Times New Roman" w:hAnsi="Times New Roman"/>
          <w:spacing w:val="2"/>
          <w:sz w:val="24"/>
          <w:szCs w:val="24"/>
        </w:rPr>
        <w:t xml:space="preserve">широкие стойки на ногах; ходьба </w:t>
      </w:r>
      <w:r w:rsidRPr="0058068B">
        <w:rPr>
          <w:rFonts w:ascii="Times New Roman" w:hAnsi="Times New Roman"/>
          <w:sz w:val="24"/>
          <w:szCs w:val="24"/>
        </w:rPr>
        <w:t xml:space="preserve">широким шагом, выпадами, в приседе, с махом ногой; наклоны; выпады и </w:t>
      </w:r>
      <w:proofErr w:type="spellStart"/>
      <w:r w:rsidRPr="0058068B">
        <w:rPr>
          <w:rFonts w:ascii="Times New Roman" w:hAnsi="Times New Roman"/>
          <w:sz w:val="24"/>
          <w:szCs w:val="24"/>
        </w:rPr>
        <w:t>полушпагаты</w:t>
      </w:r>
      <w:proofErr w:type="spellEnd"/>
      <w:r w:rsidRPr="0058068B">
        <w:rPr>
          <w:rFonts w:ascii="Times New Roman" w:hAnsi="Times New Roman"/>
          <w:sz w:val="24"/>
          <w:szCs w:val="24"/>
        </w:rPr>
        <w:t xml:space="preserve"> на месте; «</w:t>
      </w:r>
      <w:proofErr w:type="spellStart"/>
      <w:r w:rsidRPr="0058068B">
        <w:rPr>
          <w:rFonts w:ascii="Times New Roman" w:hAnsi="Times New Roman"/>
          <w:sz w:val="24"/>
          <w:szCs w:val="24"/>
        </w:rPr>
        <w:t>выкруты</w:t>
      </w:r>
      <w:proofErr w:type="spellEnd"/>
      <w:r w:rsidRPr="0058068B">
        <w:rPr>
          <w:rFonts w:ascii="Times New Roman" w:hAnsi="Times New Roman"/>
          <w:sz w:val="24"/>
          <w:szCs w:val="24"/>
        </w:rPr>
        <w:t xml:space="preserve">» с гимнастической палкой, скакалкой; махи правой и левой ногой, стоя у гимнастической стенки и при передвижениях; </w:t>
      </w:r>
      <w:r w:rsidRPr="0058068B">
        <w:rPr>
          <w:rFonts w:ascii="Times New Roman" w:hAnsi="Times New Roman"/>
          <w:spacing w:val="2"/>
          <w:sz w:val="24"/>
          <w:szCs w:val="24"/>
        </w:rPr>
        <w:t xml:space="preserve">индивидуальные </w:t>
      </w:r>
      <w:r w:rsidRPr="0058068B">
        <w:rPr>
          <w:rFonts w:ascii="Times New Roman" w:hAnsi="Times New Roman"/>
          <w:sz w:val="24"/>
          <w:szCs w:val="24"/>
        </w:rPr>
        <w:t>комплексы по развитию гибкости.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iCs/>
          <w:sz w:val="24"/>
          <w:szCs w:val="24"/>
        </w:rPr>
        <w:t xml:space="preserve">Развитие координации: </w:t>
      </w:r>
      <w:r w:rsidRPr="0058068B">
        <w:rPr>
          <w:rFonts w:ascii="Times New Roman" w:hAnsi="Times New Roman"/>
          <w:sz w:val="24"/>
          <w:szCs w:val="24"/>
        </w:rPr>
        <w:t>преодоление простых препятствий; ходьба по гим</w:t>
      </w:r>
      <w:r w:rsidRPr="0058068B">
        <w:rPr>
          <w:rFonts w:ascii="Times New Roman" w:hAnsi="Times New Roman"/>
          <w:spacing w:val="2"/>
          <w:sz w:val="24"/>
          <w:szCs w:val="24"/>
        </w:rPr>
        <w:t>настической скамейке, низкому гимнастическому бревну</w:t>
      </w:r>
      <w:r w:rsidRPr="0058068B">
        <w:rPr>
          <w:rFonts w:ascii="Times New Roman" w:hAnsi="Times New Roman"/>
          <w:sz w:val="24"/>
          <w:szCs w:val="24"/>
        </w:rPr>
        <w:t xml:space="preserve">; воспроизведение заданной игровой позы; игры на </w:t>
      </w:r>
      <w:r w:rsidRPr="0058068B">
        <w:rPr>
          <w:rFonts w:ascii="Times New Roman" w:hAnsi="Times New Roman"/>
          <w:spacing w:val="2"/>
          <w:sz w:val="24"/>
          <w:szCs w:val="24"/>
        </w:rPr>
        <w:t xml:space="preserve">переключение внимания, на расслабление мышц рук, ног, </w:t>
      </w:r>
      <w:r w:rsidRPr="0058068B">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8068B">
        <w:rPr>
          <w:rFonts w:ascii="Times New Roman" w:hAnsi="Times New Roman"/>
          <w:spacing w:val="2"/>
          <w:sz w:val="24"/>
          <w:szCs w:val="24"/>
        </w:rPr>
        <w:t xml:space="preserve">на расслабление отдельных мышечных групп, передвижение шагом, бегом, </w:t>
      </w:r>
      <w:r w:rsidRPr="0058068B">
        <w:rPr>
          <w:rFonts w:ascii="Times New Roman" w:hAnsi="Times New Roman"/>
          <w:sz w:val="24"/>
          <w:szCs w:val="24"/>
        </w:rPr>
        <w:t>прыжками в разных направлениях по намеченным ориентирам и по сигналу.</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iCs/>
          <w:sz w:val="24"/>
          <w:szCs w:val="24"/>
        </w:rPr>
        <w:lastRenderedPageBreak/>
        <w:t xml:space="preserve">Формирование осанки: </w:t>
      </w:r>
      <w:r w:rsidRPr="0058068B">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58068B" w:rsidRDefault="00951472" w:rsidP="00951472">
      <w:pPr>
        <w:pStyle w:val="af0"/>
        <w:spacing w:line="360" w:lineRule="auto"/>
        <w:ind w:firstLine="708"/>
        <w:rPr>
          <w:rFonts w:ascii="Times New Roman" w:hAnsi="Times New Roman"/>
          <w:spacing w:val="-2"/>
          <w:sz w:val="24"/>
          <w:szCs w:val="24"/>
        </w:rPr>
      </w:pPr>
      <w:r w:rsidRPr="0058068B">
        <w:rPr>
          <w:rFonts w:ascii="Times New Roman" w:hAnsi="Times New Roman"/>
          <w:i/>
          <w:iCs/>
          <w:sz w:val="24"/>
          <w:szCs w:val="24"/>
        </w:rPr>
        <w:t xml:space="preserve">Развитие силовых способностей: </w:t>
      </w:r>
      <w:r w:rsidRPr="0058068B">
        <w:rPr>
          <w:rFonts w:ascii="Times New Roman" w:hAnsi="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8068B">
          <w:rPr>
            <w:rFonts w:ascii="Times New Roman" w:hAnsi="Times New Roman"/>
            <w:sz w:val="24"/>
            <w:szCs w:val="24"/>
          </w:rPr>
          <w:t>1 кг</w:t>
        </w:r>
      </w:smartTag>
      <w:r w:rsidRPr="0058068B">
        <w:rPr>
          <w:rFonts w:ascii="Times New Roman" w:hAnsi="Times New Roman"/>
          <w:sz w:val="24"/>
          <w:szCs w:val="24"/>
        </w:rPr>
        <w:t xml:space="preserve">, гантели или мешочки с песком до </w:t>
      </w:r>
      <w:smartTag w:uri="urn:schemas-microsoft-com:office:smarttags" w:element="metricconverter">
        <w:smartTagPr>
          <w:attr w:name="ProductID" w:val="100 г"/>
        </w:smartTagPr>
        <w:r w:rsidRPr="0058068B">
          <w:rPr>
            <w:rFonts w:ascii="Times New Roman" w:hAnsi="Times New Roman"/>
            <w:sz w:val="24"/>
            <w:szCs w:val="24"/>
          </w:rPr>
          <w:t>100 г</w:t>
        </w:r>
      </w:smartTag>
      <w:r w:rsidRPr="0058068B">
        <w:rPr>
          <w:rFonts w:ascii="Times New Roman" w:hAnsi="Times New Roman"/>
          <w:sz w:val="24"/>
          <w:szCs w:val="24"/>
        </w:rPr>
        <w:t>, гимнастические палки и булавы), преодоление сопротивления партнера (парные упражнения)</w:t>
      </w:r>
      <w:r w:rsidRPr="0058068B">
        <w:rPr>
          <w:rFonts w:ascii="Times New Roman" w:hAnsi="Times New Roman"/>
          <w:spacing w:val="2"/>
          <w:sz w:val="24"/>
          <w:szCs w:val="24"/>
        </w:rPr>
        <w:t xml:space="preserve">; </w:t>
      </w:r>
      <w:r w:rsidRPr="0058068B">
        <w:rPr>
          <w:rFonts w:ascii="Times New Roman" w:hAnsi="Times New Roman"/>
          <w:spacing w:val="-2"/>
          <w:sz w:val="24"/>
          <w:szCs w:val="24"/>
        </w:rPr>
        <w:t>отжимания от повышенной опоры (гимнастическая скамейка).</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b/>
          <w:bCs/>
          <w:sz w:val="24"/>
          <w:szCs w:val="24"/>
        </w:rPr>
        <w:t>На материале лёгкой атлетики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iCs/>
          <w:spacing w:val="2"/>
          <w:sz w:val="24"/>
          <w:szCs w:val="24"/>
        </w:rPr>
        <w:t xml:space="preserve">Развитие координации: </w:t>
      </w:r>
      <w:r w:rsidRPr="0058068B">
        <w:rPr>
          <w:rFonts w:ascii="Times New Roman" w:hAnsi="Times New Roman"/>
          <w:spacing w:val="2"/>
          <w:sz w:val="24"/>
          <w:szCs w:val="24"/>
        </w:rPr>
        <w:t>бег с изменяющимся направле</w:t>
      </w:r>
      <w:r w:rsidRPr="0058068B">
        <w:rPr>
          <w:rFonts w:ascii="Times New Roman" w:hAnsi="Times New Roman"/>
          <w:sz w:val="24"/>
          <w:szCs w:val="24"/>
        </w:rPr>
        <w:t xml:space="preserve">нием по ограниченной опоре; </w:t>
      </w:r>
      <w:proofErr w:type="spellStart"/>
      <w:r w:rsidRPr="0058068B">
        <w:rPr>
          <w:rFonts w:ascii="Times New Roman" w:hAnsi="Times New Roman"/>
          <w:sz w:val="24"/>
          <w:szCs w:val="24"/>
        </w:rPr>
        <w:t>пробегание</w:t>
      </w:r>
      <w:proofErr w:type="spellEnd"/>
      <w:r w:rsidRPr="0058068B">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951472" w:rsidRPr="0058068B" w:rsidRDefault="00951472" w:rsidP="00951472">
      <w:pPr>
        <w:pStyle w:val="af0"/>
        <w:spacing w:line="360" w:lineRule="auto"/>
        <w:ind w:firstLine="708"/>
        <w:rPr>
          <w:rFonts w:ascii="Times New Roman" w:hAnsi="Times New Roman"/>
          <w:spacing w:val="2"/>
          <w:sz w:val="24"/>
          <w:szCs w:val="24"/>
        </w:rPr>
      </w:pPr>
      <w:r w:rsidRPr="0058068B">
        <w:rPr>
          <w:rFonts w:ascii="Times New Roman" w:hAnsi="Times New Roman"/>
          <w:i/>
          <w:iCs/>
          <w:spacing w:val="2"/>
          <w:sz w:val="24"/>
          <w:szCs w:val="24"/>
        </w:rPr>
        <w:t xml:space="preserve">Развитие быстроты: </w:t>
      </w:r>
      <w:r w:rsidRPr="0058068B">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8068B">
        <w:rPr>
          <w:rFonts w:ascii="Times New Roman" w:hAnsi="Times New Roman"/>
          <w:sz w:val="24"/>
          <w:szCs w:val="24"/>
        </w:rPr>
        <w:t>в стенку и ловля теннисного мяча</w:t>
      </w:r>
      <w:r w:rsidRPr="0058068B">
        <w:rPr>
          <w:rFonts w:ascii="Times New Roman" w:hAnsi="Times New Roman"/>
          <w:spacing w:val="2"/>
          <w:sz w:val="24"/>
          <w:szCs w:val="24"/>
        </w:rPr>
        <w:t xml:space="preserve">, </w:t>
      </w:r>
      <w:r w:rsidRPr="0058068B">
        <w:rPr>
          <w:rFonts w:ascii="Times New Roman" w:hAnsi="Times New Roman"/>
          <w:sz w:val="24"/>
          <w:szCs w:val="24"/>
        </w:rPr>
        <w:t>стоя у стены</w:t>
      </w:r>
      <w:r w:rsidRPr="0058068B">
        <w:rPr>
          <w:rFonts w:ascii="Times New Roman" w:hAnsi="Times New Roman"/>
          <w:spacing w:val="2"/>
          <w:sz w:val="24"/>
          <w:szCs w:val="24"/>
        </w:rPr>
        <w:t>, из разных исходных положений, с поворотами.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iCs/>
          <w:sz w:val="24"/>
          <w:szCs w:val="24"/>
        </w:rPr>
        <w:t xml:space="preserve">Развитие выносливости: </w:t>
      </w:r>
      <w:r w:rsidRPr="0058068B">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8068B">
          <w:rPr>
            <w:rFonts w:ascii="Times New Roman" w:hAnsi="Times New Roman"/>
            <w:sz w:val="24"/>
            <w:szCs w:val="24"/>
          </w:rPr>
          <w:t>30 м</w:t>
        </w:r>
      </w:smartTag>
      <w:r w:rsidRPr="0058068B">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8068B">
          <w:rPr>
            <w:rFonts w:ascii="Times New Roman" w:hAnsi="Times New Roman"/>
            <w:sz w:val="24"/>
            <w:szCs w:val="24"/>
          </w:rPr>
          <w:t>400 м</w:t>
        </w:r>
      </w:smartTag>
      <w:r w:rsidRPr="0058068B">
        <w:rPr>
          <w:rFonts w:ascii="Times New Roman" w:hAnsi="Times New Roman"/>
          <w:sz w:val="24"/>
          <w:szCs w:val="24"/>
        </w:rPr>
        <w:t>; равномерный 6</w:t>
      </w:r>
      <w:r w:rsidRPr="0058068B">
        <w:rPr>
          <w:rFonts w:ascii="Times New Roman" w:hAnsi="Times New Roman"/>
          <w:sz w:val="24"/>
          <w:szCs w:val="24"/>
        </w:rPr>
        <w:noBreakHyphen/>
        <w:t>минутный бег.</w:t>
      </w:r>
    </w:p>
    <w:p w:rsidR="00951472" w:rsidRPr="0058068B" w:rsidRDefault="00951472" w:rsidP="00951472">
      <w:pPr>
        <w:pStyle w:val="af0"/>
        <w:spacing w:line="360" w:lineRule="auto"/>
        <w:ind w:firstLine="454"/>
        <w:rPr>
          <w:rFonts w:ascii="Times New Roman" w:hAnsi="Times New Roman"/>
          <w:sz w:val="24"/>
          <w:szCs w:val="24"/>
        </w:rPr>
      </w:pPr>
      <w:r w:rsidRPr="0058068B">
        <w:rPr>
          <w:rFonts w:ascii="Times New Roman" w:hAnsi="Times New Roman"/>
          <w:i/>
          <w:iCs/>
          <w:sz w:val="24"/>
          <w:szCs w:val="24"/>
        </w:rPr>
        <w:t xml:space="preserve">Развитие силовых способностей: </w:t>
      </w:r>
      <w:r w:rsidRPr="0058068B">
        <w:rPr>
          <w:rFonts w:ascii="Times New Roman" w:hAnsi="Times New Roman"/>
          <w:sz w:val="24"/>
          <w:szCs w:val="24"/>
        </w:rPr>
        <w:t xml:space="preserve">повторное выполнение </w:t>
      </w:r>
      <w:proofErr w:type="spellStart"/>
      <w:r w:rsidRPr="0058068B">
        <w:rPr>
          <w:rFonts w:ascii="Times New Roman" w:hAnsi="Times New Roman"/>
          <w:spacing w:val="-2"/>
          <w:sz w:val="24"/>
          <w:szCs w:val="24"/>
        </w:rPr>
        <w:t>многоскоков</w:t>
      </w:r>
      <w:proofErr w:type="spellEnd"/>
      <w:r w:rsidRPr="0058068B">
        <w:rPr>
          <w:rFonts w:ascii="Times New Roman" w:hAnsi="Times New Roman"/>
          <w:spacing w:val="-2"/>
          <w:sz w:val="24"/>
          <w:szCs w:val="24"/>
        </w:rPr>
        <w:t xml:space="preserve">; повторное преодоление препятствий (15—20 см); </w:t>
      </w:r>
      <w:r w:rsidRPr="0058068B">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58068B">
          <w:rPr>
            <w:rFonts w:ascii="Times New Roman" w:hAnsi="Times New Roman"/>
            <w:sz w:val="24"/>
            <w:szCs w:val="24"/>
          </w:rPr>
          <w:t>1 кг</w:t>
        </w:r>
      </w:smartTag>
      <w:r w:rsidRPr="0058068B">
        <w:rPr>
          <w:rFonts w:ascii="Times New Roman" w:hAnsi="Times New Roman"/>
          <w:sz w:val="24"/>
          <w:szCs w:val="24"/>
        </w:rPr>
        <w:t xml:space="preserve">) в максимальном темпе, по </w:t>
      </w:r>
      <w:r w:rsidRPr="0058068B">
        <w:rPr>
          <w:rFonts w:ascii="Times New Roman" w:hAnsi="Times New Roman"/>
          <w:spacing w:val="2"/>
          <w:sz w:val="24"/>
          <w:szCs w:val="24"/>
        </w:rPr>
        <w:t xml:space="preserve">кругу, из разных исходных положений; метание набивных </w:t>
      </w:r>
      <w:r w:rsidRPr="0058068B">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58068B">
        <w:rPr>
          <w:rFonts w:ascii="Times New Roman" w:hAnsi="Times New Roman"/>
          <w:spacing w:val="2"/>
          <w:sz w:val="24"/>
          <w:szCs w:val="24"/>
        </w:rPr>
        <w:t xml:space="preserve">снизу, от груди); повторное выполнение беговых нагрузок </w:t>
      </w:r>
      <w:r w:rsidRPr="0058068B">
        <w:rPr>
          <w:rFonts w:ascii="Times New Roman" w:hAnsi="Times New Roman"/>
          <w:sz w:val="24"/>
          <w:szCs w:val="24"/>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58068B">
        <w:rPr>
          <w:rFonts w:ascii="Times New Roman" w:hAnsi="Times New Roman"/>
          <w:sz w:val="24"/>
          <w:szCs w:val="24"/>
        </w:rPr>
        <w:t>полуприседе</w:t>
      </w:r>
      <w:proofErr w:type="spellEnd"/>
      <w:r w:rsidRPr="0058068B">
        <w:rPr>
          <w:rFonts w:ascii="Times New Roman" w:hAnsi="Times New Roman"/>
          <w:sz w:val="24"/>
          <w:szCs w:val="24"/>
        </w:rPr>
        <w:t xml:space="preserve"> и приседе.</w:t>
      </w:r>
    </w:p>
    <w:p w:rsidR="00951472" w:rsidRPr="0058068B" w:rsidRDefault="00951472" w:rsidP="00951472">
      <w:pPr>
        <w:pStyle w:val="af0"/>
        <w:spacing w:line="360" w:lineRule="auto"/>
        <w:ind w:firstLine="709"/>
        <w:rPr>
          <w:rFonts w:ascii="Times New Roman" w:hAnsi="Times New Roman"/>
          <w:i/>
          <w:iCs/>
          <w:sz w:val="24"/>
          <w:szCs w:val="24"/>
        </w:rPr>
      </w:pPr>
      <w:r w:rsidRPr="0058068B">
        <w:rPr>
          <w:rFonts w:ascii="Times New Roman" w:hAnsi="Times New Roman"/>
          <w:b/>
          <w:bCs/>
          <w:sz w:val="24"/>
          <w:szCs w:val="24"/>
        </w:rPr>
        <w:t>На материале лыжных гонок</w:t>
      </w:r>
    </w:p>
    <w:p w:rsidR="00951472" w:rsidRPr="0058068B" w:rsidRDefault="00951472" w:rsidP="00951472">
      <w:pPr>
        <w:pStyle w:val="af0"/>
        <w:spacing w:line="360" w:lineRule="auto"/>
        <w:ind w:firstLine="709"/>
        <w:rPr>
          <w:rFonts w:ascii="Times New Roman" w:hAnsi="Times New Roman"/>
          <w:i/>
          <w:iCs/>
          <w:sz w:val="24"/>
          <w:szCs w:val="24"/>
        </w:rPr>
      </w:pPr>
      <w:r w:rsidRPr="0058068B">
        <w:rPr>
          <w:rFonts w:ascii="Times New Roman" w:hAnsi="Times New Roman"/>
          <w:i/>
          <w:iCs/>
          <w:sz w:val="24"/>
          <w:szCs w:val="24"/>
        </w:rPr>
        <w:t xml:space="preserve">Развитие координации: </w:t>
      </w:r>
      <w:r w:rsidRPr="0058068B">
        <w:rPr>
          <w:rFonts w:ascii="Times New Roman" w:hAnsi="Times New Roman"/>
          <w:sz w:val="24"/>
          <w:szCs w:val="24"/>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58068B">
        <w:rPr>
          <w:rFonts w:ascii="Times New Roman" w:hAnsi="Times New Roman"/>
          <w:sz w:val="24"/>
          <w:szCs w:val="24"/>
        </w:rPr>
        <w:t>двух­трёх</w:t>
      </w:r>
      <w:proofErr w:type="spellEnd"/>
      <w:r w:rsidRPr="0058068B">
        <w:rPr>
          <w:rFonts w:ascii="Times New Roman" w:hAnsi="Times New Roman"/>
          <w:sz w:val="24"/>
          <w:szCs w:val="24"/>
        </w:rPr>
        <w:t xml:space="preserve"> шагов; спуск с горы с изменяющимися стой</w:t>
      </w:r>
      <w:r w:rsidRPr="0058068B">
        <w:rPr>
          <w:rFonts w:ascii="Times New Roman" w:hAnsi="Times New Roman"/>
          <w:spacing w:val="2"/>
          <w:sz w:val="24"/>
          <w:szCs w:val="24"/>
        </w:rPr>
        <w:t xml:space="preserve">ками на лыжах; подбирание предметов во время спуска в </w:t>
      </w:r>
      <w:r w:rsidRPr="0058068B">
        <w:rPr>
          <w:rFonts w:ascii="Times New Roman" w:hAnsi="Times New Roman"/>
          <w:sz w:val="24"/>
          <w:szCs w:val="24"/>
        </w:rPr>
        <w:t>низкой стойке.</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i/>
          <w:iCs/>
          <w:sz w:val="24"/>
          <w:szCs w:val="24"/>
        </w:rPr>
        <w:lastRenderedPageBreak/>
        <w:t xml:space="preserve">Развитие выносливости: </w:t>
      </w:r>
      <w:r w:rsidRPr="0058068B">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58068B" w:rsidRDefault="00951472" w:rsidP="00951472">
      <w:pPr>
        <w:pStyle w:val="af0"/>
        <w:spacing w:line="360" w:lineRule="auto"/>
        <w:ind w:firstLine="709"/>
        <w:rPr>
          <w:rStyle w:val="c12"/>
          <w:rFonts w:ascii="Times New Roman" w:hAnsi="Times New Roman"/>
          <w:b/>
          <w:i/>
          <w:sz w:val="24"/>
          <w:szCs w:val="24"/>
        </w:rPr>
      </w:pPr>
      <w:r w:rsidRPr="0058068B">
        <w:rPr>
          <w:rStyle w:val="c12"/>
          <w:rFonts w:ascii="Times New Roman" w:hAnsi="Times New Roman"/>
          <w:b/>
          <w:i/>
          <w:sz w:val="24"/>
          <w:szCs w:val="24"/>
        </w:rPr>
        <w:t>Коррекционно-развивающие упражнения</w:t>
      </w:r>
    </w:p>
    <w:p w:rsidR="00951472" w:rsidRPr="0058068B" w:rsidRDefault="00951472" w:rsidP="00951472">
      <w:pPr>
        <w:pStyle w:val="af0"/>
        <w:spacing w:line="360" w:lineRule="auto"/>
        <w:ind w:firstLine="709"/>
        <w:rPr>
          <w:rStyle w:val="c12"/>
          <w:rFonts w:ascii="Times New Roman" w:hAnsi="Times New Roman"/>
          <w:sz w:val="24"/>
          <w:szCs w:val="24"/>
        </w:rPr>
      </w:pPr>
      <w:r w:rsidRPr="0058068B">
        <w:rPr>
          <w:rStyle w:val="c12"/>
          <w:rFonts w:ascii="Times New Roman" w:hAnsi="Times New Roman"/>
          <w:i/>
          <w:sz w:val="24"/>
          <w:szCs w:val="24"/>
        </w:rPr>
        <w:t>Основные положения и движения головы, конечностей и туловища</w:t>
      </w:r>
      <w:r w:rsidRPr="0058068B">
        <w:rPr>
          <w:rStyle w:val="c12"/>
          <w:rFonts w:ascii="Times New Roman" w:hAnsi="Times New Roman"/>
          <w:sz w:val="24"/>
          <w:szCs w:val="24"/>
        </w:rPr>
        <w:t xml:space="preserve">, </w:t>
      </w:r>
      <w:r w:rsidRPr="0058068B">
        <w:rPr>
          <w:rStyle w:val="c12"/>
          <w:rFonts w:ascii="Times New Roman" w:hAnsi="Times New Roman"/>
          <w:i/>
          <w:sz w:val="24"/>
          <w:szCs w:val="24"/>
        </w:rPr>
        <w:t>выполняемые на месте</w:t>
      </w:r>
      <w:r w:rsidRPr="0058068B">
        <w:rPr>
          <w:rStyle w:val="c12"/>
          <w:rFonts w:ascii="Times New Roman" w:hAnsi="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951472" w:rsidRPr="0058068B" w:rsidRDefault="00951472" w:rsidP="00951472">
      <w:pPr>
        <w:pStyle w:val="c11"/>
        <w:spacing w:before="0" w:beforeAutospacing="0" w:after="0" w:afterAutospacing="0" w:line="360" w:lineRule="auto"/>
        <w:ind w:firstLine="709"/>
        <w:jc w:val="both"/>
        <w:rPr>
          <w:rStyle w:val="c12"/>
        </w:rPr>
      </w:pPr>
      <w:r w:rsidRPr="0058068B">
        <w:rPr>
          <w:rStyle w:val="c12"/>
          <w:i/>
        </w:rPr>
        <w:t>Упражнения на дыхание</w:t>
      </w:r>
      <w:r w:rsidRPr="0058068B">
        <w:rPr>
          <w:rStyle w:val="c12"/>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58068B" w:rsidRDefault="00951472" w:rsidP="00951472">
      <w:pPr>
        <w:pStyle w:val="af0"/>
        <w:spacing w:line="360" w:lineRule="auto"/>
        <w:ind w:firstLine="709"/>
        <w:rPr>
          <w:rStyle w:val="c12"/>
          <w:rFonts w:ascii="Times New Roman" w:hAnsi="Times New Roman"/>
          <w:sz w:val="24"/>
          <w:szCs w:val="24"/>
        </w:rPr>
      </w:pPr>
      <w:r w:rsidRPr="0058068B">
        <w:rPr>
          <w:rStyle w:val="c12"/>
          <w:rFonts w:ascii="Times New Roman" w:hAnsi="Times New Roman"/>
          <w:i/>
          <w:sz w:val="24"/>
          <w:szCs w:val="24"/>
        </w:rPr>
        <w:t>Упражнения на коррекцию и формирование правильной осанки</w:t>
      </w:r>
      <w:r w:rsidRPr="0058068B">
        <w:rPr>
          <w:rStyle w:val="c12"/>
          <w:rFonts w:ascii="Times New Roman" w:hAnsi="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58068B" w:rsidRDefault="00951472" w:rsidP="00951472">
      <w:pPr>
        <w:pStyle w:val="af0"/>
        <w:spacing w:line="360" w:lineRule="auto"/>
        <w:ind w:firstLine="709"/>
        <w:rPr>
          <w:rStyle w:val="c12"/>
          <w:rFonts w:ascii="Times New Roman" w:hAnsi="Times New Roman"/>
          <w:sz w:val="24"/>
          <w:szCs w:val="24"/>
        </w:rPr>
      </w:pPr>
      <w:r w:rsidRPr="0058068B">
        <w:rPr>
          <w:rStyle w:val="c12"/>
          <w:rFonts w:ascii="Times New Roman" w:hAnsi="Times New Roman"/>
          <w:i/>
          <w:sz w:val="24"/>
          <w:szCs w:val="24"/>
        </w:rPr>
        <w:t>Упражнения на коррекцию и профилактику плоскостопия:</w:t>
      </w:r>
      <w:r w:rsidRPr="0058068B">
        <w:rPr>
          <w:rStyle w:val="c12"/>
          <w:rFonts w:ascii="Times New Roman" w:hAnsi="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58068B" w:rsidRDefault="00951472" w:rsidP="00951472">
      <w:pPr>
        <w:pStyle w:val="af0"/>
        <w:spacing w:line="360" w:lineRule="auto"/>
        <w:ind w:firstLine="709"/>
        <w:rPr>
          <w:rStyle w:val="c12"/>
          <w:rFonts w:ascii="Times New Roman" w:hAnsi="Times New Roman"/>
          <w:sz w:val="24"/>
          <w:szCs w:val="24"/>
        </w:rPr>
      </w:pPr>
      <w:r w:rsidRPr="0058068B">
        <w:rPr>
          <w:rStyle w:val="c12"/>
          <w:rFonts w:ascii="Times New Roman" w:hAnsi="Times New Roman"/>
          <w:i/>
          <w:sz w:val="24"/>
          <w:szCs w:val="24"/>
        </w:rPr>
        <w:t>Упражнения на развитие общей и мелкой моторики:</w:t>
      </w:r>
      <w:r w:rsidRPr="0058068B">
        <w:rPr>
          <w:rStyle w:val="c12"/>
          <w:rFonts w:ascii="Times New Roman" w:hAnsi="Times New Roman"/>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w:t>
      </w:r>
      <w:r w:rsidRPr="0058068B">
        <w:rPr>
          <w:rStyle w:val="c12"/>
          <w:rFonts w:ascii="Times New Roman" w:hAnsi="Times New Roman"/>
          <w:sz w:val="24"/>
          <w:szCs w:val="24"/>
        </w:rPr>
        <w:lastRenderedPageBreak/>
        <w:t>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58068B" w:rsidRDefault="00951472" w:rsidP="00951472">
      <w:pPr>
        <w:pStyle w:val="af0"/>
        <w:spacing w:line="360" w:lineRule="auto"/>
        <w:ind w:firstLine="709"/>
        <w:rPr>
          <w:rStyle w:val="c12"/>
          <w:rFonts w:ascii="Times New Roman" w:hAnsi="Times New Roman"/>
          <w:sz w:val="24"/>
          <w:szCs w:val="24"/>
        </w:rPr>
      </w:pPr>
      <w:r w:rsidRPr="0058068B">
        <w:rPr>
          <w:rStyle w:val="c12"/>
          <w:rFonts w:ascii="Times New Roman" w:hAnsi="Times New Roman"/>
          <w:i/>
          <w:sz w:val="24"/>
          <w:szCs w:val="24"/>
        </w:rPr>
        <w:t>Упражнения на развитие точности и координации движений</w:t>
      </w:r>
      <w:r w:rsidRPr="0058068B">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951472" w:rsidRPr="0058068B" w:rsidRDefault="00951472" w:rsidP="00951472">
      <w:pPr>
        <w:pStyle w:val="af0"/>
        <w:spacing w:line="360" w:lineRule="auto"/>
        <w:ind w:firstLine="709"/>
        <w:rPr>
          <w:rStyle w:val="c12"/>
          <w:rFonts w:ascii="Times New Roman" w:hAnsi="Times New Roman"/>
          <w:i/>
          <w:sz w:val="24"/>
          <w:szCs w:val="24"/>
        </w:rPr>
      </w:pPr>
      <w:r w:rsidRPr="0058068B">
        <w:rPr>
          <w:rStyle w:val="c12"/>
          <w:rFonts w:ascii="Times New Roman" w:hAnsi="Times New Roman"/>
          <w:i/>
          <w:sz w:val="24"/>
          <w:szCs w:val="24"/>
        </w:rPr>
        <w:t>Упражнения на развитие двигательных умений и навыков</w:t>
      </w:r>
    </w:p>
    <w:p w:rsidR="00951472" w:rsidRPr="0058068B" w:rsidRDefault="00951472" w:rsidP="00951472">
      <w:pPr>
        <w:pStyle w:val="c11"/>
        <w:spacing w:before="0" w:beforeAutospacing="0" w:after="0" w:afterAutospacing="0" w:line="360" w:lineRule="auto"/>
        <w:ind w:firstLine="709"/>
        <w:jc w:val="both"/>
        <w:rPr>
          <w:rStyle w:val="c12"/>
        </w:rPr>
      </w:pPr>
      <w:r w:rsidRPr="0058068B">
        <w:rPr>
          <w:rStyle w:val="c12"/>
          <w:i/>
        </w:rPr>
        <w:t>Построения и перестроения</w:t>
      </w:r>
      <w:r w:rsidRPr="0058068B">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58068B" w:rsidRDefault="00951472" w:rsidP="00951472">
      <w:pPr>
        <w:pStyle w:val="c11"/>
        <w:spacing w:before="0" w:beforeAutospacing="0" w:after="0" w:afterAutospacing="0" w:line="360" w:lineRule="auto"/>
        <w:ind w:firstLine="709"/>
        <w:jc w:val="both"/>
        <w:rPr>
          <w:rStyle w:val="c12"/>
        </w:rPr>
      </w:pPr>
      <w:r w:rsidRPr="0058068B">
        <w:rPr>
          <w:rStyle w:val="c12"/>
          <w:i/>
        </w:rPr>
        <w:t>Ходьба и бег</w:t>
      </w:r>
      <w:r w:rsidRPr="0058068B">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8068B">
          <w:rPr>
            <w:rStyle w:val="c12"/>
          </w:rPr>
          <w:t>10 метров</w:t>
        </w:r>
      </w:smartTag>
      <w:r w:rsidRPr="0058068B">
        <w:rPr>
          <w:rStyle w:val="c12"/>
        </w:rPr>
        <w:t xml:space="preserve">; высокий старт; бег на </w:t>
      </w:r>
      <w:smartTag w:uri="urn:schemas-microsoft-com:office:smarttags" w:element="metricconverter">
        <w:smartTagPr>
          <w:attr w:name="ProductID" w:val="30 метров"/>
        </w:smartTagPr>
        <w:r w:rsidRPr="0058068B">
          <w:rPr>
            <w:rStyle w:val="c12"/>
          </w:rPr>
          <w:t>30 метров</w:t>
        </w:r>
      </w:smartTag>
      <w:r w:rsidRPr="0058068B">
        <w:rPr>
          <w:rStyle w:val="c12"/>
        </w:rPr>
        <w:t xml:space="preserve"> с высокого старта на скорость.</w:t>
      </w:r>
    </w:p>
    <w:p w:rsidR="00951472" w:rsidRPr="0058068B" w:rsidRDefault="00951472" w:rsidP="00951472">
      <w:pPr>
        <w:pStyle w:val="c11"/>
        <w:spacing w:before="0" w:beforeAutospacing="0" w:after="0" w:afterAutospacing="0" w:line="360" w:lineRule="auto"/>
        <w:ind w:firstLine="709"/>
        <w:jc w:val="both"/>
        <w:rPr>
          <w:rStyle w:val="c12"/>
        </w:rPr>
      </w:pPr>
      <w:r w:rsidRPr="0058068B">
        <w:rPr>
          <w:rStyle w:val="c12"/>
          <w:i/>
        </w:rPr>
        <w:t>Прыжки</w:t>
      </w:r>
      <w:r w:rsidRPr="0058068B">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8068B">
          <w:rPr>
            <w:rStyle w:val="c12"/>
          </w:rPr>
          <w:t>50 см</w:t>
        </w:r>
      </w:smartTag>
      <w:r w:rsidRPr="0058068B">
        <w:rPr>
          <w:rStyle w:val="c12"/>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58068B" w:rsidRDefault="00951472" w:rsidP="00951472">
      <w:pPr>
        <w:pStyle w:val="c11"/>
        <w:spacing w:before="0" w:beforeAutospacing="0" w:after="0" w:afterAutospacing="0" w:line="360" w:lineRule="auto"/>
        <w:ind w:firstLine="709"/>
        <w:jc w:val="both"/>
        <w:rPr>
          <w:rStyle w:val="c12"/>
        </w:rPr>
      </w:pPr>
      <w:r w:rsidRPr="0058068B">
        <w:rPr>
          <w:rStyle w:val="c12"/>
          <w:i/>
        </w:rPr>
        <w:t>Броски, ловля, метание мяча и передача предметов</w:t>
      </w:r>
      <w:r w:rsidRPr="0058068B">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8068B">
          <w:rPr>
            <w:rStyle w:val="c12"/>
          </w:rPr>
          <w:t>1 кг</w:t>
        </w:r>
      </w:smartTag>
      <w:r w:rsidRPr="0058068B">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8068B">
          <w:rPr>
            <w:rStyle w:val="c12"/>
          </w:rPr>
          <w:t>20 метров</w:t>
        </w:r>
      </w:smartTag>
      <w:r w:rsidRPr="0058068B">
        <w:rPr>
          <w:rStyle w:val="c12"/>
        </w:rPr>
        <w:t xml:space="preserve"> (набивных мячей </w:t>
      </w:r>
      <w:smartTag w:uri="urn:schemas-microsoft-com:office:smarttags" w:element="metricconverter">
        <w:smartTagPr>
          <w:attr w:name="ProductID" w:val="-1 кг"/>
        </w:smartTagPr>
        <w:r w:rsidRPr="0058068B">
          <w:rPr>
            <w:rStyle w:val="c12"/>
          </w:rPr>
          <w:t>-1 кг</w:t>
        </w:r>
      </w:smartTag>
      <w:r w:rsidRPr="0058068B">
        <w:rPr>
          <w:rStyle w:val="c12"/>
        </w:rPr>
        <w:t>, г/палок, больших мячей и т.д.).</w:t>
      </w:r>
    </w:p>
    <w:p w:rsidR="00951472" w:rsidRPr="0058068B" w:rsidRDefault="00951472" w:rsidP="00951472">
      <w:pPr>
        <w:pStyle w:val="c11"/>
        <w:spacing w:before="0" w:beforeAutospacing="0" w:after="0" w:afterAutospacing="0" w:line="360" w:lineRule="auto"/>
        <w:ind w:firstLine="709"/>
        <w:jc w:val="both"/>
        <w:rPr>
          <w:rStyle w:val="c12"/>
        </w:rPr>
      </w:pPr>
      <w:r w:rsidRPr="0058068B">
        <w:rPr>
          <w:rStyle w:val="c12"/>
          <w:i/>
        </w:rPr>
        <w:t>Равновесие</w:t>
      </w:r>
      <w:r w:rsidRPr="0058068B">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8068B">
          <w:rPr>
            <w:rStyle w:val="c12"/>
          </w:rPr>
          <w:t>20 см</w:t>
        </w:r>
      </w:smartTag>
      <w:r w:rsidRPr="0058068B">
        <w:rPr>
          <w:rStyle w:val="c12"/>
        </w:rPr>
        <w:t xml:space="preserve">; поворот </w:t>
      </w:r>
      <w:r w:rsidRPr="0058068B">
        <w:rPr>
          <w:rStyle w:val="c12"/>
        </w:rPr>
        <w:lastRenderedPageBreak/>
        <w:t>кругом переступанием на г/скамейке; расхождение вдвоем при встрече на г/скамейке; «Петушок», «Ласточка» на полу.</w:t>
      </w:r>
    </w:p>
    <w:p w:rsidR="00730539" w:rsidRPr="003C52A6" w:rsidRDefault="00951472" w:rsidP="003C52A6">
      <w:pPr>
        <w:pStyle w:val="c11"/>
        <w:spacing w:before="0" w:beforeAutospacing="0" w:after="0" w:afterAutospacing="0" w:line="360" w:lineRule="auto"/>
        <w:ind w:firstLine="709"/>
        <w:jc w:val="both"/>
        <w:rPr>
          <w:rStyle w:val="c12"/>
          <w:b/>
        </w:rPr>
      </w:pPr>
      <w:r w:rsidRPr="0058068B">
        <w:rPr>
          <w:rStyle w:val="c12"/>
          <w:i/>
        </w:rPr>
        <w:t xml:space="preserve">Лазание, </w:t>
      </w:r>
      <w:proofErr w:type="spellStart"/>
      <w:r w:rsidRPr="0058068B">
        <w:rPr>
          <w:rStyle w:val="c12"/>
          <w:i/>
        </w:rPr>
        <w:t>перелезание</w:t>
      </w:r>
      <w:proofErr w:type="spellEnd"/>
      <w:r w:rsidRPr="0058068B">
        <w:rPr>
          <w:rStyle w:val="c12"/>
          <w:i/>
        </w:rPr>
        <w:t xml:space="preserve">, </w:t>
      </w:r>
      <w:proofErr w:type="spellStart"/>
      <w:r w:rsidRPr="0058068B">
        <w:rPr>
          <w:rStyle w:val="c12"/>
          <w:i/>
        </w:rPr>
        <w:t>подлезание</w:t>
      </w:r>
      <w:proofErr w:type="spellEnd"/>
      <w:r w:rsidRPr="0058068B">
        <w:rPr>
          <w:rStyle w:val="c12"/>
        </w:rPr>
        <w:t xml:space="preserve">: ползанье на четвереньках по наклонной </w:t>
      </w:r>
      <w:proofErr w:type="gramStart"/>
      <w:r w:rsidRPr="0058068B">
        <w:rPr>
          <w:rStyle w:val="c12"/>
        </w:rPr>
        <w:t>г</w:t>
      </w:r>
      <w:proofErr w:type="gramEnd"/>
      <w:r w:rsidRPr="0058068B">
        <w:rPr>
          <w:rStyle w:val="c12"/>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58068B">
        <w:rPr>
          <w:rStyle w:val="c12"/>
        </w:rPr>
        <w:t>подлезание</w:t>
      </w:r>
      <w:proofErr w:type="spellEnd"/>
      <w:r w:rsidRPr="0058068B">
        <w:rPr>
          <w:rStyle w:val="c12"/>
        </w:rPr>
        <w:t xml:space="preserve"> и </w:t>
      </w:r>
      <w:proofErr w:type="spellStart"/>
      <w:r w:rsidRPr="0058068B">
        <w:rPr>
          <w:rStyle w:val="c12"/>
        </w:rPr>
        <w:t>перелезание</w:t>
      </w:r>
      <w:proofErr w:type="spellEnd"/>
      <w:r w:rsidRPr="0058068B">
        <w:rPr>
          <w:rStyle w:val="c12"/>
        </w:rPr>
        <w:t xml:space="preserve"> под препятствия разной высоты (мягкие модули, г/скамейка, обручи, г/скакалка, стойки и т.д.); </w:t>
      </w:r>
      <w:proofErr w:type="spellStart"/>
      <w:r w:rsidRPr="0058068B">
        <w:rPr>
          <w:rStyle w:val="c12"/>
        </w:rPr>
        <w:t>подлезание</w:t>
      </w:r>
      <w:proofErr w:type="spellEnd"/>
      <w:r w:rsidRPr="0058068B">
        <w:rPr>
          <w:rStyle w:val="c12"/>
        </w:rPr>
        <w:t xml:space="preserve"> под препятствием с предметом в руках; </w:t>
      </w:r>
      <w:proofErr w:type="spellStart"/>
      <w:r w:rsidRPr="0058068B">
        <w:rPr>
          <w:rStyle w:val="c12"/>
        </w:rPr>
        <w:t>пролезание</w:t>
      </w:r>
      <w:proofErr w:type="spellEnd"/>
      <w:r w:rsidRPr="0058068B">
        <w:rPr>
          <w:rStyle w:val="c12"/>
        </w:rPr>
        <w:t xml:space="preserve"> в модуль-тоннель; </w:t>
      </w:r>
      <w:r w:rsidRPr="003C52A6">
        <w:rPr>
          <w:rStyle w:val="c12"/>
        </w:rPr>
        <w:t xml:space="preserve">перешагивание через предметы: кубики, кегли, набивные мячи, большие мячи; вис на руках на </w:t>
      </w:r>
      <w:proofErr w:type="gramStart"/>
      <w:r w:rsidRPr="003C52A6">
        <w:rPr>
          <w:rStyle w:val="c12"/>
        </w:rPr>
        <w:t>г</w:t>
      </w:r>
      <w:proofErr w:type="gramEnd"/>
      <w:r w:rsidRPr="003C52A6">
        <w:rPr>
          <w:rStyle w:val="c12"/>
        </w:rPr>
        <w:t xml:space="preserve">/стенке 1-2 секунды; полоса препятствий из 5-6 заданий в </w:t>
      </w:r>
      <w:proofErr w:type="spellStart"/>
      <w:r w:rsidRPr="003C52A6">
        <w:rPr>
          <w:rStyle w:val="c12"/>
        </w:rPr>
        <w:t>подлезании</w:t>
      </w:r>
      <w:proofErr w:type="spellEnd"/>
      <w:r w:rsidRPr="003C52A6">
        <w:rPr>
          <w:rStyle w:val="c12"/>
        </w:rPr>
        <w:t xml:space="preserve">, </w:t>
      </w:r>
      <w:proofErr w:type="spellStart"/>
      <w:r w:rsidRPr="003C52A6">
        <w:rPr>
          <w:rStyle w:val="c12"/>
        </w:rPr>
        <w:t>перелезании</w:t>
      </w:r>
      <w:proofErr w:type="spellEnd"/>
      <w:r w:rsidRPr="003C52A6">
        <w:rPr>
          <w:rStyle w:val="c12"/>
        </w:rPr>
        <w:t xml:space="preserve"> и равновесии.</w:t>
      </w:r>
    </w:p>
    <w:p w:rsidR="00730539" w:rsidRPr="003C52A6" w:rsidRDefault="00730539" w:rsidP="00C161E4">
      <w:pPr>
        <w:pStyle w:val="c11"/>
        <w:spacing w:before="0" w:beforeAutospacing="0" w:after="0" w:afterAutospacing="0" w:line="360" w:lineRule="auto"/>
        <w:jc w:val="center"/>
        <w:rPr>
          <w:rStyle w:val="c12"/>
          <w:b/>
        </w:rPr>
      </w:pPr>
    </w:p>
    <w:p w:rsidR="00730539" w:rsidRPr="003C52A6" w:rsidRDefault="00730539" w:rsidP="00C161E4">
      <w:pPr>
        <w:pStyle w:val="c11"/>
        <w:spacing w:before="0" w:beforeAutospacing="0" w:after="0" w:afterAutospacing="0" w:line="360" w:lineRule="auto"/>
        <w:jc w:val="center"/>
        <w:rPr>
          <w:rStyle w:val="c12"/>
          <w:b/>
        </w:rPr>
      </w:pPr>
    </w:p>
    <w:p w:rsidR="00C161E4" w:rsidRPr="003C52A6" w:rsidRDefault="00C161E4" w:rsidP="00C161E4">
      <w:pPr>
        <w:pStyle w:val="c11"/>
        <w:spacing w:before="0" w:beforeAutospacing="0" w:after="0" w:afterAutospacing="0" w:line="360" w:lineRule="auto"/>
        <w:jc w:val="center"/>
        <w:rPr>
          <w:rStyle w:val="c12"/>
        </w:rPr>
      </w:pPr>
      <w:r w:rsidRPr="003C52A6">
        <w:rPr>
          <w:rStyle w:val="c12"/>
        </w:rPr>
        <w:t>Содержание курсов коррекционно-развивающей области</w:t>
      </w:r>
    </w:p>
    <w:p w:rsidR="00730539" w:rsidRPr="003C52A6" w:rsidRDefault="00C66184" w:rsidP="00C66184">
      <w:pPr>
        <w:pStyle w:val="af4"/>
        <w:shd w:val="clear" w:color="auto" w:fill="FFFFFF"/>
        <w:ind w:left="0" w:firstLine="709"/>
        <w:jc w:val="both"/>
        <w:rPr>
          <w:bCs/>
          <w:iCs/>
          <w:caps w:val="0"/>
        </w:rPr>
      </w:pPr>
      <w:r w:rsidRPr="003C52A6">
        <w:rPr>
          <w:bCs/>
          <w:iCs/>
          <w:caps w:val="0"/>
        </w:rPr>
        <w:t xml:space="preserve">Содержание коррекционно – развивающей области представлено следующими обязательными коррекционными курсами: </w:t>
      </w:r>
    </w:p>
    <w:p w:rsidR="00730539" w:rsidRPr="003C52A6" w:rsidRDefault="00730539" w:rsidP="00C66184">
      <w:pPr>
        <w:pStyle w:val="af4"/>
        <w:shd w:val="clear" w:color="auto" w:fill="FFFFFF"/>
        <w:ind w:left="0" w:firstLine="709"/>
        <w:jc w:val="both"/>
        <w:rPr>
          <w:bCs/>
          <w:iCs/>
          <w:caps w:val="0"/>
        </w:rPr>
      </w:pPr>
      <w:r w:rsidRPr="003C52A6">
        <w:rPr>
          <w:bCs/>
          <w:iCs/>
          <w:caps w:val="0"/>
        </w:rPr>
        <w:t xml:space="preserve">«Логопедические занятия» </w:t>
      </w:r>
    </w:p>
    <w:p w:rsidR="00A36577" w:rsidRPr="003C52A6" w:rsidRDefault="00730539" w:rsidP="00C66184">
      <w:pPr>
        <w:pStyle w:val="af4"/>
        <w:shd w:val="clear" w:color="auto" w:fill="FFFFFF"/>
        <w:ind w:left="0" w:firstLine="709"/>
        <w:jc w:val="both"/>
        <w:rPr>
          <w:bCs/>
          <w:iCs/>
          <w:caps w:val="0"/>
        </w:rPr>
      </w:pPr>
      <w:r w:rsidRPr="003C52A6">
        <w:rPr>
          <w:bCs/>
          <w:iCs/>
          <w:caps w:val="0"/>
        </w:rPr>
        <w:t>«</w:t>
      </w:r>
      <w:proofErr w:type="spellStart"/>
      <w:r w:rsidR="003C52A6">
        <w:rPr>
          <w:bCs/>
          <w:iCs/>
          <w:caps w:val="0"/>
        </w:rPr>
        <w:t>Психокоррекционные</w:t>
      </w:r>
      <w:proofErr w:type="spellEnd"/>
      <w:r w:rsidRPr="003C52A6">
        <w:rPr>
          <w:bCs/>
          <w:iCs/>
          <w:caps w:val="0"/>
        </w:rPr>
        <w:t xml:space="preserve"> занятия»</w:t>
      </w:r>
    </w:p>
    <w:p w:rsidR="00730539" w:rsidRPr="003C52A6" w:rsidRDefault="00A36577" w:rsidP="00C66184">
      <w:pPr>
        <w:pStyle w:val="af4"/>
        <w:shd w:val="clear" w:color="auto" w:fill="FFFFFF"/>
        <w:ind w:left="0" w:firstLine="709"/>
        <w:jc w:val="both"/>
        <w:rPr>
          <w:bCs/>
          <w:iCs/>
          <w:caps w:val="0"/>
        </w:rPr>
      </w:pPr>
      <w:r w:rsidRPr="003C52A6">
        <w:rPr>
          <w:bCs/>
          <w:iCs/>
          <w:caps w:val="0"/>
        </w:rPr>
        <w:t xml:space="preserve"> «Ритмика»</w:t>
      </w:r>
    </w:p>
    <w:p w:rsidR="00500ACF" w:rsidRPr="003C52A6" w:rsidRDefault="003C52A6" w:rsidP="00C66184">
      <w:pPr>
        <w:pStyle w:val="af4"/>
        <w:shd w:val="clear" w:color="auto" w:fill="FFFFFF"/>
        <w:ind w:left="0" w:firstLine="709"/>
        <w:jc w:val="both"/>
        <w:rPr>
          <w:bCs/>
          <w:iCs/>
          <w:caps w:val="0"/>
        </w:rPr>
      </w:pPr>
      <w:r>
        <w:rPr>
          <w:bCs/>
          <w:iCs/>
          <w:caps w:val="0"/>
        </w:rPr>
        <w:t>«Коррекционные</w:t>
      </w:r>
      <w:r w:rsidR="00500ACF" w:rsidRPr="003C52A6">
        <w:rPr>
          <w:bCs/>
          <w:iCs/>
          <w:caps w:val="0"/>
        </w:rPr>
        <w:t xml:space="preserve"> занятия»</w:t>
      </w:r>
    </w:p>
    <w:p w:rsidR="008D1B93" w:rsidRPr="003C52A6" w:rsidRDefault="008D1B93" w:rsidP="008A00CF">
      <w:pPr>
        <w:spacing w:after="0" w:line="360" w:lineRule="auto"/>
        <w:jc w:val="center"/>
        <w:rPr>
          <w:rFonts w:ascii="Times New Roman" w:hAnsi="Times New Roman" w:cs="Times New Roman"/>
          <w:b/>
          <w:color w:val="auto"/>
          <w:sz w:val="24"/>
          <w:szCs w:val="24"/>
        </w:rPr>
      </w:pPr>
      <w:r w:rsidRPr="003C52A6">
        <w:rPr>
          <w:rFonts w:ascii="Times New Roman" w:hAnsi="Times New Roman" w:cs="Times New Roman"/>
          <w:b/>
          <w:color w:val="auto"/>
          <w:sz w:val="24"/>
          <w:szCs w:val="24"/>
        </w:rPr>
        <w:t>Логопедические занятия</w:t>
      </w:r>
    </w:p>
    <w:p w:rsidR="008D1B93" w:rsidRPr="003C52A6" w:rsidRDefault="00F35122" w:rsidP="008D1B93">
      <w:pPr>
        <w:pStyle w:val="af4"/>
        <w:shd w:val="clear" w:color="auto" w:fill="FFFFFF"/>
        <w:ind w:left="0" w:firstLine="709"/>
        <w:jc w:val="both"/>
      </w:pPr>
      <w:r w:rsidRPr="003C52A6">
        <w:rPr>
          <w:caps w:val="0"/>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3C52A6">
        <w:t xml:space="preserve">. </w:t>
      </w:r>
    </w:p>
    <w:p w:rsidR="008D1B93" w:rsidRPr="003C52A6" w:rsidRDefault="00F35122" w:rsidP="008D1B93">
      <w:pPr>
        <w:pStyle w:val="af4"/>
        <w:shd w:val="clear" w:color="auto" w:fill="FFFFFF"/>
        <w:ind w:left="0" w:firstLine="709"/>
        <w:jc w:val="both"/>
      </w:pPr>
      <w:r w:rsidRPr="003C52A6">
        <w:rPr>
          <w:caps w:val="0"/>
        </w:rPr>
        <w:t>Основными направлениями логопедической работы является</w:t>
      </w:r>
      <w:r w:rsidR="008D1B93" w:rsidRPr="003C52A6">
        <w:t>:</w:t>
      </w:r>
    </w:p>
    <w:p w:rsidR="008D1B93" w:rsidRPr="003C52A6" w:rsidRDefault="00F35122" w:rsidP="008D1B93">
      <w:pPr>
        <w:pStyle w:val="af4"/>
        <w:shd w:val="clear" w:color="auto" w:fill="FFFFFF"/>
        <w:ind w:left="0" w:firstLine="709"/>
        <w:jc w:val="both"/>
      </w:pPr>
      <w:r w:rsidRPr="003C52A6">
        <w:rPr>
          <w:caps w:val="0"/>
        </w:rPr>
        <w:t>диагностика и коррекция звукопроизношения (постановка, автоматизация и дифференциация звуков речи);</w:t>
      </w:r>
      <w:r w:rsidR="008D1B93" w:rsidRPr="003C52A6">
        <w:t xml:space="preserve"> </w:t>
      </w:r>
    </w:p>
    <w:p w:rsidR="008D1B93" w:rsidRPr="003C52A6" w:rsidRDefault="00F35122" w:rsidP="008D1B93">
      <w:pPr>
        <w:pStyle w:val="af4"/>
        <w:shd w:val="clear" w:color="auto" w:fill="FFFFFF"/>
        <w:ind w:left="0" w:firstLine="709"/>
        <w:jc w:val="both"/>
      </w:pPr>
      <w:r w:rsidRPr="003C52A6">
        <w:rPr>
          <w:caps w:val="0"/>
        </w:rPr>
        <w:t>диагностика и коррекция лексической стороны речи (обогащени</w:t>
      </w:r>
      <w:r w:rsidR="00E0076D" w:rsidRPr="003C52A6">
        <w:rPr>
          <w:caps w:val="0"/>
        </w:rPr>
        <w:t>е</w:t>
      </w:r>
      <w:r w:rsidRPr="003C52A6">
        <w:rPr>
          <w:caps w:val="0"/>
        </w:rPr>
        <w:t xml:space="preserve"> словаря, его расширени</w:t>
      </w:r>
      <w:r w:rsidR="00E0076D" w:rsidRPr="003C52A6">
        <w:rPr>
          <w:caps w:val="0"/>
        </w:rPr>
        <w:t>е</w:t>
      </w:r>
      <w:r w:rsidRPr="003C52A6">
        <w:rPr>
          <w:caps w:val="0"/>
        </w:rPr>
        <w:t xml:space="preserve"> и уточнени</w:t>
      </w:r>
      <w:r w:rsidR="00E0076D" w:rsidRPr="003C52A6">
        <w:rPr>
          <w:caps w:val="0"/>
        </w:rPr>
        <w:t>е)</w:t>
      </w:r>
      <w:r w:rsidR="008D1B93" w:rsidRPr="003C52A6">
        <w:t>;</w:t>
      </w:r>
    </w:p>
    <w:p w:rsidR="008D1B93" w:rsidRPr="003C52A6" w:rsidRDefault="00E0076D" w:rsidP="008D1B93">
      <w:pPr>
        <w:pStyle w:val="af4"/>
        <w:shd w:val="clear" w:color="auto" w:fill="FFFFFF"/>
        <w:ind w:left="0" w:firstLine="709"/>
        <w:jc w:val="both"/>
      </w:pPr>
      <w:r w:rsidRPr="003C52A6">
        <w:rPr>
          <w:caps w:val="0"/>
        </w:rPr>
        <w:t>диагностика и коррекция грамматического строя речи (синтаксической структуры речевых высказываний, словоизменения и словообразования);</w:t>
      </w:r>
    </w:p>
    <w:p w:rsidR="008D1B93" w:rsidRPr="003C52A6" w:rsidRDefault="00E0076D" w:rsidP="008D1B93">
      <w:pPr>
        <w:pStyle w:val="af4"/>
        <w:shd w:val="clear" w:color="auto" w:fill="FFFFFF"/>
        <w:ind w:left="0" w:firstLine="709"/>
        <w:jc w:val="both"/>
        <w:rPr>
          <w:caps w:val="0"/>
        </w:rPr>
      </w:pPr>
      <w:r w:rsidRPr="003C52A6">
        <w:rPr>
          <w:caps w:val="0"/>
        </w:rPr>
        <w:t>коррекция диалогической и формирование монологической форм речи, развитие коммуникативной функции речи (</w:t>
      </w:r>
      <w:r w:rsidR="000916F5" w:rsidRPr="003C52A6">
        <w:rPr>
          <w:caps w:val="0"/>
        </w:rPr>
        <w:t xml:space="preserve">развитие навыков диалогической и монологической речи, формирование связной речи, </w:t>
      </w:r>
      <w:r w:rsidR="00947887" w:rsidRPr="003C52A6">
        <w:rPr>
          <w:caps w:val="0"/>
        </w:rPr>
        <w:t xml:space="preserve">повышение речевой мотивации, </w:t>
      </w:r>
      <w:r w:rsidR="000916F5" w:rsidRPr="003C52A6">
        <w:rPr>
          <w:caps w:val="0"/>
        </w:rPr>
        <w:t>обогащение речевого опыта</w:t>
      </w:r>
      <w:r w:rsidRPr="003C52A6">
        <w:rPr>
          <w:caps w:val="0"/>
        </w:rPr>
        <w:t>);</w:t>
      </w:r>
    </w:p>
    <w:p w:rsidR="008D1B93" w:rsidRPr="003C52A6" w:rsidRDefault="00947887" w:rsidP="008D1B93">
      <w:pPr>
        <w:pStyle w:val="af4"/>
        <w:shd w:val="clear" w:color="auto" w:fill="FFFFFF"/>
        <w:ind w:left="0" w:firstLine="709"/>
        <w:jc w:val="both"/>
      </w:pPr>
      <w:r w:rsidRPr="003C52A6">
        <w:rPr>
          <w:caps w:val="0"/>
        </w:rPr>
        <w:t>коррекция нарушений чтения и письма</w:t>
      </w:r>
      <w:r w:rsidR="008D1B93" w:rsidRPr="003C52A6">
        <w:t xml:space="preserve">; </w:t>
      </w:r>
    </w:p>
    <w:p w:rsidR="008D1B93" w:rsidRPr="003C52A6" w:rsidRDefault="008A00CF" w:rsidP="008D1B93">
      <w:pPr>
        <w:pStyle w:val="af4"/>
        <w:shd w:val="clear" w:color="auto" w:fill="FFFFFF"/>
        <w:ind w:left="0" w:firstLine="709"/>
        <w:jc w:val="both"/>
      </w:pPr>
      <w:r w:rsidRPr="003C52A6">
        <w:rPr>
          <w:caps w:val="0"/>
        </w:rPr>
        <w:t>расширение представлений об окружающей действительности</w:t>
      </w:r>
      <w:r w:rsidR="008D1B93" w:rsidRPr="003C52A6">
        <w:t xml:space="preserve">; </w:t>
      </w:r>
    </w:p>
    <w:p w:rsidR="008D1B93" w:rsidRPr="003C52A6" w:rsidRDefault="008A00CF" w:rsidP="008D1B93">
      <w:pPr>
        <w:pStyle w:val="af4"/>
        <w:shd w:val="clear" w:color="auto" w:fill="FFFFFF"/>
        <w:ind w:left="0" w:firstLine="709"/>
        <w:jc w:val="both"/>
      </w:pPr>
      <w:r w:rsidRPr="003C52A6">
        <w:rPr>
          <w:caps w:val="0"/>
        </w:rPr>
        <w:lastRenderedPageBreak/>
        <w:t>развитие познавательной сферы (мышления, памяти, внимания и др</w:t>
      </w:r>
      <w:r w:rsidR="0067395A" w:rsidRPr="003C52A6">
        <w:rPr>
          <w:caps w:val="0"/>
        </w:rPr>
        <w:t>.</w:t>
      </w:r>
      <w:r w:rsidRPr="003C52A6">
        <w:rPr>
          <w:caps w:val="0"/>
        </w:rPr>
        <w:t xml:space="preserve"> познавательных процессов)</w:t>
      </w:r>
      <w:r w:rsidR="008D1B93" w:rsidRPr="003C52A6">
        <w:t>.</w:t>
      </w:r>
    </w:p>
    <w:p w:rsidR="008D1B93" w:rsidRPr="003C52A6" w:rsidRDefault="008D1B93" w:rsidP="008A00CF">
      <w:pPr>
        <w:pStyle w:val="Default"/>
        <w:spacing w:line="360" w:lineRule="auto"/>
        <w:jc w:val="center"/>
        <w:rPr>
          <w:b/>
          <w:color w:val="auto"/>
        </w:rPr>
      </w:pPr>
      <w:proofErr w:type="spellStart"/>
      <w:r w:rsidRPr="003C52A6">
        <w:rPr>
          <w:b/>
          <w:color w:val="auto"/>
        </w:rPr>
        <w:t>Психокоррекционные</w:t>
      </w:r>
      <w:proofErr w:type="spellEnd"/>
      <w:r w:rsidRPr="003C52A6">
        <w:rPr>
          <w:b/>
          <w:color w:val="auto"/>
        </w:rPr>
        <w:t xml:space="preserve"> занятия</w:t>
      </w:r>
    </w:p>
    <w:p w:rsidR="008D1B93" w:rsidRPr="003C52A6" w:rsidRDefault="008D1B93" w:rsidP="008D1B93">
      <w:pPr>
        <w:pStyle w:val="Default"/>
        <w:spacing w:line="360" w:lineRule="auto"/>
        <w:ind w:firstLine="720"/>
        <w:jc w:val="both"/>
        <w:rPr>
          <w:color w:val="auto"/>
        </w:rPr>
      </w:pPr>
      <w:r w:rsidRPr="003C52A6">
        <w:rPr>
          <w:color w:val="auto"/>
        </w:rPr>
        <w:t xml:space="preserve">Цель </w:t>
      </w:r>
      <w:proofErr w:type="spellStart"/>
      <w:r w:rsidRPr="003C52A6">
        <w:rPr>
          <w:color w:val="auto"/>
        </w:rPr>
        <w:t>психокорреционных</w:t>
      </w:r>
      <w:proofErr w:type="spellEnd"/>
      <w:r w:rsidRPr="003C52A6">
        <w:rPr>
          <w:color w:val="auto"/>
        </w:rPr>
        <w:t xml:space="preserve"> занятий заключается в применении разных форм взаимодействия с </w:t>
      </w:r>
      <w:proofErr w:type="gramStart"/>
      <w:r w:rsidRPr="003C52A6">
        <w:rPr>
          <w:color w:val="auto"/>
        </w:rPr>
        <w:t>обучающимися</w:t>
      </w:r>
      <w:proofErr w:type="gramEnd"/>
      <w:r w:rsidRPr="003C52A6">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3C52A6" w:rsidRDefault="008D1B93" w:rsidP="008D1B93">
      <w:pPr>
        <w:pStyle w:val="Default"/>
        <w:spacing w:line="360" w:lineRule="auto"/>
        <w:ind w:firstLine="720"/>
        <w:jc w:val="both"/>
        <w:rPr>
          <w:color w:val="auto"/>
        </w:rPr>
      </w:pPr>
      <w:r w:rsidRPr="003C52A6">
        <w:rPr>
          <w:color w:val="auto"/>
        </w:rPr>
        <w:t xml:space="preserve">Основные направления работы: </w:t>
      </w:r>
    </w:p>
    <w:p w:rsidR="008D1B93" w:rsidRPr="003C52A6" w:rsidRDefault="008D1B93" w:rsidP="008D1B93">
      <w:pPr>
        <w:pStyle w:val="Default"/>
        <w:spacing w:line="360" w:lineRule="auto"/>
        <w:ind w:firstLine="720"/>
        <w:jc w:val="both"/>
        <w:rPr>
          <w:color w:val="auto"/>
        </w:rPr>
      </w:pPr>
      <w:r w:rsidRPr="003C52A6">
        <w:rPr>
          <w:color w:val="auto"/>
        </w:rPr>
        <w:t xml:space="preserve">диагностика и развитие познавательной </w:t>
      </w:r>
      <w:proofErr w:type="gramStart"/>
      <w:r w:rsidRPr="003C52A6">
        <w:rPr>
          <w:color w:val="auto"/>
        </w:rPr>
        <w:t>сферы</w:t>
      </w:r>
      <w:proofErr w:type="gramEnd"/>
      <w:r w:rsidRPr="003C52A6">
        <w:rPr>
          <w:color w:val="auto"/>
        </w:rPr>
        <w:t xml:space="preserve"> </w:t>
      </w:r>
      <w:r w:rsidR="00C00FF1" w:rsidRPr="003C52A6">
        <w:t>и целенаправленное формирование высших психических функций</w:t>
      </w:r>
      <w:r w:rsidR="00C00FF1" w:rsidRPr="003C52A6">
        <w:rPr>
          <w:color w:val="auto"/>
        </w:rPr>
        <w:t xml:space="preserve"> </w:t>
      </w:r>
      <w:r w:rsidRPr="003C52A6">
        <w:rPr>
          <w:color w:val="auto"/>
        </w:rPr>
        <w:t xml:space="preserve">(формирование учебной мотивации, активизация сенсорно-перцептивной, </w:t>
      </w:r>
      <w:proofErr w:type="spellStart"/>
      <w:r w:rsidRPr="003C52A6">
        <w:rPr>
          <w:color w:val="auto"/>
        </w:rPr>
        <w:t>мнемической</w:t>
      </w:r>
      <w:proofErr w:type="spellEnd"/>
      <w:r w:rsidRPr="003C52A6">
        <w:rPr>
          <w:color w:val="auto"/>
        </w:rPr>
        <w:t xml:space="preserve"> и мыслительной деятельности</w:t>
      </w:r>
      <w:r w:rsidR="00547632" w:rsidRPr="003C52A6">
        <w:rPr>
          <w:color w:val="auto"/>
        </w:rPr>
        <w:t xml:space="preserve">, </w:t>
      </w:r>
      <w:r w:rsidR="00547632" w:rsidRPr="003C52A6">
        <w:rPr>
          <w:rStyle w:val="submenu-table"/>
          <w:bCs/>
          <w:iCs/>
        </w:rPr>
        <w:t>развития пространственно-временных представлений</w:t>
      </w:r>
      <w:r w:rsidRPr="003C52A6">
        <w:rPr>
          <w:color w:val="auto"/>
        </w:rPr>
        <w:t xml:space="preserve">); </w:t>
      </w:r>
    </w:p>
    <w:p w:rsidR="008D1B93" w:rsidRPr="003C52A6" w:rsidRDefault="008D1B93" w:rsidP="008D1B93">
      <w:pPr>
        <w:pStyle w:val="Default"/>
        <w:spacing w:line="360" w:lineRule="auto"/>
        <w:ind w:firstLine="720"/>
        <w:jc w:val="both"/>
        <w:rPr>
          <w:color w:val="auto"/>
        </w:rPr>
      </w:pPr>
      <w:r w:rsidRPr="003C52A6">
        <w:rPr>
          <w:color w:val="auto"/>
        </w:rPr>
        <w:t xml:space="preserve">диагностика и развитие эмоционально-личностной сферы </w:t>
      </w:r>
      <w:r w:rsidR="00C00FF1" w:rsidRPr="003C52A6">
        <w:t>и коррекция ее недостатков</w:t>
      </w:r>
      <w:r w:rsidR="00C00FF1" w:rsidRPr="003C52A6">
        <w:rPr>
          <w:color w:val="auto"/>
        </w:rPr>
        <w:t xml:space="preserve"> </w:t>
      </w:r>
      <w:r w:rsidRPr="003C52A6">
        <w:rPr>
          <w:color w:val="auto"/>
        </w:rPr>
        <w:t xml:space="preserve">(гармонизация </w:t>
      </w:r>
      <w:proofErr w:type="spellStart"/>
      <w:r w:rsidRPr="003C52A6">
        <w:rPr>
          <w:color w:val="auto"/>
        </w:rPr>
        <w:t>пихоэмоционального</w:t>
      </w:r>
      <w:proofErr w:type="spellEnd"/>
      <w:r w:rsidRPr="003C52A6">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3C52A6">
        <w:rPr>
          <w:color w:val="auto"/>
        </w:rPr>
        <w:t xml:space="preserve">, </w:t>
      </w:r>
      <w:r w:rsidR="00813673" w:rsidRPr="003C52A6">
        <w:t>создание ситуации успешной деятельности</w:t>
      </w:r>
      <w:r w:rsidRPr="003C52A6">
        <w:rPr>
          <w:color w:val="auto"/>
        </w:rPr>
        <w:t xml:space="preserve">); </w:t>
      </w:r>
    </w:p>
    <w:p w:rsidR="008D1B93" w:rsidRPr="003C52A6" w:rsidRDefault="008D1B93" w:rsidP="008D1B93">
      <w:pPr>
        <w:pStyle w:val="Default"/>
        <w:spacing w:line="360" w:lineRule="auto"/>
        <w:ind w:firstLine="720"/>
        <w:jc w:val="both"/>
        <w:rPr>
          <w:color w:val="auto"/>
        </w:rPr>
      </w:pPr>
      <w:r w:rsidRPr="003C52A6">
        <w:rPr>
          <w:color w:val="auto"/>
        </w:rPr>
        <w:t xml:space="preserve">диагностика и развитие коммуникативной сферы и социальная интеграции (развитие способности к </w:t>
      </w:r>
      <w:proofErr w:type="spellStart"/>
      <w:r w:rsidRPr="003C52A6">
        <w:rPr>
          <w:color w:val="auto"/>
        </w:rPr>
        <w:t>эмпатии</w:t>
      </w:r>
      <w:proofErr w:type="spellEnd"/>
      <w:r w:rsidRPr="003C52A6">
        <w:rPr>
          <w:color w:val="auto"/>
        </w:rPr>
        <w:t>, сопереживанию</w:t>
      </w:r>
      <w:r w:rsidR="00C00FF1" w:rsidRPr="003C52A6">
        <w:rPr>
          <w:color w:val="auto"/>
        </w:rPr>
        <w:t>)</w:t>
      </w:r>
      <w:r w:rsidRPr="003C52A6">
        <w:rPr>
          <w:color w:val="auto"/>
        </w:rPr>
        <w:t xml:space="preserve">; </w:t>
      </w:r>
    </w:p>
    <w:p w:rsidR="008D1B93" w:rsidRPr="003C52A6" w:rsidRDefault="008D1B93" w:rsidP="008D1B93">
      <w:pPr>
        <w:pStyle w:val="Default"/>
        <w:spacing w:line="360" w:lineRule="auto"/>
        <w:ind w:firstLine="720"/>
        <w:jc w:val="both"/>
        <w:rPr>
          <w:color w:val="auto"/>
        </w:rPr>
      </w:pPr>
      <w:r w:rsidRPr="003C52A6">
        <w:rPr>
          <w:color w:val="auto"/>
        </w:rPr>
        <w:t xml:space="preserve">формирование продуктивных видов взаимодействия с окружающими (в семье, классе), повышение социального статуса </w:t>
      </w:r>
      <w:r w:rsidR="00765ADE" w:rsidRPr="003C52A6">
        <w:rPr>
          <w:color w:val="auto"/>
        </w:rPr>
        <w:t>обучающегося</w:t>
      </w:r>
      <w:r w:rsidRPr="003C52A6">
        <w:rPr>
          <w:color w:val="auto"/>
        </w:rPr>
        <w:t xml:space="preserve"> в коллективе, формирование и развитие навыков социального  поведения</w:t>
      </w:r>
      <w:r w:rsidR="00813673" w:rsidRPr="003C52A6">
        <w:rPr>
          <w:color w:val="auto"/>
        </w:rPr>
        <w:t xml:space="preserve"> (</w:t>
      </w:r>
      <w:r w:rsidR="00813673" w:rsidRPr="003C52A6">
        <w:t>формирование правил и норм поведения в группе, адекватное понимание социальных ролей в значимых ситуациях</w:t>
      </w:r>
      <w:r w:rsidR="00813673" w:rsidRPr="003C52A6">
        <w:rPr>
          <w:color w:val="auto"/>
        </w:rPr>
        <w:t>)</w:t>
      </w:r>
      <w:r w:rsidR="00C00FF1" w:rsidRPr="003C52A6">
        <w:rPr>
          <w:color w:val="auto"/>
        </w:rPr>
        <w:t>;</w:t>
      </w:r>
      <w:r w:rsidRPr="003C52A6">
        <w:rPr>
          <w:color w:val="auto"/>
        </w:rPr>
        <w:t xml:space="preserve"> </w:t>
      </w:r>
    </w:p>
    <w:p w:rsidR="00C00FF1" w:rsidRPr="003C52A6" w:rsidRDefault="00C00FF1" w:rsidP="008D1B93">
      <w:pPr>
        <w:pStyle w:val="Default"/>
        <w:spacing w:line="360" w:lineRule="auto"/>
        <w:ind w:firstLine="720"/>
        <w:jc w:val="both"/>
      </w:pPr>
      <w:r w:rsidRPr="003C52A6">
        <w:t>формирование произвольной регуляции деятельности и поведения</w:t>
      </w:r>
      <w:r w:rsidR="00AB3A89" w:rsidRPr="003C52A6">
        <w:t xml:space="preserve"> (развитие произвольной регуляции деятельности и поведения, формирование способности к планированию и контролю)</w:t>
      </w:r>
      <w:r w:rsidRPr="003C52A6">
        <w:t>.</w:t>
      </w:r>
    </w:p>
    <w:p w:rsidR="00C66184" w:rsidRPr="003C52A6" w:rsidRDefault="00C66184" w:rsidP="00AB3A89">
      <w:pPr>
        <w:autoSpaceDE w:val="0"/>
        <w:spacing w:after="0" w:line="360" w:lineRule="auto"/>
        <w:jc w:val="center"/>
        <w:rPr>
          <w:rFonts w:ascii="Times New Roman" w:hAnsi="Times New Roman" w:cs="Times New Roman"/>
          <w:b/>
          <w:sz w:val="24"/>
          <w:szCs w:val="24"/>
        </w:rPr>
      </w:pPr>
      <w:r w:rsidRPr="003C52A6">
        <w:rPr>
          <w:rFonts w:ascii="Times New Roman" w:eastAsia="Times New Roman" w:hAnsi="Times New Roman" w:cs="Times New Roman"/>
          <w:b/>
          <w:bCs/>
          <w:sz w:val="24"/>
          <w:szCs w:val="24"/>
          <w:lang w:eastAsia="ru-RU"/>
        </w:rPr>
        <w:t xml:space="preserve">Коррекционный курс </w:t>
      </w:r>
      <w:r w:rsidRPr="003C52A6">
        <w:rPr>
          <w:rFonts w:ascii="Times New Roman" w:hAnsi="Times New Roman" w:cs="Times New Roman"/>
          <w:b/>
          <w:sz w:val="24"/>
          <w:szCs w:val="24"/>
        </w:rPr>
        <w:t>«Ритмика</w:t>
      </w:r>
      <w:r w:rsidR="00AB3A89" w:rsidRPr="003C52A6">
        <w:rPr>
          <w:rFonts w:ascii="Times New Roman" w:hAnsi="Times New Roman" w:cs="Times New Roman"/>
          <w:b/>
          <w:sz w:val="24"/>
          <w:szCs w:val="24"/>
        </w:rPr>
        <w:t>»</w:t>
      </w:r>
    </w:p>
    <w:p w:rsidR="008D1B93" w:rsidRPr="003C52A6" w:rsidRDefault="008D1B93" w:rsidP="008D1B93">
      <w:pPr>
        <w:tabs>
          <w:tab w:val="num" w:pos="720"/>
          <w:tab w:val="left" w:pos="1080"/>
        </w:tabs>
        <w:spacing w:after="0" w:line="360" w:lineRule="auto"/>
        <w:ind w:firstLine="720"/>
        <w:jc w:val="both"/>
        <w:rPr>
          <w:rFonts w:ascii="Times New Roman" w:hAnsi="Times New Roman" w:cs="Times New Roman"/>
          <w:kern w:val="2"/>
          <w:sz w:val="24"/>
          <w:szCs w:val="24"/>
        </w:rPr>
      </w:pPr>
      <w:r w:rsidRPr="003C52A6">
        <w:rPr>
          <w:rFonts w:ascii="Times New Roman" w:hAnsi="Times New Roman" w:cs="Times New Roman"/>
          <w:kern w:val="2"/>
          <w:sz w:val="24"/>
          <w:szCs w:val="24"/>
        </w:rPr>
        <w:t>Целью занятий по ритмике является развитие двигательной активности обучающегося с ЗПР в процессе восприятия музыки.</w:t>
      </w:r>
    </w:p>
    <w:p w:rsidR="008D1B93" w:rsidRPr="003C52A6" w:rsidRDefault="008D1B93" w:rsidP="008D1B93">
      <w:pPr>
        <w:tabs>
          <w:tab w:val="num" w:pos="720"/>
          <w:tab w:val="left" w:pos="1080"/>
        </w:tabs>
        <w:spacing w:after="0" w:line="360" w:lineRule="auto"/>
        <w:ind w:firstLine="720"/>
        <w:jc w:val="both"/>
        <w:rPr>
          <w:rFonts w:ascii="Times New Roman" w:hAnsi="Times New Roman" w:cs="Times New Roman"/>
          <w:kern w:val="2"/>
          <w:sz w:val="24"/>
          <w:szCs w:val="24"/>
        </w:rPr>
      </w:pPr>
      <w:r w:rsidRPr="003C52A6">
        <w:rPr>
          <w:rFonts w:ascii="Times New Roman" w:hAnsi="Times New Roman" w:cs="Times New Roman"/>
          <w:color w:val="auto"/>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3C52A6">
        <w:rPr>
          <w:rFonts w:ascii="Times New Roman" w:hAnsi="Times New Roman" w:cs="Times New Roman"/>
          <w:kern w:val="2"/>
          <w:sz w:val="24"/>
          <w:szCs w:val="24"/>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3C52A6">
        <w:rPr>
          <w:rFonts w:ascii="Times New Roman" w:hAnsi="Times New Roman" w:cs="Times New Roman"/>
          <w:kern w:val="2"/>
          <w:sz w:val="24"/>
          <w:szCs w:val="24"/>
        </w:rPr>
        <w:t>у</w:t>
      </w:r>
      <w:proofErr w:type="gramEnd"/>
      <w:r w:rsidRPr="003C52A6">
        <w:rPr>
          <w:rFonts w:ascii="Times New Roman" w:hAnsi="Times New Roman" w:cs="Times New Roman"/>
          <w:kern w:val="2"/>
          <w:sz w:val="24"/>
          <w:szCs w:val="24"/>
        </w:rPr>
        <w:t xml:space="preserve"> обучающихся.</w:t>
      </w:r>
    </w:p>
    <w:p w:rsidR="008D1B93" w:rsidRPr="003C52A6" w:rsidRDefault="008D1B93" w:rsidP="008D1B93">
      <w:pPr>
        <w:pStyle w:val="a5"/>
        <w:spacing w:before="0" w:after="0"/>
        <w:ind w:firstLine="720"/>
        <w:jc w:val="both"/>
      </w:pPr>
      <w:r w:rsidRPr="003C52A6">
        <w:t>Основные направления работы по ритмике:</w:t>
      </w:r>
    </w:p>
    <w:p w:rsidR="008D1B93" w:rsidRPr="003C52A6" w:rsidRDefault="00F35122" w:rsidP="008D1B93">
      <w:pPr>
        <w:pStyle w:val="a5"/>
        <w:spacing w:before="0" w:after="0"/>
        <w:ind w:firstLine="720"/>
        <w:jc w:val="both"/>
      </w:pPr>
      <w:proofErr w:type="gramStart"/>
      <w:r w:rsidRPr="003C52A6">
        <w:lastRenderedPageBreak/>
        <w:t>в</w:t>
      </w:r>
      <w:r w:rsidR="008D1B93" w:rsidRPr="003C52A6">
        <w:t>осприятие музыки (в исполнении педагога и аудиозап</w:t>
      </w:r>
      <w:r w:rsidR="00A36577" w:rsidRPr="003C52A6">
        <w:t>и</w:t>
      </w:r>
      <w:r w:rsidR="008D1B93" w:rsidRPr="003C52A6">
        <w:t>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r w:rsidRPr="003C52A6">
        <w:t>;</w:t>
      </w:r>
      <w:proofErr w:type="gramEnd"/>
    </w:p>
    <w:p w:rsidR="00500ACF" w:rsidRPr="003C52A6" w:rsidRDefault="00F35122" w:rsidP="00500ACF">
      <w:pPr>
        <w:pStyle w:val="a5"/>
        <w:spacing w:before="0" w:after="0"/>
        <w:ind w:firstLine="720"/>
        <w:jc w:val="both"/>
        <w:rPr>
          <w:caps/>
        </w:rPr>
      </w:pPr>
      <w:r w:rsidRPr="003C52A6">
        <w:t>р</w:t>
      </w:r>
      <w:r w:rsidR="008D1B93" w:rsidRPr="003C52A6">
        <w:t>итмико-гимнастические упражнения</w:t>
      </w:r>
      <w:r w:rsidR="00E811AC" w:rsidRPr="003C52A6">
        <w:t>:</w:t>
      </w:r>
      <w:r w:rsidR="008D1B93" w:rsidRPr="003C52A6">
        <w:t xml:space="preserve"> </w:t>
      </w:r>
      <w:r w:rsidR="008D1B93" w:rsidRPr="003C52A6">
        <w:rPr>
          <w:kern w:val="2"/>
        </w:rPr>
        <w:t>о</w:t>
      </w:r>
      <w:r w:rsidR="008D1B93" w:rsidRPr="003C52A6">
        <w:rPr>
          <w:iCs/>
        </w:rPr>
        <w:t>бщеразвивающие упражнения, упражнения на координацию движений, упражнение на расслабление мышц</w:t>
      </w:r>
      <w:r w:rsidR="008D1B93" w:rsidRPr="003C52A6">
        <w:t>; игры под музыку</w:t>
      </w:r>
      <w:r w:rsidR="00870C99" w:rsidRPr="003C52A6">
        <w:t xml:space="preserve">: </w:t>
      </w:r>
      <w:r w:rsidR="00502CE5" w:rsidRPr="003C52A6">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roofErr w:type="gramStart"/>
      <w:r w:rsidR="002F5529" w:rsidRPr="003C52A6">
        <w:t>,и</w:t>
      </w:r>
      <w:proofErr w:type="gramEnd"/>
      <w:r w:rsidR="002F5529" w:rsidRPr="003C52A6">
        <w:t>гры по ориентировке в пространстве</w:t>
      </w:r>
      <w:r w:rsidR="00502CE5" w:rsidRPr="003C52A6">
        <w:t>;</w:t>
      </w:r>
    </w:p>
    <w:p w:rsidR="00C66184" w:rsidRPr="003C52A6" w:rsidRDefault="00C66184" w:rsidP="00A36577">
      <w:pPr>
        <w:pStyle w:val="af4"/>
        <w:shd w:val="clear" w:color="auto" w:fill="FFFFFF"/>
        <w:ind w:left="0" w:firstLine="709"/>
        <w:jc w:val="both"/>
        <w:rPr>
          <w:caps w:val="0"/>
        </w:rPr>
      </w:pPr>
      <w:r w:rsidRPr="003C52A6">
        <w:rPr>
          <w:caps w:val="0"/>
        </w:rPr>
        <w:t xml:space="preserve">Содержание </w:t>
      </w:r>
      <w:r w:rsidR="00F35122" w:rsidRPr="003C52A6">
        <w:rPr>
          <w:caps w:val="0"/>
        </w:rPr>
        <w:t xml:space="preserve">коррекционно-развивающей </w:t>
      </w:r>
      <w:r w:rsidRPr="003C52A6">
        <w:rPr>
          <w:caps w:val="0"/>
        </w:rPr>
        <w:t xml:space="preserve">области </w:t>
      </w:r>
      <w:r w:rsidR="00A36577" w:rsidRPr="003C52A6">
        <w:rPr>
          <w:caps w:val="0"/>
        </w:rPr>
        <w:t>в МБОУ СШ №20 дополнено о</w:t>
      </w:r>
      <w:r w:rsidRPr="003C52A6">
        <w:rPr>
          <w:caps w:val="0"/>
        </w:rPr>
        <w:t xml:space="preserve">рганизацией </w:t>
      </w:r>
      <w:r w:rsidR="00A36577" w:rsidRPr="003C52A6">
        <w:rPr>
          <w:caps w:val="0"/>
        </w:rPr>
        <w:t>предметных коррек</w:t>
      </w:r>
      <w:r w:rsidR="00500ACF" w:rsidRPr="003C52A6">
        <w:rPr>
          <w:caps w:val="0"/>
        </w:rPr>
        <w:t>ционных занятий</w:t>
      </w:r>
      <w:r w:rsidR="00A36577" w:rsidRPr="003C52A6">
        <w:rPr>
          <w:caps w:val="0"/>
        </w:rPr>
        <w:t>,  связанных с необходимостью ликвидации пробелов в знаниях и умениях учащихся обусловленных особенностями развития познавательной сферы.</w:t>
      </w:r>
    </w:p>
    <w:p w:rsidR="00500ACF" w:rsidRPr="003C52A6" w:rsidRDefault="00500ACF" w:rsidP="00500ACF">
      <w:pPr>
        <w:suppressAutoHyphens w:val="0"/>
        <w:autoSpaceDE w:val="0"/>
        <w:autoSpaceDN w:val="0"/>
        <w:adjustRightInd w:val="0"/>
        <w:spacing w:before="120" w:after="120" w:line="240" w:lineRule="auto"/>
        <w:jc w:val="center"/>
        <w:textAlignment w:val="center"/>
        <w:outlineLvl w:val="2"/>
        <w:rPr>
          <w:rFonts w:ascii="Times New Roman" w:eastAsia="Times New Roman" w:hAnsi="Times New Roman" w:cs="Times New Roman"/>
          <w:b/>
          <w:color w:val="auto"/>
          <w:spacing w:val="2"/>
          <w:kern w:val="0"/>
          <w:sz w:val="24"/>
          <w:szCs w:val="24"/>
          <w:lang w:eastAsia="ru-RU"/>
        </w:rPr>
      </w:pPr>
      <w:bookmarkStart w:id="12" w:name="_Toc413974309"/>
      <w:r w:rsidRPr="003C52A6">
        <w:rPr>
          <w:rFonts w:ascii="Times New Roman" w:eastAsia="Times New Roman" w:hAnsi="Times New Roman" w:cs="Times New Roman"/>
          <w:b/>
          <w:color w:val="auto"/>
          <w:spacing w:val="2"/>
          <w:kern w:val="0"/>
          <w:sz w:val="24"/>
          <w:szCs w:val="24"/>
          <w:lang w:eastAsia="ru-RU"/>
        </w:rPr>
        <w:t>2.2.3. Программа воспитания</w:t>
      </w:r>
      <w:bookmarkEnd w:id="12"/>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color w:val="000000"/>
          <w:w w:val="0"/>
          <w:kern w:val="2"/>
          <w:sz w:val="24"/>
          <w:szCs w:val="24"/>
          <w:lang w:eastAsia="ko-KR"/>
        </w:rPr>
      </w:pPr>
      <w:r w:rsidRPr="003C52A6">
        <w:rPr>
          <w:rFonts w:ascii="Times New Roman" w:eastAsia="Times New Roman" w:hAnsi="Times New Roman" w:cs="Times New Roman"/>
          <w:color w:val="000000"/>
          <w:w w:val="0"/>
          <w:kern w:val="2"/>
          <w:sz w:val="24"/>
          <w:szCs w:val="24"/>
          <w:lang w:eastAsia="ko-KR"/>
        </w:rPr>
        <w:t xml:space="preserve">Программа воспитания является частью адаптированной основной образовательной программы начального общего образования  для </w:t>
      </w:r>
      <w:proofErr w:type="gramStart"/>
      <w:r w:rsidRPr="003C52A6">
        <w:rPr>
          <w:rFonts w:ascii="Times New Roman" w:eastAsia="Times New Roman" w:hAnsi="Times New Roman" w:cs="Times New Roman"/>
          <w:color w:val="000000"/>
          <w:w w:val="0"/>
          <w:kern w:val="2"/>
          <w:sz w:val="24"/>
          <w:szCs w:val="24"/>
          <w:lang w:eastAsia="ko-KR"/>
        </w:rPr>
        <w:t>обучающихся</w:t>
      </w:r>
      <w:proofErr w:type="gramEnd"/>
      <w:r w:rsidRPr="003C52A6">
        <w:rPr>
          <w:rFonts w:ascii="Times New Roman" w:eastAsia="Times New Roman" w:hAnsi="Times New Roman" w:cs="Times New Roman"/>
          <w:color w:val="000000"/>
          <w:w w:val="0"/>
          <w:kern w:val="2"/>
          <w:sz w:val="24"/>
          <w:szCs w:val="24"/>
          <w:lang w:eastAsia="ko-KR"/>
        </w:rPr>
        <w:t xml:space="preserve"> с ЗПР МБОУ СШ №20.</w:t>
      </w:r>
    </w:p>
    <w:p w:rsidR="004044E5" w:rsidRPr="003C52A6" w:rsidRDefault="004044E5" w:rsidP="004044E5">
      <w:pPr>
        <w:widowControl w:val="0"/>
        <w:tabs>
          <w:tab w:val="left" w:pos="851"/>
        </w:tabs>
        <w:suppressAutoHyphens w:val="0"/>
        <w:autoSpaceDE w:val="0"/>
        <w:autoSpaceDN w:val="0"/>
        <w:spacing w:after="0" w:line="336" w:lineRule="auto"/>
        <w:ind w:firstLine="709"/>
        <w:rPr>
          <w:rFonts w:ascii="Times New Roman" w:eastAsia="Times New Roman" w:hAnsi="Times New Roman" w:cs="Times New Roman"/>
          <w:color w:val="000000"/>
          <w:w w:val="0"/>
          <w:kern w:val="2"/>
          <w:sz w:val="24"/>
          <w:szCs w:val="24"/>
          <w:lang w:eastAsia="ko-KR"/>
        </w:rPr>
      </w:pPr>
      <w:r w:rsidRPr="003C52A6">
        <w:rPr>
          <w:rFonts w:ascii="Times New Roman" w:eastAsia="Times New Roman" w:hAnsi="Times New Roman" w:cs="Times New Roman"/>
          <w:color w:val="000000"/>
          <w:w w:val="0"/>
          <w:kern w:val="2"/>
          <w:sz w:val="24"/>
          <w:szCs w:val="24"/>
          <w:lang w:eastAsia="ko-KR"/>
        </w:rPr>
        <w:t xml:space="preserve">Цель программы воспитания в соответствии с Федеральными государственными образовательными стандартами начального общего образования  для обучающихся с ОВЗ находится личностное развитие обучающихся, формирование у них системных знаний о различных аспектах развития России и мира. </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Gulim" w:hAnsi="Times New Roman" w:cs="Times New Roman"/>
          <w:color w:val="auto"/>
          <w:kern w:val="2"/>
          <w:sz w:val="24"/>
          <w:szCs w:val="24"/>
          <w:lang w:eastAsia="ko-KR"/>
        </w:rPr>
      </w:pPr>
      <w:r w:rsidRPr="003C52A6">
        <w:rPr>
          <w:rFonts w:ascii="Times New Roman" w:eastAsia="Times New Roman" w:hAnsi="Times New Roman" w:cs="Times New Roman"/>
          <w:color w:val="000000"/>
          <w:w w:val="0"/>
          <w:kern w:val="2"/>
          <w:sz w:val="24"/>
          <w:szCs w:val="24"/>
          <w:lang w:eastAsia="ko-KR"/>
        </w:rPr>
        <w:t xml:space="preserve"> Программа воспитания – это описание системы </w:t>
      </w:r>
      <w:r w:rsidRPr="003C52A6">
        <w:rPr>
          <w:rFonts w:ascii="Times New Roman" w:eastAsia="Times New Roman" w:hAnsi="Times New Roman" w:cs="Times New Roman"/>
          <w:iCs/>
          <w:color w:val="000000"/>
          <w:w w:val="0"/>
          <w:kern w:val="2"/>
          <w:sz w:val="24"/>
          <w:szCs w:val="24"/>
          <w:lang w:eastAsia="ko-KR"/>
        </w:rPr>
        <w:t>возможных</w:t>
      </w:r>
      <w:r w:rsidRPr="003C52A6">
        <w:rPr>
          <w:rFonts w:ascii="Times New Roman" w:eastAsia="Times New Roman" w:hAnsi="Times New Roman" w:cs="Times New Roman"/>
          <w:color w:val="000000"/>
          <w:w w:val="0"/>
          <w:kern w:val="2"/>
          <w:sz w:val="24"/>
          <w:szCs w:val="24"/>
          <w:lang w:eastAsia="ko-KR"/>
        </w:rPr>
        <w:t xml:space="preserve"> форм и методов работы с </w:t>
      </w:r>
      <w:proofErr w:type="gramStart"/>
      <w:r w:rsidRPr="003C52A6">
        <w:rPr>
          <w:rFonts w:ascii="Times New Roman" w:eastAsia="Times New Roman" w:hAnsi="Times New Roman" w:cs="Times New Roman"/>
          <w:color w:val="000000"/>
          <w:w w:val="0"/>
          <w:kern w:val="2"/>
          <w:sz w:val="24"/>
          <w:szCs w:val="24"/>
          <w:lang w:eastAsia="ko-KR"/>
        </w:rPr>
        <w:t>обучающимися</w:t>
      </w:r>
      <w:proofErr w:type="gramEnd"/>
      <w:r w:rsidRPr="003C52A6">
        <w:rPr>
          <w:rFonts w:ascii="Times New Roman" w:eastAsia="Times New Roman" w:hAnsi="Times New Roman" w:cs="Times New Roman"/>
          <w:color w:val="000000"/>
          <w:w w:val="0"/>
          <w:kern w:val="2"/>
          <w:sz w:val="24"/>
          <w:szCs w:val="24"/>
          <w:lang w:eastAsia="ko-KR"/>
        </w:rPr>
        <w:t xml:space="preserve"> с ЗПР МБОУ СШ №20.</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color w:val="000000"/>
          <w:w w:val="0"/>
          <w:kern w:val="2"/>
          <w:sz w:val="24"/>
          <w:szCs w:val="24"/>
          <w:lang w:eastAsia="ko-KR"/>
        </w:rPr>
      </w:pPr>
      <w:r w:rsidRPr="003C52A6">
        <w:rPr>
          <w:rFonts w:ascii="Times New Roman" w:eastAsia="Times New Roman" w:hAnsi="Times New Roman" w:cs="Times New Roman"/>
          <w:color w:val="000000"/>
          <w:w w:val="0"/>
          <w:kern w:val="2"/>
          <w:sz w:val="24"/>
          <w:szCs w:val="24"/>
          <w:lang w:eastAsia="ko-KR"/>
        </w:rPr>
        <w:t>Программа воспитания МБОУ СШ №20 включает в себя четыре основных раздела:</w:t>
      </w:r>
    </w:p>
    <w:p w:rsidR="004044E5" w:rsidRPr="003C52A6" w:rsidRDefault="004044E5" w:rsidP="004044E5">
      <w:pPr>
        <w:widowControl w:val="0"/>
        <w:numPr>
          <w:ilvl w:val="0"/>
          <w:numId w:val="50"/>
        </w:numPr>
        <w:suppressAutoHyphens w:val="0"/>
        <w:wordWrap w:val="0"/>
        <w:autoSpaceDE w:val="0"/>
        <w:autoSpaceDN w:val="0"/>
        <w:spacing w:after="0" w:line="336" w:lineRule="auto"/>
        <w:jc w:val="both"/>
        <w:rPr>
          <w:rFonts w:ascii="№Е" w:eastAsia="№Е" w:hAnsi="Times New Roman" w:cs="Times New Roman"/>
          <w:iCs/>
          <w:color w:val="000000"/>
          <w:w w:val="0"/>
          <w:kern w:val="2"/>
          <w:sz w:val="24"/>
          <w:szCs w:val="24"/>
          <w:lang w:eastAsia="x-none"/>
        </w:rPr>
      </w:pPr>
      <w:r w:rsidRPr="003C52A6">
        <w:rPr>
          <w:rFonts w:ascii="№Е" w:eastAsia="№Е" w:hAnsi="Times New Roman" w:cs="Times New Roman"/>
          <w:i/>
          <w:color w:val="000000"/>
          <w:w w:val="0"/>
          <w:kern w:val="2"/>
          <w:sz w:val="24"/>
          <w:szCs w:val="24"/>
          <w:lang w:eastAsia="x-none"/>
        </w:rPr>
        <w:t>«Особенности</w:t>
      </w:r>
      <w:r w:rsidRPr="003C52A6">
        <w:rPr>
          <w:rFonts w:ascii="№Е" w:eastAsia="№Е" w:hAnsi="Times New Roman" w:cs="Times New Roman"/>
          <w:i/>
          <w:color w:val="000000"/>
          <w:w w:val="0"/>
          <w:kern w:val="2"/>
          <w:sz w:val="24"/>
          <w:szCs w:val="24"/>
          <w:lang w:eastAsia="x-none"/>
        </w:rPr>
        <w:t xml:space="preserve"> </w:t>
      </w:r>
      <w:r w:rsidRPr="003C52A6">
        <w:rPr>
          <w:rFonts w:ascii="№Е" w:eastAsia="№Е" w:hAnsi="Times New Roman" w:cs="Times New Roman"/>
          <w:i/>
          <w:color w:val="000000"/>
          <w:w w:val="0"/>
          <w:kern w:val="2"/>
          <w:sz w:val="24"/>
          <w:szCs w:val="24"/>
          <w:lang w:eastAsia="x-none"/>
        </w:rPr>
        <w:t>организуемого</w:t>
      </w:r>
      <w:r w:rsidRPr="003C52A6">
        <w:rPr>
          <w:rFonts w:ascii="№Е" w:eastAsia="№Е" w:hAnsi="Times New Roman" w:cs="Times New Roman"/>
          <w:i/>
          <w:color w:val="000000"/>
          <w:w w:val="0"/>
          <w:kern w:val="2"/>
          <w:sz w:val="24"/>
          <w:szCs w:val="24"/>
          <w:lang w:eastAsia="x-none"/>
        </w:rPr>
        <w:t xml:space="preserve"> </w:t>
      </w:r>
      <w:r w:rsidRPr="003C52A6">
        <w:rPr>
          <w:rFonts w:ascii="№Е" w:eastAsia="№Е" w:hAnsi="Times New Roman" w:cs="Times New Roman"/>
          <w:i/>
          <w:color w:val="000000"/>
          <w:w w:val="0"/>
          <w:kern w:val="2"/>
          <w:sz w:val="24"/>
          <w:szCs w:val="24"/>
          <w:lang w:eastAsia="x-none"/>
        </w:rPr>
        <w:t>в</w:t>
      </w:r>
      <w:r w:rsidRPr="003C52A6">
        <w:rPr>
          <w:rFonts w:ascii="№Е" w:eastAsia="№Е" w:hAnsi="Times New Roman" w:cs="Times New Roman"/>
          <w:i/>
          <w:color w:val="000000"/>
          <w:w w:val="0"/>
          <w:kern w:val="2"/>
          <w:sz w:val="24"/>
          <w:szCs w:val="24"/>
          <w:lang w:eastAsia="x-none"/>
        </w:rPr>
        <w:t xml:space="preserve"> </w:t>
      </w:r>
      <w:r w:rsidRPr="003C52A6">
        <w:rPr>
          <w:rFonts w:ascii="№Е" w:eastAsia="№Е" w:hAnsi="Times New Roman" w:cs="Times New Roman"/>
          <w:i/>
          <w:color w:val="000000"/>
          <w:w w:val="0"/>
          <w:kern w:val="2"/>
          <w:sz w:val="24"/>
          <w:szCs w:val="24"/>
          <w:lang w:eastAsia="x-none"/>
        </w:rPr>
        <w:t>школе</w:t>
      </w:r>
      <w:r w:rsidRPr="003C52A6">
        <w:rPr>
          <w:rFonts w:ascii="№Е" w:eastAsia="№Е" w:hAnsi="Times New Roman" w:cs="Times New Roman"/>
          <w:i/>
          <w:color w:val="000000"/>
          <w:w w:val="0"/>
          <w:kern w:val="2"/>
          <w:sz w:val="24"/>
          <w:szCs w:val="24"/>
          <w:lang w:eastAsia="x-none"/>
        </w:rPr>
        <w:t xml:space="preserve"> </w:t>
      </w:r>
      <w:r w:rsidRPr="003C52A6">
        <w:rPr>
          <w:rFonts w:ascii="№Е" w:eastAsia="№Е" w:hAnsi="Times New Roman" w:cs="Times New Roman"/>
          <w:i/>
          <w:color w:val="000000"/>
          <w:w w:val="0"/>
          <w:kern w:val="2"/>
          <w:sz w:val="24"/>
          <w:szCs w:val="24"/>
          <w:lang w:eastAsia="x-none"/>
        </w:rPr>
        <w:t>воспитательного</w:t>
      </w:r>
      <w:r w:rsidRPr="003C52A6">
        <w:rPr>
          <w:rFonts w:ascii="№Е" w:eastAsia="№Е" w:hAnsi="Times New Roman" w:cs="Times New Roman"/>
          <w:i/>
          <w:color w:val="000000"/>
          <w:w w:val="0"/>
          <w:kern w:val="2"/>
          <w:sz w:val="24"/>
          <w:szCs w:val="24"/>
          <w:lang w:eastAsia="x-none"/>
        </w:rPr>
        <w:t xml:space="preserve"> </w:t>
      </w:r>
      <w:r w:rsidRPr="003C52A6">
        <w:rPr>
          <w:rFonts w:ascii="№Е" w:eastAsia="№Е" w:hAnsi="Times New Roman" w:cs="Times New Roman"/>
          <w:i/>
          <w:color w:val="000000"/>
          <w:w w:val="0"/>
          <w:kern w:val="2"/>
          <w:sz w:val="24"/>
          <w:szCs w:val="24"/>
          <w:lang w:eastAsia="x-none"/>
        </w:rPr>
        <w:t>процесса</w:t>
      </w:r>
      <w:r w:rsidRPr="003C52A6">
        <w:rPr>
          <w:rFonts w:ascii="№Е" w:eastAsia="№Е" w:hAnsi="Times New Roman" w:cs="Times New Roman"/>
          <w:iCs/>
          <w:color w:val="000000"/>
          <w:w w:val="0"/>
          <w:kern w:val="2"/>
          <w:sz w:val="24"/>
          <w:szCs w:val="24"/>
          <w:lang w:eastAsia="x-none"/>
        </w:rPr>
        <w:t>»</w:t>
      </w:r>
    </w:p>
    <w:p w:rsidR="004044E5" w:rsidRPr="003C52A6" w:rsidRDefault="004044E5" w:rsidP="004044E5">
      <w:pPr>
        <w:widowControl w:val="0"/>
        <w:numPr>
          <w:ilvl w:val="0"/>
          <w:numId w:val="50"/>
        </w:numPr>
        <w:suppressAutoHyphens w:val="0"/>
        <w:wordWrap w:val="0"/>
        <w:autoSpaceDE w:val="0"/>
        <w:autoSpaceDN w:val="0"/>
        <w:spacing w:after="0" w:line="336" w:lineRule="auto"/>
        <w:jc w:val="both"/>
        <w:rPr>
          <w:rFonts w:ascii="№Е" w:eastAsia="№Е" w:hAnsi="Times New Roman" w:cs="Times New Roman"/>
          <w:i/>
          <w:iCs/>
          <w:color w:val="000000"/>
          <w:w w:val="0"/>
          <w:kern w:val="2"/>
          <w:sz w:val="24"/>
          <w:szCs w:val="24"/>
          <w:lang w:eastAsia="x-none"/>
        </w:rPr>
      </w:pPr>
      <w:r w:rsidRPr="003C52A6">
        <w:rPr>
          <w:rFonts w:ascii="№Е" w:eastAsia="№Е" w:hAnsi="Times New Roman" w:cs="Times New Roman"/>
          <w:i/>
          <w:iCs/>
          <w:color w:val="000000"/>
          <w:w w:val="0"/>
          <w:kern w:val="2"/>
          <w:sz w:val="24"/>
          <w:szCs w:val="24"/>
          <w:lang w:eastAsia="x-none"/>
        </w:rPr>
        <w:t>«Цель</w:t>
      </w:r>
      <w:r w:rsidRPr="003C52A6">
        <w:rPr>
          <w:rFonts w:ascii="№Е" w:eastAsia="№Е" w:hAnsi="Times New Roman" w:cs="Times New Roman"/>
          <w:i/>
          <w:iCs/>
          <w:color w:val="000000"/>
          <w:w w:val="0"/>
          <w:kern w:val="2"/>
          <w:sz w:val="24"/>
          <w:szCs w:val="24"/>
          <w:lang w:eastAsia="x-none"/>
        </w:rPr>
        <w:t xml:space="preserve"> </w:t>
      </w:r>
      <w:r w:rsidRPr="003C52A6">
        <w:rPr>
          <w:rFonts w:ascii="№Е" w:eastAsia="№Е" w:hAnsi="Times New Roman" w:cs="Times New Roman"/>
          <w:i/>
          <w:iCs/>
          <w:color w:val="000000"/>
          <w:w w:val="0"/>
          <w:kern w:val="2"/>
          <w:sz w:val="24"/>
          <w:szCs w:val="24"/>
          <w:lang w:eastAsia="x-none"/>
        </w:rPr>
        <w:t>и</w:t>
      </w:r>
      <w:r w:rsidRPr="003C52A6">
        <w:rPr>
          <w:rFonts w:ascii="№Е" w:eastAsia="№Е" w:hAnsi="Times New Roman" w:cs="Times New Roman"/>
          <w:i/>
          <w:iCs/>
          <w:color w:val="000000"/>
          <w:w w:val="0"/>
          <w:kern w:val="2"/>
          <w:sz w:val="24"/>
          <w:szCs w:val="24"/>
          <w:lang w:eastAsia="x-none"/>
        </w:rPr>
        <w:t xml:space="preserve"> </w:t>
      </w:r>
      <w:r w:rsidRPr="003C52A6">
        <w:rPr>
          <w:rFonts w:ascii="№Е" w:eastAsia="№Е" w:hAnsi="Times New Roman" w:cs="Times New Roman"/>
          <w:i/>
          <w:iCs/>
          <w:color w:val="000000"/>
          <w:w w:val="0"/>
          <w:kern w:val="2"/>
          <w:sz w:val="24"/>
          <w:szCs w:val="24"/>
          <w:lang w:eastAsia="x-none"/>
        </w:rPr>
        <w:t>задачи</w:t>
      </w:r>
      <w:r w:rsidRPr="003C52A6">
        <w:rPr>
          <w:rFonts w:ascii="№Е" w:eastAsia="№Е" w:hAnsi="Times New Roman" w:cs="Times New Roman"/>
          <w:i/>
          <w:iCs/>
          <w:color w:val="000000"/>
          <w:w w:val="0"/>
          <w:kern w:val="2"/>
          <w:sz w:val="24"/>
          <w:szCs w:val="24"/>
          <w:lang w:eastAsia="x-none"/>
        </w:rPr>
        <w:t xml:space="preserve"> </w:t>
      </w:r>
      <w:r w:rsidRPr="003C52A6">
        <w:rPr>
          <w:rFonts w:ascii="№Е" w:eastAsia="№Е" w:hAnsi="Times New Roman" w:cs="Times New Roman"/>
          <w:i/>
          <w:iCs/>
          <w:color w:val="000000"/>
          <w:w w:val="0"/>
          <w:kern w:val="2"/>
          <w:sz w:val="24"/>
          <w:szCs w:val="24"/>
          <w:lang w:eastAsia="x-none"/>
        </w:rPr>
        <w:t>воспитания»</w:t>
      </w:r>
    </w:p>
    <w:p w:rsidR="004044E5" w:rsidRPr="003C52A6" w:rsidRDefault="004044E5" w:rsidP="004044E5">
      <w:pPr>
        <w:widowControl w:val="0"/>
        <w:numPr>
          <w:ilvl w:val="0"/>
          <w:numId w:val="50"/>
        </w:numPr>
        <w:suppressAutoHyphens w:val="0"/>
        <w:wordWrap w:val="0"/>
        <w:autoSpaceDE w:val="0"/>
        <w:autoSpaceDN w:val="0"/>
        <w:spacing w:after="0" w:line="336" w:lineRule="auto"/>
        <w:jc w:val="both"/>
        <w:rPr>
          <w:rFonts w:ascii="№Е" w:eastAsia="№Е" w:hAnsi="Times New Roman" w:cs="Times New Roman"/>
          <w:iCs/>
          <w:color w:val="000000"/>
          <w:w w:val="0"/>
          <w:kern w:val="2"/>
          <w:sz w:val="24"/>
          <w:szCs w:val="24"/>
          <w:lang w:eastAsia="x-none"/>
        </w:rPr>
      </w:pPr>
      <w:r w:rsidRPr="003C52A6">
        <w:rPr>
          <w:rFonts w:ascii="№Е" w:eastAsia="№Е" w:hAnsi="Times New Roman" w:cs="Times New Roman"/>
          <w:i/>
          <w:color w:val="000000"/>
          <w:w w:val="0"/>
          <w:kern w:val="2"/>
          <w:sz w:val="24"/>
          <w:szCs w:val="24"/>
          <w:lang w:eastAsia="x-none"/>
        </w:rPr>
        <w:t>«Виды</w:t>
      </w:r>
      <w:r w:rsidRPr="003C52A6">
        <w:rPr>
          <w:rFonts w:ascii="№Е" w:eastAsia="№Е" w:hAnsi="Times New Roman" w:cs="Times New Roman"/>
          <w:i/>
          <w:color w:val="000000"/>
          <w:w w:val="0"/>
          <w:kern w:val="2"/>
          <w:sz w:val="24"/>
          <w:szCs w:val="24"/>
          <w:lang w:eastAsia="x-none"/>
        </w:rPr>
        <w:t xml:space="preserve">, </w:t>
      </w:r>
      <w:r w:rsidRPr="003C52A6">
        <w:rPr>
          <w:rFonts w:ascii="№Е" w:eastAsia="№Е" w:hAnsi="Times New Roman" w:cs="Times New Roman"/>
          <w:i/>
          <w:color w:val="000000"/>
          <w:w w:val="0"/>
          <w:kern w:val="2"/>
          <w:sz w:val="24"/>
          <w:szCs w:val="24"/>
          <w:lang w:eastAsia="x-none"/>
        </w:rPr>
        <w:t>формы</w:t>
      </w:r>
      <w:r w:rsidRPr="003C52A6">
        <w:rPr>
          <w:rFonts w:ascii="№Е" w:eastAsia="№Е" w:hAnsi="Times New Roman" w:cs="Times New Roman"/>
          <w:i/>
          <w:color w:val="000000"/>
          <w:w w:val="0"/>
          <w:kern w:val="2"/>
          <w:sz w:val="24"/>
          <w:szCs w:val="24"/>
          <w:lang w:eastAsia="x-none"/>
        </w:rPr>
        <w:t xml:space="preserve"> </w:t>
      </w:r>
      <w:r w:rsidRPr="003C52A6">
        <w:rPr>
          <w:rFonts w:ascii="№Е" w:eastAsia="№Е" w:hAnsi="Times New Roman" w:cs="Times New Roman"/>
          <w:i/>
          <w:color w:val="000000"/>
          <w:w w:val="0"/>
          <w:kern w:val="2"/>
          <w:sz w:val="24"/>
          <w:szCs w:val="24"/>
          <w:lang w:eastAsia="x-none"/>
        </w:rPr>
        <w:t>и</w:t>
      </w:r>
      <w:r w:rsidRPr="003C52A6">
        <w:rPr>
          <w:rFonts w:ascii="№Е" w:eastAsia="№Е" w:hAnsi="Times New Roman" w:cs="Times New Roman"/>
          <w:i/>
          <w:color w:val="000000"/>
          <w:w w:val="0"/>
          <w:kern w:val="2"/>
          <w:sz w:val="24"/>
          <w:szCs w:val="24"/>
          <w:lang w:eastAsia="x-none"/>
        </w:rPr>
        <w:t xml:space="preserve"> </w:t>
      </w:r>
      <w:r w:rsidRPr="003C52A6">
        <w:rPr>
          <w:rFonts w:ascii="№Е" w:eastAsia="№Е" w:hAnsi="Times New Roman" w:cs="Times New Roman"/>
          <w:i/>
          <w:color w:val="000000"/>
          <w:w w:val="0"/>
          <w:kern w:val="2"/>
          <w:sz w:val="24"/>
          <w:szCs w:val="24"/>
          <w:lang w:eastAsia="x-none"/>
        </w:rPr>
        <w:t>содержание</w:t>
      </w:r>
      <w:r w:rsidRPr="003C52A6">
        <w:rPr>
          <w:rFonts w:ascii="№Е" w:eastAsia="№Е" w:hAnsi="Times New Roman" w:cs="Times New Roman"/>
          <w:i/>
          <w:color w:val="000000"/>
          <w:w w:val="0"/>
          <w:kern w:val="2"/>
          <w:sz w:val="24"/>
          <w:szCs w:val="24"/>
          <w:lang w:eastAsia="x-none"/>
        </w:rPr>
        <w:t xml:space="preserve"> </w:t>
      </w:r>
      <w:r w:rsidRPr="003C52A6">
        <w:rPr>
          <w:rFonts w:ascii="№Е" w:eastAsia="№Е" w:hAnsi="Times New Roman" w:cs="Times New Roman"/>
          <w:i/>
          <w:color w:val="000000"/>
          <w:w w:val="0"/>
          <w:kern w:val="2"/>
          <w:sz w:val="24"/>
          <w:szCs w:val="24"/>
          <w:lang w:eastAsia="x-none"/>
        </w:rPr>
        <w:t>деятельности»</w:t>
      </w:r>
    </w:p>
    <w:p w:rsidR="004044E5" w:rsidRPr="003C52A6" w:rsidRDefault="004044E5" w:rsidP="004044E5">
      <w:pPr>
        <w:widowControl w:val="0"/>
        <w:numPr>
          <w:ilvl w:val="0"/>
          <w:numId w:val="50"/>
        </w:numPr>
        <w:suppressAutoHyphens w:val="0"/>
        <w:wordWrap w:val="0"/>
        <w:autoSpaceDE w:val="0"/>
        <w:autoSpaceDN w:val="0"/>
        <w:spacing w:after="0" w:line="336" w:lineRule="auto"/>
        <w:jc w:val="both"/>
        <w:rPr>
          <w:rFonts w:ascii="№Е" w:eastAsia="№Е" w:hAnsi="Times New Roman" w:cs="Times New Roman"/>
          <w:color w:val="000000"/>
          <w:w w:val="0"/>
          <w:kern w:val="2"/>
          <w:sz w:val="24"/>
          <w:szCs w:val="24"/>
          <w:lang w:eastAsia="x-none"/>
        </w:rPr>
      </w:pPr>
      <w:r w:rsidRPr="003C52A6">
        <w:rPr>
          <w:rFonts w:ascii="№Е" w:eastAsia="№Е" w:hAnsi="Times New Roman" w:cs="Times New Roman"/>
          <w:i/>
          <w:iCs/>
          <w:color w:val="000000"/>
          <w:w w:val="0"/>
          <w:kern w:val="2"/>
          <w:sz w:val="24"/>
          <w:szCs w:val="24"/>
          <w:lang w:eastAsia="x-none"/>
        </w:rPr>
        <w:t>«Основные</w:t>
      </w:r>
      <w:r w:rsidRPr="003C52A6">
        <w:rPr>
          <w:rFonts w:ascii="№Е" w:eastAsia="№Е" w:hAnsi="Times New Roman" w:cs="Times New Roman"/>
          <w:i/>
          <w:iCs/>
          <w:color w:val="000000"/>
          <w:w w:val="0"/>
          <w:kern w:val="2"/>
          <w:sz w:val="24"/>
          <w:szCs w:val="24"/>
          <w:lang w:eastAsia="x-none"/>
        </w:rPr>
        <w:t xml:space="preserve"> </w:t>
      </w:r>
      <w:r w:rsidRPr="003C52A6">
        <w:rPr>
          <w:rFonts w:ascii="№Е" w:eastAsia="№Е" w:hAnsi="Times New Roman" w:cs="Times New Roman"/>
          <w:i/>
          <w:iCs/>
          <w:color w:val="000000"/>
          <w:w w:val="0"/>
          <w:kern w:val="2"/>
          <w:sz w:val="24"/>
          <w:szCs w:val="24"/>
          <w:lang w:eastAsia="x-none"/>
        </w:rPr>
        <w:t>направления</w:t>
      </w:r>
      <w:r w:rsidRPr="003C52A6">
        <w:rPr>
          <w:rFonts w:ascii="№Е" w:eastAsia="№Е" w:hAnsi="Times New Roman" w:cs="Times New Roman"/>
          <w:i/>
          <w:iCs/>
          <w:color w:val="000000"/>
          <w:w w:val="0"/>
          <w:kern w:val="2"/>
          <w:sz w:val="24"/>
          <w:szCs w:val="24"/>
          <w:lang w:eastAsia="x-none"/>
        </w:rPr>
        <w:t xml:space="preserve"> </w:t>
      </w:r>
      <w:r w:rsidRPr="003C52A6">
        <w:rPr>
          <w:rFonts w:ascii="№Е" w:eastAsia="№Е" w:hAnsi="Times New Roman" w:cs="Times New Roman"/>
          <w:i/>
          <w:iCs/>
          <w:color w:val="000000"/>
          <w:w w:val="0"/>
          <w:kern w:val="2"/>
          <w:sz w:val="24"/>
          <w:szCs w:val="24"/>
          <w:lang w:eastAsia="x-none"/>
        </w:rPr>
        <w:t>самоанализа</w:t>
      </w:r>
      <w:r w:rsidRPr="003C52A6">
        <w:rPr>
          <w:rFonts w:ascii="№Е" w:eastAsia="№Е" w:hAnsi="Times New Roman" w:cs="Times New Roman"/>
          <w:i/>
          <w:iCs/>
          <w:color w:val="000000"/>
          <w:w w:val="0"/>
          <w:kern w:val="2"/>
          <w:sz w:val="24"/>
          <w:szCs w:val="24"/>
          <w:lang w:eastAsia="x-none"/>
        </w:rPr>
        <w:t xml:space="preserve"> </w:t>
      </w:r>
      <w:r w:rsidRPr="003C52A6">
        <w:rPr>
          <w:rFonts w:ascii="№Е" w:eastAsia="№Е" w:hAnsi="Times New Roman" w:cs="Times New Roman"/>
          <w:i/>
          <w:iCs/>
          <w:color w:val="000000"/>
          <w:w w:val="0"/>
          <w:kern w:val="2"/>
          <w:sz w:val="24"/>
          <w:szCs w:val="24"/>
          <w:lang w:eastAsia="x-none"/>
        </w:rPr>
        <w:t>воспитательной</w:t>
      </w:r>
      <w:r w:rsidRPr="003C52A6">
        <w:rPr>
          <w:rFonts w:ascii="№Е" w:eastAsia="№Е" w:hAnsi="Times New Roman" w:cs="Times New Roman"/>
          <w:i/>
          <w:iCs/>
          <w:color w:val="000000"/>
          <w:w w:val="0"/>
          <w:kern w:val="2"/>
          <w:sz w:val="24"/>
          <w:szCs w:val="24"/>
          <w:lang w:eastAsia="x-none"/>
        </w:rPr>
        <w:t xml:space="preserve"> </w:t>
      </w:r>
      <w:r w:rsidRPr="003C52A6">
        <w:rPr>
          <w:rFonts w:ascii="№Е" w:eastAsia="№Е" w:hAnsi="Times New Roman" w:cs="Times New Roman"/>
          <w:i/>
          <w:iCs/>
          <w:color w:val="000000"/>
          <w:w w:val="0"/>
          <w:kern w:val="2"/>
          <w:sz w:val="24"/>
          <w:szCs w:val="24"/>
          <w:lang w:eastAsia="x-none"/>
        </w:rPr>
        <w:t>работы»</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К программе воспитания прилагается ежегодный календарный план воспитательной работы. </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color w:val="000000"/>
          <w:w w:val="0"/>
          <w:kern w:val="2"/>
          <w:sz w:val="24"/>
          <w:szCs w:val="24"/>
          <w:lang w:eastAsia="ko-KR"/>
        </w:rPr>
      </w:pPr>
    </w:p>
    <w:p w:rsidR="004044E5" w:rsidRPr="003C52A6" w:rsidRDefault="004044E5" w:rsidP="004044E5">
      <w:pPr>
        <w:widowControl w:val="0"/>
        <w:suppressAutoHyphens w:val="0"/>
        <w:autoSpaceDE w:val="0"/>
        <w:autoSpaceDN w:val="0"/>
        <w:spacing w:after="0" w:line="336" w:lineRule="auto"/>
        <w:jc w:val="center"/>
        <w:rPr>
          <w:rFonts w:ascii="Times New Roman" w:eastAsia="Times New Roman" w:hAnsi="Times New Roman" w:cs="Times New Roman"/>
          <w:b/>
          <w:color w:val="000000"/>
          <w:w w:val="0"/>
          <w:kern w:val="2"/>
          <w:sz w:val="24"/>
          <w:szCs w:val="24"/>
          <w:shd w:val="clear" w:color="000000" w:fill="FFFFFF"/>
          <w:lang w:eastAsia="ko-KR"/>
        </w:rPr>
      </w:pPr>
      <w:r w:rsidRPr="003C52A6">
        <w:rPr>
          <w:rFonts w:ascii="Times New Roman" w:eastAsia="Times New Roman" w:hAnsi="Times New Roman" w:cs="Times New Roman"/>
          <w:b/>
          <w:color w:val="000000"/>
          <w:w w:val="0"/>
          <w:kern w:val="2"/>
          <w:sz w:val="24"/>
          <w:szCs w:val="24"/>
          <w:shd w:val="clear" w:color="000000" w:fill="FFFFFF"/>
          <w:lang w:eastAsia="ko-KR"/>
        </w:rPr>
        <w:t>1. ОСОБЕННОСТИ ОРГАНИЗУЕМОГО В ШКОЛЕ ВОСПИТАТЕЛЬНОГО ПРОЦЕССА</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Cs/>
          <w:color w:val="000000"/>
          <w:w w:val="0"/>
          <w:kern w:val="2"/>
          <w:sz w:val="24"/>
          <w:szCs w:val="24"/>
          <w:lang w:eastAsia="ko-KR"/>
        </w:rPr>
      </w:pPr>
      <w:r w:rsidRPr="003C52A6">
        <w:rPr>
          <w:rFonts w:ascii="Times New Roman" w:eastAsia="Times New Roman" w:hAnsi="Times New Roman" w:cs="Times New Roman"/>
          <w:iCs/>
          <w:color w:val="000000"/>
          <w:w w:val="0"/>
          <w:kern w:val="2"/>
          <w:sz w:val="24"/>
          <w:szCs w:val="24"/>
          <w:lang w:eastAsia="ko-KR"/>
        </w:rPr>
        <w:t>Процесс воспитания в МБОУ СШ №20 основывается на следующих принципах взаимодействия педагогических работников и обучающихся:</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Cs/>
          <w:color w:val="000000"/>
          <w:w w:val="0"/>
          <w:kern w:val="2"/>
          <w:sz w:val="24"/>
          <w:szCs w:val="24"/>
          <w:lang w:eastAsia="ko-KR"/>
        </w:rPr>
      </w:pPr>
      <w:proofErr w:type="gramStart"/>
      <w:r w:rsidRPr="003C52A6">
        <w:rPr>
          <w:rFonts w:ascii="Times New Roman" w:eastAsia="Times New Roman" w:hAnsi="Times New Roman" w:cs="Times New Roman"/>
          <w:iCs/>
          <w:color w:val="000000"/>
          <w:w w:val="0"/>
          <w:kern w:val="2"/>
          <w:sz w:val="24"/>
          <w:szCs w:val="24"/>
          <w:lang w:eastAsia="ko-KR"/>
        </w:rPr>
        <w:t xml:space="preserve">- неукоснительное соблюдение законности и прав семьи и обучающегося, соблюдения </w:t>
      </w:r>
      <w:r w:rsidRPr="003C52A6">
        <w:rPr>
          <w:rFonts w:ascii="Times New Roman" w:eastAsia="Times New Roman" w:hAnsi="Times New Roman" w:cs="Times New Roman"/>
          <w:iCs/>
          <w:color w:val="000000"/>
          <w:w w:val="0"/>
          <w:kern w:val="2"/>
          <w:sz w:val="24"/>
          <w:szCs w:val="24"/>
          <w:lang w:eastAsia="ko-KR"/>
        </w:rPr>
        <w:lastRenderedPageBreak/>
        <w:t>конфиденциальности информации об обучающемся и семье, приоритета безопасности обучающегося при нахождении в образовательной организации;</w:t>
      </w:r>
      <w:proofErr w:type="gramEnd"/>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Cs/>
          <w:color w:val="000000"/>
          <w:w w:val="0"/>
          <w:kern w:val="2"/>
          <w:sz w:val="24"/>
          <w:szCs w:val="24"/>
          <w:lang w:eastAsia="ko-KR"/>
        </w:rPr>
      </w:pPr>
      <w:r w:rsidRPr="003C52A6">
        <w:rPr>
          <w:rFonts w:ascii="Times New Roman" w:eastAsia="Times New Roman" w:hAnsi="Times New Roman" w:cs="Times New Roman"/>
          <w:iCs/>
          <w:color w:val="000000"/>
          <w:w w:val="0"/>
          <w:kern w:val="2"/>
          <w:sz w:val="24"/>
          <w:szCs w:val="24"/>
          <w:lang w:eastAsia="ko-KR"/>
        </w:rPr>
        <w:t xml:space="preserve">-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Cs/>
          <w:color w:val="000000"/>
          <w:w w:val="0"/>
          <w:kern w:val="2"/>
          <w:sz w:val="24"/>
          <w:szCs w:val="24"/>
          <w:lang w:eastAsia="ko-KR"/>
        </w:rPr>
      </w:pPr>
      <w:r w:rsidRPr="003C52A6">
        <w:rPr>
          <w:rFonts w:ascii="Times New Roman" w:eastAsia="Times New Roman" w:hAnsi="Times New Roman" w:cs="Times New Roman"/>
          <w:iCs/>
          <w:color w:val="000000"/>
          <w:w w:val="0"/>
          <w:kern w:val="2"/>
          <w:sz w:val="24"/>
          <w:szCs w:val="24"/>
          <w:lang w:eastAsia="ko-KR"/>
        </w:rPr>
        <w:t xml:space="preserve">- реализация процесса воспитания главным образом через создание в школе детско-взрослых общностей, которые бы объединяли обучающихся </w:t>
      </w:r>
      <w:r w:rsidRPr="003C52A6">
        <w:rPr>
          <w:rFonts w:ascii="Times New Roman" w:eastAsia="Times New Roman" w:hAnsi="Times New Roman" w:cs="Times New Roman"/>
          <w:iCs/>
          <w:color w:val="000000"/>
          <w:w w:val="0"/>
          <w:kern w:val="2"/>
          <w:sz w:val="24"/>
          <w:szCs w:val="24"/>
          <w:lang w:eastAsia="ko-KR"/>
        </w:rPr>
        <w:br/>
        <w:t>и педагогических работников яркими и содержательными событиями, общими позитивными эмоциями и доверительными отношениями друг к другу;</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Cs/>
          <w:color w:val="000000"/>
          <w:w w:val="0"/>
          <w:kern w:val="2"/>
          <w:sz w:val="24"/>
          <w:szCs w:val="24"/>
          <w:lang w:eastAsia="ko-KR"/>
        </w:rPr>
      </w:pPr>
      <w:r w:rsidRPr="003C52A6">
        <w:rPr>
          <w:rFonts w:ascii="Times New Roman" w:eastAsia="Times New Roman" w:hAnsi="Times New Roman" w:cs="Times New Roman"/>
          <w:iCs/>
          <w:color w:val="000000"/>
          <w:w w:val="0"/>
          <w:kern w:val="2"/>
          <w:sz w:val="24"/>
          <w:szCs w:val="24"/>
          <w:lang w:eastAsia="ko-KR"/>
        </w:rPr>
        <w:t>-организация основных совместных дел обучающихся и педагогических работников как предмета совместной заботы и взрослых, и обучающихся;</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Cs/>
          <w:color w:val="000000"/>
          <w:w w:val="0"/>
          <w:kern w:val="2"/>
          <w:sz w:val="24"/>
          <w:szCs w:val="24"/>
          <w:lang w:eastAsia="ko-KR"/>
        </w:rPr>
      </w:pPr>
      <w:r w:rsidRPr="003C52A6">
        <w:rPr>
          <w:rFonts w:ascii="Times New Roman" w:eastAsia="Times New Roman" w:hAnsi="Times New Roman" w:cs="Times New Roman"/>
          <w:iCs/>
          <w:color w:val="000000"/>
          <w:w w:val="0"/>
          <w:kern w:val="2"/>
          <w:sz w:val="24"/>
          <w:szCs w:val="24"/>
          <w:lang w:eastAsia="ko-KR"/>
        </w:rPr>
        <w:t xml:space="preserve">- системность, целесообразность и </w:t>
      </w:r>
      <w:proofErr w:type="spellStart"/>
      <w:r w:rsidRPr="003C52A6">
        <w:rPr>
          <w:rFonts w:ascii="Times New Roman" w:eastAsia="Times New Roman" w:hAnsi="Times New Roman" w:cs="Times New Roman"/>
          <w:iCs/>
          <w:color w:val="000000"/>
          <w:w w:val="0"/>
          <w:kern w:val="2"/>
          <w:sz w:val="24"/>
          <w:szCs w:val="24"/>
          <w:lang w:eastAsia="ko-KR"/>
        </w:rPr>
        <w:t>нешаблонность</w:t>
      </w:r>
      <w:proofErr w:type="spellEnd"/>
      <w:r w:rsidRPr="003C52A6">
        <w:rPr>
          <w:rFonts w:ascii="Times New Roman" w:eastAsia="Times New Roman" w:hAnsi="Times New Roman" w:cs="Times New Roman"/>
          <w:iCs/>
          <w:color w:val="000000"/>
          <w:w w:val="0"/>
          <w:kern w:val="2"/>
          <w:sz w:val="24"/>
          <w:szCs w:val="24"/>
          <w:lang w:eastAsia="ko-KR"/>
        </w:rPr>
        <w:t xml:space="preserve"> воспитания как условия его эффективности.</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Cs/>
          <w:color w:val="000000"/>
          <w:w w:val="0"/>
          <w:kern w:val="2"/>
          <w:sz w:val="24"/>
          <w:szCs w:val="24"/>
          <w:lang w:eastAsia="ko-KR"/>
        </w:rPr>
      </w:pPr>
      <w:r w:rsidRPr="003C52A6">
        <w:rPr>
          <w:rFonts w:ascii="Times New Roman" w:eastAsia="Times New Roman" w:hAnsi="Times New Roman" w:cs="Times New Roman"/>
          <w:kern w:val="2"/>
          <w:sz w:val="24"/>
          <w:szCs w:val="24"/>
          <w:lang w:eastAsia="ko-KR"/>
        </w:rPr>
        <w:t xml:space="preserve">Основными традициями воспитания в </w:t>
      </w:r>
      <w:r w:rsidRPr="003C52A6">
        <w:rPr>
          <w:rFonts w:ascii="Times New Roman" w:eastAsia="Times New Roman" w:hAnsi="Times New Roman" w:cs="Times New Roman"/>
          <w:iCs/>
          <w:color w:val="000000"/>
          <w:w w:val="0"/>
          <w:kern w:val="2"/>
          <w:sz w:val="24"/>
          <w:szCs w:val="24"/>
          <w:lang w:eastAsia="ko-KR"/>
        </w:rPr>
        <w:t xml:space="preserve">МБОУ СШ №20 </w:t>
      </w:r>
      <w:r w:rsidRPr="003C52A6">
        <w:rPr>
          <w:rFonts w:ascii="Times New Roman" w:eastAsia="Times New Roman" w:hAnsi="Times New Roman" w:cs="Times New Roman"/>
          <w:kern w:val="2"/>
          <w:sz w:val="24"/>
          <w:szCs w:val="24"/>
          <w:lang w:eastAsia="ko-KR"/>
        </w:rPr>
        <w:t>являются следующие</w:t>
      </w:r>
      <w:r w:rsidRPr="003C52A6">
        <w:rPr>
          <w:rFonts w:ascii="Times New Roman" w:eastAsia="Times New Roman" w:hAnsi="Times New Roman" w:cs="Times New Roman"/>
          <w:iCs/>
          <w:color w:val="000000"/>
          <w:w w:val="0"/>
          <w:kern w:val="2"/>
          <w:sz w:val="24"/>
          <w:szCs w:val="24"/>
          <w:lang w:eastAsia="ko-KR"/>
        </w:rPr>
        <w:t xml:space="preserve">: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ru-RU"/>
        </w:rPr>
      </w:pPr>
      <w:r w:rsidRPr="003C52A6">
        <w:rPr>
          <w:rFonts w:ascii="Times New Roman" w:eastAsia="Times New Roman" w:hAnsi="Times New Roman" w:cs="Times New Roman"/>
          <w:kern w:val="2"/>
          <w:sz w:val="24"/>
          <w:szCs w:val="24"/>
          <w:lang w:eastAsia="ko-KR"/>
        </w:rPr>
        <w:t xml:space="preserve">- стержнем годового цикла воспитательной работы школы являются ключевые общешкольные дела, </w:t>
      </w:r>
      <w:r w:rsidRPr="003C52A6">
        <w:rPr>
          <w:rFonts w:ascii="Times New Roman" w:eastAsia="Times New Roman" w:hAnsi="Times New Roman" w:cs="Times New Roman"/>
          <w:color w:val="auto"/>
          <w:kern w:val="2"/>
          <w:sz w:val="24"/>
          <w:szCs w:val="24"/>
          <w:lang w:eastAsia="ru-RU"/>
        </w:rPr>
        <w:t>через которые осуществляется интеграция воспитательных усилий педагогических работников;</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ru-RU"/>
        </w:rPr>
      </w:pPr>
      <w:r w:rsidRPr="003C52A6">
        <w:rPr>
          <w:rFonts w:ascii="Times New Roman" w:eastAsia="Times New Roman" w:hAnsi="Times New Roman" w:cs="Times New Roman"/>
          <w:color w:val="auto"/>
          <w:kern w:val="2"/>
          <w:sz w:val="24"/>
          <w:szCs w:val="24"/>
          <w:lang w:eastAsia="ru-RU"/>
        </w:rPr>
        <w:t xml:space="preserve">- важной чертой каждого ключевого дела и </w:t>
      </w:r>
      <w:proofErr w:type="gramStart"/>
      <w:r w:rsidRPr="003C52A6">
        <w:rPr>
          <w:rFonts w:ascii="Times New Roman" w:eastAsia="Times New Roman" w:hAnsi="Times New Roman" w:cs="Times New Roman"/>
          <w:color w:val="auto"/>
          <w:kern w:val="2"/>
          <w:sz w:val="24"/>
          <w:szCs w:val="24"/>
          <w:lang w:eastAsia="ru-RU"/>
        </w:rPr>
        <w:t>большинства</w:t>
      </w:r>
      <w:proofErr w:type="gramEnd"/>
      <w:r w:rsidRPr="003C52A6">
        <w:rPr>
          <w:rFonts w:ascii="Times New Roman" w:eastAsia="Times New Roman" w:hAnsi="Times New Roman" w:cs="Times New Roman"/>
          <w:color w:val="auto"/>
          <w:kern w:val="2"/>
          <w:sz w:val="24"/>
          <w:szCs w:val="24"/>
          <w:lang w:eastAsia="ru-RU"/>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ru-RU"/>
        </w:rPr>
      </w:pPr>
      <w:r w:rsidRPr="003C52A6">
        <w:rPr>
          <w:rFonts w:ascii="Times New Roman" w:eastAsia="Times New Roman" w:hAnsi="Times New Roman" w:cs="Times New Roman"/>
          <w:color w:val="auto"/>
          <w:kern w:val="2"/>
          <w:sz w:val="24"/>
          <w:szCs w:val="24"/>
          <w:lang w:eastAsia="ru-RU"/>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ru-RU"/>
        </w:rPr>
      </w:pPr>
      <w:r w:rsidRPr="003C52A6">
        <w:rPr>
          <w:rFonts w:ascii="Times New Roman" w:eastAsia="Times New Roman" w:hAnsi="Times New Roman" w:cs="Times New Roman"/>
          <w:color w:val="auto"/>
          <w:kern w:val="2"/>
          <w:sz w:val="24"/>
          <w:szCs w:val="24"/>
          <w:lang w:eastAsia="ru-RU"/>
        </w:rPr>
        <w:t xml:space="preserve">- в проведении общешкольных дел отсутствует </w:t>
      </w:r>
      <w:proofErr w:type="spellStart"/>
      <w:r w:rsidRPr="003C52A6">
        <w:rPr>
          <w:rFonts w:ascii="Times New Roman" w:eastAsia="Times New Roman" w:hAnsi="Times New Roman" w:cs="Times New Roman"/>
          <w:color w:val="auto"/>
          <w:kern w:val="2"/>
          <w:sz w:val="24"/>
          <w:szCs w:val="24"/>
          <w:lang w:eastAsia="ru-RU"/>
        </w:rPr>
        <w:t>соревновательность</w:t>
      </w:r>
      <w:proofErr w:type="spellEnd"/>
      <w:r w:rsidRPr="003C52A6">
        <w:rPr>
          <w:rFonts w:ascii="Times New Roman" w:eastAsia="Times New Roman" w:hAnsi="Times New Roman" w:cs="Times New Roman"/>
          <w:color w:val="auto"/>
          <w:kern w:val="2"/>
          <w:sz w:val="24"/>
          <w:szCs w:val="24"/>
          <w:lang w:eastAsia="ru-RU"/>
        </w:rPr>
        <w:t xml:space="preserve"> между классами, поощряется конструктивное </w:t>
      </w:r>
      <w:proofErr w:type="spellStart"/>
      <w:r w:rsidRPr="003C52A6">
        <w:rPr>
          <w:rFonts w:ascii="Times New Roman" w:eastAsia="Times New Roman" w:hAnsi="Times New Roman" w:cs="Times New Roman"/>
          <w:color w:val="auto"/>
          <w:kern w:val="2"/>
          <w:sz w:val="24"/>
          <w:szCs w:val="24"/>
          <w:lang w:eastAsia="ru-RU"/>
        </w:rPr>
        <w:t>межклассное</w:t>
      </w:r>
      <w:proofErr w:type="spellEnd"/>
      <w:r w:rsidRPr="003C52A6">
        <w:rPr>
          <w:rFonts w:ascii="Times New Roman" w:eastAsia="Times New Roman" w:hAnsi="Times New Roman" w:cs="Times New Roman"/>
          <w:color w:val="auto"/>
          <w:kern w:val="2"/>
          <w:sz w:val="24"/>
          <w:szCs w:val="24"/>
          <w:lang w:eastAsia="ru-RU"/>
        </w:rPr>
        <w:t xml:space="preserve"> и </w:t>
      </w:r>
      <w:proofErr w:type="spellStart"/>
      <w:r w:rsidRPr="003C52A6">
        <w:rPr>
          <w:rFonts w:ascii="Times New Roman" w:eastAsia="Times New Roman" w:hAnsi="Times New Roman" w:cs="Times New Roman"/>
          <w:color w:val="auto"/>
          <w:kern w:val="2"/>
          <w:sz w:val="24"/>
          <w:szCs w:val="24"/>
          <w:lang w:eastAsia="ru-RU"/>
        </w:rPr>
        <w:t>межвозрастное</w:t>
      </w:r>
      <w:proofErr w:type="spellEnd"/>
      <w:r w:rsidRPr="003C52A6">
        <w:rPr>
          <w:rFonts w:ascii="Times New Roman" w:eastAsia="Times New Roman" w:hAnsi="Times New Roman" w:cs="Times New Roman"/>
          <w:color w:val="auto"/>
          <w:kern w:val="2"/>
          <w:sz w:val="24"/>
          <w:szCs w:val="24"/>
          <w:lang w:eastAsia="ru-RU"/>
        </w:rPr>
        <w:t xml:space="preserve"> взаимодействие обучающихся, а также их социальная активность;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ru-RU"/>
        </w:rPr>
      </w:pPr>
      <w:r w:rsidRPr="003C52A6">
        <w:rPr>
          <w:rFonts w:ascii="Times New Roman" w:eastAsia="Times New Roman" w:hAnsi="Times New Roman" w:cs="Times New Roman"/>
          <w:color w:val="auto"/>
          <w:kern w:val="2"/>
          <w:sz w:val="24"/>
          <w:szCs w:val="24"/>
          <w:lang w:eastAsia="ru-RU"/>
        </w:rPr>
        <w:t>- педагогические работники школы ориентированы на формирование коллективов в рамках школьных классов;</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ru-RU"/>
        </w:rPr>
      </w:pPr>
      <w:r w:rsidRPr="003C52A6">
        <w:rPr>
          <w:rFonts w:ascii="Times New Roman" w:eastAsia="Times New Roman" w:hAnsi="Times New Roman" w:cs="Times New Roman"/>
          <w:color w:val="auto"/>
          <w:kern w:val="2"/>
          <w:sz w:val="24"/>
          <w:szCs w:val="24"/>
          <w:lang w:eastAsia="ru-RU"/>
        </w:rPr>
        <w:t xml:space="preserve">- ключевой фигурой воспитания в школе является классный руководитель, реализующий по отношению к обучающимся </w:t>
      </w:r>
      <w:proofErr w:type="gramStart"/>
      <w:r w:rsidRPr="003C52A6">
        <w:rPr>
          <w:rFonts w:ascii="Times New Roman" w:eastAsia="Times New Roman" w:hAnsi="Times New Roman" w:cs="Times New Roman"/>
          <w:color w:val="auto"/>
          <w:kern w:val="2"/>
          <w:sz w:val="24"/>
          <w:szCs w:val="24"/>
          <w:lang w:eastAsia="ru-RU"/>
        </w:rPr>
        <w:t>защитную</w:t>
      </w:r>
      <w:proofErr w:type="gramEnd"/>
      <w:r w:rsidRPr="003C52A6">
        <w:rPr>
          <w:rFonts w:ascii="Times New Roman" w:eastAsia="Times New Roman" w:hAnsi="Times New Roman" w:cs="Times New Roman"/>
          <w:color w:val="auto"/>
          <w:kern w:val="2"/>
          <w:sz w:val="24"/>
          <w:szCs w:val="24"/>
          <w:lang w:eastAsia="ru-RU"/>
        </w:rPr>
        <w:t>, личностно развивающую, организационную, посредническую (в разрешении конфликтов) функции.</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ru-RU"/>
        </w:rPr>
      </w:pPr>
    </w:p>
    <w:p w:rsidR="004044E5" w:rsidRPr="003C52A6" w:rsidRDefault="004044E5" w:rsidP="004044E5">
      <w:pPr>
        <w:widowControl w:val="0"/>
        <w:suppressAutoHyphens w:val="0"/>
        <w:autoSpaceDE w:val="0"/>
        <w:autoSpaceDN w:val="0"/>
        <w:spacing w:after="0" w:line="336" w:lineRule="auto"/>
        <w:jc w:val="center"/>
        <w:rPr>
          <w:rFonts w:ascii="Times New Roman" w:eastAsia="Times New Roman" w:hAnsi="Times New Roman" w:cs="Times New Roman"/>
          <w:b/>
          <w:color w:val="000000"/>
          <w:w w:val="0"/>
          <w:kern w:val="2"/>
          <w:sz w:val="24"/>
          <w:szCs w:val="24"/>
          <w:lang w:eastAsia="ko-KR"/>
        </w:rPr>
      </w:pPr>
      <w:r w:rsidRPr="003C52A6">
        <w:rPr>
          <w:rFonts w:ascii="Times New Roman" w:eastAsia="Times New Roman" w:hAnsi="Times New Roman" w:cs="Times New Roman"/>
          <w:b/>
          <w:color w:val="000000"/>
          <w:w w:val="0"/>
          <w:kern w:val="2"/>
          <w:sz w:val="24"/>
          <w:szCs w:val="24"/>
          <w:lang w:eastAsia="ko-KR"/>
        </w:rPr>
        <w:t>2. ЦЕЛЬ И ЗАДАЧИ ВОСПИТАНИЯ</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Е" w:hAnsi="Times New Roman" w:cs="Times New Roman"/>
          <w:iCs/>
          <w:color w:val="auto"/>
          <w:kern w:val="0"/>
          <w:sz w:val="24"/>
          <w:szCs w:val="24"/>
          <w:lang w:eastAsia="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w:t>
      </w:r>
      <w:r w:rsidRPr="003C52A6">
        <w:rPr>
          <w:rFonts w:ascii="Times New Roman" w:eastAsia="№Е" w:hAnsi="Times New Roman" w:cs="Times New Roman"/>
          <w:iCs/>
          <w:color w:val="auto"/>
          <w:kern w:val="0"/>
          <w:sz w:val="24"/>
          <w:szCs w:val="24"/>
          <w:lang w:eastAsia="ru-RU"/>
        </w:rPr>
        <w:br/>
      </w:r>
      <w:r w:rsidRPr="003C52A6">
        <w:rPr>
          <w:rFonts w:ascii="Times New Roman" w:eastAsia="№Е" w:hAnsi="Times New Roman" w:cs="Times New Roman"/>
          <w:iCs/>
          <w:color w:val="auto"/>
          <w:kern w:val="0"/>
          <w:sz w:val="24"/>
          <w:szCs w:val="24"/>
          <w:lang w:eastAsia="ru-RU"/>
        </w:rPr>
        <w:lastRenderedPageBreak/>
        <w:t>и будущее своей страны, укорененный в духовных и культурных традициях многонационального народа Российской Федерации.</w:t>
      </w:r>
      <w:r w:rsidRPr="003C52A6">
        <w:rPr>
          <w:rFonts w:ascii="Times New Roman" w:eastAsia="№Е" w:hAnsi="Times New Roman" w:cs="Times New Roman"/>
          <w:color w:val="auto"/>
          <w:kern w:val="0"/>
          <w:sz w:val="24"/>
          <w:szCs w:val="24"/>
          <w:lang w:eastAsia="ru-RU"/>
        </w:rPr>
        <w:t xml:space="preserve">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r w:rsidRPr="003C52A6">
        <w:rPr>
          <w:rFonts w:ascii="Times New Roman" w:eastAsia="№Е" w:hAnsi="Times New Roman" w:cs="Times New Roman"/>
          <w:color w:val="auto"/>
          <w:kern w:val="2"/>
          <w:sz w:val="24"/>
          <w:szCs w:val="24"/>
          <w:lang w:eastAsia="ko-KR"/>
        </w:rPr>
        <w:t xml:space="preserve">Исходя из этого воспитательного идеала, а также основываясь на </w:t>
      </w:r>
      <w:r w:rsidRPr="003C52A6">
        <w:rPr>
          <w:rFonts w:ascii="Times New Roman" w:eastAsia="№Е" w:hAnsi="Times New Roman" w:cs="Times New Roman"/>
          <w:iCs/>
          <w:color w:val="auto"/>
          <w:kern w:val="2"/>
          <w:sz w:val="24"/>
          <w:szCs w:val="24"/>
          <w:lang w:eastAsia="ko-KR"/>
        </w:rPr>
        <w:t xml:space="preserve">базовых </w:t>
      </w:r>
      <w:r w:rsidRPr="003C52A6">
        <w:rPr>
          <w:rFonts w:ascii="Times New Roman" w:eastAsia="№Е" w:hAnsi="Times New Roman" w:cs="Times New Roman"/>
          <w:iCs/>
          <w:color w:val="auto"/>
          <w:kern w:val="2"/>
          <w:sz w:val="24"/>
          <w:szCs w:val="24"/>
          <w:lang w:eastAsia="ko-KR"/>
        </w:rPr>
        <w:br/>
        <w:t xml:space="preserve">для нашего общества ценностях (таких как семья, труд, отечество, природа, мир, знания, культура, здоровье, человек) </w:t>
      </w:r>
      <w:r w:rsidRPr="003C52A6">
        <w:rPr>
          <w:rFonts w:ascii="Times New Roman" w:eastAsia="№Е" w:hAnsi="Times New Roman" w:cs="Times New Roman"/>
          <w:color w:val="auto"/>
          <w:kern w:val="2"/>
          <w:sz w:val="24"/>
          <w:szCs w:val="24"/>
          <w:lang w:eastAsia="ko-KR"/>
        </w:rPr>
        <w:t xml:space="preserve">формулируется общая </w:t>
      </w:r>
      <w:r w:rsidRPr="003C52A6">
        <w:rPr>
          <w:rFonts w:ascii="Times New Roman" w:eastAsia="№Е" w:hAnsi="Times New Roman" w:cs="Times New Roman"/>
          <w:b/>
          <w:bCs/>
          <w:i/>
          <w:iCs/>
          <w:color w:val="auto"/>
          <w:kern w:val="2"/>
          <w:sz w:val="24"/>
          <w:szCs w:val="24"/>
          <w:lang w:eastAsia="ko-KR"/>
        </w:rPr>
        <w:t>цель</w:t>
      </w:r>
      <w:r w:rsidRPr="003C52A6">
        <w:rPr>
          <w:rFonts w:ascii="Times New Roman" w:eastAsia="№Е" w:hAnsi="Times New Roman" w:cs="Times New Roman"/>
          <w:color w:val="auto"/>
          <w:kern w:val="2"/>
          <w:sz w:val="24"/>
          <w:szCs w:val="24"/>
          <w:lang w:eastAsia="ko-KR"/>
        </w:rPr>
        <w:t xml:space="preserve"> </w:t>
      </w:r>
      <w:r w:rsidRPr="003C52A6">
        <w:rPr>
          <w:rFonts w:ascii="Times New Roman" w:eastAsia="№Е" w:hAnsi="Times New Roman" w:cs="Times New Roman"/>
          <w:b/>
          <w:i/>
          <w:color w:val="auto"/>
          <w:kern w:val="2"/>
          <w:sz w:val="24"/>
          <w:szCs w:val="24"/>
          <w:lang w:eastAsia="ko-KR"/>
        </w:rPr>
        <w:t>воспитания</w:t>
      </w:r>
      <w:r w:rsidRPr="003C52A6">
        <w:rPr>
          <w:rFonts w:ascii="Times New Roman" w:eastAsia="№Е" w:hAnsi="Times New Roman" w:cs="Times New Roman"/>
          <w:color w:val="auto"/>
          <w:kern w:val="2"/>
          <w:sz w:val="24"/>
          <w:szCs w:val="24"/>
          <w:lang w:eastAsia="ko-KR"/>
        </w:rPr>
        <w:t xml:space="preserve"> </w:t>
      </w:r>
      <w:r w:rsidRPr="003C52A6">
        <w:rPr>
          <w:rFonts w:ascii="Times New Roman" w:eastAsia="№Е" w:hAnsi="Times New Roman" w:cs="Times New Roman"/>
          <w:color w:val="auto"/>
          <w:kern w:val="2"/>
          <w:sz w:val="24"/>
          <w:szCs w:val="24"/>
          <w:lang w:eastAsia="ko-KR"/>
        </w:rPr>
        <w:br/>
        <w:t xml:space="preserve">в </w:t>
      </w:r>
      <w:r w:rsidRPr="003C52A6">
        <w:rPr>
          <w:rFonts w:ascii="Times New Roman" w:eastAsia="Times New Roman" w:hAnsi="Times New Roman" w:cs="Times New Roman"/>
          <w:iCs/>
          <w:color w:val="000000"/>
          <w:w w:val="0"/>
          <w:kern w:val="2"/>
          <w:sz w:val="24"/>
          <w:szCs w:val="24"/>
          <w:lang w:eastAsia="ko-KR"/>
        </w:rPr>
        <w:t xml:space="preserve">МБОУ СШ №20 </w:t>
      </w:r>
      <w:r w:rsidRPr="003C52A6">
        <w:rPr>
          <w:rFonts w:ascii="Times New Roman" w:eastAsia="№Е" w:hAnsi="Times New Roman" w:cs="Times New Roman"/>
          <w:color w:val="auto"/>
          <w:kern w:val="2"/>
          <w:sz w:val="24"/>
          <w:szCs w:val="24"/>
          <w:lang w:eastAsia="ko-KR"/>
        </w:rPr>
        <w:t xml:space="preserve">– </w:t>
      </w:r>
      <w:r w:rsidRPr="003C52A6">
        <w:rPr>
          <w:rFonts w:ascii="Times New Roman" w:eastAsia="№Е" w:hAnsi="Times New Roman" w:cs="Times New Roman"/>
          <w:iCs/>
          <w:color w:val="auto"/>
          <w:kern w:val="2"/>
          <w:sz w:val="24"/>
          <w:szCs w:val="24"/>
          <w:lang w:eastAsia="ko-KR"/>
        </w:rPr>
        <w:t>личностное развитие всех  обучающихся.</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r w:rsidRPr="003C52A6">
        <w:rPr>
          <w:rFonts w:ascii="Times New Roman" w:eastAsia="№Е" w:hAnsi="Times New Roman" w:cs="Times New Roman"/>
          <w:iCs/>
          <w:color w:val="auto"/>
          <w:kern w:val="2"/>
          <w:sz w:val="24"/>
          <w:szCs w:val="24"/>
          <w:lang w:eastAsia="ko-KR"/>
        </w:rPr>
        <w:t>Задачи воспитания учащихся с ЗПР:</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r w:rsidRPr="003C52A6">
        <w:rPr>
          <w:rFonts w:ascii="Times New Roman" w:eastAsia="№Е" w:hAnsi="Times New Roman" w:cs="Times New Roman"/>
          <w:iCs/>
          <w:color w:val="auto"/>
          <w:kern w:val="2"/>
          <w:sz w:val="24"/>
          <w:szCs w:val="24"/>
          <w:lang w:eastAsia="ko-KR"/>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r w:rsidRPr="003C52A6">
        <w:rPr>
          <w:rFonts w:ascii="Times New Roman" w:eastAsia="№Е" w:hAnsi="Times New Roman" w:cs="Times New Roman"/>
          <w:iCs/>
          <w:color w:val="auto"/>
          <w:kern w:val="2"/>
          <w:sz w:val="24"/>
          <w:szCs w:val="24"/>
          <w:lang w:eastAsia="ko-KR"/>
        </w:rPr>
        <w:t>охрана и укрепление физического и психического здоровья детей, в том числе их социального и эмоционального благополучия;</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r w:rsidRPr="003C52A6">
        <w:rPr>
          <w:rFonts w:ascii="Times New Roman" w:eastAsia="№Е" w:hAnsi="Times New Roman" w:cs="Times New Roman"/>
          <w:iCs/>
          <w:color w:val="auto"/>
          <w:kern w:val="2"/>
          <w:sz w:val="24"/>
          <w:szCs w:val="24"/>
          <w:lang w:eastAsia="ko-KR"/>
        </w:rPr>
        <w:t xml:space="preserve">формирование основ гражданской идентичности и </w:t>
      </w:r>
      <w:proofErr w:type="gramStart"/>
      <w:r w:rsidRPr="003C52A6">
        <w:rPr>
          <w:rFonts w:ascii="Times New Roman" w:eastAsia="№Е" w:hAnsi="Times New Roman" w:cs="Times New Roman"/>
          <w:iCs/>
          <w:color w:val="auto"/>
          <w:kern w:val="2"/>
          <w:sz w:val="24"/>
          <w:szCs w:val="24"/>
          <w:lang w:eastAsia="ko-KR"/>
        </w:rPr>
        <w:t>мировоззрения</w:t>
      </w:r>
      <w:proofErr w:type="gramEnd"/>
      <w:r w:rsidRPr="003C52A6">
        <w:rPr>
          <w:rFonts w:ascii="Times New Roman" w:eastAsia="№Е" w:hAnsi="Times New Roman" w:cs="Times New Roman"/>
          <w:iCs/>
          <w:color w:val="auto"/>
          <w:kern w:val="2"/>
          <w:sz w:val="24"/>
          <w:szCs w:val="24"/>
          <w:lang w:eastAsia="ko-KR"/>
        </w:rPr>
        <w:t xml:space="preserve"> обучающихся в соответствии с принятыми в семье и обществе духовно-нравственными и социокультурными ценностями; формирование основ учебной деятельности;</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r w:rsidRPr="003C52A6">
        <w:rPr>
          <w:rFonts w:ascii="Times New Roman" w:eastAsia="№Е" w:hAnsi="Times New Roman" w:cs="Times New Roman"/>
          <w:iCs/>
          <w:color w:val="auto"/>
          <w:kern w:val="2"/>
          <w:sz w:val="24"/>
          <w:szCs w:val="24"/>
          <w:lang w:eastAsia="ko-KR"/>
        </w:rPr>
        <w:t>создание специальных условий для социализации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r w:rsidRPr="003C52A6">
        <w:rPr>
          <w:rFonts w:ascii="Times New Roman" w:eastAsia="№Е" w:hAnsi="Times New Roman" w:cs="Times New Roman"/>
          <w:iCs/>
          <w:color w:val="auto"/>
          <w:kern w:val="2"/>
          <w:sz w:val="24"/>
          <w:szCs w:val="24"/>
          <w:lang w:eastAsia="ko-KR"/>
        </w:rPr>
        <w:t xml:space="preserve">обеспечение вариативности и разнообразия содержания АООП НОО и организационных форм воспитания  </w:t>
      </w:r>
      <w:proofErr w:type="gramStart"/>
      <w:r w:rsidRPr="003C52A6">
        <w:rPr>
          <w:rFonts w:ascii="Times New Roman" w:eastAsia="№Е" w:hAnsi="Times New Roman" w:cs="Times New Roman"/>
          <w:iCs/>
          <w:color w:val="auto"/>
          <w:kern w:val="2"/>
          <w:sz w:val="24"/>
          <w:szCs w:val="24"/>
          <w:lang w:eastAsia="ko-KR"/>
        </w:rPr>
        <w:t>обучающимися</w:t>
      </w:r>
      <w:proofErr w:type="gramEnd"/>
      <w:r w:rsidRPr="003C52A6">
        <w:rPr>
          <w:rFonts w:ascii="Times New Roman" w:eastAsia="№Е" w:hAnsi="Times New Roman" w:cs="Times New Roman"/>
          <w:iCs/>
          <w:color w:val="auto"/>
          <w:kern w:val="2"/>
          <w:sz w:val="24"/>
          <w:szCs w:val="24"/>
          <w:lang w:eastAsia="ko-KR"/>
        </w:rPr>
        <w:t xml:space="preserve"> с учетом их образовательных потребностей, способностей и состояния здоровья, типологических и индивидуальных особенностей;</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r w:rsidRPr="003C52A6">
        <w:rPr>
          <w:rFonts w:ascii="Times New Roman" w:eastAsia="№Е" w:hAnsi="Times New Roman" w:cs="Times New Roman"/>
          <w:iCs/>
          <w:color w:val="auto"/>
          <w:kern w:val="2"/>
          <w:sz w:val="24"/>
          <w:szCs w:val="24"/>
          <w:lang w:eastAsia="ko-KR"/>
        </w:rPr>
        <w:t>формирование социокультурной и образовательной среды с учетом общих и особых образовательных потребностей разных групп обучающихся.</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p>
    <w:p w:rsidR="004044E5" w:rsidRPr="003C52A6" w:rsidRDefault="004044E5" w:rsidP="004044E5">
      <w:pPr>
        <w:suppressAutoHyphens w:val="0"/>
        <w:spacing w:after="0" w:line="336" w:lineRule="auto"/>
        <w:ind w:firstLine="709"/>
        <w:jc w:val="both"/>
        <w:rPr>
          <w:rFonts w:ascii="Times New Roman" w:eastAsia="№Е" w:hAnsi="Times New Roman" w:cs="Times New Roman"/>
          <w:kern w:val="0"/>
          <w:sz w:val="24"/>
          <w:szCs w:val="24"/>
          <w:lang w:eastAsia="ru-RU"/>
        </w:rPr>
      </w:pPr>
      <w:r w:rsidRPr="003C52A6">
        <w:rPr>
          <w:rFonts w:ascii="Times New Roman" w:eastAsia="№Е" w:hAnsi="Times New Roman" w:cs="Times New Roman"/>
          <w:b/>
          <w:bCs/>
          <w:iCs/>
          <w:color w:val="auto"/>
          <w:kern w:val="0"/>
          <w:sz w:val="24"/>
          <w:szCs w:val="24"/>
          <w:lang w:eastAsia="ru-RU"/>
        </w:rPr>
        <w:t>1.</w:t>
      </w:r>
      <w:r w:rsidRPr="003C52A6">
        <w:rPr>
          <w:rFonts w:ascii="Times New Roman" w:eastAsia="№Е" w:hAnsi="Times New Roman" w:cs="Times New Roman"/>
          <w:bCs/>
          <w:iCs/>
          <w:color w:val="auto"/>
          <w:kern w:val="0"/>
          <w:sz w:val="24"/>
          <w:szCs w:val="24"/>
          <w:lang w:eastAsia="ru-RU"/>
        </w:rPr>
        <w:t xml:space="preserve"> </w:t>
      </w:r>
      <w:proofErr w:type="gramStart"/>
      <w:r w:rsidRPr="003C52A6">
        <w:rPr>
          <w:rFonts w:ascii="Times New Roman" w:eastAsia="№Е" w:hAnsi="Times New Roman" w:cs="Times New Roman"/>
          <w:bCs/>
          <w:iCs/>
          <w:color w:val="auto"/>
          <w:kern w:val="0"/>
          <w:sz w:val="24"/>
          <w:szCs w:val="24"/>
          <w:lang w:eastAsia="ru-RU"/>
        </w:rPr>
        <w:t>В воспитании обучающихся младшего школьного возраста (</w:t>
      </w:r>
      <w:r w:rsidRPr="003C52A6">
        <w:rPr>
          <w:rFonts w:ascii="Times New Roman" w:eastAsia="№Е" w:hAnsi="Times New Roman" w:cs="Times New Roman"/>
          <w:b/>
          <w:bCs/>
          <w:i/>
          <w:iCs/>
          <w:color w:val="auto"/>
          <w:kern w:val="0"/>
          <w:sz w:val="24"/>
          <w:szCs w:val="24"/>
          <w:lang w:eastAsia="ru-RU"/>
        </w:rPr>
        <w:t>уровень начального общего образования</w:t>
      </w:r>
      <w:r w:rsidRPr="003C52A6">
        <w:rPr>
          <w:rFonts w:ascii="Times New Roman" w:eastAsia="№Е" w:hAnsi="Times New Roman" w:cs="Times New Roman"/>
          <w:bCs/>
          <w:iCs/>
          <w:color w:val="auto"/>
          <w:kern w:val="0"/>
          <w:sz w:val="24"/>
          <w:szCs w:val="24"/>
          <w:lang w:eastAsia="ru-RU"/>
        </w:rPr>
        <w:t xml:space="preserve">) таким целевым приоритетом является </w:t>
      </w:r>
      <w:r w:rsidRPr="003C52A6">
        <w:rPr>
          <w:rFonts w:ascii="Times New Roman" w:eastAsia="Calibri" w:hAnsi="Times New Roman" w:cs="Times New Roman"/>
          <w:color w:val="auto"/>
          <w:kern w:val="0"/>
          <w:sz w:val="24"/>
          <w:szCs w:val="24"/>
          <w:lang w:eastAsia="ru-RU"/>
        </w:rPr>
        <w:t xml:space="preserve">создание благоприятных условий для усвоения обучающимися социально значимых </w:t>
      </w:r>
      <w:r w:rsidRPr="003C52A6">
        <w:rPr>
          <w:rFonts w:ascii="Times New Roman" w:eastAsia="Calibri" w:hAnsi="Times New Roman" w:cs="Times New Roman"/>
          <w:color w:val="auto"/>
          <w:kern w:val="0"/>
          <w:sz w:val="24"/>
          <w:szCs w:val="24"/>
          <w:lang w:eastAsia="ru-RU"/>
        </w:rPr>
        <w:br/>
        <w:t xml:space="preserve">знаний – знаний основных </w:t>
      </w:r>
      <w:r w:rsidRPr="003C52A6">
        <w:rPr>
          <w:rFonts w:ascii="Times New Roman" w:eastAsia="№Е" w:hAnsi="Times New Roman" w:cs="Times New Roman"/>
          <w:kern w:val="0"/>
          <w:sz w:val="24"/>
          <w:szCs w:val="24"/>
          <w:lang w:eastAsia="ru-RU"/>
        </w:rPr>
        <w:t xml:space="preserve">норм и традиций того общества, в котором они живут. </w:t>
      </w:r>
      <w:proofErr w:type="gramEnd"/>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Calibri" w:hAnsi="Times New Roman" w:cs="Times New Roman"/>
          <w:color w:val="auto"/>
          <w:kern w:val="2"/>
          <w:sz w:val="24"/>
          <w:szCs w:val="24"/>
          <w:lang w:eastAsia="ko-KR"/>
        </w:rPr>
        <w:t xml:space="preserve">Выделение данного приоритета </w:t>
      </w:r>
      <w:r w:rsidRPr="003C52A6">
        <w:rPr>
          <w:rFonts w:ascii="Times New Roman" w:eastAsia="№Е" w:hAnsi="Times New Roman" w:cs="Times New Roman"/>
          <w:color w:val="auto"/>
          <w:kern w:val="2"/>
          <w:sz w:val="24"/>
          <w:szCs w:val="24"/>
          <w:lang w:eastAsia="ko-KR"/>
        </w:rPr>
        <w:t xml:space="preserve">связано с особенностями </w:t>
      </w:r>
      <w:proofErr w:type="gramStart"/>
      <w:r w:rsidRPr="003C52A6">
        <w:rPr>
          <w:rFonts w:ascii="Times New Roman" w:eastAsia="№Е" w:hAnsi="Times New Roman" w:cs="Times New Roman"/>
          <w:color w:val="auto"/>
          <w:kern w:val="2"/>
          <w:sz w:val="24"/>
          <w:szCs w:val="24"/>
          <w:lang w:eastAsia="ko-KR"/>
        </w:rPr>
        <w:t>обучающихся</w:t>
      </w:r>
      <w:proofErr w:type="gramEnd"/>
      <w:r w:rsidRPr="003C52A6">
        <w:rPr>
          <w:rFonts w:ascii="Times New Roman" w:eastAsia="№Е" w:hAnsi="Times New Roman" w:cs="Times New Roman"/>
          <w:color w:val="auto"/>
          <w:kern w:val="2"/>
          <w:sz w:val="24"/>
          <w:szCs w:val="24"/>
          <w:lang w:eastAsia="ko-KR"/>
        </w:rPr>
        <w:t xml:space="preserve"> младшего школьного возраста: </w:t>
      </w:r>
      <w:r w:rsidRPr="003C52A6">
        <w:rPr>
          <w:rFonts w:ascii="Times New Roman" w:eastAsia="Calibri" w:hAnsi="Times New Roman" w:cs="Times New Roman"/>
          <w:color w:val="auto"/>
          <w:kern w:val="2"/>
          <w:sz w:val="24"/>
          <w:szCs w:val="24"/>
          <w:lang w:eastAsia="ko-KR"/>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3C52A6">
        <w:rPr>
          <w:rFonts w:ascii="Times New Roman" w:eastAsia="Batang" w:hAnsi="Times New Roman" w:cs="Times New Roman"/>
          <w:color w:val="auto"/>
          <w:kern w:val="2"/>
          <w:sz w:val="24"/>
          <w:szCs w:val="24"/>
          <w:lang w:eastAsia="ko-KR"/>
        </w:rPr>
        <w:t xml:space="preserve">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w:t>
      </w:r>
      <w:r w:rsidRPr="003C52A6">
        <w:rPr>
          <w:rFonts w:ascii="Times New Roman" w:eastAsia="Calibri" w:hAnsi="Times New Roman" w:cs="Times New Roman"/>
          <w:color w:val="auto"/>
          <w:kern w:val="2"/>
          <w:sz w:val="24"/>
          <w:szCs w:val="24"/>
          <w:lang w:eastAsia="ko-KR"/>
        </w:rPr>
        <w:t xml:space="preserve">Знание их станет базой для развития социально значимых отношений обучающихся и </w:t>
      </w:r>
      <w:r w:rsidRPr="003C52A6">
        <w:rPr>
          <w:rFonts w:ascii="Times New Roman" w:eastAsia="№Е" w:hAnsi="Times New Roman" w:cs="Times New Roman"/>
          <w:color w:val="auto"/>
          <w:kern w:val="2"/>
          <w:sz w:val="24"/>
          <w:szCs w:val="24"/>
          <w:lang w:eastAsia="ko-KR"/>
        </w:rPr>
        <w:t xml:space="preserve">накопления ими опыта осуществления </w:t>
      </w:r>
      <w:r w:rsidRPr="003C52A6">
        <w:rPr>
          <w:rFonts w:ascii="Times New Roman" w:eastAsia="№Е" w:hAnsi="Times New Roman" w:cs="Times New Roman"/>
          <w:color w:val="auto"/>
          <w:kern w:val="2"/>
          <w:sz w:val="24"/>
          <w:szCs w:val="24"/>
          <w:lang w:eastAsia="ko-KR"/>
        </w:rPr>
        <w:lastRenderedPageBreak/>
        <w:t xml:space="preserve">социально значимых дел и </w:t>
      </w:r>
      <w:r w:rsidRPr="003C52A6">
        <w:rPr>
          <w:rFonts w:ascii="Times New Roman" w:eastAsia="Calibri" w:hAnsi="Times New Roman" w:cs="Times New Roman"/>
          <w:color w:val="auto"/>
          <w:kern w:val="2"/>
          <w:sz w:val="24"/>
          <w:szCs w:val="24"/>
          <w:lang w:eastAsia="ko-KR"/>
        </w:rPr>
        <w:t>в дальнейшем,</w:t>
      </w:r>
      <w:r w:rsidRPr="003C52A6">
        <w:rPr>
          <w:rFonts w:ascii="Times New Roman" w:eastAsia="Batang" w:hAnsi="Times New Roman" w:cs="Times New Roman"/>
          <w:color w:val="auto"/>
          <w:kern w:val="2"/>
          <w:sz w:val="24"/>
          <w:szCs w:val="24"/>
          <w:lang w:eastAsia="ko-KR"/>
        </w:rPr>
        <w:t xml:space="preserve"> в подростковом и юношеском возрасте</w:t>
      </w:r>
      <w:r w:rsidRPr="003C52A6">
        <w:rPr>
          <w:rFonts w:ascii="Times New Roman" w:eastAsia="Calibri" w:hAnsi="Times New Roman" w:cs="Times New Roman"/>
          <w:color w:val="auto"/>
          <w:kern w:val="2"/>
          <w:sz w:val="24"/>
          <w:szCs w:val="24"/>
          <w:lang w:eastAsia="ko-KR"/>
        </w:rPr>
        <w:t xml:space="preserve">. </w:t>
      </w:r>
      <w:proofErr w:type="gramStart"/>
      <w:r w:rsidRPr="003C52A6">
        <w:rPr>
          <w:rFonts w:ascii="Times New Roman" w:eastAsia="Calibri" w:hAnsi="Times New Roman" w:cs="Times New Roman"/>
          <w:color w:val="auto"/>
          <w:kern w:val="2"/>
          <w:sz w:val="24"/>
          <w:szCs w:val="24"/>
          <w:lang w:eastAsia="ko-KR"/>
        </w:rPr>
        <w:t xml:space="preserve">К наиболее важным из них относятся следующие: </w:t>
      </w:r>
      <w:r w:rsidRPr="003C52A6">
        <w:rPr>
          <w:rFonts w:ascii="Times New Roman" w:eastAsia="Batang" w:hAnsi="Times New Roman" w:cs="Times New Roman"/>
          <w:color w:val="auto"/>
          <w:kern w:val="2"/>
          <w:sz w:val="24"/>
          <w:szCs w:val="24"/>
          <w:lang w:eastAsia="ko-KR"/>
        </w:rPr>
        <w:t xml:space="preserve"> </w:t>
      </w:r>
      <w:proofErr w:type="gramEnd"/>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proofErr w:type="gramStart"/>
      <w:r w:rsidRPr="003C52A6">
        <w:rPr>
          <w:rFonts w:ascii="Times New Roman" w:eastAsia="Batang" w:hAnsi="Times New Roman" w:cs="Times New Roman"/>
          <w:color w:val="auto"/>
          <w:kern w:val="2"/>
          <w:sz w:val="24"/>
          <w:szCs w:val="24"/>
          <w:lang w:eastAsia="ko-KR"/>
        </w:rPr>
        <w:t>обучающегося</w:t>
      </w:r>
      <w:proofErr w:type="gramEnd"/>
      <w:r w:rsidRPr="003C52A6">
        <w:rPr>
          <w:rFonts w:ascii="Times New Roman" w:eastAsia="Batang" w:hAnsi="Times New Roman" w:cs="Times New Roman"/>
          <w:color w:val="auto"/>
          <w:kern w:val="2"/>
          <w:sz w:val="24"/>
          <w:szCs w:val="24"/>
          <w:lang w:eastAsia="ko-KR"/>
        </w:rPr>
        <w:t xml:space="preserve"> домашнюю работу, помогая старшим;</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быть трудолюбивым, следуя принципу «делу — время, потехе — час» как в учебных занятиях, так и в домашних делах, доводить начатое дело до конца;</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 xml:space="preserve">знать и любить свою Родину – свой родной дом, двор, улицу, город, село, свою страну;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 xml:space="preserve">беречь и охранять природу (ухаживать за комнатными растениями в классе </w:t>
      </w:r>
      <w:r w:rsidRPr="003C52A6">
        <w:rPr>
          <w:rFonts w:ascii="Times New Roman" w:eastAsia="Batang" w:hAnsi="Times New Roman" w:cs="Times New Roman"/>
          <w:color w:val="auto"/>
          <w:kern w:val="2"/>
          <w:sz w:val="24"/>
          <w:szCs w:val="24"/>
          <w:lang w:eastAsia="ko-KR"/>
        </w:rPr>
        <w:br/>
        <w:t xml:space="preserve">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 xml:space="preserve">проявлять миролюбие – не затевать конфликтов и стремиться решать спорные вопросы, не прибегая к силе;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стремиться узнавать что-то новое, проявлять любознательность, ценить знания;</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быть вежливым и опрятным, скромным и приветливым;</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 xml:space="preserve">соблюдать правила личной гигиены, режим дня, вести здоровый образ жизни;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proofErr w:type="gramStart"/>
      <w:r w:rsidRPr="003C52A6">
        <w:rPr>
          <w:rFonts w:ascii="Times New Roman" w:eastAsia="Batang" w:hAnsi="Times New Roman" w:cs="Times New Roman"/>
          <w:color w:val="auto"/>
          <w:kern w:val="2"/>
          <w:sz w:val="24"/>
          <w:szCs w:val="24"/>
          <w:lang w:eastAsia="ko-KR"/>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 xml:space="preserve">быть уверенным в себе, открытым и общительным, не стесняться быть </w:t>
      </w:r>
      <w:r w:rsidRPr="003C52A6">
        <w:rPr>
          <w:rFonts w:ascii="Times New Roman" w:eastAsia="Batang" w:hAnsi="Times New Roman" w:cs="Times New Roman"/>
          <w:color w:val="auto"/>
          <w:kern w:val="2"/>
          <w:sz w:val="24"/>
          <w:szCs w:val="24"/>
          <w:lang w:eastAsia="ko-KR"/>
        </w:rPr>
        <w:br/>
        <w:t xml:space="preserve">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w:t>
      </w:r>
      <w:r w:rsidRPr="003C52A6">
        <w:rPr>
          <w:rFonts w:ascii="Times New Roman" w:eastAsia="Batang" w:hAnsi="Times New Roman" w:cs="Times New Roman"/>
          <w:color w:val="auto"/>
          <w:kern w:val="2"/>
          <w:sz w:val="24"/>
          <w:szCs w:val="24"/>
          <w:lang w:eastAsia="ko-KR"/>
        </w:rPr>
        <w:br/>
        <w:t xml:space="preserve">в открывающуюся ему систему общественных отношений. </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Е" w:hAnsi="Times New Roman" w:cs="Times New Roman"/>
          <w:b/>
          <w:bCs/>
          <w:i/>
          <w:iCs/>
          <w:color w:val="auto"/>
          <w:kern w:val="0"/>
          <w:sz w:val="24"/>
          <w:szCs w:val="24"/>
          <w:lang w:eastAsia="ru-RU"/>
        </w:rPr>
        <w:t xml:space="preserve">Выделение в общей цели воспитания целевых приоритетов, связанных </w:t>
      </w:r>
      <w:r w:rsidRPr="003C52A6">
        <w:rPr>
          <w:rFonts w:ascii="Times New Roman" w:eastAsia="№Е" w:hAnsi="Times New Roman" w:cs="Times New Roman"/>
          <w:b/>
          <w:bCs/>
          <w:i/>
          <w:iCs/>
          <w:color w:val="auto"/>
          <w:kern w:val="0"/>
          <w:sz w:val="24"/>
          <w:szCs w:val="24"/>
          <w:lang w:eastAsia="ru-RU"/>
        </w:rPr>
        <w:br/>
        <w:t>с возрастными особенностями воспитанников, не означает игнорирования других составляющих общей цели воспитания.</w:t>
      </w:r>
      <w:r w:rsidRPr="003C52A6">
        <w:rPr>
          <w:rFonts w:ascii="Times New Roman" w:eastAsia="№Е" w:hAnsi="Times New Roman" w:cs="Times New Roman"/>
          <w:color w:val="auto"/>
          <w:kern w:val="0"/>
          <w:sz w:val="24"/>
          <w:szCs w:val="24"/>
          <w:lang w:eastAsia="ru-RU"/>
        </w:rPr>
        <w:t xml:space="preserve"> Приоритет – это то, чему педагогическим работникам, работающим с </w:t>
      </w:r>
      <w:proofErr w:type="gramStart"/>
      <w:r w:rsidRPr="003C52A6">
        <w:rPr>
          <w:rFonts w:ascii="Times New Roman" w:eastAsia="№Е" w:hAnsi="Times New Roman" w:cs="Times New Roman"/>
          <w:color w:val="auto"/>
          <w:kern w:val="0"/>
          <w:sz w:val="24"/>
          <w:szCs w:val="24"/>
          <w:lang w:eastAsia="ru-RU"/>
        </w:rPr>
        <w:t>обучающимися</w:t>
      </w:r>
      <w:proofErr w:type="gramEnd"/>
      <w:r w:rsidRPr="003C52A6">
        <w:rPr>
          <w:rFonts w:ascii="Times New Roman" w:eastAsia="№Е" w:hAnsi="Times New Roman" w:cs="Times New Roman"/>
          <w:color w:val="auto"/>
          <w:kern w:val="0"/>
          <w:sz w:val="24"/>
          <w:szCs w:val="24"/>
          <w:lang w:eastAsia="ru-RU"/>
        </w:rPr>
        <w:t xml:space="preserve"> конкретной возрастной категории, предстоит уделять большее, но не единственное внимание.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proofErr w:type="gramStart"/>
      <w:r w:rsidRPr="003C52A6">
        <w:rPr>
          <w:rFonts w:ascii="Times New Roman" w:eastAsia="№Е" w:hAnsi="Times New Roman" w:cs="Times New Roman"/>
          <w:iCs/>
          <w:color w:val="auto"/>
          <w:kern w:val="2"/>
          <w:sz w:val="24"/>
          <w:szCs w:val="24"/>
          <w:lang w:eastAsia="ko-KR"/>
        </w:rPr>
        <w:t xml:space="preserve">Добросовестная работа педагогических работников, направленная </w:t>
      </w:r>
      <w:r w:rsidRPr="003C52A6">
        <w:rPr>
          <w:rFonts w:ascii="Times New Roman" w:eastAsia="№Е" w:hAnsi="Times New Roman" w:cs="Times New Roman"/>
          <w:iCs/>
          <w:color w:val="auto"/>
          <w:kern w:val="2"/>
          <w:sz w:val="24"/>
          <w:szCs w:val="24"/>
          <w:lang w:eastAsia="ko-KR"/>
        </w:rPr>
        <w:br/>
        <w:t xml:space="preserve">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w:t>
      </w:r>
      <w:r w:rsidRPr="003C52A6">
        <w:rPr>
          <w:rFonts w:ascii="Times New Roman" w:eastAsia="№Е" w:hAnsi="Times New Roman" w:cs="Times New Roman"/>
          <w:iCs/>
          <w:color w:val="auto"/>
          <w:kern w:val="2"/>
          <w:sz w:val="24"/>
          <w:szCs w:val="24"/>
          <w:lang w:eastAsia="ko-KR"/>
        </w:rPr>
        <w:lastRenderedPageBreak/>
        <w:t xml:space="preserve">человеческих взаимоотношений, эффективнее налаживать коммуникацию </w:t>
      </w:r>
      <w:r w:rsidRPr="003C52A6">
        <w:rPr>
          <w:rFonts w:ascii="Times New Roman" w:eastAsia="№Е" w:hAnsi="Times New Roman" w:cs="Times New Roman"/>
          <w:iCs/>
          <w:color w:val="auto"/>
          <w:kern w:val="2"/>
          <w:sz w:val="24"/>
          <w:szCs w:val="24"/>
          <w:lang w:eastAsia="ko-KR"/>
        </w:rPr>
        <w:br/>
        <w:t>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w:t>
      </w:r>
      <w:proofErr w:type="gramEnd"/>
      <w:r w:rsidRPr="003C52A6">
        <w:rPr>
          <w:rFonts w:ascii="Times New Roman" w:eastAsia="№Е" w:hAnsi="Times New Roman" w:cs="Times New Roman"/>
          <w:iCs/>
          <w:color w:val="auto"/>
          <w:kern w:val="2"/>
          <w:sz w:val="24"/>
          <w:szCs w:val="24"/>
          <w:lang w:eastAsia="ko-KR"/>
        </w:rPr>
        <w:t xml:space="preserve"> путь в сложных поисках счастья для себя </w:t>
      </w:r>
      <w:r w:rsidRPr="003C52A6">
        <w:rPr>
          <w:rFonts w:ascii="Times New Roman" w:eastAsia="№Е" w:hAnsi="Times New Roman" w:cs="Times New Roman"/>
          <w:iCs/>
          <w:color w:val="auto"/>
          <w:kern w:val="2"/>
          <w:sz w:val="24"/>
          <w:szCs w:val="24"/>
          <w:lang w:eastAsia="ko-KR"/>
        </w:rPr>
        <w:br/>
        <w:t>и окружающих его людей.</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Е" w:hAnsi="Times New Roman" w:cs="Times New Roman"/>
          <w:color w:val="auto"/>
          <w:kern w:val="0"/>
          <w:sz w:val="24"/>
          <w:szCs w:val="24"/>
          <w:lang w:eastAsia="ru-RU"/>
        </w:rPr>
        <w:t xml:space="preserve">Планомерная реализация поставленных задач позволит организовать в </w:t>
      </w:r>
      <w:r w:rsidRPr="003C52A6">
        <w:rPr>
          <w:rFonts w:ascii="Times New Roman" w:eastAsia="№Е" w:hAnsi="Times New Roman" w:cs="Times New Roman"/>
          <w:iCs/>
          <w:color w:val="000000"/>
          <w:w w:val="0"/>
          <w:kern w:val="0"/>
          <w:sz w:val="24"/>
          <w:szCs w:val="24"/>
          <w:lang w:eastAsia="ru-RU"/>
        </w:rPr>
        <w:t xml:space="preserve">МБОУ СШ №20 </w:t>
      </w:r>
      <w:r w:rsidRPr="003C52A6">
        <w:rPr>
          <w:rFonts w:ascii="Times New Roman" w:eastAsia="№Е" w:hAnsi="Times New Roman" w:cs="Times New Roman"/>
          <w:color w:val="auto"/>
          <w:kern w:val="0"/>
          <w:sz w:val="24"/>
          <w:szCs w:val="24"/>
          <w:lang w:eastAsia="ru-RU"/>
        </w:rPr>
        <w:t>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p>
    <w:p w:rsidR="004044E5" w:rsidRPr="003C52A6" w:rsidRDefault="004044E5" w:rsidP="004044E5">
      <w:pPr>
        <w:widowControl w:val="0"/>
        <w:suppressAutoHyphens w:val="0"/>
        <w:autoSpaceDE w:val="0"/>
        <w:autoSpaceDN w:val="0"/>
        <w:spacing w:after="0" w:line="336" w:lineRule="auto"/>
        <w:ind w:firstLine="709"/>
        <w:jc w:val="center"/>
        <w:rPr>
          <w:rFonts w:ascii="Times New Roman" w:eastAsia="Times New Roman" w:hAnsi="Times New Roman" w:cs="Times New Roman"/>
          <w:b/>
          <w:color w:val="000000"/>
          <w:w w:val="0"/>
          <w:kern w:val="2"/>
          <w:sz w:val="24"/>
          <w:szCs w:val="24"/>
          <w:lang w:eastAsia="ko-KR"/>
        </w:rPr>
      </w:pPr>
      <w:r w:rsidRPr="003C52A6">
        <w:rPr>
          <w:rFonts w:ascii="Times New Roman" w:eastAsia="Times New Roman" w:hAnsi="Times New Roman" w:cs="Times New Roman"/>
          <w:b/>
          <w:color w:val="000000"/>
          <w:w w:val="0"/>
          <w:kern w:val="2"/>
          <w:sz w:val="24"/>
          <w:szCs w:val="24"/>
          <w:lang w:eastAsia="ko-KR"/>
        </w:rPr>
        <w:t>3. ВИДЫ, ФОРМЫ И СОДЕРЖАНИЕ ДЕЯТЕЛЬНОСТИ</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000000"/>
          <w:w w:val="0"/>
          <w:kern w:val="2"/>
          <w:sz w:val="24"/>
          <w:szCs w:val="24"/>
          <w:lang w:eastAsia="ko-KR"/>
        </w:rPr>
      </w:pPr>
      <w:r w:rsidRPr="003C52A6">
        <w:rPr>
          <w:rFonts w:ascii="Times New Roman" w:eastAsia="Times New Roman" w:hAnsi="Times New Roman" w:cs="Times New Roman"/>
          <w:color w:val="000000"/>
          <w:w w:val="0"/>
          <w:kern w:val="2"/>
          <w:sz w:val="24"/>
          <w:szCs w:val="24"/>
          <w:lang w:eastAsia="ko-KR"/>
        </w:rPr>
        <w:t xml:space="preserve">Практическая реализация цели и задач воспитания осуществляется в рамках следующих направлений воспитательной работы </w:t>
      </w:r>
      <w:r w:rsidRPr="003C52A6">
        <w:rPr>
          <w:rFonts w:ascii="Times New Roman" w:eastAsia="Times New Roman" w:hAnsi="Times New Roman" w:cs="Times New Roman"/>
          <w:iCs/>
          <w:color w:val="000000"/>
          <w:w w:val="0"/>
          <w:kern w:val="2"/>
          <w:sz w:val="24"/>
          <w:szCs w:val="24"/>
          <w:lang w:eastAsia="ko-KR"/>
        </w:rPr>
        <w:t>МБОУ СШ №20</w:t>
      </w:r>
      <w:r w:rsidRPr="003C52A6">
        <w:rPr>
          <w:rFonts w:ascii="Times New Roman" w:eastAsia="Times New Roman" w:hAnsi="Times New Roman" w:cs="Times New Roman"/>
          <w:color w:val="000000"/>
          <w:w w:val="0"/>
          <w:kern w:val="2"/>
          <w:sz w:val="24"/>
          <w:szCs w:val="24"/>
          <w:lang w:eastAsia="ko-KR"/>
        </w:rPr>
        <w:t>. Каждое из них представлено в соответствующем модуле.</w:t>
      </w:r>
    </w:p>
    <w:p w:rsidR="004044E5" w:rsidRPr="003C52A6" w:rsidRDefault="004044E5" w:rsidP="004044E5">
      <w:pPr>
        <w:widowControl w:val="0"/>
        <w:suppressAutoHyphens w:val="0"/>
        <w:autoSpaceDE w:val="0"/>
        <w:autoSpaceDN w:val="0"/>
        <w:spacing w:after="0" w:line="336" w:lineRule="auto"/>
        <w:jc w:val="center"/>
        <w:rPr>
          <w:rFonts w:ascii="Times New Roman" w:eastAsia="Times New Roman" w:hAnsi="Times New Roman" w:cs="Times New Roman"/>
          <w:b/>
          <w:iCs/>
          <w:color w:val="000000"/>
          <w:w w:val="0"/>
          <w:kern w:val="2"/>
          <w:sz w:val="24"/>
          <w:szCs w:val="24"/>
          <w:lang w:eastAsia="ko-KR"/>
        </w:rPr>
      </w:pPr>
    </w:p>
    <w:p w:rsidR="004044E5" w:rsidRPr="003C52A6" w:rsidRDefault="004044E5" w:rsidP="004044E5">
      <w:pPr>
        <w:widowControl w:val="0"/>
        <w:suppressAutoHyphens w:val="0"/>
        <w:autoSpaceDE w:val="0"/>
        <w:autoSpaceDN w:val="0"/>
        <w:spacing w:after="0" w:line="336" w:lineRule="auto"/>
        <w:jc w:val="center"/>
        <w:rPr>
          <w:rFonts w:ascii="Times New Roman" w:eastAsia="Times New Roman" w:hAnsi="Times New Roman" w:cs="Times New Roman"/>
          <w:b/>
          <w:iCs/>
          <w:color w:val="000000"/>
          <w:w w:val="0"/>
          <w:kern w:val="2"/>
          <w:sz w:val="24"/>
          <w:szCs w:val="24"/>
          <w:lang w:eastAsia="ko-KR"/>
        </w:rPr>
      </w:pPr>
      <w:r w:rsidRPr="003C52A6">
        <w:rPr>
          <w:rFonts w:ascii="Times New Roman" w:eastAsia="Times New Roman" w:hAnsi="Times New Roman" w:cs="Times New Roman"/>
          <w:b/>
          <w:iCs/>
          <w:color w:val="000000"/>
          <w:w w:val="0"/>
          <w:kern w:val="2"/>
          <w:sz w:val="24"/>
          <w:szCs w:val="24"/>
          <w:lang w:eastAsia="ko-KR"/>
        </w:rPr>
        <w:t>3.1. Модуль «Ключевые общешкольные дела»</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000000"/>
          <w:w w:val="0"/>
          <w:kern w:val="2"/>
          <w:sz w:val="24"/>
          <w:szCs w:val="24"/>
          <w:lang w:eastAsia="ko-KR"/>
        </w:rPr>
        <w:t xml:space="preserve">Ключевые дела – это главные традиционные общешкольные дела, в которых принимает участие большая часть обучающихся с ОВЗ и которые обязательно планируются, готовятся, проводятся и анализируются совместно педагогическими работниками и обучающимися. Это комплекс коллективных творческих дел, интересных и значимых </w:t>
      </w:r>
      <w:proofErr w:type="gramStart"/>
      <w:r w:rsidRPr="003C52A6">
        <w:rPr>
          <w:rFonts w:ascii="Times New Roman" w:eastAsia="Times New Roman" w:hAnsi="Times New Roman" w:cs="Times New Roman"/>
          <w:color w:val="000000"/>
          <w:w w:val="0"/>
          <w:kern w:val="2"/>
          <w:sz w:val="24"/>
          <w:szCs w:val="24"/>
          <w:lang w:eastAsia="ko-KR"/>
        </w:rPr>
        <w:t>для</w:t>
      </w:r>
      <w:proofErr w:type="gramEnd"/>
      <w:r w:rsidRPr="003C52A6">
        <w:rPr>
          <w:rFonts w:ascii="Times New Roman" w:eastAsia="Times New Roman" w:hAnsi="Times New Roman" w:cs="Times New Roman"/>
          <w:color w:val="000000"/>
          <w:w w:val="0"/>
          <w:kern w:val="2"/>
          <w:sz w:val="24"/>
          <w:szCs w:val="24"/>
          <w:lang w:eastAsia="ko-KR"/>
        </w:rPr>
        <w:t xml:space="preserve"> обучающихся, объединяющих их вместе с педагогическими работниками в единый коллектив. Ключевые дела </w:t>
      </w:r>
      <w:r w:rsidRPr="003C52A6">
        <w:rPr>
          <w:rFonts w:ascii="Times New Roman" w:eastAsia="№Е" w:hAnsi="Times New Roman" w:cs="Times New Roman"/>
          <w:color w:val="auto"/>
          <w:kern w:val="0"/>
          <w:sz w:val="24"/>
          <w:szCs w:val="24"/>
          <w:lang w:eastAsia="ko-KR"/>
        </w:rPr>
        <w:t xml:space="preserve">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Для этого в образовательной организации используются следующие формы работы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b/>
          <w:bCs/>
          <w:i/>
          <w:iCs/>
          <w:color w:val="auto"/>
          <w:kern w:val="2"/>
          <w:sz w:val="24"/>
          <w:szCs w:val="24"/>
          <w:lang w:eastAsia="ko-KR"/>
        </w:rPr>
      </w:pPr>
      <w:r w:rsidRPr="003C52A6">
        <w:rPr>
          <w:rFonts w:ascii="Times New Roman" w:eastAsia="Times New Roman" w:hAnsi="Times New Roman" w:cs="Times New Roman"/>
          <w:b/>
          <w:bCs/>
          <w:i/>
          <w:iCs/>
          <w:color w:val="auto"/>
          <w:kern w:val="2"/>
          <w:sz w:val="24"/>
          <w:szCs w:val="24"/>
          <w:lang w:eastAsia="ko-KR"/>
        </w:rPr>
        <w:t>Вне образовательной организации:</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b/>
          <w:bCs/>
          <w:i/>
          <w:iCs/>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с</w:t>
      </w:r>
      <w:r w:rsidRPr="003C52A6">
        <w:rPr>
          <w:rFonts w:ascii="Times New Roman" w:eastAsia="№Е" w:hAnsi="Times New Roman" w:cs="Times New Roman"/>
          <w:color w:val="auto"/>
          <w:kern w:val="2"/>
          <w:sz w:val="24"/>
          <w:szCs w:val="24"/>
          <w:lang w:eastAsia="ko-KR"/>
        </w:rPr>
        <w:t xml:space="preserve">оциальные проекты – ежегодные совместно разрабатываемые и реализуемые обучающимися и </w:t>
      </w:r>
      <w:r w:rsidRPr="003C52A6">
        <w:rPr>
          <w:rFonts w:ascii="Times New Roman" w:eastAsia="Times New Roman" w:hAnsi="Times New Roman" w:cs="Times New Roman"/>
          <w:color w:val="000000"/>
          <w:w w:val="0"/>
          <w:kern w:val="2"/>
          <w:sz w:val="24"/>
          <w:szCs w:val="24"/>
          <w:lang w:eastAsia="ko-KR"/>
        </w:rPr>
        <w:t>педагогическими работниками</w:t>
      </w:r>
      <w:r w:rsidRPr="003C52A6">
        <w:rPr>
          <w:rFonts w:ascii="Times New Roman" w:eastAsia="№Е" w:hAnsi="Times New Roman" w:cs="Times New Roman"/>
          <w:color w:val="auto"/>
          <w:kern w:val="2"/>
          <w:sz w:val="24"/>
          <w:szCs w:val="24"/>
          <w:lang w:eastAsia="ko-KR"/>
        </w:rPr>
        <w:t xml:space="preserve"> комплексы дел (благотворительной, экологической, патриотической, трудовой направленности), ориентированные </w:t>
      </w:r>
      <w:r w:rsidRPr="003C52A6">
        <w:rPr>
          <w:rFonts w:ascii="Times New Roman" w:eastAsia="№Е" w:hAnsi="Times New Roman" w:cs="Times New Roman"/>
          <w:color w:val="auto"/>
          <w:kern w:val="2"/>
          <w:sz w:val="24"/>
          <w:szCs w:val="24"/>
          <w:lang w:eastAsia="ko-KR"/>
        </w:rPr>
        <w:br/>
        <w:t>на преобразование окружающего школу социума;</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b/>
          <w:bCs/>
          <w:i/>
          <w:iCs/>
          <w:color w:val="auto"/>
          <w:kern w:val="2"/>
          <w:sz w:val="24"/>
          <w:szCs w:val="24"/>
          <w:lang w:eastAsia="ko-KR"/>
        </w:rPr>
      </w:pPr>
      <w:r w:rsidRPr="003C52A6">
        <w:rPr>
          <w:rFonts w:ascii="Times New Roman" w:eastAsia="Times New Roman" w:hAnsi="Times New Roman" w:cs="Times New Roman"/>
          <w:b/>
          <w:bCs/>
          <w:i/>
          <w:iCs/>
          <w:color w:val="auto"/>
          <w:kern w:val="2"/>
          <w:sz w:val="24"/>
          <w:szCs w:val="24"/>
          <w:lang w:eastAsia="ko-KR"/>
        </w:rPr>
        <w:t>На уровне образовательной организации:</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b/>
          <w:bCs/>
          <w:i/>
          <w:iCs/>
          <w:color w:val="auto"/>
          <w:kern w:val="2"/>
          <w:sz w:val="24"/>
          <w:szCs w:val="24"/>
          <w:lang w:eastAsia="ko-KR"/>
        </w:rPr>
      </w:pPr>
      <w:proofErr w:type="gramStart"/>
      <w:r w:rsidRPr="003C52A6">
        <w:rPr>
          <w:rFonts w:ascii="Times New Roman" w:eastAsia="№Е" w:hAnsi="Times New Roman" w:cs="Times New Roman"/>
          <w:color w:val="auto"/>
          <w:kern w:val="2"/>
          <w:sz w:val="24"/>
          <w:szCs w:val="24"/>
          <w:lang w:eastAsia="ko-KR"/>
        </w:rPr>
        <w:t xml:space="preserve">- общешкольные праздники – ежегодно проводимые творческие (театрализованные, музыкальные, литературные и т.п.) дела, связанные </w:t>
      </w:r>
      <w:r w:rsidRPr="003C52A6">
        <w:rPr>
          <w:rFonts w:ascii="Times New Roman" w:eastAsia="№Е" w:hAnsi="Times New Roman" w:cs="Times New Roman"/>
          <w:color w:val="auto"/>
          <w:kern w:val="2"/>
          <w:sz w:val="24"/>
          <w:szCs w:val="24"/>
          <w:lang w:eastAsia="ko-KR"/>
        </w:rPr>
        <w:br/>
        <w:t>со значимыми для обучающихся и педагогических работников знаменательными датами и в которых участвуют все классы школы;</w:t>
      </w:r>
      <w:proofErr w:type="gramEnd"/>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b/>
          <w:bCs/>
          <w:i/>
          <w:iCs/>
          <w:color w:val="auto"/>
          <w:kern w:val="2"/>
          <w:sz w:val="24"/>
          <w:szCs w:val="24"/>
          <w:lang w:eastAsia="ko-KR"/>
        </w:rPr>
      </w:pPr>
      <w:proofErr w:type="gramStart"/>
      <w:r w:rsidRPr="003C52A6">
        <w:rPr>
          <w:rFonts w:ascii="Times New Roman" w:eastAsia="№Е" w:hAnsi="Times New Roman" w:cs="Times New Roman"/>
          <w:color w:val="auto"/>
          <w:kern w:val="2"/>
          <w:sz w:val="24"/>
          <w:szCs w:val="24"/>
          <w:lang w:eastAsia="ko-KR"/>
        </w:rPr>
        <w:t>- торжественные р</w:t>
      </w:r>
      <w:r w:rsidRPr="003C52A6">
        <w:rPr>
          <w:rFonts w:ascii="Times New Roman" w:eastAsia="Times New Roman" w:hAnsi="Times New Roman" w:cs="Times New Roman"/>
          <w:bCs/>
          <w:color w:val="auto"/>
          <w:kern w:val="2"/>
          <w:sz w:val="24"/>
          <w:szCs w:val="24"/>
          <w:lang w:eastAsia="ko-KR"/>
        </w:rPr>
        <w:t xml:space="preserve">итуалы посвящения, связанные с переходом обучающихся </w:t>
      </w:r>
      <w:r w:rsidRPr="003C52A6">
        <w:rPr>
          <w:rFonts w:ascii="Times New Roman" w:eastAsia="Times New Roman" w:hAnsi="Times New Roman" w:cs="Times New Roman"/>
          <w:bCs/>
          <w:color w:val="auto"/>
          <w:kern w:val="2"/>
          <w:sz w:val="24"/>
          <w:szCs w:val="24"/>
          <w:lang w:eastAsia="ko-KR"/>
        </w:rPr>
        <w:br/>
      </w:r>
      <w:r w:rsidRPr="003C52A6">
        <w:rPr>
          <w:rFonts w:ascii="Times New Roman" w:eastAsia="Times New Roman" w:hAnsi="Times New Roman" w:cs="Times New Roman"/>
          <w:bCs/>
          <w:color w:val="auto"/>
          <w:kern w:val="2"/>
          <w:sz w:val="24"/>
          <w:szCs w:val="24"/>
          <w:lang w:eastAsia="ko-KR"/>
        </w:rPr>
        <w:lastRenderedPageBreak/>
        <w:t xml:space="preserve">на </w:t>
      </w:r>
      <w:r w:rsidRPr="003C52A6">
        <w:rPr>
          <w:rFonts w:ascii="Times New Roman" w:eastAsia="№Е" w:hAnsi="Times New Roman" w:cs="Times New Roman"/>
          <w:iCs/>
          <w:color w:val="auto"/>
          <w:kern w:val="2"/>
          <w:sz w:val="24"/>
          <w:szCs w:val="24"/>
          <w:lang w:eastAsia="ko-KR"/>
        </w:rPr>
        <w:t>следующую</w:t>
      </w:r>
      <w:r w:rsidRPr="003C52A6">
        <w:rPr>
          <w:rFonts w:ascii="Times New Roman" w:eastAsia="Times New Roman" w:hAnsi="Times New Roman" w:cs="Times New Roman"/>
          <w:bCs/>
          <w:color w:val="auto"/>
          <w:kern w:val="2"/>
          <w:sz w:val="24"/>
          <w:szCs w:val="24"/>
          <w:lang w:eastAsia="ko-KR"/>
        </w:rPr>
        <w:t xml:space="preserve"> ступень образования, символизирующие приобретение ими новых социальных статусов в школе и р</w:t>
      </w:r>
      <w:r w:rsidRPr="003C52A6">
        <w:rPr>
          <w:rFonts w:ascii="Times New Roman" w:eastAsia="№Е" w:hAnsi="Times New Roman" w:cs="Times New Roman"/>
          <w:color w:val="auto"/>
          <w:kern w:val="2"/>
          <w:sz w:val="24"/>
          <w:szCs w:val="24"/>
          <w:lang w:eastAsia="ko-KR"/>
        </w:rPr>
        <w:t>азвивающие школьную идентичность обучающихся.</w:t>
      </w:r>
      <w:proofErr w:type="gramEnd"/>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b/>
          <w:bCs/>
          <w:iCs/>
          <w:color w:val="auto"/>
          <w:kern w:val="2"/>
          <w:sz w:val="24"/>
          <w:szCs w:val="24"/>
          <w:u w:val="single"/>
          <w:lang w:eastAsia="ko-KR"/>
        </w:rPr>
      </w:pPr>
      <w:r w:rsidRPr="003C52A6">
        <w:rPr>
          <w:rFonts w:ascii="Times New Roman" w:eastAsia="Times New Roman" w:hAnsi="Times New Roman" w:cs="Times New Roman"/>
          <w:b/>
          <w:bCs/>
          <w:i/>
          <w:iCs/>
          <w:color w:val="auto"/>
          <w:kern w:val="2"/>
          <w:sz w:val="24"/>
          <w:szCs w:val="24"/>
          <w:lang w:eastAsia="ko-KR"/>
        </w:rPr>
        <w:t>На уровне классов:</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color w:val="auto"/>
          <w:kern w:val="2"/>
          <w:sz w:val="24"/>
          <w:szCs w:val="24"/>
          <w:lang w:eastAsia="ko-KR"/>
        </w:rPr>
      </w:pPr>
      <w:r w:rsidRPr="003C52A6">
        <w:rPr>
          <w:rFonts w:ascii="Times New Roman" w:eastAsia="Times New Roman" w:hAnsi="Times New Roman" w:cs="Times New Roman"/>
          <w:bCs/>
          <w:color w:val="auto"/>
          <w:kern w:val="2"/>
          <w:sz w:val="24"/>
          <w:szCs w:val="24"/>
          <w:lang w:eastAsia="ko-KR"/>
        </w:rPr>
        <w:t>- выбор и делегирование представителей классов в общешкольный Совет</w:t>
      </w:r>
      <w:r w:rsidRPr="003C52A6">
        <w:rPr>
          <w:rFonts w:ascii="Times New Roman" w:eastAsia="№Е" w:hAnsi="Times New Roman" w:cs="Times New Roman"/>
          <w:color w:val="auto"/>
          <w:kern w:val="2"/>
          <w:sz w:val="24"/>
          <w:szCs w:val="24"/>
          <w:lang w:eastAsia="ko-KR"/>
        </w:rPr>
        <w:t xml:space="preserve"> дела;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b/>
          <w:bCs/>
          <w:iCs/>
          <w:color w:val="auto"/>
          <w:kern w:val="2"/>
          <w:sz w:val="24"/>
          <w:szCs w:val="24"/>
          <w:u w:val="single"/>
          <w:lang w:eastAsia="ko-KR"/>
        </w:rPr>
      </w:pPr>
      <w:r w:rsidRPr="003C52A6">
        <w:rPr>
          <w:rFonts w:ascii="Times New Roman" w:eastAsia="№Е" w:hAnsi="Times New Roman" w:cs="Times New Roman"/>
          <w:color w:val="auto"/>
          <w:kern w:val="2"/>
          <w:sz w:val="24"/>
          <w:szCs w:val="24"/>
          <w:lang w:eastAsia="ko-KR"/>
        </w:rPr>
        <w:t xml:space="preserve">- участие школьных классов в реализации общешкольных ключевых дел;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b/>
          <w:bCs/>
          <w:iCs/>
          <w:color w:val="auto"/>
          <w:kern w:val="2"/>
          <w:sz w:val="24"/>
          <w:szCs w:val="24"/>
          <w:u w:val="single"/>
          <w:lang w:eastAsia="ko-KR"/>
        </w:rPr>
      </w:pPr>
      <w:r w:rsidRPr="003C52A6">
        <w:rPr>
          <w:rFonts w:ascii="Times New Roman" w:eastAsia="№Е" w:hAnsi="Times New Roman" w:cs="Times New Roman"/>
          <w:color w:val="auto"/>
          <w:kern w:val="2"/>
          <w:sz w:val="24"/>
          <w:szCs w:val="24"/>
          <w:lang w:eastAsia="ko-KR"/>
        </w:rPr>
        <w:t xml:space="preserve">- проведение в рамках класса итогового анализа </w:t>
      </w:r>
      <w:proofErr w:type="gramStart"/>
      <w:r w:rsidRPr="003C52A6">
        <w:rPr>
          <w:rFonts w:ascii="Times New Roman" w:eastAsia="№Е" w:hAnsi="Times New Roman" w:cs="Times New Roman"/>
          <w:color w:val="auto"/>
          <w:kern w:val="2"/>
          <w:sz w:val="24"/>
          <w:szCs w:val="24"/>
          <w:lang w:eastAsia="ko-KR"/>
        </w:rPr>
        <w:t>обучающимися</w:t>
      </w:r>
      <w:proofErr w:type="gramEnd"/>
      <w:r w:rsidRPr="003C52A6">
        <w:rPr>
          <w:rFonts w:ascii="Times New Roman" w:eastAsia="№Е" w:hAnsi="Times New Roman" w:cs="Times New Roman"/>
          <w:color w:val="auto"/>
          <w:kern w:val="2"/>
          <w:sz w:val="24"/>
          <w:szCs w:val="24"/>
          <w:lang w:eastAsia="ko-KR"/>
        </w:rPr>
        <w:t xml:space="preserve"> общешкольных ключевых дел, участие представителей классов в итоговом анализе проведенных дел на уровне общешкольного Совета дела.</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b/>
          <w:bCs/>
          <w:iCs/>
          <w:color w:val="auto"/>
          <w:kern w:val="2"/>
          <w:sz w:val="24"/>
          <w:szCs w:val="24"/>
          <w:u w:val="single"/>
          <w:lang w:eastAsia="ko-KR"/>
        </w:rPr>
      </w:pPr>
      <w:r w:rsidRPr="003C52A6">
        <w:rPr>
          <w:rFonts w:ascii="Times New Roman" w:eastAsia="Times New Roman" w:hAnsi="Times New Roman" w:cs="Times New Roman"/>
          <w:b/>
          <w:bCs/>
          <w:i/>
          <w:iCs/>
          <w:color w:val="auto"/>
          <w:kern w:val="2"/>
          <w:sz w:val="24"/>
          <w:szCs w:val="24"/>
          <w:lang w:eastAsia="ko-KR"/>
        </w:rPr>
        <w:t xml:space="preserve">На уровне </w:t>
      </w:r>
      <w:proofErr w:type="gramStart"/>
      <w:r w:rsidRPr="003C52A6">
        <w:rPr>
          <w:rFonts w:ascii="Times New Roman" w:eastAsia="Times New Roman" w:hAnsi="Times New Roman" w:cs="Times New Roman"/>
          <w:b/>
          <w:bCs/>
          <w:i/>
          <w:iCs/>
          <w:color w:val="auto"/>
          <w:kern w:val="2"/>
          <w:sz w:val="24"/>
          <w:szCs w:val="24"/>
          <w:lang w:eastAsia="ko-KR"/>
        </w:rPr>
        <w:t>обучающихся</w:t>
      </w:r>
      <w:proofErr w:type="gramEnd"/>
      <w:r w:rsidRPr="003C52A6">
        <w:rPr>
          <w:rFonts w:ascii="Times New Roman" w:eastAsia="Times New Roman" w:hAnsi="Times New Roman" w:cs="Times New Roman"/>
          <w:b/>
          <w:bCs/>
          <w:i/>
          <w:iCs/>
          <w:color w:val="auto"/>
          <w:kern w:val="2"/>
          <w:sz w:val="24"/>
          <w:szCs w:val="24"/>
          <w:lang w:eastAsia="ko-KR"/>
        </w:rPr>
        <w:t>:</w:t>
      </w:r>
      <w:r w:rsidRPr="003C52A6">
        <w:rPr>
          <w:rFonts w:ascii="Times New Roman" w:eastAsia="№Е" w:hAnsi="Times New Roman" w:cs="Times New Roman"/>
          <w:b/>
          <w:bCs/>
          <w:iCs/>
          <w:color w:val="auto"/>
          <w:kern w:val="2"/>
          <w:sz w:val="24"/>
          <w:szCs w:val="24"/>
          <w:u w:val="single"/>
          <w:lang w:eastAsia="ko-KR"/>
        </w:rPr>
        <w:t xml:space="preserve">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b/>
          <w:bCs/>
          <w:iCs/>
          <w:color w:val="auto"/>
          <w:kern w:val="2"/>
          <w:sz w:val="24"/>
          <w:szCs w:val="24"/>
          <w:u w:val="single"/>
          <w:lang w:eastAsia="ko-KR"/>
        </w:rPr>
      </w:pPr>
      <w:r w:rsidRPr="003C52A6">
        <w:rPr>
          <w:rFonts w:ascii="Times New Roman" w:eastAsia="№Е" w:hAnsi="Times New Roman" w:cs="Times New Roman"/>
          <w:iCs/>
          <w:color w:val="auto"/>
          <w:kern w:val="2"/>
          <w:sz w:val="24"/>
          <w:szCs w:val="24"/>
          <w:lang w:eastAsia="ko-KR"/>
        </w:rPr>
        <w:t>- вовлечение по возможности</w:t>
      </w:r>
      <w:r w:rsidRPr="003C52A6">
        <w:rPr>
          <w:rFonts w:ascii="Times New Roman" w:eastAsia="Times New Roman" w:hAnsi="Times New Roman" w:cs="Times New Roman"/>
          <w:i/>
          <w:color w:val="auto"/>
          <w:kern w:val="2"/>
          <w:sz w:val="24"/>
          <w:szCs w:val="24"/>
          <w:lang w:eastAsia="ko-KR"/>
        </w:rPr>
        <w:t xml:space="preserve"> </w:t>
      </w:r>
      <w:r w:rsidRPr="003C52A6">
        <w:rPr>
          <w:rFonts w:ascii="Times New Roman" w:eastAsia="Times New Roman" w:hAnsi="Times New Roman" w:cs="Times New Roman"/>
          <w:color w:val="auto"/>
          <w:kern w:val="2"/>
          <w:sz w:val="24"/>
          <w:szCs w:val="24"/>
          <w:lang w:eastAsia="ko-KR"/>
        </w:rPr>
        <w:t xml:space="preserve">каждого обучающегося с ОВЗ в ключевые дела школы </w:t>
      </w:r>
      <w:r w:rsidRPr="003C52A6">
        <w:rPr>
          <w:rFonts w:ascii="Times New Roman" w:eastAsia="Times New Roman" w:hAnsi="Times New Roman" w:cs="Times New Roman"/>
          <w:color w:val="auto"/>
          <w:kern w:val="2"/>
          <w:sz w:val="24"/>
          <w:szCs w:val="24"/>
          <w:lang w:eastAsia="ko-KR"/>
        </w:rPr>
        <w:br/>
        <w:t xml:space="preserve">в одной из возможных для них ролей: сценаристов, постановщиков, исполнителей, ведущих, декораторов, музыкальных редакторов, корреспондентов, ответственных </w:t>
      </w:r>
      <w:r w:rsidRPr="003C52A6">
        <w:rPr>
          <w:rFonts w:ascii="Times New Roman" w:eastAsia="Times New Roman" w:hAnsi="Times New Roman" w:cs="Times New Roman"/>
          <w:color w:val="auto"/>
          <w:kern w:val="2"/>
          <w:sz w:val="24"/>
          <w:szCs w:val="24"/>
          <w:lang w:eastAsia="ko-KR"/>
        </w:rPr>
        <w:br/>
        <w:t>за костюмы и оборудование, ответственных за приглашение и встречу гостей и т.п.);</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b/>
          <w:bCs/>
          <w:iCs/>
          <w:color w:val="auto"/>
          <w:kern w:val="2"/>
          <w:sz w:val="24"/>
          <w:szCs w:val="24"/>
          <w:u w:val="single"/>
          <w:lang w:eastAsia="ko-KR"/>
        </w:rPr>
      </w:pPr>
      <w:r w:rsidRPr="003C52A6">
        <w:rPr>
          <w:rFonts w:ascii="Times New Roman" w:eastAsia="Times New Roman" w:hAnsi="Times New Roman" w:cs="Times New Roman"/>
          <w:color w:val="auto"/>
          <w:kern w:val="2"/>
          <w:sz w:val="24"/>
          <w:szCs w:val="24"/>
          <w:lang w:eastAsia="ko-KR"/>
        </w:rPr>
        <w:t xml:space="preserve">- индивидуальная помощь </w:t>
      </w:r>
      <w:proofErr w:type="gramStart"/>
      <w:r w:rsidRPr="003C52A6">
        <w:rPr>
          <w:rFonts w:ascii="Times New Roman" w:eastAsia="Times New Roman" w:hAnsi="Times New Roman" w:cs="Times New Roman"/>
          <w:color w:val="auto"/>
          <w:kern w:val="2"/>
          <w:sz w:val="24"/>
          <w:szCs w:val="24"/>
          <w:lang w:eastAsia="ko-KR"/>
        </w:rPr>
        <w:t>обучающемуся</w:t>
      </w:r>
      <w:proofErr w:type="gramEnd"/>
      <w:r w:rsidRPr="003C52A6">
        <w:rPr>
          <w:rFonts w:ascii="Times New Roman" w:eastAsia="Times New Roman" w:hAnsi="Times New Roman" w:cs="Times New Roman"/>
          <w:color w:val="auto"/>
          <w:kern w:val="2"/>
          <w:sz w:val="24"/>
          <w:szCs w:val="24"/>
          <w:lang w:eastAsia="ko-KR"/>
        </w:rPr>
        <w:t xml:space="preserve"> (</w:t>
      </w:r>
      <w:r w:rsidRPr="003C52A6">
        <w:rPr>
          <w:rFonts w:ascii="Times New Roman" w:eastAsia="№Е" w:hAnsi="Times New Roman" w:cs="Times New Roman"/>
          <w:iCs/>
          <w:color w:val="auto"/>
          <w:kern w:val="2"/>
          <w:sz w:val="24"/>
          <w:szCs w:val="24"/>
          <w:lang w:eastAsia="ko-KR"/>
        </w:rPr>
        <w:t xml:space="preserve">при необходимости) в освоении навыков </w:t>
      </w:r>
      <w:r w:rsidRPr="003C52A6">
        <w:rPr>
          <w:rFonts w:ascii="Times New Roman" w:eastAsia="Times New Roman" w:hAnsi="Times New Roman" w:cs="Times New Roman"/>
          <w:color w:val="auto"/>
          <w:kern w:val="2"/>
          <w:sz w:val="24"/>
          <w:szCs w:val="24"/>
          <w:lang w:eastAsia="ko-KR"/>
        </w:rPr>
        <w:t>подготовки, проведения и анализа ключевых дел;</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b/>
          <w:bCs/>
          <w:iCs/>
          <w:color w:val="auto"/>
          <w:kern w:val="2"/>
          <w:sz w:val="24"/>
          <w:szCs w:val="24"/>
          <w:u w:val="single"/>
          <w:lang w:eastAsia="ko-KR"/>
        </w:rPr>
      </w:pPr>
      <w:r w:rsidRPr="003C52A6">
        <w:rPr>
          <w:rFonts w:ascii="Times New Roman" w:eastAsia="Times New Roman" w:hAnsi="Times New Roman" w:cs="Times New Roman"/>
          <w:color w:val="auto"/>
          <w:kern w:val="2"/>
          <w:sz w:val="24"/>
          <w:szCs w:val="24"/>
          <w:lang w:eastAsia="ko-KR"/>
        </w:rPr>
        <w:t xml:space="preserve">- наблюдение за поведением обучающегося в ситуациях подготовки, проведения и анализа ключевых дел, за его отношениями со сверстниками, старшими </w:t>
      </w:r>
      <w:r w:rsidRPr="003C52A6">
        <w:rPr>
          <w:rFonts w:ascii="Times New Roman" w:eastAsia="Times New Roman" w:hAnsi="Times New Roman" w:cs="Times New Roman"/>
          <w:color w:val="auto"/>
          <w:kern w:val="2"/>
          <w:sz w:val="24"/>
          <w:szCs w:val="24"/>
          <w:lang w:eastAsia="ko-KR"/>
        </w:rPr>
        <w:br/>
        <w:t xml:space="preserve">и младшими обучающимися, с </w:t>
      </w:r>
      <w:r w:rsidRPr="003C52A6">
        <w:rPr>
          <w:rFonts w:ascii="Times New Roman" w:eastAsia="Times New Roman" w:hAnsi="Times New Roman" w:cs="Times New Roman"/>
          <w:color w:val="000000"/>
          <w:w w:val="0"/>
          <w:kern w:val="2"/>
          <w:sz w:val="24"/>
          <w:szCs w:val="24"/>
          <w:lang w:eastAsia="ko-KR"/>
        </w:rPr>
        <w:t>педагогическими работниками</w:t>
      </w:r>
      <w:r w:rsidRPr="003C52A6">
        <w:rPr>
          <w:rFonts w:ascii="Times New Roman" w:eastAsia="Times New Roman" w:hAnsi="Times New Roman" w:cs="Times New Roman"/>
          <w:color w:val="auto"/>
          <w:kern w:val="2"/>
          <w:sz w:val="24"/>
          <w:szCs w:val="24"/>
          <w:lang w:eastAsia="ko-KR"/>
        </w:rPr>
        <w:t xml:space="preserve"> и другими взрослыми;</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proofErr w:type="gramStart"/>
      <w:r w:rsidRPr="003C52A6">
        <w:rPr>
          <w:rFonts w:ascii="Times New Roman" w:eastAsia="Times New Roman" w:hAnsi="Times New Roman" w:cs="Times New Roman"/>
          <w:color w:val="auto"/>
          <w:kern w:val="2"/>
          <w:sz w:val="24"/>
          <w:szCs w:val="24"/>
          <w:lang w:eastAsia="ko-KR"/>
        </w:rPr>
        <w:t xml:space="preserve">-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roofErr w:type="gramEnd"/>
    </w:p>
    <w:p w:rsidR="004044E5" w:rsidRPr="003C52A6" w:rsidRDefault="004044E5" w:rsidP="004044E5">
      <w:pPr>
        <w:widowControl w:val="0"/>
        <w:suppressAutoHyphens w:val="0"/>
        <w:autoSpaceDE w:val="0"/>
        <w:autoSpaceDN w:val="0"/>
        <w:spacing w:after="0" w:line="336" w:lineRule="auto"/>
        <w:jc w:val="center"/>
        <w:rPr>
          <w:rFonts w:ascii="Times New Roman" w:eastAsia="Times New Roman" w:hAnsi="Times New Roman" w:cs="Times New Roman"/>
          <w:b/>
          <w:iCs/>
          <w:color w:val="000000"/>
          <w:w w:val="0"/>
          <w:kern w:val="2"/>
          <w:sz w:val="24"/>
          <w:szCs w:val="24"/>
          <w:lang w:eastAsia="ko-KR"/>
        </w:rPr>
      </w:pPr>
      <w:r w:rsidRPr="003C52A6">
        <w:rPr>
          <w:rFonts w:ascii="Times New Roman" w:eastAsia="Times New Roman" w:hAnsi="Times New Roman" w:cs="Times New Roman"/>
          <w:b/>
          <w:iCs/>
          <w:color w:val="000000"/>
          <w:w w:val="0"/>
          <w:kern w:val="2"/>
          <w:sz w:val="24"/>
          <w:szCs w:val="24"/>
          <w:lang w:eastAsia="ko-KR"/>
        </w:rPr>
        <w:t>3.2. Модуль «Классное руководство»</w:t>
      </w:r>
    </w:p>
    <w:p w:rsidR="004044E5" w:rsidRPr="003C52A6" w:rsidRDefault="004044E5" w:rsidP="004044E5">
      <w:pPr>
        <w:suppressAutoHyphens w:val="0"/>
        <w:spacing w:after="0" w:line="336" w:lineRule="auto"/>
        <w:ind w:right="-1" w:firstLine="709"/>
        <w:jc w:val="both"/>
        <w:rPr>
          <w:rFonts w:ascii="Times New Roman" w:eastAsia="Calibri" w:hAnsi="Times New Roman" w:cs="Times New Roman"/>
          <w:i/>
          <w:color w:val="auto"/>
          <w:kern w:val="0"/>
          <w:sz w:val="24"/>
          <w:szCs w:val="24"/>
        </w:rPr>
      </w:pPr>
      <w:r w:rsidRPr="003C52A6">
        <w:rPr>
          <w:rFonts w:ascii="Times New Roman" w:eastAsia="Calibri" w:hAnsi="Times New Roman" w:cs="Times New Roman"/>
          <w:color w:val="auto"/>
          <w:kern w:val="0"/>
          <w:sz w:val="24"/>
          <w:szCs w:val="24"/>
        </w:rPr>
        <w:t xml:space="preserve">Осуществляя работу с классом, классный руководитель организует работу </w:t>
      </w:r>
      <w:r w:rsidRPr="003C52A6">
        <w:rPr>
          <w:rFonts w:ascii="Times New Roman" w:eastAsia="Calibri" w:hAnsi="Times New Roman" w:cs="Times New Roman"/>
          <w:color w:val="auto"/>
          <w:kern w:val="0"/>
          <w:sz w:val="24"/>
          <w:szCs w:val="24"/>
        </w:rPr>
        <w:br/>
        <w:t>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4044E5" w:rsidRPr="003C52A6" w:rsidRDefault="004044E5" w:rsidP="004044E5">
      <w:pPr>
        <w:suppressAutoHyphens w:val="0"/>
        <w:spacing w:after="0" w:line="336" w:lineRule="auto"/>
        <w:ind w:right="-1" w:firstLine="709"/>
        <w:jc w:val="both"/>
        <w:rPr>
          <w:rFonts w:ascii="Times New Roman" w:eastAsia="№Е" w:hAnsi="Times New Roman" w:cs="Times New Roman"/>
          <w:b/>
          <w:bCs/>
          <w:i/>
          <w:iCs/>
          <w:color w:val="auto"/>
          <w:kern w:val="0"/>
          <w:sz w:val="24"/>
          <w:szCs w:val="24"/>
        </w:rPr>
      </w:pPr>
      <w:r w:rsidRPr="003C52A6">
        <w:rPr>
          <w:rFonts w:ascii="Times New Roman" w:eastAsia="№Е" w:hAnsi="Times New Roman" w:cs="Times New Roman"/>
          <w:b/>
          <w:bCs/>
          <w:i/>
          <w:iCs/>
          <w:color w:val="auto"/>
          <w:kern w:val="0"/>
          <w:sz w:val="24"/>
          <w:szCs w:val="24"/>
        </w:rPr>
        <w:t>Работа с классным коллективом:</w:t>
      </w:r>
    </w:p>
    <w:p w:rsidR="004044E5" w:rsidRPr="003C52A6" w:rsidRDefault="004044E5" w:rsidP="004044E5">
      <w:pPr>
        <w:suppressAutoHyphens w:val="0"/>
        <w:spacing w:after="0" w:line="336" w:lineRule="auto"/>
        <w:ind w:right="-1" w:firstLine="709"/>
        <w:jc w:val="both"/>
        <w:rPr>
          <w:rFonts w:ascii="Times New Roman" w:eastAsia="Calibri" w:hAnsi="Times New Roman" w:cs="Times New Roman"/>
          <w:color w:val="auto"/>
          <w:kern w:val="0"/>
          <w:sz w:val="24"/>
          <w:szCs w:val="24"/>
        </w:rPr>
      </w:pPr>
      <w:r w:rsidRPr="003C52A6">
        <w:rPr>
          <w:rFonts w:ascii="Times New Roman" w:eastAsia="Calibri" w:hAnsi="Times New Roman" w:cs="Times New Roman"/>
          <w:color w:val="auto"/>
          <w:kern w:val="0"/>
          <w:sz w:val="24"/>
          <w:szCs w:val="24"/>
        </w:rPr>
        <w:t xml:space="preserve">инициирование и поддержка участия класса в общешкольных ключевых делах, оказание необходимой помощи </w:t>
      </w:r>
      <w:proofErr w:type="gramStart"/>
      <w:r w:rsidRPr="003C52A6">
        <w:rPr>
          <w:rFonts w:ascii="Times New Roman" w:eastAsia="Calibri" w:hAnsi="Times New Roman" w:cs="Times New Roman"/>
          <w:color w:val="auto"/>
          <w:kern w:val="0"/>
          <w:sz w:val="24"/>
          <w:szCs w:val="24"/>
        </w:rPr>
        <w:t>обучающимся</w:t>
      </w:r>
      <w:proofErr w:type="gramEnd"/>
      <w:r w:rsidRPr="003C52A6">
        <w:rPr>
          <w:rFonts w:ascii="Times New Roman" w:eastAsia="Calibri" w:hAnsi="Times New Roman" w:cs="Times New Roman"/>
          <w:color w:val="auto"/>
          <w:kern w:val="0"/>
          <w:sz w:val="24"/>
          <w:szCs w:val="24"/>
        </w:rPr>
        <w:t xml:space="preserve"> в их подготовке, проведении </w:t>
      </w:r>
      <w:r w:rsidRPr="003C52A6">
        <w:rPr>
          <w:rFonts w:ascii="Times New Roman" w:eastAsia="Calibri" w:hAnsi="Times New Roman" w:cs="Times New Roman"/>
          <w:color w:val="auto"/>
          <w:kern w:val="0"/>
          <w:sz w:val="24"/>
          <w:szCs w:val="24"/>
        </w:rPr>
        <w:br/>
        <w:t>и анализе;</w:t>
      </w:r>
    </w:p>
    <w:p w:rsidR="004044E5" w:rsidRPr="003C52A6" w:rsidRDefault="004044E5" w:rsidP="004044E5">
      <w:pPr>
        <w:suppressAutoHyphens w:val="0"/>
        <w:spacing w:after="0" w:line="336" w:lineRule="auto"/>
        <w:ind w:right="-1" w:firstLine="709"/>
        <w:jc w:val="both"/>
        <w:rPr>
          <w:rFonts w:ascii="Times New Roman" w:eastAsia="Calibri" w:hAnsi="Times New Roman" w:cs="Times New Roman"/>
          <w:color w:val="auto"/>
          <w:kern w:val="0"/>
          <w:sz w:val="24"/>
          <w:szCs w:val="24"/>
        </w:rPr>
      </w:pPr>
      <w:proofErr w:type="gramStart"/>
      <w:r w:rsidRPr="003C52A6">
        <w:rPr>
          <w:rFonts w:ascii="Times New Roman" w:eastAsia="Calibri" w:hAnsi="Times New Roman" w:cs="Times New Roman"/>
          <w:color w:val="auto"/>
          <w:kern w:val="0"/>
          <w:sz w:val="24"/>
          <w:szCs w:val="24"/>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3C52A6">
        <w:rPr>
          <w:rFonts w:ascii="Times New Roman" w:eastAsia="Calibri" w:hAnsi="Times New Roman" w:cs="Times New Roman"/>
          <w:color w:val="auto"/>
          <w:kern w:val="0"/>
          <w:sz w:val="24"/>
          <w:szCs w:val="24"/>
        </w:rPr>
        <w:t>профориентационной</w:t>
      </w:r>
      <w:proofErr w:type="spellEnd"/>
      <w:r w:rsidRPr="003C52A6">
        <w:rPr>
          <w:rFonts w:ascii="Times New Roman" w:eastAsia="Calibri" w:hAnsi="Times New Roman" w:cs="Times New Roman"/>
          <w:color w:val="auto"/>
          <w:kern w:val="0"/>
          <w:sz w:val="24"/>
          <w:szCs w:val="24"/>
        </w:rPr>
        <w:t xml:space="preserve"> направленности), позволяющие с одной стороны, – вовлечь </w:t>
      </w:r>
      <w:r w:rsidRPr="003C52A6">
        <w:rPr>
          <w:rFonts w:ascii="Times New Roman" w:eastAsia="Calibri" w:hAnsi="Times New Roman" w:cs="Times New Roman"/>
          <w:color w:val="auto"/>
          <w:kern w:val="0"/>
          <w:sz w:val="24"/>
          <w:szCs w:val="24"/>
        </w:rPr>
        <w:br/>
        <w:t xml:space="preserve">в них обучающихся с самыми разными потребностями и тем самым дать </w:t>
      </w:r>
      <w:r w:rsidRPr="003C52A6">
        <w:rPr>
          <w:rFonts w:ascii="Times New Roman" w:eastAsia="Calibri" w:hAnsi="Times New Roman" w:cs="Times New Roman"/>
          <w:color w:val="auto"/>
          <w:kern w:val="0"/>
          <w:sz w:val="24"/>
          <w:szCs w:val="24"/>
        </w:rPr>
        <w:br/>
        <w:t xml:space="preserve">им возможность </w:t>
      </w:r>
      <w:proofErr w:type="spellStart"/>
      <w:r w:rsidRPr="003C52A6">
        <w:rPr>
          <w:rFonts w:ascii="Times New Roman" w:eastAsia="Calibri" w:hAnsi="Times New Roman" w:cs="Times New Roman"/>
          <w:color w:val="auto"/>
          <w:kern w:val="0"/>
          <w:sz w:val="24"/>
          <w:szCs w:val="24"/>
        </w:rPr>
        <w:t>самореализоваться</w:t>
      </w:r>
      <w:proofErr w:type="spellEnd"/>
      <w:r w:rsidRPr="003C52A6">
        <w:rPr>
          <w:rFonts w:ascii="Times New Roman" w:eastAsia="Calibri" w:hAnsi="Times New Roman" w:cs="Times New Roman"/>
          <w:color w:val="auto"/>
          <w:kern w:val="0"/>
          <w:sz w:val="24"/>
          <w:szCs w:val="24"/>
        </w:rPr>
        <w:t xml:space="preserve"> в них, а с другой, – установить и упрочить </w:t>
      </w:r>
      <w:r w:rsidRPr="003C52A6">
        <w:rPr>
          <w:rFonts w:ascii="Times New Roman" w:eastAsia="Calibri" w:hAnsi="Times New Roman" w:cs="Times New Roman"/>
          <w:color w:val="auto"/>
          <w:kern w:val="0"/>
          <w:sz w:val="24"/>
          <w:szCs w:val="24"/>
        </w:rPr>
        <w:lastRenderedPageBreak/>
        <w:t>доверительные отношения с обучающимися класса, стать для них значимым взрослым, задающим</w:t>
      </w:r>
      <w:proofErr w:type="gramEnd"/>
      <w:r w:rsidRPr="003C52A6">
        <w:rPr>
          <w:rFonts w:ascii="Times New Roman" w:eastAsia="Calibri" w:hAnsi="Times New Roman" w:cs="Times New Roman"/>
          <w:color w:val="auto"/>
          <w:kern w:val="0"/>
          <w:sz w:val="24"/>
          <w:szCs w:val="24"/>
        </w:rPr>
        <w:t xml:space="preserve"> образцы поведения в обществе. </w:t>
      </w:r>
    </w:p>
    <w:p w:rsidR="004044E5" w:rsidRPr="003C52A6" w:rsidRDefault="004044E5" w:rsidP="004044E5">
      <w:pPr>
        <w:suppressAutoHyphens w:val="0"/>
        <w:spacing w:after="0" w:line="336" w:lineRule="auto"/>
        <w:ind w:right="-1" w:firstLine="709"/>
        <w:jc w:val="both"/>
        <w:rPr>
          <w:rFonts w:ascii="Times New Roman" w:eastAsia="Calibri" w:hAnsi="Times New Roman" w:cs="Times New Roman"/>
          <w:color w:val="auto"/>
          <w:kern w:val="0"/>
          <w:sz w:val="24"/>
          <w:szCs w:val="24"/>
        </w:rPr>
      </w:pPr>
      <w:r w:rsidRPr="003C52A6">
        <w:rPr>
          <w:rFonts w:ascii="Times New Roman" w:eastAsia="Calibri" w:hAnsi="Times New Roman" w:cs="Times New Roman"/>
          <w:color w:val="auto"/>
          <w:kern w:val="0"/>
          <w:sz w:val="24"/>
          <w:szCs w:val="24"/>
          <w:lang w:val="x-none"/>
        </w:rPr>
        <w:t xml:space="preserve">проведение классных часов как часов плодотворного и доверительного общения </w:t>
      </w:r>
      <w:r w:rsidRPr="003C52A6">
        <w:rPr>
          <w:rFonts w:ascii="Times New Roman" w:eastAsia="Calibri" w:hAnsi="Times New Roman" w:cs="Times New Roman"/>
          <w:color w:val="auto"/>
          <w:kern w:val="0"/>
          <w:sz w:val="24"/>
          <w:szCs w:val="24"/>
        </w:rPr>
        <w:t>педагогического работника</w:t>
      </w:r>
      <w:r w:rsidRPr="003C52A6">
        <w:rPr>
          <w:rFonts w:ascii="Times New Roman" w:eastAsia="Calibri" w:hAnsi="Times New Roman" w:cs="Times New Roman"/>
          <w:color w:val="auto"/>
          <w:kern w:val="0"/>
          <w:sz w:val="24"/>
          <w:szCs w:val="24"/>
          <w:lang w:val="x-none"/>
        </w:rPr>
        <w:t xml:space="preserve">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w:t>
      </w:r>
      <w:r w:rsidRPr="003C52A6">
        <w:rPr>
          <w:rFonts w:ascii="Times New Roman" w:eastAsia="Calibri" w:hAnsi="Times New Roman" w:cs="Times New Roman"/>
          <w:color w:val="auto"/>
          <w:kern w:val="0"/>
          <w:sz w:val="24"/>
          <w:szCs w:val="24"/>
        </w:rPr>
        <w:t>я</w:t>
      </w:r>
      <w:r w:rsidRPr="003C52A6">
        <w:rPr>
          <w:rFonts w:ascii="Times New Roman" w:eastAsia="Calibri" w:hAnsi="Times New Roman" w:cs="Times New Roman"/>
          <w:color w:val="auto"/>
          <w:kern w:val="0"/>
          <w:sz w:val="24"/>
          <w:szCs w:val="24"/>
          <w:lang w:val="x-none"/>
        </w:rPr>
        <w:t xml:space="preserve"> благоприятной среды для общения. </w:t>
      </w:r>
    </w:p>
    <w:p w:rsidR="004044E5" w:rsidRPr="003C52A6" w:rsidRDefault="004044E5" w:rsidP="004044E5">
      <w:pPr>
        <w:suppressAutoHyphens w:val="0"/>
        <w:spacing w:after="0" w:line="336" w:lineRule="auto"/>
        <w:ind w:right="-1" w:firstLine="709"/>
        <w:jc w:val="both"/>
        <w:rPr>
          <w:rFonts w:ascii="Times New Roman" w:eastAsia="Tahoma" w:hAnsi="Times New Roman" w:cs="Times New Roman"/>
          <w:color w:val="auto"/>
          <w:kern w:val="0"/>
          <w:sz w:val="24"/>
          <w:szCs w:val="24"/>
        </w:rPr>
      </w:pPr>
      <w:proofErr w:type="gramStart"/>
      <w:r w:rsidRPr="003C52A6">
        <w:rPr>
          <w:rFonts w:ascii="Times New Roman" w:eastAsia="№Е" w:hAnsi="Times New Roman" w:cs="Times New Roman"/>
          <w:color w:val="auto"/>
          <w:kern w:val="0"/>
          <w:sz w:val="24"/>
          <w:szCs w:val="24"/>
        </w:rPr>
        <w:t xml:space="preserve">сплочение коллектива класса через: </w:t>
      </w:r>
      <w:r w:rsidRPr="003C52A6">
        <w:rPr>
          <w:rFonts w:ascii="Times New Roman" w:eastAsia="Tahoma" w:hAnsi="Times New Roman" w:cs="Times New Roman"/>
          <w:color w:val="auto"/>
          <w:kern w:val="0"/>
          <w:sz w:val="24"/>
          <w:szCs w:val="24"/>
        </w:rPr>
        <w:t>и</w:t>
      </w:r>
      <w:r w:rsidRPr="003C52A6">
        <w:rPr>
          <w:rFonts w:ascii="Times New Roman" w:eastAsia="№Е" w:hAnsi="Times New Roman" w:cs="Times New Roman"/>
          <w:color w:val="auto"/>
          <w:kern w:val="0"/>
          <w:sz w:val="24"/>
          <w:szCs w:val="24"/>
        </w:rPr>
        <w:t xml:space="preserve">гры и тренинги на сплочение </w:t>
      </w:r>
      <w:r w:rsidRPr="003C52A6">
        <w:rPr>
          <w:rFonts w:ascii="Times New Roman" w:eastAsia="№Е" w:hAnsi="Times New Roman" w:cs="Times New Roman"/>
          <w:color w:val="auto"/>
          <w:kern w:val="0"/>
          <w:sz w:val="24"/>
          <w:szCs w:val="24"/>
        </w:rPr>
        <w:br/>
        <w:t xml:space="preserve">и </w:t>
      </w:r>
      <w:proofErr w:type="spellStart"/>
      <w:r w:rsidRPr="003C52A6">
        <w:rPr>
          <w:rFonts w:ascii="Times New Roman" w:eastAsia="№Е" w:hAnsi="Times New Roman" w:cs="Times New Roman"/>
          <w:color w:val="auto"/>
          <w:kern w:val="0"/>
          <w:sz w:val="24"/>
          <w:szCs w:val="24"/>
        </w:rPr>
        <w:t>командообразование</w:t>
      </w:r>
      <w:proofErr w:type="spellEnd"/>
      <w:r w:rsidRPr="003C52A6">
        <w:rPr>
          <w:rFonts w:ascii="Times New Roman" w:eastAsia="№Е" w:hAnsi="Times New Roman" w:cs="Times New Roman"/>
          <w:color w:val="auto"/>
          <w:kern w:val="0"/>
          <w:sz w:val="24"/>
          <w:szCs w:val="24"/>
        </w:rPr>
        <w:t xml:space="preserve">; празднования в классе дней рождения обучающихся, </w:t>
      </w:r>
      <w:r w:rsidRPr="003C52A6">
        <w:rPr>
          <w:rFonts w:ascii="Times New Roman" w:eastAsia="Tahoma" w:hAnsi="Times New Roman" w:cs="Times New Roman"/>
          <w:color w:val="auto"/>
          <w:kern w:val="0"/>
          <w:sz w:val="24"/>
          <w:szCs w:val="24"/>
        </w:rPr>
        <w:t xml:space="preserve">включающие в себя подготовленные ученическими </w:t>
      </w:r>
      <w:proofErr w:type="spellStart"/>
      <w:r w:rsidRPr="003C52A6">
        <w:rPr>
          <w:rFonts w:ascii="Times New Roman" w:eastAsia="Tahoma" w:hAnsi="Times New Roman" w:cs="Times New Roman"/>
          <w:color w:val="auto"/>
          <w:kern w:val="0"/>
          <w:sz w:val="24"/>
          <w:szCs w:val="24"/>
        </w:rPr>
        <w:t>микрогруппами</w:t>
      </w:r>
      <w:proofErr w:type="spellEnd"/>
      <w:r w:rsidRPr="003C52A6">
        <w:rPr>
          <w:rFonts w:ascii="Times New Roman" w:eastAsia="Tahoma" w:hAnsi="Times New Roman" w:cs="Times New Roman"/>
          <w:color w:val="auto"/>
          <w:kern w:val="0"/>
          <w:sz w:val="24"/>
          <w:szCs w:val="24"/>
        </w:rPr>
        <w:t xml:space="preserve"> поздравления, сюрпризы, творческие подарки и розыгрыши; регулярные </w:t>
      </w:r>
      <w:proofErr w:type="spellStart"/>
      <w:r w:rsidRPr="003C52A6">
        <w:rPr>
          <w:rFonts w:ascii="Times New Roman" w:eastAsia="Tahoma" w:hAnsi="Times New Roman" w:cs="Times New Roman"/>
          <w:color w:val="auto"/>
          <w:kern w:val="0"/>
          <w:sz w:val="24"/>
          <w:szCs w:val="24"/>
        </w:rPr>
        <w:t>внутриклассные</w:t>
      </w:r>
      <w:proofErr w:type="spellEnd"/>
      <w:r w:rsidRPr="003C52A6">
        <w:rPr>
          <w:rFonts w:ascii="Times New Roman" w:eastAsia="Tahoma" w:hAnsi="Times New Roman" w:cs="Times New Roman"/>
          <w:color w:val="auto"/>
          <w:kern w:val="0"/>
          <w:sz w:val="24"/>
          <w:szCs w:val="24"/>
        </w:rPr>
        <w:t xml:space="preserve"> «огоньки» и вечера, дающие каждому обучающемуся возможность рефлексии собственного участия в жизни класса. </w:t>
      </w:r>
      <w:proofErr w:type="gramEnd"/>
    </w:p>
    <w:p w:rsidR="004044E5" w:rsidRPr="003C52A6" w:rsidRDefault="004044E5" w:rsidP="004044E5">
      <w:pPr>
        <w:suppressAutoHyphens w:val="0"/>
        <w:spacing w:after="0" w:line="336" w:lineRule="auto"/>
        <w:ind w:right="-1" w:firstLine="709"/>
        <w:jc w:val="both"/>
        <w:rPr>
          <w:rFonts w:ascii="Times New Roman" w:eastAsia="№Е" w:hAnsi="Times New Roman" w:cs="Times New Roman"/>
          <w:b/>
          <w:bCs/>
          <w:i/>
          <w:iCs/>
          <w:color w:val="auto"/>
          <w:kern w:val="0"/>
          <w:sz w:val="24"/>
          <w:szCs w:val="24"/>
        </w:rPr>
      </w:pPr>
      <w:r w:rsidRPr="003C52A6">
        <w:rPr>
          <w:rFonts w:ascii="Times New Roman" w:eastAsia="Calibri" w:hAnsi="Times New Roman" w:cs="Times New Roman"/>
          <w:color w:val="auto"/>
          <w:kern w:val="0"/>
          <w:sz w:val="24"/>
          <w:szCs w:val="24"/>
        </w:rPr>
        <w:t xml:space="preserve">выработка совместно с </w:t>
      </w:r>
      <w:proofErr w:type="gramStart"/>
      <w:r w:rsidRPr="003C52A6">
        <w:rPr>
          <w:rFonts w:ascii="Times New Roman" w:eastAsia="Calibri" w:hAnsi="Times New Roman" w:cs="Times New Roman"/>
          <w:color w:val="auto"/>
          <w:kern w:val="0"/>
          <w:sz w:val="24"/>
          <w:szCs w:val="24"/>
        </w:rPr>
        <w:t>обучающимися</w:t>
      </w:r>
      <w:proofErr w:type="gramEnd"/>
      <w:r w:rsidRPr="003C52A6">
        <w:rPr>
          <w:rFonts w:ascii="Times New Roman" w:eastAsia="Calibri" w:hAnsi="Times New Roman" w:cs="Times New Roman"/>
          <w:color w:val="auto"/>
          <w:kern w:val="0"/>
          <w:sz w:val="24"/>
          <w:szCs w:val="24"/>
        </w:rPr>
        <w:t xml:space="preserve"> законов класса, помогающих обучающимся  освоить нормы и правила общения, которым они должны следовать </w:t>
      </w:r>
      <w:r w:rsidRPr="003C52A6">
        <w:rPr>
          <w:rFonts w:ascii="Times New Roman" w:eastAsia="Calibri" w:hAnsi="Times New Roman" w:cs="Times New Roman"/>
          <w:color w:val="auto"/>
          <w:kern w:val="0"/>
          <w:sz w:val="24"/>
          <w:szCs w:val="24"/>
        </w:rPr>
        <w:br/>
        <w:t xml:space="preserve">в школе. </w:t>
      </w:r>
    </w:p>
    <w:p w:rsidR="004044E5" w:rsidRPr="003C52A6" w:rsidRDefault="004044E5" w:rsidP="004044E5">
      <w:pPr>
        <w:suppressAutoHyphens w:val="0"/>
        <w:spacing w:after="0" w:line="336" w:lineRule="auto"/>
        <w:ind w:right="-1" w:firstLine="709"/>
        <w:jc w:val="both"/>
        <w:rPr>
          <w:rFonts w:ascii="Times New Roman" w:eastAsia="№Е" w:hAnsi="Times New Roman" w:cs="Times New Roman"/>
          <w:b/>
          <w:bCs/>
          <w:i/>
          <w:iCs/>
          <w:color w:val="auto"/>
          <w:kern w:val="0"/>
          <w:sz w:val="24"/>
          <w:szCs w:val="24"/>
        </w:rPr>
      </w:pPr>
      <w:r w:rsidRPr="003C52A6">
        <w:rPr>
          <w:rFonts w:ascii="Times New Roman" w:eastAsia="№Е" w:hAnsi="Times New Roman" w:cs="Times New Roman"/>
          <w:b/>
          <w:bCs/>
          <w:i/>
          <w:iCs/>
          <w:color w:val="auto"/>
          <w:kern w:val="0"/>
          <w:sz w:val="24"/>
          <w:szCs w:val="24"/>
          <w:lang w:val="x-none"/>
        </w:rPr>
        <w:t>Индивидуаль</w:t>
      </w:r>
      <w:r w:rsidRPr="003C52A6">
        <w:rPr>
          <w:rFonts w:ascii="Times New Roman" w:eastAsia="№Е" w:hAnsi="Times New Roman" w:cs="Times New Roman"/>
          <w:b/>
          <w:bCs/>
          <w:i/>
          <w:iCs/>
          <w:color w:val="auto"/>
          <w:kern w:val="0"/>
          <w:sz w:val="24"/>
          <w:szCs w:val="24"/>
        </w:rPr>
        <w:t>ная</w:t>
      </w:r>
      <w:r w:rsidRPr="003C52A6">
        <w:rPr>
          <w:rFonts w:ascii="Times New Roman" w:eastAsia="№Е" w:hAnsi="Times New Roman" w:cs="Times New Roman"/>
          <w:b/>
          <w:bCs/>
          <w:i/>
          <w:iCs/>
          <w:color w:val="auto"/>
          <w:kern w:val="0"/>
          <w:sz w:val="24"/>
          <w:szCs w:val="24"/>
          <w:lang w:val="x-none"/>
        </w:rPr>
        <w:t xml:space="preserve"> работ</w:t>
      </w:r>
      <w:r w:rsidRPr="003C52A6">
        <w:rPr>
          <w:rFonts w:ascii="Times New Roman" w:eastAsia="№Е" w:hAnsi="Times New Roman" w:cs="Times New Roman"/>
          <w:b/>
          <w:bCs/>
          <w:i/>
          <w:iCs/>
          <w:color w:val="auto"/>
          <w:kern w:val="0"/>
          <w:sz w:val="24"/>
          <w:szCs w:val="24"/>
        </w:rPr>
        <w:t>а</w:t>
      </w:r>
      <w:r w:rsidRPr="003C52A6">
        <w:rPr>
          <w:rFonts w:ascii="Times New Roman" w:eastAsia="№Е" w:hAnsi="Times New Roman" w:cs="Times New Roman"/>
          <w:b/>
          <w:bCs/>
          <w:i/>
          <w:iCs/>
          <w:color w:val="auto"/>
          <w:kern w:val="0"/>
          <w:sz w:val="24"/>
          <w:szCs w:val="24"/>
          <w:lang w:val="x-none"/>
        </w:rPr>
        <w:t xml:space="preserve"> с обучающимися</w:t>
      </w:r>
      <w:r w:rsidRPr="003C52A6">
        <w:rPr>
          <w:rFonts w:ascii="Times New Roman" w:eastAsia="№Е" w:hAnsi="Times New Roman" w:cs="Times New Roman"/>
          <w:b/>
          <w:bCs/>
          <w:i/>
          <w:iCs/>
          <w:color w:val="auto"/>
          <w:kern w:val="0"/>
          <w:sz w:val="24"/>
          <w:szCs w:val="24"/>
        </w:rPr>
        <w:t>:</w:t>
      </w:r>
    </w:p>
    <w:p w:rsidR="004044E5" w:rsidRPr="003C52A6" w:rsidRDefault="004044E5" w:rsidP="004044E5">
      <w:pPr>
        <w:suppressAutoHyphens w:val="0"/>
        <w:spacing w:after="0" w:line="336" w:lineRule="auto"/>
        <w:ind w:right="-1" w:firstLine="709"/>
        <w:jc w:val="both"/>
        <w:rPr>
          <w:rFonts w:ascii="Times New Roman" w:eastAsia="Calibri" w:hAnsi="Times New Roman" w:cs="Times New Roman"/>
          <w:color w:val="auto"/>
          <w:kern w:val="0"/>
          <w:sz w:val="24"/>
          <w:szCs w:val="24"/>
        </w:rPr>
      </w:pPr>
      <w:r w:rsidRPr="003C52A6">
        <w:rPr>
          <w:rFonts w:ascii="Times New Roman" w:eastAsia="Calibri" w:hAnsi="Times New Roman" w:cs="Times New Roman"/>
          <w:color w:val="auto"/>
          <w:kern w:val="0"/>
          <w:sz w:val="24"/>
          <w:szCs w:val="24"/>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w:t>
      </w:r>
      <w:r w:rsidRPr="003C52A6">
        <w:rPr>
          <w:rFonts w:ascii="Times New Roman" w:eastAsia="Calibri" w:hAnsi="Times New Roman" w:cs="Times New Roman"/>
          <w:color w:val="auto"/>
          <w:kern w:val="0"/>
          <w:sz w:val="24"/>
          <w:szCs w:val="24"/>
        </w:rPr>
        <w:br/>
        <w:t xml:space="preserve">по тем или иным нравственным проблемам; результаты наблюдения сверяются </w:t>
      </w:r>
      <w:r w:rsidRPr="003C52A6">
        <w:rPr>
          <w:rFonts w:ascii="Times New Roman" w:eastAsia="Calibri" w:hAnsi="Times New Roman" w:cs="Times New Roman"/>
          <w:color w:val="auto"/>
          <w:kern w:val="0"/>
          <w:sz w:val="24"/>
          <w:szCs w:val="24"/>
        </w:rPr>
        <w:br/>
        <w:t xml:space="preserve">с результатами бесед классного </w:t>
      </w:r>
      <w:proofErr w:type="gramStart"/>
      <w:r w:rsidRPr="003C52A6">
        <w:rPr>
          <w:rFonts w:ascii="Times New Roman" w:eastAsia="Calibri" w:hAnsi="Times New Roman" w:cs="Times New Roman"/>
          <w:color w:val="auto"/>
          <w:kern w:val="0"/>
          <w:sz w:val="24"/>
          <w:szCs w:val="24"/>
        </w:rPr>
        <w:t>руководителя</w:t>
      </w:r>
      <w:proofErr w:type="gramEnd"/>
      <w:r w:rsidRPr="003C52A6">
        <w:rPr>
          <w:rFonts w:ascii="Times New Roman" w:eastAsia="Calibri" w:hAnsi="Times New Roman" w:cs="Times New Roman"/>
          <w:color w:val="auto"/>
          <w:kern w:val="0"/>
          <w:sz w:val="24"/>
          <w:szCs w:val="24"/>
        </w:rPr>
        <w:t xml:space="preserve"> с родителями обучающихся, </w:t>
      </w:r>
      <w:r w:rsidRPr="003C52A6">
        <w:rPr>
          <w:rFonts w:ascii="Times New Roman" w:eastAsia="Calibri" w:hAnsi="Times New Roman" w:cs="Times New Roman"/>
          <w:color w:val="auto"/>
          <w:kern w:val="0"/>
          <w:sz w:val="24"/>
          <w:szCs w:val="24"/>
        </w:rPr>
        <w:br/>
        <w:t xml:space="preserve">учителями-предметниками, а также (при необходимости) – со школьным психологом; </w:t>
      </w:r>
    </w:p>
    <w:p w:rsidR="004044E5" w:rsidRPr="003C52A6" w:rsidRDefault="004044E5" w:rsidP="004044E5">
      <w:pPr>
        <w:suppressAutoHyphens w:val="0"/>
        <w:spacing w:after="0" w:line="336" w:lineRule="auto"/>
        <w:ind w:right="-1" w:firstLine="709"/>
        <w:jc w:val="both"/>
        <w:rPr>
          <w:rFonts w:ascii="Times New Roman" w:eastAsia="Calibri" w:hAnsi="Times New Roman" w:cs="Times New Roman"/>
          <w:color w:val="auto"/>
          <w:kern w:val="0"/>
          <w:sz w:val="24"/>
          <w:szCs w:val="24"/>
        </w:rPr>
      </w:pPr>
      <w:r w:rsidRPr="003C52A6">
        <w:rPr>
          <w:rFonts w:ascii="Times New Roman" w:eastAsia="Calibri" w:hAnsi="Times New Roman" w:cs="Times New Roman"/>
          <w:color w:val="auto"/>
          <w:kern w:val="0"/>
          <w:sz w:val="24"/>
          <w:szCs w:val="24"/>
          <w:lang w:val="x-none"/>
        </w:rPr>
        <w:t>поддержка обучающегося в решении важных для него жизненных проблем (налаживани</w:t>
      </w:r>
      <w:r w:rsidRPr="003C52A6">
        <w:rPr>
          <w:rFonts w:ascii="Times New Roman" w:eastAsia="Calibri" w:hAnsi="Times New Roman" w:cs="Times New Roman"/>
          <w:color w:val="auto"/>
          <w:kern w:val="0"/>
          <w:sz w:val="24"/>
          <w:szCs w:val="24"/>
        </w:rPr>
        <w:t>е</w:t>
      </w:r>
      <w:r w:rsidRPr="003C52A6">
        <w:rPr>
          <w:rFonts w:ascii="Times New Roman" w:eastAsia="Calibri" w:hAnsi="Times New Roman" w:cs="Times New Roman"/>
          <w:color w:val="auto"/>
          <w:kern w:val="0"/>
          <w:sz w:val="24"/>
          <w:szCs w:val="24"/>
          <w:lang w:val="x-none"/>
        </w:rPr>
        <w:t xml:space="preserve"> взаимоотношений с одноклассниками или </w:t>
      </w:r>
      <w:r w:rsidRPr="003C52A6">
        <w:rPr>
          <w:rFonts w:ascii="Times New Roman" w:eastAsia="Calibri" w:hAnsi="Times New Roman" w:cs="Times New Roman"/>
          <w:color w:val="auto"/>
          <w:kern w:val="0"/>
          <w:sz w:val="24"/>
          <w:szCs w:val="24"/>
        </w:rPr>
        <w:t>педагогическими работниками</w:t>
      </w:r>
      <w:r w:rsidRPr="003C52A6">
        <w:rPr>
          <w:rFonts w:ascii="Times New Roman" w:eastAsia="Calibri" w:hAnsi="Times New Roman" w:cs="Times New Roman"/>
          <w:color w:val="auto"/>
          <w:kern w:val="0"/>
          <w:sz w:val="24"/>
          <w:szCs w:val="24"/>
          <w:lang w:val="x-none"/>
        </w:rPr>
        <w:t xml:space="preserve">, выбор профессии, </w:t>
      </w:r>
      <w:r w:rsidRPr="003C52A6">
        <w:rPr>
          <w:rFonts w:ascii="Times New Roman" w:eastAsia="Calibri" w:hAnsi="Times New Roman" w:cs="Times New Roman"/>
          <w:color w:val="auto"/>
          <w:kern w:val="0"/>
          <w:sz w:val="24"/>
          <w:szCs w:val="24"/>
        </w:rPr>
        <w:t>организации высшего образования</w:t>
      </w:r>
      <w:r w:rsidRPr="003C52A6">
        <w:rPr>
          <w:rFonts w:ascii="Times New Roman" w:eastAsia="Calibri" w:hAnsi="Times New Roman" w:cs="Times New Roman"/>
          <w:color w:val="auto"/>
          <w:kern w:val="0"/>
          <w:sz w:val="24"/>
          <w:szCs w:val="24"/>
          <w:lang w:val="x-none"/>
        </w:rPr>
        <w:t xml:space="preserve"> и дальнейшего трудоустройства, успеваемост</w:t>
      </w:r>
      <w:r w:rsidRPr="003C52A6">
        <w:rPr>
          <w:rFonts w:ascii="Times New Roman" w:eastAsia="Calibri" w:hAnsi="Times New Roman" w:cs="Times New Roman"/>
          <w:color w:val="auto"/>
          <w:kern w:val="0"/>
          <w:sz w:val="24"/>
          <w:szCs w:val="24"/>
        </w:rPr>
        <w:t>ь</w:t>
      </w:r>
      <w:r w:rsidRPr="003C52A6">
        <w:rPr>
          <w:rFonts w:ascii="Times New Roman" w:eastAsia="Calibri" w:hAnsi="Times New Roman" w:cs="Times New Roman"/>
          <w:color w:val="auto"/>
          <w:kern w:val="0"/>
          <w:sz w:val="24"/>
          <w:szCs w:val="24"/>
          <w:lang w:val="x-none"/>
        </w:rPr>
        <w:t xml:space="preserve"> и т.п.), когда каждая проблема трансформируется классным руководителем в задачу для обучающегося, которую они совместно стараются решить</w:t>
      </w:r>
      <w:r w:rsidRPr="003C52A6">
        <w:rPr>
          <w:rFonts w:ascii="Times New Roman" w:eastAsia="Calibri" w:hAnsi="Times New Roman" w:cs="Times New Roman"/>
          <w:color w:val="auto"/>
          <w:kern w:val="0"/>
          <w:sz w:val="24"/>
          <w:szCs w:val="24"/>
        </w:rPr>
        <w:t>;</w:t>
      </w:r>
      <w:r w:rsidRPr="003C52A6">
        <w:rPr>
          <w:rFonts w:ascii="Times New Roman" w:eastAsia="Calibri" w:hAnsi="Times New Roman" w:cs="Times New Roman"/>
          <w:color w:val="auto"/>
          <w:kern w:val="0"/>
          <w:sz w:val="24"/>
          <w:szCs w:val="24"/>
          <w:lang w:val="x-none"/>
        </w:rPr>
        <w:t xml:space="preserve"> </w:t>
      </w:r>
    </w:p>
    <w:p w:rsidR="004044E5" w:rsidRPr="003C52A6" w:rsidRDefault="004044E5" w:rsidP="004044E5">
      <w:pPr>
        <w:suppressAutoHyphens w:val="0"/>
        <w:spacing w:after="0" w:line="336" w:lineRule="auto"/>
        <w:ind w:right="-1" w:firstLine="709"/>
        <w:jc w:val="both"/>
        <w:rPr>
          <w:rFonts w:ascii="Times New Roman" w:eastAsia="№Е" w:hAnsi="Times New Roman" w:cs="Times New Roman"/>
          <w:b/>
          <w:bCs/>
          <w:i/>
          <w:iCs/>
          <w:color w:val="auto"/>
          <w:kern w:val="0"/>
          <w:sz w:val="24"/>
          <w:szCs w:val="24"/>
        </w:rPr>
      </w:pPr>
      <w:r w:rsidRPr="003C52A6">
        <w:rPr>
          <w:rFonts w:ascii="Times New Roman" w:eastAsia="Calibri" w:hAnsi="Times New Roman" w:cs="Times New Roman"/>
          <w:color w:val="auto"/>
          <w:kern w:val="0"/>
          <w:sz w:val="24"/>
          <w:szCs w:val="24"/>
        </w:rPr>
        <w:t xml:space="preserve">коррекция поведения обучающегося через частные беседы с ним, </w:t>
      </w:r>
      <w:r w:rsidRPr="003C52A6">
        <w:rPr>
          <w:rFonts w:ascii="Times New Roman" w:eastAsia="Calibri" w:hAnsi="Times New Roman" w:cs="Times New Roman"/>
          <w:color w:val="auto"/>
          <w:kern w:val="0"/>
          <w:sz w:val="24"/>
          <w:szCs w:val="24"/>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b/>
          <w:bCs/>
          <w:i/>
          <w:iCs/>
          <w:color w:val="auto"/>
          <w:kern w:val="2"/>
          <w:sz w:val="24"/>
          <w:szCs w:val="24"/>
          <w:lang w:eastAsia="x-none"/>
        </w:rPr>
      </w:pPr>
      <w:r w:rsidRPr="003C52A6">
        <w:rPr>
          <w:rFonts w:ascii="Times New Roman" w:eastAsia="№Е" w:hAnsi="Times New Roman" w:cs="Times New Roman"/>
          <w:b/>
          <w:bCs/>
          <w:i/>
          <w:iCs/>
          <w:color w:val="auto"/>
          <w:kern w:val="2"/>
          <w:sz w:val="24"/>
          <w:szCs w:val="24"/>
          <w:lang w:val="x-none" w:eastAsia="x-none"/>
        </w:rPr>
        <w:t>Работа с учителями</w:t>
      </w:r>
      <w:r w:rsidRPr="003C52A6">
        <w:rPr>
          <w:rFonts w:ascii="Times New Roman" w:eastAsia="№Е" w:hAnsi="Times New Roman" w:cs="Times New Roman"/>
          <w:b/>
          <w:bCs/>
          <w:i/>
          <w:iCs/>
          <w:color w:val="auto"/>
          <w:kern w:val="2"/>
          <w:sz w:val="24"/>
          <w:szCs w:val="24"/>
          <w:lang w:eastAsia="x-none"/>
        </w:rPr>
        <w:t>-предметниками</w:t>
      </w:r>
      <w:r w:rsidRPr="003C52A6">
        <w:rPr>
          <w:rFonts w:ascii="Times New Roman" w:eastAsia="№Е" w:hAnsi="Times New Roman" w:cs="Times New Roman"/>
          <w:b/>
          <w:bCs/>
          <w:i/>
          <w:iCs/>
          <w:color w:val="auto"/>
          <w:kern w:val="2"/>
          <w:sz w:val="24"/>
          <w:szCs w:val="24"/>
          <w:lang w:val="x-none" w:eastAsia="x-none"/>
        </w:rPr>
        <w:t xml:space="preserve"> в классе:</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w:t>
      </w:r>
      <w:r w:rsidRPr="003C52A6">
        <w:rPr>
          <w:rFonts w:ascii="Times New Roman" w:eastAsia="№Е" w:hAnsi="Times New Roman" w:cs="Times New Roman"/>
          <w:color w:val="auto"/>
          <w:kern w:val="2"/>
          <w:sz w:val="24"/>
          <w:szCs w:val="24"/>
          <w:lang w:eastAsia="x-none"/>
        </w:rPr>
        <w:br/>
      </w:r>
      <w:r w:rsidRPr="003C52A6">
        <w:rPr>
          <w:rFonts w:ascii="Times New Roman" w:eastAsia="№Е" w:hAnsi="Times New Roman" w:cs="Times New Roman"/>
          <w:color w:val="auto"/>
          <w:kern w:val="2"/>
          <w:sz w:val="24"/>
          <w:szCs w:val="24"/>
          <w:lang w:eastAsia="x-none"/>
        </w:rPr>
        <w:lastRenderedPageBreak/>
        <w:t xml:space="preserve">на предупреждение и разрешение конфликтов между учителями-предметниками </w:t>
      </w:r>
      <w:r w:rsidRPr="003C52A6">
        <w:rPr>
          <w:rFonts w:ascii="Times New Roman" w:eastAsia="№Е" w:hAnsi="Times New Roman" w:cs="Times New Roman"/>
          <w:color w:val="auto"/>
          <w:kern w:val="2"/>
          <w:sz w:val="24"/>
          <w:szCs w:val="24"/>
          <w:lang w:eastAsia="x-none"/>
        </w:rPr>
        <w:br/>
        <w:t>и обучающимися;</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 xml:space="preserve">проведение малых-педсоветов, направленных на решение конкретных проблем класса и интеграцию воспитательных влияний </w:t>
      </w:r>
      <w:proofErr w:type="gramStart"/>
      <w:r w:rsidRPr="003C52A6">
        <w:rPr>
          <w:rFonts w:ascii="Times New Roman" w:eastAsia="№Е" w:hAnsi="Times New Roman" w:cs="Times New Roman"/>
          <w:color w:val="auto"/>
          <w:kern w:val="2"/>
          <w:sz w:val="24"/>
          <w:szCs w:val="24"/>
          <w:lang w:eastAsia="x-none"/>
        </w:rPr>
        <w:t>на</w:t>
      </w:r>
      <w:proofErr w:type="gramEnd"/>
      <w:r w:rsidRPr="003C52A6">
        <w:rPr>
          <w:rFonts w:ascii="Times New Roman" w:eastAsia="№Е" w:hAnsi="Times New Roman" w:cs="Times New Roman"/>
          <w:color w:val="auto"/>
          <w:kern w:val="2"/>
          <w:sz w:val="24"/>
          <w:szCs w:val="24"/>
          <w:lang w:eastAsia="x-none"/>
        </w:rPr>
        <w:t xml:space="preserve"> обучающихся;</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 xml:space="preserve">привлечение учителей-предметников к участию во </w:t>
      </w:r>
      <w:proofErr w:type="spellStart"/>
      <w:r w:rsidRPr="003C52A6">
        <w:rPr>
          <w:rFonts w:ascii="Times New Roman" w:eastAsia="№Е" w:hAnsi="Times New Roman" w:cs="Times New Roman"/>
          <w:color w:val="auto"/>
          <w:kern w:val="2"/>
          <w:sz w:val="24"/>
          <w:szCs w:val="24"/>
          <w:lang w:eastAsia="x-none"/>
        </w:rPr>
        <w:t>внутриклассных</w:t>
      </w:r>
      <w:proofErr w:type="spellEnd"/>
      <w:r w:rsidRPr="003C52A6">
        <w:rPr>
          <w:rFonts w:ascii="Times New Roman" w:eastAsia="№Е" w:hAnsi="Times New Roman" w:cs="Times New Roman"/>
          <w:color w:val="auto"/>
          <w:kern w:val="2"/>
          <w:sz w:val="24"/>
          <w:szCs w:val="24"/>
          <w:lang w:eastAsia="x-none"/>
        </w:rPr>
        <w:t xml:space="preserve"> делах, дающих педагогическим работникам возможность лучше узнавать и понимать своих обучающихся, увидев их в иной, отличной </w:t>
      </w:r>
      <w:proofErr w:type="gramStart"/>
      <w:r w:rsidRPr="003C52A6">
        <w:rPr>
          <w:rFonts w:ascii="Times New Roman" w:eastAsia="№Е" w:hAnsi="Times New Roman" w:cs="Times New Roman"/>
          <w:color w:val="auto"/>
          <w:kern w:val="2"/>
          <w:sz w:val="24"/>
          <w:szCs w:val="24"/>
          <w:lang w:eastAsia="x-none"/>
        </w:rPr>
        <w:t>от</w:t>
      </w:r>
      <w:proofErr w:type="gramEnd"/>
      <w:r w:rsidRPr="003C52A6">
        <w:rPr>
          <w:rFonts w:ascii="Times New Roman" w:eastAsia="№Е" w:hAnsi="Times New Roman" w:cs="Times New Roman"/>
          <w:color w:val="auto"/>
          <w:kern w:val="2"/>
          <w:sz w:val="24"/>
          <w:szCs w:val="24"/>
          <w:lang w:eastAsia="x-none"/>
        </w:rPr>
        <w:t xml:space="preserve"> учебной, обстановке;</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b/>
          <w:bCs/>
          <w:iCs/>
          <w:color w:val="auto"/>
          <w:kern w:val="2"/>
          <w:sz w:val="24"/>
          <w:szCs w:val="24"/>
          <w:u w:val="single"/>
          <w:lang w:val="x-none" w:eastAsia="x-none"/>
        </w:rPr>
      </w:pPr>
      <w:r w:rsidRPr="003C52A6">
        <w:rPr>
          <w:rFonts w:ascii="Times New Roman" w:eastAsia="№Е" w:hAnsi="Times New Roman" w:cs="Times New Roman"/>
          <w:color w:val="auto"/>
          <w:kern w:val="2"/>
          <w:sz w:val="24"/>
          <w:szCs w:val="24"/>
          <w:lang w:eastAsia="x-none"/>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b/>
          <w:bCs/>
          <w:i/>
          <w:iCs/>
          <w:color w:val="auto"/>
          <w:kern w:val="2"/>
          <w:sz w:val="24"/>
          <w:szCs w:val="24"/>
          <w:lang w:eastAsia="x-none"/>
        </w:rPr>
      </w:pPr>
      <w:r w:rsidRPr="003C52A6">
        <w:rPr>
          <w:rFonts w:ascii="Times New Roman" w:eastAsia="№Е" w:hAnsi="Times New Roman" w:cs="Times New Roman"/>
          <w:b/>
          <w:bCs/>
          <w:i/>
          <w:iCs/>
          <w:color w:val="auto"/>
          <w:kern w:val="2"/>
          <w:sz w:val="24"/>
          <w:szCs w:val="24"/>
          <w:lang w:val="x-none" w:eastAsia="x-none"/>
        </w:rPr>
        <w:t>Работа с родителями обучающихся или их законными представителями:</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 xml:space="preserve">регулярное информирование родителей о школьных успехах </w:t>
      </w:r>
      <w:r w:rsidRPr="003C52A6">
        <w:rPr>
          <w:rFonts w:ascii="Times New Roman" w:eastAsia="№Е" w:hAnsi="Times New Roman" w:cs="Times New Roman"/>
          <w:color w:val="auto"/>
          <w:kern w:val="2"/>
          <w:sz w:val="24"/>
          <w:szCs w:val="24"/>
          <w:lang w:eastAsia="x-none"/>
        </w:rPr>
        <w:br/>
        <w:t>и проблемах их обучающихся, о жизни класса в целом;</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 xml:space="preserve">помощь родителям обучающихся или их законным представителям </w:t>
      </w:r>
      <w:r w:rsidRPr="003C52A6">
        <w:rPr>
          <w:rFonts w:ascii="Times New Roman" w:eastAsia="№Е" w:hAnsi="Times New Roman" w:cs="Times New Roman"/>
          <w:color w:val="auto"/>
          <w:kern w:val="2"/>
          <w:sz w:val="24"/>
          <w:szCs w:val="24"/>
          <w:lang w:eastAsia="x-none"/>
        </w:rPr>
        <w:br/>
        <w:t xml:space="preserve">в регулировании отношений между ними, администрацией школы и учителями-предметниками; </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организация родительских собраний, происходящих в режиме обсуждения наиболее острых проблем обучения и воспитания обучающихся;</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привлечение членов семей обучающихся к организации и проведению дел класса;</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организация на базе класса мероприятий направленных на сплочение семьи и школы.</w:t>
      </w:r>
    </w:p>
    <w:p w:rsidR="004044E5" w:rsidRPr="003C52A6" w:rsidRDefault="004044E5" w:rsidP="004044E5">
      <w:pPr>
        <w:widowControl w:val="0"/>
        <w:suppressAutoHyphens w:val="0"/>
        <w:autoSpaceDE w:val="0"/>
        <w:autoSpaceDN w:val="0"/>
        <w:spacing w:after="0" w:line="336" w:lineRule="auto"/>
        <w:jc w:val="center"/>
        <w:rPr>
          <w:rFonts w:ascii="Times New Roman" w:eastAsia="Times New Roman" w:hAnsi="Times New Roman" w:cs="Times New Roman"/>
          <w:b/>
          <w:color w:val="000000"/>
          <w:w w:val="0"/>
          <w:kern w:val="2"/>
          <w:sz w:val="24"/>
          <w:szCs w:val="24"/>
          <w:lang w:eastAsia="ko-KR"/>
        </w:rPr>
      </w:pPr>
      <w:r w:rsidRPr="003C52A6">
        <w:rPr>
          <w:rFonts w:ascii="Times New Roman" w:eastAsia="Times New Roman" w:hAnsi="Times New Roman" w:cs="Times New Roman"/>
          <w:b/>
          <w:color w:val="000000"/>
          <w:w w:val="0"/>
          <w:kern w:val="2"/>
          <w:sz w:val="24"/>
          <w:szCs w:val="24"/>
          <w:lang w:eastAsia="ko-KR"/>
        </w:rPr>
        <w:t xml:space="preserve">Модуль 3.3. </w:t>
      </w:r>
      <w:bookmarkStart w:id="13" w:name="_Hlk30338243"/>
      <w:r w:rsidRPr="003C52A6">
        <w:rPr>
          <w:rFonts w:ascii="Times New Roman" w:eastAsia="Times New Roman" w:hAnsi="Times New Roman" w:cs="Times New Roman"/>
          <w:b/>
          <w:color w:val="000000"/>
          <w:w w:val="0"/>
          <w:kern w:val="2"/>
          <w:sz w:val="24"/>
          <w:szCs w:val="24"/>
          <w:lang w:eastAsia="ko-KR"/>
        </w:rPr>
        <w:t>«Курсы внеурочной деятельности»</w:t>
      </w:r>
      <w:bookmarkEnd w:id="13"/>
    </w:p>
    <w:p w:rsidR="004044E5" w:rsidRPr="003C52A6" w:rsidRDefault="004044E5" w:rsidP="004044E5">
      <w:pPr>
        <w:widowControl w:val="0"/>
        <w:suppressAutoHyphens w:val="0"/>
        <w:autoSpaceDE w:val="0"/>
        <w:autoSpaceDN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Воспитание на занятиях школьных курсов внеурочной деятельности осуществляется преимущественно </w:t>
      </w:r>
      <w:proofErr w:type="gramStart"/>
      <w:r w:rsidRPr="003C52A6">
        <w:rPr>
          <w:rFonts w:ascii="Times New Roman" w:eastAsia="Times New Roman" w:hAnsi="Times New Roman" w:cs="Times New Roman"/>
          <w:color w:val="auto"/>
          <w:kern w:val="2"/>
          <w:sz w:val="24"/>
          <w:szCs w:val="24"/>
          <w:lang w:eastAsia="ko-KR"/>
        </w:rPr>
        <w:t>через</w:t>
      </w:r>
      <w:proofErr w:type="gramEnd"/>
      <w:r w:rsidRPr="003C52A6">
        <w:rPr>
          <w:rFonts w:ascii="Times New Roman" w:eastAsia="Times New Roman" w:hAnsi="Times New Roman" w:cs="Times New Roman"/>
          <w:color w:val="auto"/>
          <w:kern w:val="2"/>
          <w:sz w:val="24"/>
          <w:szCs w:val="24"/>
          <w:lang w:eastAsia="ko-KR"/>
        </w:rPr>
        <w:t xml:space="preserve">: </w:t>
      </w:r>
    </w:p>
    <w:p w:rsidR="004044E5" w:rsidRPr="003C52A6" w:rsidRDefault="004044E5" w:rsidP="004044E5">
      <w:pPr>
        <w:widowControl w:val="0"/>
        <w:suppressAutoHyphens w:val="0"/>
        <w:autoSpaceDE w:val="0"/>
        <w:autoSpaceDN w:val="0"/>
        <w:spacing w:after="0" w:line="336" w:lineRule="auto"/>
        <w:ind w:right="-1" w:firstLine="709"/>
        <w:jc w:val="both"/>
        <w:rPr>
          <w:rFonts w:ascii="Times New Roman" w:eastAsia="Times New Roman" w:hAnsi="Times New Roman" w:cs="Times New Roman"/>
          <w:color w:val="auto"/>
          <w:kern w:val="2"/>
          <w:sz w:val="24"/>
          <w:szCs w:val="24"/>
          <w:lang w:eastAsia="ko-KR"/>
        </w:rPr>
      </w:pPr>
      <w:proofErr w:type="gramStart"/>
      <w:r w:rsidRPr="003C52A6">
        <w:rPr>
          <w:rFonts w:ascii="Times New Roman" w:eastAsia="Times New Roman" w:hAnsi="Times New Roman" w:cs="Times New Roman"/>
          <w:color w:val="auto"/>
          <w:kern w:val="2"/>
          <w:sz w:val="24"/>
          <w:szCs w:val="24"/>
          <w:lang w:eastAsia="ko-KR"/>
        </w:rPr>
        <w:t xml:space="preserve">вовлечение обучающихся в нетрадиционную  деятельность, которая предоставит им возможность </w:t>
      </w:r>
      <w:proofErr w:type="spellStart"/>
      <w:r w:rsidRPr="003C52A6">
        <w:rPr>
          <w:rFonts w:ascii="Times New Roman" w:eastAsia="Times New Roman" w:hAnsi="Times New Roman" w:cs="Times New Roman"/>
          <w:color w:val="auto"/>
          <w:kern w:val="2"/>
          <w:sz w:val="24"/>
          <w:szCs w:val="24"/>
          <w:lang w:eastAsia="ko-KR"/>
        </w:rPr>
        <w:t>самореализоваться</w:t>
      </w:r>
      <w:proofErr w:type="spellEnd"/>
      <w:r w:rsidRPr="003C52A6">
        <w:rPr>
          <w:rFonts w:ascii="Times New Roman" w:eastAsia="Times New Roman" w:hAnsi="Times New Roman" w:cs="Times New Roman"/>
          <w:color w:val="auto"/>
          <w:kern w:val="2"/>
          <w:sz w:val="24"/>
          <w:szCs w:val="24"/>
          <w:lang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4044E5" w:rsidRPr="003C52A6" w:rsidRDefault="004044E5" w:rsidP="004044E5">
      <w:pPr>
        <w:widowControl w:val="0"/>
        <w:suppressAutoHyphens w:val="0"/>
        <w:autoSpaceDE w:val="0"/>
        <w:autoSpaceDN w:val="0"/>
        <w:spacing w:after="0" w:line="336" w:lineRule="auto"/>
        <w:ind w:right="-1"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 xml:space="preserve">формирование </w:t>
      </w:r>
      <w:r w:rsidRPr="003C52A6">
        <w:rPr>
          <w:rFonts w:ascii="Times New Roman" w:eastAsia="Times New Roman" w:hAnsi="Times New Roman" w:cs="Times New Roman"/>
          <w:color w:val="auto"/>
          <w:kern w:val="2"/>
          <w:sz w:val="24"/>
          <w:szCs w:val="24"/>
          <w:lang w:eastAsia="ko-KR"/>
        </w:rPr>
        <w:t>детско-взрослых общностей,</w:t>
      </w:r>
      <w:r w:rsidRPr="003C52A6">
        <w:rPr>
          <w:rFonts w:ascii="Times New Roman" w:eastAsia="Batang" w:hAnsi="Times New Roman" w:cs="Times New Roman"/>
          <w:i/>
          <w:color w:val="auto"/>
          <w:kern w:val="2"/>
          <w:sz w:val="24"/>
          <w:szCs w:val="24"/>
          <w:lang w:eastAsia="ko-KR"/>
        </w:rPr>
        <w:t xml:space="preserve"> </w:t>
      </w:r>
      <w:r w:rsidRPr="003C52A6">
        <w:rPr>
          <w:rFonts w:ascii="Times New Roman" w:eastAsia="Batang" w:hAnsi="Times New Roman" w:cs="Times New Roman"/>
          <w:color w:val="auto"/>
          <w:kern w:val="2"/>
          <w:sz w:val="24"/>
          <w:szCs w:val="24"/>
          <w:lang w:eastAsia="ko-KR"/>
        </w:rPr>
        <w:t xml:space="preserve">которые </w:t>
      </w:r>
      <w:r w:rsidRPr="003C52A6">
        <w:rPr>
          <w:rFonts w:ascii="Times New Roman" w:eastAsia="Times New Roman" w:hAnsi="Times New Roman" w:cs="Times New Roman"/>
          <w:color w:val="auto"/>
          <w:kern w:val="2"/>
          <w:sz w:val="24"/>
          <w:szCs w:val="24"/>
          <w:lang w:eastAsia="ko-KR"/>
        </w:rPr>
        <w:t xml:space="preserve">могли бы </w:t>
      </w:r>
      <w:r w:rsidRPr="003C52A6">
        <w:rPr>
          <w:rFonts w:ascii="Times New Roman" w:eastAsia="Batang" w:hAnsi="Times New Roman" w:cs="Times New Roman"/>
          <w:color w:val="auto"/>
          <w:kern w:val="2"/>
          <w:sz w:val="24"/>
          <w:szCs w:val="24"/>
          <w:lang w:eastAsia="ko-KR"/>
        </w:rPr>
        <w:t>объединять обучающихся и педагогических работников общими позитивными эмоциями и доверительными отношениями друг к другу;</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создание в</w:t>
      </w:r>
      <w:r w:rsidRPr="003C52A6">
        <w:rPr>
          <w:rFonts w:ascii="Times New Roman" w:eastAsia="Times New Roman" w:hAnsi="Times New Roman" w:cs="Times New Roman"/>
          <w:color w:val="auto"/>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поддержку в детских </w:t>
      </w:r>
      <w:proofErr w:type="gramStart"/>
      <w:r w:rsidRPr="003C52A6">
        <w:rPr>
          <w:rFonts w:ascii="Times New Roman" w:eastAsia="Times New Roman" w:hAnsi="Times New Roman" w:cs="Times New Roman"/>
          <w:color w:val="auto"/>
          <w:kern w:val="2"/>
          <w:sz w:val="24"/>
          <w:szCs w:val="24"/>
          <w:lang w:eastAsia="ko-KR"/>
        </w:rPr>
        <w:t>объединениях</w:t>
      </w:r>
      <w:proofErr w:type="gramEnd"/>
      <w:r w:rsidRPr="003C52A6">
        <w:rPr>
          <w:rFonts w:ascii="Times New Roman" w:eastAsia="Times New Roman" w:hAnsi="Times New Roman" w:cs="Times New Roman"/>
          <w:color w:val="auto"/>
          <w:kern w:val="2"/>
          <w:sz w:val="24"/>
          <w:szCs w:val="24"/>
          <w:lang w:eastAsia="ko-KR"/>
        </w:rPr>
        <w:t xml:space="preserve"> обучающихся с ярко выраженной лидерской позицией и установкой на сохранение и поддержание накопленных социально значимых </w:t>
      </w:r>
      <w:r w:rsidRPr="003C52A6">
        <w:rPr>
          <w:rFonts w:ascii="Times New Roman" w:eastAsia="Times New Roman" w:hAnsi="Times New Roman" w:cs="Times New Roman"/>
          <w:color w:val="auto"/>
          <w:kern w:val="2"/>
          <w:sz w:val="24"/>
          <w:szCs w:val="24"/>
          <w:lang w:eastAsia="ko-KR"/>
        </w:rPr>
        <w:lastRenderedPageBreak/>
        <w:t xml:space="preserve">традиций; </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поощрение </w:t>
      </w:r>
      <w:r w:rsidRPr="003C52A6">
        <w:rPr>
          <w:rFonts w:ascii="Times New Roman" w:eastAsia="Times New Roman" w:hAnsi="Times New Roman" w:cs="Times New Roman"/>
          <w:color w:val="000000"/>
          <w:w w:val="0"/>
          <w:kern w:val="2"/>
          <w:sz w:val="24"/>
          <w:szCs w:val="24"/>
          <w:lang w:eastAsia="ko-KR"/>
        </w:rPr>
        <w:t>педагогическими работниками</w:t>
      </w:r>
      <w:r w:rsidRPr="003C52A6">
        <w:rPr>
          <w:rFonts w:ascii="Times New Roman" w:eastAsia="Times New Roman" w:hAnsi="Times New Roman" w:cs="Times New Roman"/>
          <w:color w:val="auto"/>
          <w:kern w:val="2"/>
          <w:sz w:val="24"/>
          <w:szCs w:val="24"/>
          <w:lang w:eastAsia="ko-KR"/>
        </w:rPr>
        <w:t xml:space="preserve"> детских инициатив и детского самоуправления. </w:t>
      </w:r>
    </w:p>
    <w:p w:rsidR="004044E5" w:rsidRPr="003C52A6" w:rsidRDefault="004044E5" w:rsidP="004044E5">
      <w:pPr>
        <w:widowControl w:val="0"/>
        <w:tabs>
          <w:tab w:val="left" w:pos="1310"/>
        </w:tabs>
        <w:suppressAutoHyphens w:val="0"/>
        <w:autoSpaceDE w:val="0"/>
        <w:autoSpaceDN w:val="0"/>
        <w:spacing w:after="0" w:line="336" w:lineRule="auto"/>
        <w:ind w:firstLine="709"/>
        <w:jc w:val="both"/>
        <w:rPr>
          <w:rFonts w:ascii="Times New Roman" w:eastAsia="№Е" w:hAnsi="Times New Roman" w:cs="Times New Roman"/>
          <w:color w:val="auto"/>
          <w:kern w:val="2"/>
          <w:sz w:val="24"/>
          <w:szCs w:val="24"/>
          <w:u w:val="single"/>
          <w:lang w:eastAsia="ko-KR"/>
        </w:rPr>
      </w:pPr>
      <w:r w:rsidRPr="003C52A6">
        <w:rPr>
          <w:rFonts w:ascii="Times New Roman" w:eastAsia="№Е" w:hAnsi="Times New Roman" w:cs="Times New Roman"/>
          <w:b/>
          <w:i/>
          <w:color w:val="auto"/>
          <w:kern w:val="2"/>
          <w:sz w:val="24"/>
          <w:szCs w:val="24"/>
          <w:lang w:eastAsia="ko-KR"/>
        </w:rPr>
        <w:t xml:space="preserve">Познавательная деятельность. </w:t>
      </w:r>
      <w:proofErr w:type="gramStart"/>
      <w:r w:rsidRPr="003C52A6">
        <w:rPr>
          <w:rFonts w:ascii="Times New Roman" w:eastAsia="Times New Roman" w:hAnsi="Times New Roman" w:cs="Times New Roman"/>
          <w:color w:val="auto"/>
          <w:kern w:val="2"/>
          <w:sz w:val="24"/>
          <w:szCs w:val="24"/>
          <w:lang w:eastAsia="ko-KR"/>
        </w:rPr>
        <w:t xml:space="preserve">Курсы внеурочной деятельности, направленные на </w:t>
      </w:r>
      <w:r w:rsidRPr="003C52A6">
        <w:rPr>
          <w:rFonts w:ascii="Times New Roman" w:eastAsia="№Е" w:hAnsi="Times New Roman" w:cs="Times New Roman"/>
          <w:color w:val="auto"/>
          <w:kern w:val="2"/>
          <w:sz w:val="24"/>
          <w:szCs w:val="24"/>
          <w:lang w:eastAsia="ko-KR"/>
        </w:rPr>
        <w:t xml:space="preserve">передачу обучающимся  социально значимых знаний, развивающие их любознательность, позволяющие привлечь их внимание </w:t>
      </w:r>
      <w:r w:rsidRPr="003C52A6">
        <w:rPr>
          <w:rFonts w:ascii="Times New Roman" w:eastAsia="№Е" w:hAnsi="Times New Roman" w:cs="Times New Roman"/>
          <w:color w:val="auto"/>
          <w:kern w:val="2"/>
          <w:sz w:val="24"/>
          <w:szCs w:val="24"/>
          <w:lang w:eastAsia="ko-KR"/>
        </w:rPr>
        <w:br/>
        <w:t xml:space="preserve">к </w:t>
      </w:r>
      <w:r w:rsidRPr="003C52A6">
        <w:rPr>
          <w:rFonts w:ascii="Times New Roman" w:eastAsia="Times New Roman" w:hAnsi="Times New Roman" w:cs="Times New Roman"/>
          <w:color w:val="auto"/>
          <w:kern w:val="2"/>
          <w:sz w:val="24"/>
          <w:szCs w:val="24"/>
          <w:lang w:eastAsia="ko-KR"/>
        </w:rPr>
        <w:t xml:space="preserve">экономическим, политическим, экологическим, </w:t>
      </w:r>
      <w:r w:rsidRPr="003C52A6">
        <w:rPr>
          <w:rFonts w:ascii="Times New Roman" w:eastAsia="№Е" w:hAnsi="Times New Roman" w:cs="Times New Roman"/>
          <w:color w:val="auto"/>
          <w:kern w:val="2"/>
          <w:sz w:val="24"/>
          <w:szCs w:val="24"/>
          <w:lang w:eastAsia="ko-KR"/>
        </w:rPr>
        <w:t>гуманитарным проблемам нашего общества, формирующие их гуманистическое мировоззрение и научную картину мира.</w:t>
      </w:r>
      <w:proofErr w:type="gramEnd"/>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Е" w:hAnsi="Times New Roman" w:cs="Times New Roman"/>
          <w:color w:val="auto"/>
          <w:kern w:val="2"/>
          <w:sz w:val="24"/>
          <w:szCs w:val="24"/>
          <w:lang w:eastAsia="ko-KR"/>
        </w:rPr>
      </w:pPr>
      <w:r w:rsidRPr="003C52A6">
        <w:rPr>
          <w:rFonts w:ascii="Times New Roman" w:eastAsia="№Е" w:hAnsi="Times New Roman" w:cs="Times New Roman"/>
          <w:b/>
          <w:i/>
          <w:color w:val="auto"/>
          <w:kern w:val="2"/>
          <w:sz w:val="24"/>
          <w:szCs w:val="24"/>
          <w:lang w:eastAsia="ko-KR"/>
        </w:rPr>
        <w:t>Художественное творчество.</w:t>
      </w:r>
      <w:r w:rsidRPr="003C52A6">
        <w:rPr>
          <w:rFonts w:ascii="Times New Roman" w:eastAsia="№Е" w:hAnsi="Times New Roman" w:cs="Times New Roman"/>
          <w:b/>
          <w:color w:val="auto"/>
          <w:kern w:val="2"/>
          <w:sz w:val="24"/>
          <w:szCs w:val="24"/>
          <w:lang w:eastAsia="ko-KR"/>
        </w:rPr>
        <w:t xml:space="preserve"> </w:t>
      </w:r>
      <w:proofErr w:type="gramStart"/>
      <w:r w:rsidRPr="003C52A6">
        <w:rPr>
          <w:rFonts w:ascii="Times New Roman" w:eastAsia="Times New Roman" w:hAnsi="Times New Roman" w:cs="Times New Roman"/>
          <w:color w:val="auto"/>
          <w:kern w:val="2"/>
          <w:sz w:val="24"/>
          <w:szCs w:val="24"/>
          <w:lang w:eastAsia="ko-KR"/>
        </w:rPr>
        <w:t xml:space="preserve">Курсы внеурочной деятельности, создающие благоприятные условия для </w:t>
      </w:r>
      <w:proofErr w:type="spellStart"/>
      <w:r w:rsidRPr="003C52A6">
        <w:rPr>
          <w:rFonts w:ascii="Times New Roman" w:eastAsia="Times New Roman" w:hAnsi="Times New Roman" w:cs="Times New Roman"/>
          <w:color w:val="auto"/>
          <w:kern w:val="2"/>
          <w:sz w:val="24"/>
          <w:szCs w:val="24"/>
          <w:lang w:eastAsia="ko-KR"/>
        </w:rPr>
        <w:t>просоциальной</w:t>
      </w:r>
      <w:proofErr w:type="spellEnd"/>
      <w:r w:rsidRPr="003C52A6">
        <w:rPr>
          <w:rFonts w:ascii="Times New Roman" w:eastAsia="Times New Roman" w:hAnsi="Times New Roman" w:cs="Times New Roman"/>
          <w:color w:val="auto"/>
          <w:kern w:val="2"/>
          <w:sz w:val="24"/>
          <w:szCs w:val="24"/>
          <w:lang w:eastAsia="ko-KR"/>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3C52A6">
        <w:rPr>
          <w:rFonts w:ascii="Times New Roman" w:eastAsia="№Е" w:hAnsi="Times New Roman" w:cs="Times New Roman"/>
          <w:color w:val="auto"/>
          <w:kern w:val="2"/>
          <w:sz w:val="24"/>
          <w:szCs w:val="24"/>
          <w:lang w:eastAsia="ko-KR"/>
        </w:rPr>
        <w:t xml:space="preserve">общее духовно-нравственное развитие. </w:t>
      </w:r>
      <w:proofErr w:type="gramEnd"/>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Е" w:hAnsi="Times New Roman" w:cs="Times New Roman"/>
          <w:b/>
          <w:i/>
          <w:color w:val="auto"/>
          <w:kern w:val="2"/>
          <w:sz w:val="24"/>
          <w:szCs w:val="24"/>
          <w:lang w:eastAsia="ko-KR"/>
        </w:rPr>
        <w:t>Проблемно-ценностное общение.</w:t>
      </w:r>
      <w:r w:rsidRPr="003C52A6">
        <w:rPr>
          <w:rFonts w:ascii="Times New Roman" w:eastAsia="№Е" w:hAnsi="Times New Roman" w:cs="Times New Roman"/>
          <w:b/>
          <w:color w:val="auto"/>
          <w:kern w:val="2"/>
          <w:sz w:val="24"/>
          <w:szCs w:val="24"/>
          <w:lang w:eastAsia="ko-KR"/>
        </w:rPr>
        <w:t xml:space="preserve"> </w:t>
      </w:r>
      <w:r w:rsidRPr="003C52A6">
        <w:rPr>
          <w:rFonts w:ascii="Times New Roman" w:eastAsia="Times New Roman" w:hAnsi="Times New Roman" w:cs="Times New Roman"/>
          <w:color w:val="auto"/>
          <w:kern w:val="2"/>
          <w:sz w:val="24"/>
          <w:szCs w:val="24"/>
          <w:lang w:eastAsia="ko-KR"/>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Pr="003C52A6">
        <w:rPr>
          <w:rFonts w:ascii="Times New Roman" w:eastAsia="Times New Roman" w:hAnsi="Times New Roman" w:cs="Times New Roman"/>
          <w:color w:val="auto"/>
          <w:kern w:val="2"/>
          <w:sz w:val="24"/>
          <w:szCs w:val="24"/>
          <w:lang w:eastAsia="ko-KR"/>
        </w:rPr>
        <w:br/>
        <w:t xml:space="preserve">к </w:t>
      </w:r>
      <w:r w:rsidRPr="003C52A6">
        <w:rPr>
          <w:rFonts w:ascii="Times New Roman" w:eastAsia="Batang" w:hAnsi="Times New Roman" w:cs="Times New Roman"/>
          <w:color w:val="auto"/>
          <w:kern w:val="2"/>
          <w:sz w:val="24"/>
          <w:szCs w:val="24"/>
          <w:lang w:eastAsia="ko-KR"/>
        </w:rPr>
        <w:t>разнообразию взглядов людей.</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Е" w:hAnsi="Times New Roman" w:cs="Times New Roman"/>
          <w:color w:val="auto"/>
          <w:kern w:val="2"/>
          <w:sz w:val="24"/>
          <w:szCs w:val="24"/>
          <w:lang w:eastAsia="ko-KR"/>
        </w:rPr>
      </w:pPr>
      <w:r w:rsidRPr="003C52A6">
        <w:rPr>
          <w:rFonts w:ascii="Times New Roman" w:eastAsia="№Е" w:hAnsi="Times New Roman" w:cs="Times New Roman"/>
          <w:b/>
          <w:i/>
          <w:color w:val="auto"/>
          <w:kern w:val="2"/>
          <w:sz w:val="24"/>
          <w:szCs w:val="24"/>
          <w:lang w:eastAsia="ko-KR"/>
        </w:rPr>
        <w:t xml:space="preserve">Трудовая деятельность. </w:t>
      </w:r>
      <w:r w:rsidRPr="003C52A6">
        <w:rPr>
          <w:rFonts w:ascii="Times New Roman" w:eastAsia="Times New Roman" w:hAnsi="Times New Roman" w:cs="Times New Roman"/>
          <w:color w:val="auto"/>
          <w:kern w:val="2"/>
          <w:sz w:val="24"/>
          <w:szCs w:val="24"/>
          <w:lang w:eastAsia="ko-KR"/>
        </w:rPr>
        <w:t xml:space="preserve">Курсы внеурочной деятельности, направленные </w:t>
      </w:r>
      <w:r w:rsidRPr="003C52A6">
        <w:rPr>
          <w:rFonts w:ascii="Times New Roman" w:eastAsia="Times New Roman" w:hAnsi="Times New Roman" w:cs="Times New Roman"/>
          <w:color w:val="auto"/>
          <w:kern w:val="2"/>
          <w:sz w:val="24"/>
          <w:szCs w:val="24"/>
          <w:lang w:eastAsia="ko-KR"/>
        </w:rPr>
        <w:br/>
      </w:r>
      <w:r w:rsidRPr="003C52A6">
        <w:rPr>
          <w:rFonts w:ascii="Times New Roman" w:eastAsia="№Е" w:hAnsi="Times New Roman" w:cs="Times New Roman"/>
          <w:color w:val="auto"/>
          <w:kern w:val="2"/>
          <w:sz w:val="24"/>
          <w:szCs w:val="24"/>
          <w:lang w:eastAsia="ko-KR"/>
        </w:rPr>
        <w:t xml:space="preserve">на развитие творческих способностей обучающихся, воспитание у них трудолюбия </w:t>
      </w:r>
      <w:r w:rsidRPr="003C52A6">
        <w:rPr>
          <w:rFonts w:ascii="Times New Roman" w:eastAsia="№Е" w:hAnsi="Times New Roman" w:cs="Times New Roman"/>
          <w:color w:val="auto"/>
          <w:kern w:val="2"/>
          <w:sz w:val="24"/>
          <w:szCs w:val="24"/>
          <w:lang w:eastAsia="ko-KR"/>
        </w:rPr>
        <w:br/>
        <w:t xml:space="preserve">и уважительного отношения к физическому труду.  </w:t>
      </w:r>
    </w:p>
    <w:p w:rsidR="004044E5" w:rsidRPr="003C52A6" w:rsidRDefault="004044E5" w:rsidP="004044E5">
      <w:pPr>
        <w:widowControl w:val="0"/>
        <w:suppressAutoHyphens w:val="0"/>
        <w:autoSpaceDE w:val="0"/>
        <w:autoSpaceDN w:val="0"/>
        <w:spacing w:after="0" w:line="336" w:lineRule="auto"/>
        <w:jc w:val="center"/>
        <w:rPr>
          <w:rFonts w:ascii="Times New Roman" w:eastAsia="Times New Roman" w:hAnsi="Times New Roman" w:cs="Times New Roman"/>
          <w:b/>
          <w:color w:val="000000"/>
          <w:w w:val="0"/>
          <w:kern w:val="2"/>
          <w:sz w:val="24"/>
          <w:szCs w:val="24"/>
          <w:lang w:eastAsia="ko-KR"/>
        </w:rPr>
      </w:pPr>
      <w:r w:rsidRPr="003C52A6">
        <w:rPr>
          <w:rFonts w:ascii="Times New Roman" w:eastAsia="Times New Roman" w:hAnsi="Times New Roman" w:cs="Times New Roman"/>
          <w:b/>
          <w:color w:val="000000"/>
          <w:w w:val="0"/>
          <w:kern w:val="2"/>
          <w:sz w:val="24"/>
          <w:szCs w:val="24"/>
          <w:lang w:eastAsia="ko-KR"/>
        </w:rPr>
        <w:t>3.4. Модуль «Школьный урок»</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Е" w:hAnsi="Times New Roman" w:cs="Times New Roman"/>
          <w:color w:val="auto"/>
          <w:kern w:val="2"/>
          <w:sz w:val="24"/>
          <w:szCs w:val="24"/>
          <w:lang w:eastAsia="ko-KR"/>
        </w:rPr>
        <w:t xml:space="preserve">Реализация </w:t>
      </w:r>
      <w:r w:rsidRPr="003C52A6">
        <w:rPr>
          <w:rFonts w:ascii="Times New Roman" w:eastAsia="Times New Roman" w:hAnsi="Times New Roman" w:cs="Times New Roman"/>
          <w:color w:val="000000"/>
          <w:w w:val="0"/>
          <w:kern w:val="2"/>
          <w:sz w:val="24"/>
          <w:szCs w:val="24"/>
          <w:lang w:eastAsia="ko-KR"/>
        </w:rPr>
        <w:t>педагогическими работниками</w:t>
      </w:r>
      <w:r w:rsidRPr="003C52A6">
        <w:rPr>
          <w:rFonts w:ascii="Times New Roman" w:eastAsia="№Е" w:hAnsi="Times New Roman" w:cs="Times New Roman"/>
          <w:color w:val="auto"/>
          <w:kern w:val="2"/>
          <w:sz w:val="24"/>
          <w:szCs w:val="24"/>
          <w:lang w:eastAsia="ko-KR"/>
        </w:rPr>
        <w:t xml:space="preserve"> воспитательного потенциала урока предполагает следующее:</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proofErr w:type="gramStart"/>
      <w:r w:rsidRPr="003C52A6">
        <w:rPr>
          <w:rFonts w:ascii="Times New Roman" w:eastAsia="№Е" w:hAnsi="Times New Roman" w:cs="Times New Roman"/>
          <w:color w:val="auto"/>
          <w:kern w:val="2"/>
          <w:sz w:val="24"/>
          <w:szCs w:val="24"/>
          <w:lang w:eastAsia="ko-KR"/>
        </w:rPr>
        <w:t xml:space="preserve">установление доверительных отношений между педагогическим работником </w:t>
      </w:r>
      <w:r w:rsidRPr="003C52A6">
        <w:rPr>
          <w:rFonts w:ascii="Times New Roman" w:eastAsia="№Е" w:hAnsi="Times New Roman" w:cs="Times New Roman"/>
          <w:color w:val="auto"/>
          <w:kern w:val="2"/>
          <w:sz w:val="24"/>
          <w:szCs w:val="24"/>
          <w:lang w:eastAsia="ko-KR"/>
        </w:rPr>
        <w:br/>
        <w:t xml:space="preserve">и его обучающимися, способствующих позитивному восприятию обучающимися требований и просьб педагогического работника, привлечению их внимания </w:t>
      </w:r>
      <w:r w:rsidRPr="003C52A6">
        <w:rPr>
          <w:rFonts w:ascii="Times New Roman" w:eastAsia="№Е" w:hAnsi="Times New Roman" w:cs="Times New Roman"/>
          <w:color w:val="auto"/>
          <w:kern w:val="2"/>
          <w:sz w:val="24"/>
          <w:szCs w:val="24"/>
          <w:lang w:eastAsia="ko-KR"/>
        </w:rPr>
        <w:br/>
        <w:t>к обсуждаемой на уроке информации, активизации их познавательной деятельности;</w:t>
      </w:r>
      <w:proofErr w:type="gramEnd"/>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Е" w:hAnsi="Times New Roman" w:cs="Times New Roman"/>
          <w:color w:val="auto"/>
          <w:kern w:val="2"/>
          <w:sz w:val="24"/>
          <w:szCs w:val="24"/>
          <w:lang w:eastAsia="ko-KR"/>
        </w:rPr>
        <w:t xml:space="preserve">побуждение </w:t>
      </w:r>
      <w:proofErr w:type="gramStart"/>
      <w:r w:rsidRPr="003C52A6">
        <w:rPr>
          <w:rFonts w:ascii="Times New Roman" w:eastAsia="№Е" w:hAnsi="Times New Roman" w:cs="Times New Roman"/>
          <w:color w:val="auto"/>
          <w:kern w:val="2"/>
          <w:sz w:val="24"/>
          <w:szCs w:val="24"/>
          <w:lang w:eastAsia="ko-KR"/>
        </w:rPr>
        <w:t>обучающихся</w:t>
      </w:r>
      <w:proofErr w:type="gramEnd"/>
      <w:r w:rsidRPr="003C52A6">
        <w:rPr>
          <w:rFonts w:ascii="Times New Roman" w:eastAsia="№Е" w:hAnsi="Times New Roman" w:cs="Times New Roman"/>
          <w:color w:val="auto"/>
          <w:kern w:val="2"/>
          <w:sz w:val="24"/>
          <w:szCs w:val="24"/>
          <w:lang w:eastAsia="ko-KR"/>
        </w:rPr>
        <w:t xml:space="preserve"> соблюдать на уроке общепринятые нормы поведения, правила общения со старшими (педагогическими работниками) </w:t>
      </w:r>
      <w:r w:rsidRPr="003C52A6">
        <w:rPr>
          <w:rFonts w:ascii="Times New Roman" w:eastAsia="№Е" w:hAnsi="Times New Roman" w:cs="Times New Roman"/>
          <w:color w:val="auto"/>
          <w:kern w:val="2"/>
          <w:sz w:val="24"/>
          <w:szCs w:val="24"/>
          <w:lang w:eastAsia="ko-KR"/>
        </w:rPr>
        <w:br/>
        <w:t xml:space="preserve">и сверстниками (обучающимися), принципы учебной дисциплины </w:t>
      </w:r>
      <w:r w:rsidRPr="003C52A6">
        <w:rPr>
          <w:rFonts w:ascii="Times New Roman" w:eastAsia="№Е" w:hAnsi="Times New Roman" w:cs="Times New Roman"/>
          <w:color w:val="auto"/>
          <w:kern w:val="2"/>
          <w:sz w:val="24"/>
          <w:szCs w:val="24"/>
          <w:lang w:eastAsia="ko-KR"/>
        </w:rPr>
        <w:br/>
        <w:t xml:space="preserve">и самоорганизации;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Е" w:hAnsi="Times New Roman" w:cs="Times New Roman"/>
          <w:color w:val="auto"/>
          <w:kern w:val="2"/>
          <w:sz w:val="24"/>
          <w:szCs w:val="24"/>
          <w:lang w:eastAsia="ko-KR"/>
        </w:rPr>
        <w:t xml:space="preserve">привлечение внимания обучающихся к ценностному аспекту изучаемых </w:t>
      </w:r>
      <w:r w:rsidRPr="003C52A6">
        <w:rPr>
          <w:rFonts w:ascii="Times New Roman" w:eastAsia="№Е" w:hAnsi="Times New Roman" w:cs="Times New Roman"/>
          <w:color w:val="auto"/>
          <w:kern w:val="2"/>
          <w:sz w:val="24"/>
          <w:szCs w:val="24"/>
          <w:lang w:eastAsia="ko-KR"/>
        </w:rPr>
        <w:br/>
        <w:t xml:space="preserve">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3C52A6">
        <w:rPr>
          <w:rFonts w:ascii="Times New Roman" w:eastAsia="№Е" w:hAnsi="Times New Roman" w:cs="Times New Roman"/>
          <w:color w:val="auto"/>
          <w:kern w:val="2"/>
          <w:sz w:val="24"/>
          <w:szCs w:val="24"/>
          <w:lang w:eastAsia="ko-KR"/>
        </w:rPr>
        <w:t>обучающимися</w:t>
      </w:r>
      <w:proofErr w:type="gramEnd"/>
      <w:r w:rsidRPr="003C52A6">
        <w:rPr>
          <w:rFonts w:ascii="Times New Roman" w:eastAsia="№Е" w:hAnsi="Times New Roman" w:cs="Times New Roman"/>
          <w:color w:val="auto"/>
          <w:kern w:val="2"/>
          <w:sz w:val="24"/>
          <w:szCs w:val="24"/>
          <w:lang w:eastAsia="ko-KR"/>
        </w:rPr>
        <w:t xml:space="preserve"> своего мнения по ее поводу, выработки своего к ней отношения;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Е" w:hAnsi="Times New Roman" w:cs="Times New Roman"/>
          <w:iCs/>
          <w:color w:val="auto"/>
          <w:kern w:val="2"/>
          <w:sz w:val="24"/>
          <w:szCs w:val="24"/>
          <w:lang w:eastAsia="ko-KR"/>
        </w:rPr>
        <w:t xml:space="preserve">использование </w:t>
      </w:r>
      <w:r w:rsidRPr="003C52A6">
        <w:rPr>
          <w:rFonts w:ascii="Times New Roman" w:eastAsia="Times New Roman" w:hAnsi="Times New Roman" w:cs="Times New Roman"/>
          <w:color w:val="auto"/>
          <w:kern w:val="2"/>
          <w:sz w:val="24"/>
          <w:szCs w:val="24"/>
          <w:lang w:eastAsia="ko-KR"/>
        </w:rPr>
        <w:t xml:space="preserve">воспитательных возможностей содержания учебного предмета через </w:t>
      </w:r>
      <w:r w:rsidRPr="003C52A6">
        <w:rPr>
          <w:rFonts w:ascii="Times New Roman" w:eastAsia="Times New Roman" w:hAnsi="Times New Roman" w:cs="Times New Roman"/>
          <w:color w:val="auto"/>
          <w:kern w:val="2"/>
          <w:sz w:val="24"/>
          <w:szCs w:val="24"/>
          <w:lang w:eastAsia="ko-KR"/>
        </w:rPr>
        <w:lastRenderedPageBreak/>
        <w:t xml:space="preserve">демонстрацию </w:t>
      </w:r>
      <w:proofErr w:type="gramStart"/>
      <w:r w:rsidRPr="003C52A6">
        <w:rPr>
          <w:rFonts w:ascii="Times New Roman" w:eastAsia="Times New Roman" w:hAnsi="Times New Roman" w:cs="Times New Roman"/>
          <w:color w:val="auto"/>
          <w:kern w:val="2"/>
          <w:sz w:val="24"/>
          <w:szCs w:val="24"/>
          <w:lang w:eastAsia="ko-KR"/>
        </w:rPr>
        <w:t>обучающимся</w:t>
      </w:r>
      <w:proofErr w:type="gramEnd"/>
      <w:r w:rsidRPr="003C52A6">
        <w:rPr>
          <w:rFonts w:ascii="Times New Roman" w:eastAsia="Times New Roman" w:hAnsi="Times New Roman" w:cs="Times New Roman"/>
          <w:color w:val="auto"/>
          <w:kern w:val="2"/>
          <w:sz w:val="24"/>
          <w:szCs w:val="24"/>
          <w:lang w:eastAsia="ko-KR"/>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sidRPr="003C52A6">
        <w:rPr>
          <w:rFonts w:ascii="Times New Roman" w:eastAsia="Times New Roman" w:hAnsi="Times New Roman" w:cs="Times New Roman"/>
          <w:color w:val="auto"/>
          <w:kern w:val="2"/>
          <w:sz w:val="24"/>
          <w:szCs w:val="24"/>
          <w:lang w:eastAsia="ko-KR"/>
        </w:rPr>
        <w:br/>
        <w:t>для обсуждения в классе;</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proofErr w:type="gramStart"/>
      <w:r w:rsidRPr="003C52A6">
        <w:rPr>
          <w:rFonts w:ascii="Times New Roman" w:eastAsia="№Е" w:hAnsi="Times New Roman" w:cs="Times New Roman"/>
          <w:color w:val="auto"/>
          <w:kern w:val="2"/>
          <w:sz w:val="24"/>
          <w:szCs w:val="24"/>
          <w:lang w:eastAsia="ko-KR"/>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3C52A6">
        <w:rPr>
          <w:rFonts w:ascii="Times New Roman" w:eastAsia="Times New Roman" w:hAnsi="Times New Roman" w:cs="Times New Roman"/>
          <w:color w:val="auto"/>
          <w:kern w:val="2"/>
          <w:sz w:val="24"/>
          <w:szCs w:val="24"/>
          <w:lang w:eastAsia="ko-KR"/>
        </w:rPr>
        <w:t xml:space="preserve">учат обучающихся командной работе и взаимодействию с другими обучающимися;  </w:t>
      </w:r>
      <w:proofErr w:type="gramEnd"/>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Е" w:hAnsi="Times New Roman" w:cs="Times New Roman"/>
          <w:color w:val="auto"/>
          <w:kern w:val="2"/>
          <w:sz w:val="24"/>
          <w:szCs w:val="24"/>
          <w:lang w:eastAsia="ko-KR"/>
        </w:rPr>
        <w:t xml:space="preserve">организация помощи </w:t>
      </w:r>
      <w:proofErr w:type="gramStart"/>
      <w:r w:rsidRPr="003C52A6">
        <w:rPr>
          <w:rFonts w:ascii="Times New Roman" w:eastAsia="№Е" w:hAnsi="Times New Roman" w:cs="Times New Roman"/>
          <w:color w:val="auto"/>
          <w:kern w:val="2"/>
          <w:sz w:val="24"/>
          <w:szCs w:val="24"/>
          <w:lang w:eastAsia="ko-KR"/>
        </w:rPr>
        <w:t>мотивированных</w:t>
      </w:r>
      <w:proofErr w:type="gramEnd"/>
      <w:r w:rsidRPr="003C52A6">
        <w:rPr>
          <w:rFonts w:ascii="Times New Roman" w:eastAsia="№Е" w:hAnsi="Times New Roman" w:cs="Times New Roman"/>
          <w:color w:val="auto"/>
          <w:kern w:val="2"/>
          <w:sz w:val="24"/>
          <w:szCs w:val="24"/>
          <w:lang w:eastAsia="ko-KR"/>
        </w:rPr>
        <w:t xml:space="preserve"> и эрудированных обучающихся </w:t>
      </w:r>
      <w:r w:rsidRPr="003C52A6">
        <w:rPr>
          <w:rFonts w:ascii="Times New Roman" w:eastAsia="№Е" w:hAnsi="Times New Roman" w:cs="Times New Roman"/>
          <w:color w:val="auto"/>
          <w:kern w:val="2"/>
          <w:sz w:val="24"/>
          <w:szCs w:val="24"/>
          <w:lang w:eastAsia="ko-KR"/>
        </w:rPr>
        <w:br/>
        <w:t>над их неуспевающими одноклассниками, дающего обучающимся социально значимый опыт сотрудничества и взаимной помощи;</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Е" w:hAnsi="Times New Roman" w:cs="Times New Roman"/>
          <w:color w:val="auto"/>
          <w:kern w:val="2"/>
          <w:sz w:val="24"/>
          <w:szCs w:val="24"/>
          <w:lang w:eastAsia="ko-KR"/>
        </w:rPr>
      </w:pPr>
      <w:proofErr w:type="gramStart"/>
      <w:r w:rsidRPr="003C52A6">
        <w:rPr>
          <w:rFonts w:ascii="Times New Roman" w:eastAsia="№Е" w:hAnsi="Times New Roman" w:cs="Times New Roman"/>
          <w:color w:val="auto"/>
          <w:kern w:val="2"/>
          <w:sz w:val="24"/>
          <w:szCs w:val="24"/>
          <w:lang w:eastAsia="ko-KR"/>
        </w:rPr>
        <w:t xml:space="preserve">инициирование и поддержка исследовательской деятельности обучающихся </w:t>
      </w:r>
      <w:r w:rsidRPr="003C52A6">
        <w:rPr>
          <w:rFonts w:ascii="Times New Roman" w:eastAsia="№Е" w:hAnsi="Times New Roman" w:cs="Times New Roman"/>
          <w:color w:val="auto"/>
          <w:kern w:val="2"/>
          <w:sz w:val="24"/>
          <w:szCs w:val="24"/>
          <w:lang w:eastAsia="ko-KR"/>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4044E5" w:rsidRPr="003C52A6" w:rsidRDefault="004044E5" w:rsidP="004044E5">
      <w:pPr>
        <w:widowControl w:val="0"/>
        <w:tabs>
          <w:tab w:val="left" w:pos="851"/>
        </w:tabs>
        <w:suppressAutoHyphens w:val="0"/>
        <w:autoSpaceDE w:val="0"/>
        <w:autoSpaceDN w:val="0"/>
        <w:spacing w:after="0" w:line="336" w:lineRule="auto"/>
        <w:jc w:val="center"/>
        <w:rPr>
          <w:rFonts w:ascii="Times New Roman" w:eastAsia="Times New Roman" w:hAnsi="Times New Roman" w:cs="Times New Roman"/>
          <w:b/>
          <w:iCs/>
          <w:color w:val="000000"/>
          <w:w w:val="0"/>
          <w:kern w:val="2"/>
          <w:sz w:val="24"/>
          <w:szCs w:val="24"/>
          <w:lang w:eastAsia="ko-KR"/>
        </w:rPr>
      </w:pPr>
      <w:r w:rsidRPr="003C52A6">
        <w:rPr>
          <w:rFonts w:ascii="Times New Roman" w:eastAsia="Times New Roman" w:hAnsi="Times New Roman" w:cs="Times New Roman"/>
          <w:b/>
          <w:iCs/>
          <w:color w:val="000000"/>
          <w:w w:val="0"/>
          <w:kern w:val="2"/>
          <w:sz w:val="24"/>
          <w:szCs w:val="24"/>
          <w:lang w:eastAsia="ko-KR"/>
        </w:rPr>
        <w:t>3.5. Модуль «Самоуправление»</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Е" w:hAnsi="Times New Roman" w:cs="Times New Roman"/>
          <w:color w:val="auto"/>
          <w:kern w:val="2"/>
          <w:sz w:val="24"/>
          <w:szCs w:val="24"/>
          <w:lang w:eastAsia="ko-KR"/>
        </w:rPr>
        <w:t xml:space="preserve">Поддержка детского </w:t>
      </w:r>
      <w:r w:rsidRPr="003C52A6">
        <w:rPr>
          <w:rFonts w:ascii="Times New Roman" w:eastAsia="Times New Roman" w:hAnsi="Times New Roman" w:cs="Times New Roman"/>
          <w:color w:val="auto"/>
          <w:kern w:val="2"/>
          <w:sz w:val="24"/>
          <w:szCs w:val="24"/>
          <w:lang w:eastAsia="ko-KR"/>
        </w:rPr>
        <w:t xml:space="preserve">самоуправления в школе помогает педагогическим работникам воспитывать в </w:t>
      </w:r>
      <w:proofErr w:type="gramStart"/>
      <w:r w:rsidRPr="003C52A6">
        <w:rPr>
          <w:rFonts w:ascii="Times New Roman" w:eastAsia="Times New Roman" w:hAnsi="Times New Roman" w:cs="Times New Roman"/>
          <w:color w:val="auto"/>
          <w:kern w:val="2"/>
          <w:sz w:val="24"/>
          <w:szCs w:val="24"/>
          <w:lang w:eastAsia="ko-KR"/>
        </w:rPr>
        <w:t>обучающихся</w:t>
      </w:r>
      <w:proofErr w:type="gramEnd"/>
      <w:r w:rsidRPr="003C52A6">
        <w:rPr>
          <w:rFonts w:ascii="Times New Roman" w:eastAsia="Times New Roman" w:hAnsi="Times New Roman" w:cs="Times New Roman"/>
          <w:color w:val="auto"/>
          <w:kern w:val="2"/>
          <w:sz w:val="24"/>
          <w:szCs w:val="24"/>
          <w:lang w:eastAsia="ko-KR"/>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Детское самоуправление в школе осуществляется следующим образом </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b/>
          <w:i/>
          <w:color w:val="auto"/>
          <w:kern w:val="2"/>
          <w:sz w:val="24"/>
          <w:szCs w:val="24"/>
          <w:lang w:eastAsia="ko-KR"/>
        </w:rPr>
      </w:pPr>
      <w:r w:rsidRPr="003C52A6">
        <w:rPr>
          <w:rFonts w:ascii="Times New Roman" w:eastAsia="Times New Roman" w:hAnsi="Times New Roman" w:cs="Times New Roman"/>
          <w:b/>
          <w:i/>
          <w:color w:val="auto"/>
          <w:kern w:val="2"/>
          <w:sz w:val="24"/>
          <w:szCs w:val="24"/>
          <w:lang w:eastAsia="ko-KR"/>
        </w:rPr>
        <w:t>На уровне школы:</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b/>
          <w:i/>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 </w:t>
      </w:r>
      <w:r w:rsidRPr="003C52A6">
        <w:rPr>
          <w:rFonts w:ascii="Times New Roman" w:eastAsia="Times New Roman" w:hAnsi="Times New Roman" w:cs="Times New Roman"/>
          <w:iCs/>
          <w:color w:val="auto"/>
          <w:kern w:val="2"/>
          <w:sz w:val="24"/>
          <w:szCs w:val="24"/>
          <w:lang w:eastAsia="ko-KR"/>
        </w:rPr>
        <w:t>через деятельность Совета дела, отвечающего за проведение конкретных мероприятий, праздников, вечеров, акций и т.п.;</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bCs/>
          <w:i/>
          <w:color w:val="auto"/>
          <w:kern w:val="2"/>
          <w:sz w:val="24"/>
          <w:szCs w:val="24"/>
          <w:lang w:eastAsia="ko-KR"/>
        </w:rPr>
      </w:pPr>
      <w:r w:rsidRPr="003C52A6">
        <w:rPr>
          <w:rFonts w:ascii="Times New Roman" w:eastAsia="Times New Roman" w:hAnsi="Times New Roman" w:cs="Times New Roman"/>
          <w:b/>
          <w:i/>
          <w:color w:val="auto"/>
          <w:kern w:val="2"/>
          <w:sz w:val="24"/>
          <w:szCs w:val="24"/>
          <w:lang w:eastAsia="ko-KR"/>
        </w:rPr>
        <w:t>На уровне классов</w:t>
      </w:r>
      <w:r w:rsidRPr="003C52A6">
        <w:rPr>
          <w:rFonts w:ascii="Times New Roman" w:eastAsia="Times New Roman" w:hAnsi="Times New Roman" w:cs="Times New Roman"/>
          <w:bCs/>
          <w:i/>
          <w:color w:val="auto"/>
          <w:kern w:val="2"/>
          <w:sz w:val="24"/>
          <w:szCs w:val="24"/>
          <w:lang w:eastAsia="ko-KR"/>
        </w:rPr>
        <w:t>:</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bCs/>
          <w:i/>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 xml:space="preserve">- через </w:t>
      </w:r>
      <w:r w:rsidRPr="003C52A6">
        <w:rPr>
          <w:rFonts w:ascii="Times New Roman" w:eastAsia="Times New Roman" w:hAnsi="Times New Roman" w:cs="Times New Roman"/>
          <w:color w:val="auto"/>
          <w:kern w:val="2"/>
          <w:sz w:val="24"/>
          <w:szCs w:val="24"/>
          <w:lang w:eastAsia="ko-KR"/>
        </w:rPr>
        <w:t>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bCs/>
          <w:i/>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 xml:space="preserve">- через деятельность выборных органов самоуправления, отвечающих </w:t>
      </w:r>
      <w:r w:rsidRPr="003C52A6">
        <w:rPr>
          <w:rFonts w:ascii="Times New Roman" w:eastAsia="Times New Roman" w:hAnsi="Times New Roman" w:cs="Times New Roman"/>
          <w:iCs/>
          <w:color w:val="auto"/>
          <w:kern w:val="2"/>
          <w:sz w:val="24"/>
          <w:szCs w:val="24"/>
          <w:lang w:eastAsia="ko-KR"/>
        </w:rPr>
        <w:br/>
      </w:r>
      <w:r w:rsidRPr="003C52A6">
        <w:rPr>
          <w:rFonts w:ascii="Times New Roman" w:eastAsia="Times New Roman" w:hAnsi="Times New Roman" w:cs="Times New Roman"/>
          <w:iCs/>
          <w:color w:val="auto"/>
          <w:kern w:val="2"/>
          <w:sz w:val="24"/>
          <w:szCs w:val="24"/>
          <w:lang w:eastAsia="ko-KR"/>
        </w:rPr>
        <w:lastRenderedPageBreak/>
        <w:t xml:space="preserve">за различные направления работы класса (например: спортивный сектор, творческий сектор и </w:t>
      </w:r>
      <w:proofErr w:type="spellStart"/>
      <w:r w:rsidRPr="003C52A6">
        <w:rPr>
          <w:rFonts w:ascii="Times New Roman" w:eastAsia="Times New Roman" w:hAnsi="Times New Roman" w:cs="Times New Roman"/>
          <w:iCs/>
          <w:color w:val="auto"/>
          <w:kern w:val="2"/>
          <w:sz w:val="24"/>
          <w:szCs w:val="24"/>
          <w:lang w:eastAsia="ko-KR"/>
        </w:rPr>
        <w:t>тп</w:t>
      </w:r>
      <w:proofErr w:type="spellEnd"/>
      <w:r w:rsidRPr="003C52A6">
        <w:rPr>
          <w:rFonts w:ascii="Times New Roman" w:eastAsia="Times New Roman" w:hAnsi="Times New Roman" w:cs="Times New Roman"/>
          <w:iCs/>
          <w:color w:val="auto"/>
          <w:kern w:val="2"/>
          <w:sz w:val="24"/>
          <w:szCs w:val="24"/>
          <w:lang w:eastAsia="ko-KR"/>
        </w:rPr>
        <w:t>);</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b/>
          <w:bCs/>
          <w:iCs/>
          <w:color w:val="auto"/>
          <w:kern w:val="2"/>
          <w:sz w:val="24"/>
          <w:szCs w:val="24"/>
          <w:u w:val="single"/>
          <w:lang w:eastAsia="ko-KR"/>
        </w:rPr>
      </w:pPr>
      <w:r w:rsidRPr="003C52A6">
        <w:rPr>
          <w:rFonts w:ascii="Times New Roman" w:eastAsia="Times New Roman" w:hAnsi="Times New Roman" w:cs="Times New Roman"/>
          <w:b/>
          <w:bCs/>
          <w:i/>
          <w:iCs/>
          <w:color w:val="auto"/>
          <w:kern w:val="2"/>
          <w:sz w:val="24"/>
          <w:szCs w:val="24"/>
          <w:lang w:eastAsia="ko-KR"/>
        </w:rPr>
        <w:t>На индивидуальном уровне:</w:t>
      </w:r>
      <w:r w:rsidRPr="003C52A6">
        <w:rPr>
          <w:rFonts w:ascii="Times New Roman" w:eastAsia="№Е" w:hAnsi="Times New Roman" w:cs="Times New Roman"/>
          <w:b/>
          <w:bCs/>
          <w:iCs/>
          <w:color w:val="auto"/>
          <w:kern w:val="2"/>
          <w:sz w:val="24"/>
          <w:szCs w:val="24"/>
          <w:u w:val="single"/>
          <w:lang w:eastAsia="ko-KR"/>
        </w:rPr>
        <w:t xml:space="preserve">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b/>
          <w:bCs/>
          <w:iCs/>
          <w:color w:val="auto"/>
          <w:kern w:val="2"/>
          <w:sz w:val="24"/>
          <w:szCs w:val="24"/>
          <w:u w:val="single"/>
          <w:lang w:eastAsia="ko-KR"/>
        </w:rPr>
      </w:pPr>
      <w:r w:rsidRPr="003C52A6">
        <w:rPr>
          <w:rFonts w:ascii="Times New Roman" w:eastAsia="Times New Roman" w:hAnsi="Times New Roman" w:cs="Times New Roman"/>
          <w:iCs/>
          <w:color w:val="auto"/>
          <w:kern w:val="2"/>
          <w:sz w:val="24"/>
          <w:szCs w:val="24"/>
          <w:lang w:eastAsia="ko-KR"/>
        </w:rPr>
        <w:t xml:space="preserve">- через </w:t>
      </w:r>
      <w:r w:rsidRPr="003C52A6">
        <w:rPr>
          <w:rFonts w:ascii="Times New Roman" w:eastAsia="Times New Roman" w:hAnsi="Times New Roman" w:cs="Times New Roman"/>
          <w:color w:val="auto"/>
          <w:kern w:val="2"/>
          <w:sz w:val="24"/>
          <w:szCs w:val="24"/>
          <w:lang w:eastAsia="ko-KR"/>
        </w:rPr>
        <w:t xml:space="preserve">вовлечение обучающихся в планирование, организацию, проведение </w:t>
      </w:r>
      <w:r w:rsidRPr="003C52A6">
        <w:rPr>
          <w:rFonts w:ascii="Times New Roman" w:eastAsia="Times New Roman" w:hAnsi="Times New Roman" w:cs="Times New Roman"/>
          <w:color w:val="auto"/>
          <w:kern w:val="2"/>
          <w:sz w:val="24"/>
          <w:szCs w:val="24"/>
          <w:lang w:eastAsia="ko-KR"/>
        </w:rPr>
        <w:br/>
        <w:t xml:space="preserve">и анализ общешкольных и </w:t>
      </w:r>
      <w:proofErr w:type="spellStart"/>
      <w:r w:rsidRPr="003C52A6">
        <w:rPr>
          <w:rFonts w:ascii="Times New Roman" w:eastAsia="Times New Roman" w:hAnsi="Times New Roman" w:cs="Times New Roman"/>
          <w:color w:val="auto"/>
          <w:kern w:val="2"/>
          <w:sz w:val="24"/>
          <w:szCs w:val="24"/>
          <w:lang w:eastAsia="ko-KR"/>
        </w:rPr>
        <w:t>внутриклассных</w:t>
      </w:r>
      <w:proofErr w:type="spellEnd"/>
      <w:r w:rsidRPr="003C52A6">
        <w:rPr>
          <w:rFonts w:ascii="Times New Roman" w:eastAsia="Times New Roman" w:hAnsi="Times New Roman" w:cs="Times New Roman"/>
          <w:color w:val="auto"/>
          <w:kern w:val="2"/>
          <w:sz w:val="24"/>
          <w:szCs w:val="24"/>
          <w:lang w:eastAsia="ko-KR"/>
        </w:rPr>
        <w:t xml:space="preserve"> дел;</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 xml:space="preserve">- через реализацию обучающимися, взявшими на себя соответствующую роль, функций по </w:t>
      </w:r>
      <w:proofErr w:type="gramStart"/>
      <w:r w:rsidRPr="003C52A6">
        <w:rPr>
          <w:rFonts w:ascii="Times New Roman" w:eastAsia="Times New Roman" w:hAnsi="Times New Roman" w:cs="Times New Roman"/>
          <w:iCs/>
          <w:color w:val="auto"/>
          <w:kern w:val="2"/>
          <w:sz w:val="24"/>
          <w:szCs w:val="24"/>
          <w:lang w:eastAsia="ko-KR"/>
        </w:rPr>
        <w:t>контролю за</w:t>
      </w:r>
      <w:proofErr w:type="gramEnd"/>
      <w:r w:rsidRPr="003C52A6">
        <w:rPr>
          <w:rFonts w:ascii="Times New Roman" w:eastAsia="Times New Roman" w:hAnsi="Times New Roman" w:cs="Times New Roman"/>
          <w:iCs/>
          <w:color w:val="auto"/>
          <w:kern w:val="2"/>
          <w:sz w:val="24"/>
          <w:szCs w:val="24"/>
          <w:lang w:eastAsia="ko-KR"/>
        </w:rPr>
        <w:t xml:space="preserve"> порядком и чистотой в классе, уходом за классной комнатой, комнатными растениями и т.п.</w:t>
      </w:r>
    </w:p>
    <w:p w:rsidR="004044E5" w:rsidRPr="003C52A6" w:rsidRDefault="004044E5" w:rsidP="004044E5">
      <w:pPr>
        <w:widowControl w:val="0"/>
        <w:tabs>
          <w:tab w:val="left" w:pos="851"/>
        </w:tabs>
        <w:suppressAutoHyphens w:val="0"/>
        <w:autoSpaceDE w:val="0"/>
        <w:autoSpaceDN w:val="0"/>
        <w:spacing w:after="0" w:line="336" w:lineRule="auto"/>
        <w:ind w:firstLine="709"/>
        <w:jc w:val="center"/>
        <w:rPr>
          <w:rFonts w:ascii="Times New Roman" w:eastAsia="Times New Roman" w:hAnsi="Times New Roman" w:cs="Times New Roman"/>
          <w:b/>
          <w:iCs/>
          <w:color w:val="000000"/>
          <w:w w:val="0"/>
          <w:kern w:val="2"/>
          <w:sz w:val="24"/>
          <w:szCs w:val="24"/>
          <w:lang w:eastAsia="ko-KR"/>
        </w:rPr>
      </w:pPr>
      <w:r w:rsidRPr="003C52A6">
        <w:rPr>
          <w:rFonts w:ascii="Times New Roman" w:eastAsia="Times New Roman" w:hAnsi="Times New Roman" w:cs="Times New Roman"/>
          <w:b/>
          <w:iCs/>
          <w:color w:val="000000"/>
          <w:w w:val="0"/>
          <w:kern w:val="2"/>
          <w:sz w:val="24"/>
          <w:szCs w:val="24"/>
          <w:lang w:eastAsia="ko-KR"/>
        </w:rPr>
        <w:t>3.6. Модуль «Детские общественные объединения»</w:t>
      </w:r>
    </w:p>
    <w:p w:rsidR="004044E5" w:rsidRPr="003C52A6" w:rsidRDefault="004044E5" w:rsidP="004044E5">
      <w:pPr>
        <w:suppressAutoHyphens w:val="0"/>
        <w:spacing w:after="0" w:line="336" w:lineRule="auto"/>
        <w:ind w:firstLine="709"/>
        <w:jc w:val="both"/>
        <w:rPr>
          <w:rFonts w:ascii="Times New Roman" w:eastAsia="№Е" w:hAnsi="Times New Roman" w:cs="Times New Roman"/>
          <w:i/>
          <w:color w:val="auto"/>
          <w:kern w:val="0"/>
          <w:sz w:val="24"/>
          <w:szCs w:val="24"/>
          <w:lang w:eastAsia="ru-RU"/>
        </w:rPr>
      </w:pPr>
      <w:r w:rsidRPr="003C52A6">
        <w:rPr>
          <w:rFonts w:ascii="Times New Roman" w:eastAsia="Calibri" w:hAnsi="Times New Roman" w:cs="Times New Roman"/>
          <w:color w:val="auto"/>
          <w:kern w:val="0"/>
          <w:sz w:val="24"/>
          <w:szCs w:val="24"/>
          <w:lang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w:t>
      </w:r>
      <w:r w:rsidRPr="003C52A6">
        <w:rPr>
          <w:rFonts w:ascii="Times New Roman" w:eastAsia="Calibri" w:hAnsi="Times New Roman" w:cs="Times New Roman"/>
          <w:color w:val="auto"/>
          <w:kern w:val="0"/>
          <w:sz w:val="24"/>
          <w:szCs w:val="24"/>
          <w:lang w:eastAsia="ru-RU"/>
        </w:rPr>
        <w:br/>
        <w:t xml:space="preserve">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w:t>
      </w:r>
      <w:proofErr w:type="gramStart"/>
      <w:r w:rsidRPr="003C52A6">
        <w:rPr>
          <w:rFonts w:ascii="Times New Roman" w:eastAsia="Calibri" w:hAnsi="Times New Roman" w:cs="Times New Roman"/>
          <w:color w:val="auto"/>
          <w:kern w:val="0"/>
          <w:sz w:val="24"/>
          <w:szCs w:val="24"/>
          <w:lang w:eastAsia="ru-RU"/>
        </w:rPr>
        <w:t>через</w:t>
      </w:r>
      <w:proofErr w:type="gramEnd"/>
      <w:r w:rsidRPr="003C52A6">
        <w:rPr>
          <w:rFonts w:ascii="Times New Roman" w:eastAsia="Calibri" w:hAnsi="Times New Roman" w:cs="Times New Roman"/>
          <w:color w:val="auto"/>
          <w:kern w:val="0"/>
          <w:sz w:val="24"/>
          <w:szCs w:val="24"/>
          <w:lang w:eastAsia="ru-RU"/>
        </w:rPr>
        <w:t>:</w:t>
      </w:r>
    </w:p>
    <w:p w:rsidR="004044E5" w:rsidRPr="003C52A6" w:rsidRDefault="004044E5" w:rsidP="004044E5">
      <w:pPr>
        <w:suppressAutoHyphens w:val="0"/>
        <w:spacing w:after="0" w:line="336" w:lineRule="auto"/>
        <w:ind w:firstLine="709"/>
        <w:jc w:val="both"/>
        <w:rPr>
          <w:rFonts w:ascii="Times New Roman" w:eastAsia="Calibri" w:hAnsi="Times New Roman" w:cs="Times New Roman"/>
          <w:color w:val="auto"/>
          <w:kern w:val="0"/>
          <w:sz w:val="24"/>
          <w:szCs w:val="24"/>
          <w:lang w:eastAsia="ko-KR"/>
        </w:rPr>
      </w:pPr>
      <w:r w:rsidRPr="003C52A6">
        <w:rPr>
          <w:rFonts w:ascii="Times New Roman" w:eastAsia="Calibri" w:hAnsi="Times New Roman" w:cs="Times New Roman"/>
          <w:color w:val="auto"/>
          <w:kern w:val="0"/>
          <w:sz w:val="24"/>
          <w:szCs w:val="24"/>
          <w:lang w:eastAsia="ko-KR"/>
        </w:rPr>
        <w:t xml:space="preserve">- утверждение и последовательную реализацию в детском общественном объединении демократических процедур </w:t>
      </w:r>
      <w:r w:rsidRPr="003C52A6">
        <w:rPr>
          <w:rFonts w:ascii="Times New Roman" w:eastAsia="Calibri" w:hAnsi="Times New Roman" w:cs="Times New Roman"/>
          <w:color w:val="auto"/>
          <w:kern w:val="0"/>
          <w:sz w:val="24"/>
          <w:szCs w:val="24"/>
          <w:lang w:eastAsia="ru-RU"/>
        </w:rPr>
        <w:t>(</w:t>
      </w:r>
      <w:r w:rsidRPr="003C52A6">
        <w:rPr>
          <w:rFonts w:ascii="Times New Roman" w:eastAsia="Calibri" w:hAnsi="Times New Roman" w:cs="Times New Roman"/>
          <w:color w:val="auto"/>
          <w:kern w:val="0"/>
          <w:sz w:val="24"/>
          <w:szCs w:val="24"/>
          <w:lang w:eastAsia="ko-KR"/>
        </w:rPr>
        <w:t>выбор</w:t>
      </w:r>
      <w:r w:rsidRPr="003C52A6">
        <w:rPr>
          <w:rFonts w:ascii="Times New Roman" w:eastAsia="Calibri" w:hAnsi="Times New Roman" w:cs="Times New Roman"/>
          <w:color w:val="auto"/>
          <w:kern w:val="0"/>
          <w:sz w:val="24"/>
          <w:szCs w:val="24"/>
          <w:lang w:eastAsia="ru-RU"/>
        </w:rPr>
        <w:t>ы</w:t>
      </w:r>
      <w:r w:rsidRPr="003C52A6">
        <w:rPr>
          <w:rFonts w:ascii="Times New Roman" w:eastAsia="Calibri" w:hAnsi="Times New Roman" w:cs="Times New Roman"/>
          <w:color w:val="auto"/>
          <w:kern w:val="0"/>
          <w:sz w:val="24"/>
          <w:szCs w:val="24"/>
          <w:lang w:eastAsia="ko-KR"/>
        </w:rPr>
        <w:t xml:space="preserve"> руководящих органов объединения, подотчетност</w:t>
      </w:r>
      <w:r w:rsidRPr="003C52A6">
        <w:rPr>
          <w:rFonts w:ascii="Times New Roman" w:eastAsia="Calibri" w:hAnsi="Times New Roman" w:cs="Times New Roman"/>
          <w:color w:val="auto"/>
          <w:kern w:val="0"/>
          <w:sz w:val="24"/>
          <w:szCs w:val="24"/>
          <w:lang w:eastAsia="ru-RU"/>
        </w:rPr>
        <w:t>ь</w:t>
      </w:r>
      <w:r w:rsidRPr="003C52A6">
        <w:rPr>
          <w:rFonts w:ascii="Times New Roman" w:eastAsia="Calibri" w:hAnsi="Times New Roman" w:cs="Times New Roman"/>
          <w:color w:val="auto"/>
          <w:kern w:val="0"/>
          <w:sz w:val="24"/>
          <w:szCs w:val="24"/>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Calibri" w:hAnsi="Times New Roman" w:cs="Times New Roman"/>
          <w:color w:val="auto"/>
          <w:kern w:val="0"/>
          <w:sz w:val="24"/>
          <w:szCs w:val="24"/>
          <w:lang w:eastAsia="ru-RU"/>
        </w:rPr>
        <w:t xml:space="preserve">- организацию общественно полезных дел, дающих обучающимся возможность получить важный для их личностного развития опыт деятельности, направленной </w:t>
      </w:r>
      <w:r w:rsidRPr="003C52A6">
        <w:rPr>
          <w:rFonts w:ascii="Times New Roman" w:eastAsia="Calibri" w:hAnsi="Times New Roman" w:cs="Times New Roman"/>
          <w:color w:val="auto"/>
          <w:kern w:val="0"/>
          <w:sz w:val="24"/>
          <w:szCs w:val="24"/>
          <w:lang w:eastAsia="ru-RU"/>
        </w:rPr>
        <w:br/>
        <w:t xml:space="preserve">на помощь другим людям, своей школе, обществу в целом; </w:t>
      </w:r>
    </w:p>
    <w:p w:rsidR="004044E5" w:rsidRPr="003C52A6" w:rsidRDefault="004044E5" w:rsidP="004044E5">
      <w:pPr>
        <w:suppressAutoHyphens w:val="0"/>
        <w:spacing w:after="0" w:line="336" w:lineRule="auto"/>
        <w:ind w:firstLine="709"/>
        <w:jc w:val="both"/>
        <w:rPr>
          <w:rFonts w:ascii="Times New Roman" w:eastAsia="Calibri" w:hAnsi="Times New Roman" w:cs="Times New Roman"/>
          <w:color w:val="auto"/>
          <w:kern w:val="0"/>
          <w:sz w:val="24"/>
          <w:szCs w:val="24"/>
          <w:lang w:eastAsia="ko-KR"/>
        </w:rPr>
      </w:pPr>
      <w:r w:rsidRPr="003C52A6">
        <w:rPr>
          <w:rFonts w:ascii="Times New Roman" w:eastAsia="Calibri" w:hAnsi="Times New Roman" w:cs="Times New Roman"/>
          <w:color w:val="auto"/>
          <w:kern w:val="0"/>
          <w:sz w:val="24"/>
          <w:szCs w:val="24"/>
          <w:lang w:eastAsia="ko-KR"/>
        </w:rPr>
        <w:t>- школы актива (школьного и городского уровней) для выявления лидеров, формирования атмосферы сообщества, формирования и апробации значимых дел;</w:t>
      </w:r>
    </w:p>
    <w:p w:rsidR="004044E5" w:rsidRPr="003C52A6" w:rsidRDefault="004044E5" w:rsidP="004044E5">
      <w:pPr>
        <w:suppressAutoHyphens w:val="0"/>
        <w:spacing w:after="0" w:line="336" w:lineRule="auto"/>
        <w:ind w:firstLine="709"/>
        <w:jc w:val="center"/>
        <w:rPr>
          <w:rFonts w:ascii="Times New Roman" w:eastAsia="№Е" w:hAnsi="Times New Roman" w:cs="Times New Roman"/>
          <w:b/>
          <w:iCs/>
          <w:color w:val="000000"/>
          <w:w w:val="0"/>
          <w:kern w:val="0"/>
          <w:sz w:val="24"/>
          <w:szCs w:val="24"/>
          <w:lang w:eastAsia="ru-RU"/>
        </w:rPr>
      </w:pPr>
      <w:r w:rsidRPr="003C52A6">
        <w:rPr>
          <w:rFonts w:ascii="Times New Roman" w:eastAsia="Calibri" w:hAnsi="Times New Roman" w:cs="Times New Roman"/>
          <w:color w:val="auto"/>
          <w:kern w:val="0"/>
          <w:sz w:val="24"/>
          <w:szCs w:val="24"/>
          <w:lang w:eastAsia="ko-KR"/>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w:t>
      </w:r>
      <w:r w:rsidRPr="003C52A6">
        <w:rPr>
          <w:rFonts w:ascii="Times New Roman" w:eastAsia="Calibri" w:hAnsi="Times New Roman" w:cs="Times New Roman"/>
          <w:color w:val="auto"/>
          <w:kern w:val="0"/>
          <w:sz w:val="24"/>
          <w:szCs w:val="24"/>
          <w:lang w:eastAsia="ko-KR"/>
        </w:rPr>
        <w:br/>
      </w:r>
      <w:r w:rsidRPr="003C52A6">
        <w:rPr>
          <w:rFonts w:ascii="Times New Roman" w:eastAsia="№Е" w:hAnsi="Times New Roman" w:cs="Times New Roman"/>
          <w:b/>
          <w:iCs/>
          <w:color w:val="auto"/>
          <w:kern w:val="0"/>
          <w:sz w:val="24"/>
          <w:szCs w:val="24"/>
          <w:lang w:eastAsia="ru-RU"/>
        </w:rPr>
        <w:t xml:space="preserve">Модуль 3.7. </w:t>
      </w:r>
      <w:r w:rsidRPr="003C52A6">
        <w:rPr>
          <w:rFonts w:ascii="Times New Roman" w:eastAsia="№Е" w:hAnsi="Times New Roman" w:cs="Times New Roman"/>
          <w:b/>
          <w:iCs/>
          <w:color w:val="000000"/>
          <w:w w:val="0"/>
          <w:kern w:val="0"/>
          <w:sz w:val="24"/>
          <w:szCs w:val="24"/>
          <w:lang w:eastAsia="ru-RU"/>
        </w:rPr>
        <w:t>«Экскурсии, походы»</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Calibri" w:hAnsi="Times New Roman" w:cs="Times New Roman"/>
          <w:color w:val="auto"/>
          <w:kern w:val="2"/>
          <w:sz w:val="24"/>
          <w:szCs w:val="24"/>
          <w:lang w:eastAsia="ko-KR"/>
        </w:rPr>
        <w:t xml:space="preserve">Экскурсии, походы помогают </w:t>
      </w:r>
      <w:proofErr w:type="gramStart"/>
      <w:r w:rsidRPr="003C52A6">
        <w:rPr>
          <w:rFonts w:ascii="Times New Roman" w:eastAsia="Calibri" w:hAnsi="Times New Roman" w:cs="Times New Roman"/>
          <w:color w:val="auto"/>
          <w:kern w:val="2"/>
          <w:sz w:val="24"/>
          <w:szCs w:val="24"/>
          <w:lang w:eastAsia="ko-KR"/>
        </w:rPr>
        <w:t>обучающемуся</w:t>
      </w:r>
      <w:proofErr w:type="gramEnd"/>
      <w:r w:rsidRPr="003C52A6">
        <w:rPr>
          <w:rFonts w:ascii="Times New Roman" w:eastAsia="Calibri" w:hAnsi="Times New Roman" w:cs="Times New Roman"/>
          <w:color w:val="auto"/>
          <w:kern w:val="2"/>
          <w:sz w:val="24"/>
          <w:szCs w:val="24"/>
          <w:lang w:eastAsia="ko-KR"/>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rsidRPr="003C52A6">
        <w:rPr>
          <w:rFonts w:ascii="Times New Roman" w:eastAsia="Calibri" w:hAnsi="Times New Roman" w:cs="Times New Roman"/>
          <w:color w:val="auto"/>
          <w:kern w:val="2"/>
          <w:sz w:val="24"/>
          <w:szCs w:val="24"/>
          <w:lang w:eastAsia="ko-KR"/>
        </w:rPr>
        <w:t xml:space="preserve">На экскурсиях,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3C52A6">
        <w:rPr>
          <w:rFonts w:ascii="Times New Roman" w:eastAsia="Calibri" w:hAnsi="Times New Roman" w:cs="Times New Roman"/>
          <w:color w:val="auto"/>
          <w:kern w:val="2"/>
          <w:sz w:val="24"/>
          <w:szCs w:val="24"/>
          <w:lang w:eastAsia="ko-KR"/>
        </w:rPr>
        <w:t>самообслуживающего</w:t>
      </w:r>
      <w:proofErr w:type="spellEnd"/>
      <w:r w:rsidRPr="003C52A6">
        <w:rPr>
          <w:rFonts w:ascii="Times New Roman" w:eastAsia="Calibri" w:hAnsi="Times New Roman" w:cs="Times New Roman"/>
          <w:color w:val="auto"/>
          <w:kern w:val="2"/>
          <w:sz w:val="24"/>
          <w:szCs w:val="24"/>
          <w:lang w:eastAsia="ko-KR"/>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r w:rsidRPr="003C52A6">
        <w:rPr>
          <w:rFonts w:ascii="Times New Roman" w:eastAsia="Calibri" w:hAnsi="Times New Roman" w:cs="Times New Roman"/>
          <w:color w:val="auto"/>
          <w:kern w:val="2"/>
          <w:sz w:val="24"/>
          <w:szCs w:val="24"/>
          <w:lang w:eastAsia="ko-KR"/>
        </w:rPr>
        <w:t xml:space="preserve"> Эти воспитательные возможности реализуются в рамках </w:t>
      </w:r>
      <w:r w:rsidRPr="003C52A6">
        <w:rPr>
          <w:rFonts w:ascii="Times New Roman" w:eastAsia="Calibri" w:hAnsi="Times New Roman" w:cs="Times New Roman"/>
          <w:color w:val="auto"/>
          <w:kern w:val="2"/>
          <w:sz w:val="24"/>
          <w:szCs w:val="24"/>
          <w:lang w:eastAsia="ko-KR"/>
        </w:rPr>
        <w:lastRenderedPageBreak/>
        <w:t xml:space="preserve">следующих видов и форм деятельности: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Calibri" w:hAnsi="Times New Roman" w:cs="Times New Roman"/>
          <w:color w:val="auto"/>
          <w:kern w:val="2"/>
          <w:sz w:val="24"/>
          <w:szCs w:val="24"/>
          <w:lang w:eastAsia="ko-KR"/>
        </w:rPr>
      </w:pPr>
      <w:r w:rsidRPr="003C52A6">
        <w:rPr>
          <w:rFonts w:ascii="Times New Roman" w:eastAsia="Calibri" w:hAnsi="Times New Roman" w:cs="Times New Roman"/>
          <w:color w:val="auto"/>
          <w:kern w:val="2"/>
          <w:sz w:val="24"/>
          <w:szCs w:val="24"/>
          <w:lang w:eastAsia="ko-KR"/>
        </w:rPr>
        <w:t>- экскурсии во внеурочное время, организуемые в классах классными руководителями и родителями обучающихся: в учреждения культуры г. Архангельска, центры дополнительного образования, на предприятия города и др.;</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Calibri" w:hAnsi="Times New Roman" w:cs="Times New Roman"/>
          <w:color w:val="auto"/>
          <w:kern w:val="2"/>
          <w:sz w:val="24"/>
          <w:szCs w:val="24"/>
          <w:lang w:eastAsia="ko-KR"/>
        </w:rPr>
        <w:t>- походы выходного дня, общешкольный поход, включающие в себя: соревнования по прохождению «Тропы испытаний», комбинированную эстафету и т.п.;</w:t>
      </w:r>
    </w:p>
    <w:p w:rsidR="004044E5" w:rsidRPr="003C52A6" w:rsidRDefault="004044E5" w:rsidP="004044E5">
      <w:pPr>
        <w:widowControl w:val="0"/>
        <w:tabs>
          <w:tab w:val="left" w:pos="851"/>
        </w:tabs>
        <w:suppressAutoHyphens w:val="0"/>
        <w:autoSpaceDE w:val="0"/>
        <w:autoSpaceDN w:val="0"/>
        <w:spacing w:after="0" w:line="336" w:lineRule="auto"/>
        <w:jc w:val="center"/>
        <w:rPr>
          <w:rFonts w:ascii="Times New Roman" w:eastAsia="Times New Roman" w:hAnsi="Times New Roman" w:cs="Times New Roman"/>
          <w:b/>
          <w:iCs/>
          <w:color w:val="000000"/>
          <w:w w:val="0"/>
          <w:kern w:val="2"/>
          <w:sz w:val="24"/>
          <w:szCs w:val="24"/>
          <w:lang w:eastAsia="ko-KR"/>
        </w:rPr>
      </w:pPr>
      <w:r w:rsidRPr="003C52A6">
        <w:rPr>
          <w:rFonts w:ascii="Times New Roman" w:eastAsia="Times New Roman" w:hAnsi="Times New Roman" w:cs="Times New Roman"/>
          <w:b/>
          <w:iCs/>
          <w:color w:val="000000"/>
          <w:w w:val="0"/>
          <w:kern w:val="2"/>
          <w:sz w:val="24"/>
          <w:szCs w:val="24"/>
          <w:lang w:eastAsia="ko-KR"/>
        </w:rPr>
        <w:t>3.8. Модуль «Профориентация»</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Совместная деятельность педагогических работников и обучающихся </w:t>
      </w:r>
      <w:r w:rsidRPr="003C52A6">
        <w:rPr>
          <w:rFonts w:ascii="Times New Roman" w:eastAsia="Times New Roman" w:hAnsi="Times New Roman" w:cs="Times New Roman"/>
          <w:color w:val="auto"/>
          <w:kern w:val="2"/>
          <w:sz w:val="24"/>
          <w:szCs w:val="24"/>
          <w:lang w:eastAsia="ko-KR"/>
        </w:rPr>
        <w:br/>
        <w:t xml:space="preserve">по направлению «профориентация» включает в себя профессиональное просвещение обучающихся;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3C52A6">
        <w:rPr>
          <w:rFonts w:ascii="Times New Roman" w:eastAsia="Times New Roman" w:hAnsi="Times New Roman" w:cs="Times New Roman"/>
          <w:color w:val="auto"/>
          <w:kern w:val="2"/>
          <w:sz w:val="24"/>
          <w:szCs w:val="24"/>
          <w:lang w:eastAsia="ko-KR"/>
        </w:rPr>
        <w:t>профориентационно</w:t>
      </w:r>
      <w:proofErr w:type="spellEnd"/>
      <w:r w:rsidRPr="003C52A6">
        <w:rPr>
          <w:rFonts w:ascii="Times New Roman" w:eastAsia="Times New Roman" w:hAnsi="Times New Roman" w:cs="Times New Roman"/>
          <w:color w:val="auto"/>
          <w:kern w:val="2"/>
          <w:sz w:val="24"/>
          <w:szCs w:val="24"/>
          <w:lang w:eastAsia="ko-KR"/>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w:t>
      </w:r>
      <w:r w:rsidRPr="003C52A6">
        <w:rPr>
          <w:rFonts w:ascii="Times New Roman" w:eastAsia="Times New Roman" w:hAnsi="Times New Roman" w:cs="Times New Roman"/>
          <w:color w:val="auto"/>
          <w:kern w:val="2"/>
          <w:sz w:val="24"/>
          <w:szCs w:val="24"/>
          <w:lang w:eastAsia="ko-KR"/>
        </w:rPr>
        <w:br/>
        <w:t xml:space="preserve">в постиндустриальном мире, охватывающий не только профессиональную, </w:t>
      </w:r>
      <w:r w:rsidRPr="003C52A6">
        <w:rPr>
          <w:rFonts w:ascii="Times New Roman" w:eastAsia="Times New Roman" w:hAnsi="Times New Roman" w:cs="Times New Roman"/>
          <w:color w:val="auto"/>
          <w:kern w:val="2"/>
          <w:sz w:val="24"/>
          <w:szCs w:val="24"/>
          <w:lang w:eastAsia="ko-KR"/>
        </w:rPr>
        <w:br/>
        <w:t xml:space="preserve">но и </w:t>
      </w:r>
      <w:proofErr w:type="spellStart"/>
      <w:r w:rsidRPr="003C52A6">
        <w:rPr>
          <w:rFonts w:ascii="Times New Roman" w:eastAsia="Times New Roman" w:hAnsi="Times New Roman" w:cs="Times New Roman"/>
          <w:color w:val="auto"/>
          <w:kern w:val="2"/>
          <w:sz w:val="24"/>
          <w:szCs w:val="24"/>
          <w:lang w:eastAsia="ko-KR"/>
        </w:rPr>
        <w:t>внепрофессиональную</w:t>
      </w:r>
      <w:proofErr w:type="spellEnd"/>
      <w:r w:rsidRPr="003C52A6">
        <w:rPr>
          <w:rFonts w:ascii="Times New Roman" w:eastAsia="Times New Roman" w:hAnsi="Times New Roman" w:cs="Times New Roman"/>
          <w:color w:val="auto"/>
          <w:kern w:val="2"/>
          <w:sz w:val="24"/>
          <w:szCs w:val="24"/>
          <w:lang w:eastAsia="ko-KR"/>
        </w:rPr>
        <w:t xml:space="preserve"> составляющие такой деятельности. </w:t>
      </w:r>
      <w:r w:rsidRPr="003C52A6">
        <w:rPr>
          <w:rFonts w:ascii="Times New Roman" w:eastAsia="№Е" w:hAnsi="Times New Roman" w:cs="Times New Roman"/>
          <w:color w:val="auto"/>
          <w:kern w:val="2"/>
          <w:sz w:val="24"/>
          <w:szCs w:val="24"/>
          <w:lang w:eastAsia="ko-KR"/>
        </w:rPr>
        <w:t xml:space="preserve">Эта работа осуществляется </w:t>
      </w:r>
      <w:proofErr w:type="gramStart"/>
      <w:r w:rsidRPr="003C52A6">
        <w:rPr>
          <w:rFonts w:ascii="Times New Roman" w:eastAsia="№Е" w:hAnsi="Times New Roman" w:cs="Times New Roman"/>
          <w:color w:val="auto"/>
          <w:kern w:val="2"/>
          <w:sz w:val="24"/>
          <w:szCs w:val="24"/>
          <w:lang w:eastAsia="ko-KR"/>
        </w:rPr>
        <w:t>через</w:t>
      </w:r>
      <w:proofErr w:type="gramEnd"/>
      <w:r w:rsidRPr="003C52A6">
        <w:rPr>
          <w:rFonts w:ascii="Times New Roman" w:eastAsia="Times New Roman" w:hAnsi="Times New Roman" w:cs="Times New Roman"/>
          <w:color w:val="auto"/>
          <w:kern w:val="2"/>
          <w:sz w:val="24"/>
          <w:szCs w:val="24"/>
          <w:lang w:eastAsia="ko-KR"/>
        </w:rPr>
        <w:t>:</w:t>
      </w:r>
      <w:r w:rsidRPr="003C52A6">
        <w:rPr>
          <w:rFonts w:ascii="Times New Roman" w:eastAsia="№Е" w:hAnsi="Times New Roman" w:cs="Times New Roman"/>
          <w:color w:val="auto"/>
          <w:kern w:val="2"/>
          <w:sz w:val="24"/>
          <w:szCs w:val="24"/>
          <w:lang w:eastAsia="ko-KR"/>
        </w:rPr>
        <w:t xml:space="preserve">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color w:val="auto"/>
          <w:kern w:val="2"/>
          <w:sz w:val="24"/>
          <w:szCs w:val="24"/>
          <w:lang w:eastAsia="ko-KR"/>
        </w:rPr>
      </w:pPr>
      <w:proofErr w:type="gramStart"/>
      <w:r w:rsidRPr="003C52A6">
        <w:rPr>
          <w:rFonts w:ascii="Times New Roman" w:eastAsia="Calibri" w:hAnsi="Times New Roman" w:cs="Times New Roman"/>
          <w:color w:val="auto"/>
          <w:kern w:val="2"/>
          <w:sz w:val="24"/>
          <w:szCs w:val="24"/>
          <w:lang w:eastAsia="ko-KR"/>
        </w:rPr>
        <w:t xml:space="preserve">- циклы </w:t>
      </w:r>
      <w:proofErr w:type="spellStart"/>
      <w:r w:rsidRPr="003C52A6">
        <w:rPr>
          <w:rFonts w:ascii="Times New Roman" w:eastAsia="Calibri" w:hAnsi="Times New Roman" w:cs="Times New Roman"/>
          <w:color w:val="auto"/>
          <w:kern w:val="2"/>
          <w:sz w:val="24"/>
          <w:szCs w:val="24"/>
          <w:lang w:eastAsia="ko-KR"/>
        </w:rPr>
        <w:t>профориентационных</w:t>
      </w:r>
      <w:proofErr w:type="spellEnd"/>
      <w:r w:rsidRPr="003C52A6">
        <w:rPr>
          <w:rFonts w:ascii="Times New Roman" w:eastAsia="Calibri" w:hAnsi="Times New Roman" w:cs="Times New Roman"/>
          <w:color w:val="auto"/>
          <w:kern w:val="2"/>
          <w:sz w:val="24"/>
          <w:szCs w:val="24"/>
          <w:lang w:eastAsia="ko-KR"/>
        </w:rPr>
        <w:t xml:space="preserve"> классных часов общения, направленных на подготовку обучающегося к осознанному планированию и реализации своего профессионального будущего; (в том числе с приглашением родителей обучающихся(</w:t>
      </w:r>
      <w:proofErr w:type="gramEnd"/>
    </w:p>
    <w:p w:rsidR="004044E5" w:rsidRPr="003C52A6" w:rsidRDefault="004044E5" w:rsidP="004044E5">
      <w:pPr>
        <w:widowControl w:val="0"/>
        <w:suppressAutoHyphens w:val="0"/>
        <w:autoSpaceDE w:val="0"/>
        <w:autoSpaceDN w:val="0"/>
        <w:spacing w:after="0" w:line="336" w:lineRule="auto"/>
        <w:jc w:val="center"/>
        <w:rPr>
          <w:rFonts w:ascii="Times New Roman" w:eastAsia="Times New Roman" w:hAnsi="Times New Roman" w:cs="Times New Roman"/>
          <w:b/>
          <w:color w:val="auto"/>
          <w:kern w:val="2"/>
          <w:sz w:val="24"/>
          <w:szCs w:val="24"/>
          <w:lang w:eastAsia="ko-KR"/>
        </w:rPr>
      </w:pPr>
      <w:r w:rsidRPr="003C52A6">
        <w:rPr>
          <w:rFonts w:ascii="Times New Roman" w:eastAsia="Times New Roman" w:hAnsi="Times New Roman" w:cs="Times New Roman"/>
          <w:b/>
          <w:color w:val="000000"/>
          <w:w w:val="0"/>
          <w:kern w:val="2"/>
          <w:sz w:val="24"/>
          <w:szCs w:val="24"/>
          <w:lang w:eastAsia="ko-KR"/>
        </w:rPr>
        <w:t xml:space="preserve">3.9. Модуль </w:t>
      </w:r>
      <w:r w:rsidRPr="003C52A6">
        <w:rPr>
          <w:rFonts w:ascii="Times New Roman" w:eastAsia="Times New Roman" w:hAnsi="Times New Roman" w:cs="Times New Roman"/>
          <w:b/>
          <w:color w:val="auto"/>
          <w:kern w:val="2"/>
          <w:sz w:val="24"/>
          <w:szCs w:val="24"/>
          <w:lang w:eastAsia="ko-KR"/>
        </w:rPr>
        <w:t>«</w:t>
      </w:r>
      <w:proofErr w:type="gramStart"/>
      <w:r w:rsidRPr="003C52A6">
        <w:rPr>
          <w:rFonts w:ascii="Times New Roman" w:eastAsia="Times New Roman" w:hAnsi="Times New Roman" w:cs="Times New Roman"/>
          <w:b/>
          <w:color w:val="auto"/>
          <w:kern w:val="2"/>
          <w:sz w:val="24"/>
          <w:szCs w:val="24"/>
          <w:lang w:eastAsia="ko-KR"/>
        </w:rPr>
        <w:t>Школьные</w:t>
      </w:r>
      <w:proofErr w:type="gramEnd"/>
      <w:r w:rsidRPr="003C52A6">
        <w:rPr>
          <w:rFonts w:ascii="Times New Roman" w:eastAsia="Times New Roman" w:hAnsi="Times New Roman" w:cs="Times New Roman"/>
          <w:b/>
          <w:color w:val="auto"/>
          <w:kern w:val="2"/>
          <w:sz w:val="24"/>
          <w:szCs w:val="24"/>
          <w:lang w:eastAsia="ko-KR"/>
        </w:rPr>
        <w:t xml:space="preserve"> медиа»</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
          <w:color w:val="auto"/>
          <w:kern w:val="2"/>
          <w:sz w:val="24"/>
          <w:szCs w:val="24"/>
          <w:lang w:eastAsia="ko-KR"/>
        </w:rPr>
      </w:pPr>
      <w:r w:rsidRPr="003C52A6">
        <w:rPr>
          <w:rFonts w:ascii="Times New Roman" w:eastAsia="Times New Roman" w:hAnsi="Times New Roman" w:cs="Times New Roman"/>
          <w:color w:val="auto"/>
          <w:kern w:val="2"/>
          <w:sz w:val="24"/>
          <w:szCs w:val="24"/>
          <w:shd w:val="clear" w:color="auto" w:fill="FFFFFF"/>
          <w:lang w:eastAsia="ko-KR"/>
        </w:rPr>
        <w:t xml:space="preserve">Цель школьных медиа  – </w:t>
      </w:r>
      <w:r w:rsidRPr="003C52A6">
        <w:rPr>
          <w:rFonts w:ascii="Times New Roman" w:eastAsia="Times New Roman" w:hAnsi="Times New Roman" w:cs="Times New Roman"/>
          <w:color w:val="auto"/>
          <w:kern w:val="2"/>
          <w:sz w:val="24"/>
          <w:szCs w:val="24"/>
          <w:lang w:eastAsia="ko-KR"/>
        </w:rPr>
        <w:t xml:space="preserve">развитие коммуникативной культуры обучающихся, формирование </w:t>
      </w:r>
      <w:r w:rsidRPr="003C52A6">
        <w:rPr>
          <w:rFonts w:ascii="Times New Roman" w:eastAsia="Times New Roman" w:hAnsi="Times New Roman" w:cs="Times New Roman"/>
          <w:color w:val="auto"/>
          <w:kern w:val="2"/>
          <w:sz w:val="24"/>
          <w:szCs w:val="24"/>
          <w:shd w:val="clear" w:color="auto" w:fill="FFFFFF"/>
          <w:lang w:eastAsia="ko-KR"/>
        </w:rPr>
        <w:t xml:space="preserve">навыков общения и сотрудничества, поддержка творческой самореализации обучающихся. </w:t>
      </w:r>
      <w:r w:rsidRPr="003C52A6">
        <w:rPr>
          <w:rFonts w:ascii="Times New Roman" w:eastAsia="Calibri" w:hAnsi="Times New Roman" w:cs="Times New Roman"/>
          <w:color w:val="auto"/>
          <w:kern w:val="2"/>
          <w:sz w:val="24"/>
          <w:szCs w:val="24"/>
          <w:lang w:eastAsia="ko-KR"/>
        </w:rPr>
        <w:t>Воспитательный потенциал школьных медиа реализуется в рамках следующих видов и форм деятельности:</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 разновозрастный редакционный совет школы </w:t>
      </w:r>
      <w:proofErr w:type="gramStart"/>
      <w:r w:rsidRPr="003C52A6">
        <w:rPr>
          <w:rFonts w:ascii="Times New Roman" w:eastAsia="Times New Roman" w:hAnsi="Times New Roman" w:cs="Times New Roman"/>
          <w:color w:val="auto"/>
          <w:kern w:val="2"/>
          <w:sz w:val="24"/>
          <w:szCs w:val="24"/>
          <w:lang w:eastAsia="ko-KR"/>
        </w:rPr>
        <w:t>обучающихся</w:t>
      </w:r>
      <w:proofErr w:type="gramEnd"/>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-оформление классных уголков с различными рубриками</w:t>
      </w:r>
    </w:p>
    <w:p w:rsidR="004044E5" w:rsidRPr="003C52A6" w:rsidRDefault="004044E5" w:rsidP="004044E5">
      <w:pPr>
        <w:widowControl w:val="0"/>
        <w:tabs>
          <w:tab w:val="left" w:pos="851"/>
        </w:tabs>
        <w:suppressAutoHyphens w:val="0"/>
        <w:autoSpaceDE w:val="0"/>
        <w:autoSpaceDN w:val="0"/>
        <w:spacing w:after="0" w:line="336" w:lineRule="auto"/>
        <w:ind w:firstLine="709"/>
        <w:jc w:val="center"/>
        <w:rPr>
          <w:rFonts w:ascii="Times New Roman" w:eastAsia="Times New Roman" w:hAnsi="Times New Roman" w:cs="Times New Roman"/>
          <w:b/>
          <w:color w:val="auto"/>
          <w:kern w:val="2"/>
          <w:sz w:val="24"/>
          <w:szCs w:val="24"/>
          <w:lang w:eastAsia="ko-KR"/>
        </w:rPr>
      </w:pPr>
      <w:r w:rsidRPr="003C52A6">
        <w:rPr>
          <w:rFonts w:ascii="Times New Roman" w:eastAsia="Times New Roman" w:hAnsi="Times New Roman" w:cs="Times New Roman"/>
          <w:b/>
          <w:color w:val="000000"/>
          <w:w w:val="0"/>
          <w:kern w:val="2"/>
          <w:sz w:val="24"/>
          <w:szCs w:val="24"/>
          <w:lang w:eastAsia="ko-KR"/>
        </w:rPr>
        <w:t xml:space="preserve">3.10. Модуль </w:t>
      </w:r>
      <w:r w:rsidRPr="003C52A6">
        <w:rPr>
          <w:rFonts w:ascii="Times New Roman" w:eastAsia="Times New Roman" w:hAnsi="Times New Roman" w:cs="Times New Roman"/>
          <w:b/>
          <w:color w:val="auto"/>
          <w:kern w:val="2"/>
          <w:sz w:val="24"/>
          <w:szCs w:val="24"/>
          <w:lang w:eastAsia="ko-KR"/>
        </w:rPr>
        <w:t>«Организация предметно-эстетической среды»</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proofErr w:type="gramStart"/>
      <w:r w:rsidRPr="003C52A6">
        <w:rPr>
          <w:rFonts w:ascii="Times New Roman" w:eastAsia="№Е" w:hAnsi="Times New Roman" w:cs="Times New Roman"/>
          <w:color w:val="auto"/>
          <w:kern w:val="0"/>
          <w:sz w:val="24"/>
          <w:szCs w:val="24"/>
          <w:lang w:eastAsia="ru-RU"/>
        </w:rPr>
        <w:t>Окружающая обучающегося предметно-эстетическая среда школы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roofErr w:type="gramEnd"/>
      <w:r w:rsidRPr="003C52A6">
        <w:rPr>
          <w:rFonts w:ascii="Times New Roman" w:eastAsia="№Е" w:hAnsi="Times New Roman" w:cs="Times New Roman"/>
          <w:color w:val="auto"/>
          <w:kern w:val="0"/>
          <w:sz w:val="24"/>
          <w:szCs w:val="24"/>
          <w:lang w:eastAsia="ru-RU"/>
        </w:rPr>
        <w:t xml:space="preserve"> Воспитывающее влияние на </w:t>
      </w:r>
      <w:proofErr w:type="gramStart"/>
      <w:r w:rsidRPr="003C52A6">
        <w:rPr>
          <w:rFonts w:ascii="Times New Roman" w:eastAsia="№Е" w:hAnsi="Times New Roman" w:cs="Times New Roman"/>
          <w:color w:val="auto"/>
          <w:kern w:val="0"/>
          <w:sz w:val="24"/>
          <w:szCs w:val="24"/>
          <w:lang w:eastAsia="ru-RU"/>
        </w:rPr>
        <w:t>обучающегося</w:t>
      </w:r>
      <w:proofErr w:type="gramEnd"/>
      <w:r w:rsidRPr="003C52A6">
        <w:rPr>
          <w:rFonts w:ascii="Times New Roman" w:eastAsia="№Е" w:hAnsi="Times New Roman" w:cs="Times New Roman"/>
          <w:color w:val="auto"/>
          <w:kern w:val="0"/>
          <w:sz w:val="24"/>
          <w:szCs w:val="24"/>
          <w:lang w:eastAsia="ru-RU"/>
        </w:rPr>
        <w:t xml:space="preserve"> осуществляется через такие формы работы с предметно-эстетической средой школы как </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proofErr w:type="gramStart"/>
      <w:r w:rsidRPr="003C52A6">
        <w:rPr>
          <w:rFonts w:ascii="Times New Roman" w:eastAsia="№Е" w:hAnsi="Times New Roman" w:cs="Times New Roman"/>
          <w:color w:val="auto"/>
          <w:kern w:val="0"/>
          <w:sz w:val="24"/>
          <w:szCs w:val="24"/>
          <w:lang w:eastAsia="ru-RU"/>
        </w:rPr>
        <w:t xml:space="preserve">- размещение на стенах школы регулярно сменяемых экспозиций: творческих работ обучающихся, позволяющих им реализовать свой творческий потенциал, </w:t>
      </w:r>
      <w:r w:rsidRPr="003C52A6">
        <w:rPr>
          <w:rFonts w:ascii="Times New Roman" w:eastAsia="№Е" w:hAnsi="Times New Roman" w:cs="Times New Roman"/>
          <w:color w:val="auto"/>
          <w:kern w:val="0"/>
          <w:sz w:val="24"/>
          <w:szCs w:val="24"/>
          <w:lang w:eastAsia="ru-RU"/>
        </w:rPr>
        <w:br/>
      </w:r>
      <w:r w:rsidRPr="003C52A6">
        <w:rPr>
          <w:rFonts w:ascii="Times New Roman" w:eastAsia="№Е" w:hAnsi="Times New Roman" w:cs="Times New Roman"/>
          <w:color w:val="auto"/>
          <w:kern w:val="0"/>
          <w:sz w:val="24"/>
          <w:szCs w:val="24"/>
          <w:lang w:eastAsia="ru-RU"/>
        </w:rPr>
        <w:lastRenderedPageBreak/>
        <w:t xml:space="preserve">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Pr="003C52A6">
        <w:rPr>
          <w:rFonts w:ascii="Times New Roman" w:eastAsia="№Е" w:hAnsi="Times New Roman" w:cs="Times New Roman"/>
          <w:color w:val="auto"/>
          <w:kern w:val="0"/>
          <w:sz w:val="24"/>
          <w:szCs w:val="24"/>
          <w:lang w:eastAsia="ru-RU"/>
        </w:rPr>
        <w:br/>
        <w:t>с интересными людьми и т.п.);</w:t>
      </w:r>
      <w:proofErr w:type="gramEnd"/>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Е" w:hAnsi="Times New Roman" w:cs="Times New Roman"/>
          <w:color w:val="auto"/>
          <w:kern w:val="0"/>
          <w:sz w:val="24"/>
          <w:szCs w:val="24"/>
          <w:lang w:eastAsia="ru-RU"/>
        </w:rPr>
        <w:t xml:space="preserve">- озеленение пришкольной территории, разбивка клумб; </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Е" w:hAnsi="Times New Roman" w:cs="Times New Roman"/>
          <w:color w:val="auto"/>
          <w:kern w:val="0"/>
          <w:sz w:val="24"/>
          <w:szCs w:val="24"/>
          <w:lang w:eastAsia="ru-RU"/>
        </w:rPr>
        <w:t xml:space="preserve">- 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w:t>
      </w:r>
      <w:proofErr w:type="gramStart"/>
      <w:r w:rsidRPr="003C52A6">
        <w:rPr>
          <w:rFonts w:ascii="Times New Roman" w:eastAsia="№Е" w:hAnsi="Times New Roman" w:cs="Times New Roman"/>
          <w:color w:val="auto"/>
          <w:kern w:val="0"/>
          <w:sz w:val="24"/>
          <w:szCs w:val="24"/>
          <w:lang w:eastAsia="ru-RU"/>
        </w:rPr>
        <w:t>со</w:t>
      </w:r>
      <w:proofErr w:type="gramEnd"/>
      <w:r w:rsidRPr="003C52A6">
        <w:rPr>
          <w:rFonts w:ascii="Times New Roman" w:eastAsia="№Е" w:hAnsi="Times New Roman" w:cs="Times New Roman"/>
          <w:color w:val="auto"/>
          <w:kern w:val="0"/>
          <w:sz w:val="24"/>
          <w:szCs w:val="24"/>
          <w:lang w:eastAsia="ru-RU"/>
        </w:rPr>
        <w:t xml:space="preserve"> своими обучающимися;</w:t>
      </w:r>
    </w:p>
    <w:p w:rsidR="004044E5" w:rsidRPr="003C52A6" w:rsidRDefault="004044E5" w:rsidP="004044E5">
      <w:pPr>
        <w:widowControl w:val="0"/>
        <w:tabs>
          <w:tab w:val="left" w:pos="851"/>
        </w:tabs>
        <w:suppressAutoHyphens w:val="0"/>
        <w:autoSpaceDE w:val="0"/>
        <w:autoSpaceDN w:val="0"/>
        <w:spacing w:after="0" w:line="336" w:lineRule="auto"/>
        <w:jc w:val="center"/>
        <w:rPr>
          <w:rFonts w:ascii="Times New Roman" w:eastAsia="Times New Roman" w:hAnsi="Times New Roman" w:cs="Times New Roman"/>
          <w:b/>
          <w:color w:val="auto"/>
          <w:kern w:val="2"/>
          <w:sz w:val="24"/>
          <w:szCs w:val="24"/>
          <w:lang w:eastAsia="ko-KR"/>
        </w:rPr>
      </w:pPr>
      <w:r w:rsidRPr="003C52A6">
        <w:rPr>
          <w:rFonts w:ascii="Times New Roman" w:eastAsia="Times New Roman" w:hAnsi="Times New Roman" w:cs="Times New Roman"/>
          <w:b/>
          <w:color w:val="000000"/>
          <w:w w:val="0"/>
          <w:kern w:val="2"/>
          <w:sz w:val="24"/>
          <w:szCs w:val="24"/>
          <w:lang w:eastAsia="ko-KR"/>
        </w:rPr>
        <w:t xml:space="preserve">3.11. Модуль </w:t>
      </w:r>
      <w:r w:rsidRPr="003C52A6">
        <w:rPr>
          <w:rFonts w:ascii="Times New Roman" w:eastAsia="Times New Roman" w:hAnsi="Times New Roman" w:cs="Times New Roman"/>
          <w:b/>
          <w:color w:val="auto"/>
          <w:kern w:val="2"/>
          <w:sz w:val="24"/>
          <w:szCs w:val="24"/>
          <w:lang w:eastAsia="ko-KR"/>
        </w:rPr>
        <w:t>«Работа с родителями»</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Е"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w:t>
      </w:r>
      <w:r w:rsidRPr="003C52A6">
        <w:rPr>
          <w:rFonts w:ascii="Times New Roman" w:eastAsia="Times New Roman" w:hAnsi="Times New Roman" w:cs="Times New Roman"/>
          <w:color w:val="auto"/>
          <w:kern w:val="2"/>
          <w:sz w:val="24"/>
          <w:szCs w:val="24"/>
          <w:lang w:eastAsia="ko-KR"/>
        </w:rPr>
        <w:br/>
        <w:t xml:space="preserve">с родителями или законными представителями обучающихся осуществляется </w:t>
      </w:r>
      <w:r w:rsidRPr="003C52A6">
        <w:rPr>
          <w:rFonts w:ascii="Times New Roman" w:eastAsia="Times New Roman" w:hAnsi="Times New Roman" w:cs="Times New Roman"/>
          <w:color w:val="auto"/>
          <w:kern w:val="2"/>
          <w:sz w:val="24"/>
          <w:szCs w:val="24"/>
          <w:lang w:eastAsia="ko-KR"/>
        </w:rPr>
        <w:br/>
        <w:t xml:space="preserve">в рамках следующих видов и форм деятельности:  </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Е" w:hAnsi="Times New Roman" w:cs="Times New Roman"/>
          <w:color w:val="auto"/>
          <w:kern w:val="0"/>
          <w:sz w:val="24"/>
          <w:szCs w:val="24"/>
          <w:lang w:eastAsia="ru-RU"/>
        </w:rPr>
        <w:t>- участие в общешкольной родительской конференции (2 раза в год);</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Е" w:hAnsi="Times New Roman" w:cs="Times New Roman"/>
          <w:color w:val="auto"/>
          <w:kern w:val="0"/>
          <w:sz w:val="24"/>
          <w:szCs w:val="24"/>
          <w:lang w:eastAsia="ru-RU"/>
        </w:rPr>
        <w:t xml:space="preserve"> - родительские дни (Дни открытых дверей),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Е" w:hAnsi="Times New Roman" w:cs="Times New Roman"/>
          <w:color w:val="auto"/>
          <w:kern w:val="0"/>
          <w:sz w:val="24"/>
          <w:szCs w:val="24"/>
          <w:lang w:eastAsia="ru-RU"/>
        </w:rPr>
        <w:t>- общешкольные и классные родительские собрания, происходящие в режиме обсуждения наиболее острых проблем обучения и воспитания обучающихся;</w:t>
      </w:r>
    </w:p>
    <w:p w:rsidR="004044E5" w:rsidRPr="003C52A6" w:rsidRDefault="004044E5" w:rsidP="004044E5">
      <w:pPr>
        <w:widowControl w:val="0"/>
        <w:tabs>
          <w:tab w:val="left" w:pos="1310"/>
        </w:tabs>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работа специалистов социально-психологической службы по запросу родителей для решения острых конфликтных ситуаций;</w:t>
      </w:r>
    </w:p>
    <w:p w:rsidR="004044E5" w:rsidRPr="003C52A6" w:rsidRDefault="004044E5" w:rsidP="004044E5">
      <w:pPr>
        <w:widowControl w:val="0"/>
        <w:tabs>
          <w:tab w:val="left" w:pos="1310"/>
        </w:tabs>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4044E5" w:rsidRPr="003C52A6" w:rsidRDefault="004044E5" w:rsidP="004044E5">
      <w:pPr>
        <w:tabs>
          <w:tab w:val="left" w:pos="1310"/>
        </w:tabs>
        <w:suppressAutoHyphens w:val="0"/>
        <w:spacing w:after="0" w:line="336" w:lineRule="auto"/>
        <w:ind w:firstLine="709"/>
        <w:jc w:val="both"/>
        <w:rPr>
          <w:rFonts w:ascii="Times New Roman" w:eastAsia="№Е" w:hAnsi="Times New Roman" w:cs="Times New Roman"/>
          <w:color w:val="auto"/>
          <w:kern w:val="2"/>
          <w:sz w:val="24"/>
          <w:szCs w:val="24"/>
          <w:lang w:val="x-none" w:eastAsia="x-none"/>
        </w:rPr>
      </w:pPr>
      <w:r w:rsidRPr="003C52A6">
        <w:rPr>
          <w:rFonts w:ascii="Times New Roman" w:eastAsia="№Е" w:hAnsi="Times New Roman" w:cs="Times New Roman"/>
          <w:color w:val="auto"/>
          <w:kern w:val="2"/>
          <w:sz w:val="24"/>
          <w:szCs w:val="24"/>
          <w:lang w:eastAsia="x-none"/>
        </w:rPr>
        <w:t xml:space="preserve">- </w:t>
      </w:r>
      <w:r w:rsidRPr="003C52A6">
        <w:rPr>
          <w:rFonts w:ascii="Times New Roman" w:eastAsia="№Е" w:hAnsi="Times New Roman" w:cs="Times New Roman"/>
          <w:color w:val="auto"/>
          <w:kern w:val="2"/>
          <w:sz w:val="24"/>
          <w:szCs w:val="24"/>
          <w:lang w:val="x-none" w:eastAsia="x-none"/>
        </w:rPr>
        <w:t xml:space="preserve">помощь со стороны родителей в подготовке и проведении общешкольных </w:t>
      </w:r>
      <w:r w:rsidRPr="003C52A6">
        <w:rPr>
          <w:rFonts w:ascii="Times New Roman" w:eastAsia="№Е" w:hAnsi="Times New Roman" w:cs="Times New Roman"/>
          <w:color w:val="auto"/>
          <w:kern w:val="2"/>
          <w:sz w:val="24"/>
          <w:szCs w:val="24"/>
          <w:lang w:eastAsia="x-none"/>
        </w:rPr>
        <w:br/>
      </w:r>
      <w:r w:rsidRPr="003C52A6">
        <w:rPr>
          <w:rFonts w:ascii="Times New Roman" w:eastAsia="№Е" w:hAnsi="Times New Roman" w:cs="Times New Roman"/>
          <w:color w:val="auto"/>
          <w:kern w:val="2"/>
          <w:sz w:val="24"/>
          <w:szCs w:val="24"/>
          <w:lang w:val="x-none" w:eastAsia="x-none"/>
        </w:rPr>
        <w:t xml:space="preserve">и </w:t>
      </w:r>
      <w:proofErr w:type="spellStart"/>
      <w:r w:rsidRPr="003C52A6">
        <w:rPr>
          <w:rFonts w:ascii="Times New Roman" w:eastAsia="№Е" w:hAnsi="Times New Roman" w:cs="Times New Roman"/>
          <w:color w:val="auto"/>
          <w:kern w:val="2"/>
          <w:sz w:val="24"/>
          <w:szCs w:val="24"/>
          <w:lang w:val="x-none" w:eastAsia="x-none"/>
        </w:rPr>
        <w:t>внутриклассных</w:t>
      </w:r>
      <w:proofErr w:type="spellEnd"/>
      <w:r w:rsidRPr="003C52A6">
        <w:rPr>
          <w:rFonts w:ascii="Times New Roman" w:eastAsia="№Е" w:hAnsi="Times New Roman" w:cs="Times New Roman"/>
          <w:color w:val="auto"/>
          <w:kern w:val="2"/>
          <w:sz w:val="24"/>
          <w:szCs w:val="24"/>
          <w:lang w:val="x-none" w:eastAsia="x-none"/>
        </w:rPr>
        <w:t xml:space="preserve"> мероприятий воспитательной направленности;</w:t>
      </w:r>
    </w:p>
    <w:p w:rsidR="004044E5" w:rsidRPr="003C52A6" w:rsidRDefault="004044E5" w:rsidP="004044E5">
      <w:pPr>
        <w:tabs>
          <w:tab w:val="left" w:pos="1310"/>
        </w:tabs>
        <w:suppressAutoHyphens w:val="0"/>
        <w:spacing w:after="0" w:line="336" w:lineRule="auto"/>
        <w:ind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 xml:space="preserve">- </w:t>
      </w:r>
      <w:r w:rsidRPr="003C52A6">
        <w:rPr>
          <w:rFonts w:ascii="Times New Roman" w:eastAsia="№Е" w:hAnsi="Times New Roman" w:cs="Times New Roman"/>
          <w:color w:val="auto"/>
          <w:kern w:val="2"/>
          <w:sz w:val="24"/>
          <w:szCs w:val="24"/>
          <w:lang w:val="x-none" w:eastAsia="x-none"/>
        </w:rPr>
        <w:t xml:space="preserve">индивидуальное консультирование </w:t>
      </w:r>
      <w:r w:rsidRPr="003C52A6">
        <w:rPr>
          <w:rFonts w:ascii="Times New Roman" w:eastAsia="№Е" w:hAnsi="Times New Roman" w:cs="Times New Roman"/>
          <w:color w:val="auto"/>
          <w:kern w:val="2"/>
          <w:sz w:val="24"/>
          <w:szCs w:val="24"/>
          <w:lang w:eastAsia="x-none"/>
        </w:rPr>
        <w:t xml:space="preserve">родителей (законных представителей) </w:t>
      </w:r>
      <w:r w:rsidRPr="003C52A6">
        <w:rPr>
          <w:rFonts w:ascii="Times New Roman" w:eastAsia="№Е" w:hAnsi="Times New Roman" w:cs="Times New Roman"/>
          <w:color w:val="auto"/>
          <w:kern w:val="2"/>
          <w:sz w:val="24"/>
          <w:szCs w:val="24"/>
          <w:lang w:val="x-none" w:eastAsia="x-none"/>
        </w:rPr>
        <w:t>c целью координации воспитательных усилий педагогических работников и родителей.</w:t>
      </w:r>
    </w:p>
    <w:p w:rsidR="004044E5" w:rsidRPr="003C52A6" w:rsidRDefault="004044E5" w:rsidP="004044E5">
      <w:pPr>
        <w:widowControl w:val="0"/>
        <w:tabs>
          <w:tab w:val="left" w:pos="851"/>
        </w:tabs>
        <w:suppressAutoHyphens w:val="0"/>
        <w:autoSpaceDE w:val="0"/>
        <w:autoSpaceDN w:val="0"/>
        <w:spacing w:after="0" w:line="336" w:lineRule="auto"/>
        <w:jc w:val="center"/>
        <w:rPr>
          <w:rFonts w:ascii="Times New Roman" w:eastAsia="Times New Roman" w:hAnsi="Times New Roman" w:cs="Times New Roman"/>
          <w:b/>
          <w:color w:val="auto"/>
          <w:kern w:val="2"/>
          <w:sz w:val="24"/>
          <w:szCs w:val="24"/>
          <w:lang w:eastAsia="ko-KR"/>
        </w:rPr>
      </w:pPr>
      <w:r w:rsidRPr="003C52A6">
        <w:rPr>
          <w:rFonts w:ascii="Times New Roman" w:eastAsia="Times New Roman" w:hAnsi="Times New Roman" w:cs="Times New Roman"/>
          <w:b/>
          <w:color w:val="000000"/>
          <w:w w:val="0"/>
          <w:kern w:val="2"/>
          <w:sz w:val="24"/>
          <w:szCs w:val="24"/>
          <w:lang w:eastAsia="ko-KR"/>
        </w:rPr>
        <w:t xml:space="preserve">3.12. Модуль </w:t>
      </w:r>
      <w:r w:rsidRPr="003C52A6">
        <w:rPr>
          <w:rFonts w:ascii="Times New Roman" w:eastAsia="Times New Roman" w:hAnsi="Times New Roman" w:cs="Times New Roman"/>
          <w:b/>
          <w:color w:val="auto"/>
          <w:kern w:val="2"/>
          <w:sz w:val="24"/>
          <w:szCs w:val="24"/>
          <w:lang w:eastAsia="ko-KR"/>
        </w:rPr>
        <w:t>«Профилактика»</w:t>
      </w:r>
    </w:p>
    <w:p w:rsidR="004044E5" w:rsidRPr="003C52A6" w:rsidRDefault="004044E5" w:rsidP="004044E5">
      <w:pPr>
        <w:widowControl w:val="0"/>
        <w:tabs>
          <w:tab w:val="left" w:pos="851"/>
        </w:tabs>
        <w:suppressAutoHyphens w:val="0"/>
        <w:autoSpaceDE w:val="0"/>
        <w:autoSpaceDN w:val="0"/>
        <w:spacing w:after="0" w:line="336" w:lineRule="auto"/>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ab/>
        <w:t>Профилактическую работу в МБОУ СШ №20 осуществляют классный руководитель, учителя, педагог-психолог, социальный педагог, заместитель директора по воспитательной работе и учебно-воспитательной работе, приглашенные специалисты.</w:t>
      </w:r>
    </w:p>
    <w:p w:rsidR="004044E5" w:rsidRPr="003C52A6" w:rsidRDefault="004044E5" w:rsidP="004044E5">
      <w:pPr>
        <w:widowControl w:val="0"/>
        <w:tabs>
          <w:tab w:val="left" w:pos="851"/>
        </w:tabs>
        <w:suppressAutoHyphens w:val="0"/>
        <w:autoSpaceDE w:val="0"/>
        <w:autoSpaceDN w:val="0"/>
        <w:spacing w:after="0" w:line="336" w:lineRule="auto"/>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ab/>
        <w:t xml:space="preserve">Школа организует профилактическую работу с коллективом класса; индивидуальную работу с обучающимися; работу с педагогическим коллективом; работу с родителями </w:t>
      </w:r>
      <w:r w:rsidRPr="003C52A6">
        <w:rPr>
          <w:rFonts w:ascii="Times New Roman" w:eastAsia="Times New Roman" w:hAnsi="Times New Roman" w:cs="Times New Roman"/>
          <w:color w:val="auto"/>
          <w:kern w:val="2"/>
          <w:sz w:val="24"/>
          <w:szCs w:val="24"/>
          <w:lang w:eastAsia="ko-KR"/>
        </w:rPr>
        <w:lastRenderedPageBreak/>
        <w:t xml:space="preserve">обучающихся или их законными представителями. В реализации деятельности специалисты учитывают возрастные и личностные особенности </w:t>
      </w:r>
      <w:proofErr w:type="gramStart"/>
      <w:r w:rsidRPr="003C52A6">
        <w:rPr>
          <w:rFonts w:ascii="Times New Roman" w:eastAsia="Times New Roman" w:hAnsi="Times New Roman" w:cs="Times New Roman"/>
          <w:color w:val="auto"/>
          <w:kern w:val="2"/>
          <w:sz w:val="24"/>
          <w:szCs w:val="24"/>
          <w:lang w:eastAsia="ko-KR"/>
        </w:rPr>
        <w:t>обучающихся</w:t>
      </w:r>
      <w:proofErr w:type="gramEnd"/>
      <w:r w:rsidRPr="003C52A6">
        <w:rPr>
          <w:rFonts w:ascii="Times New Roman" w:eastAsia="Times New Roman" w:hAnsi="Times New Roman" w:cs="Times New Roman"/>
          <w:color w:val="auto"/>
          <w:kern w:val="2"/>
          <w:sz w:val="24"/>
          <w:szCs w:val="24"/>
          <w:lang w:eastAsia="ko-KR"/>
        </w:rPr>
        <w:t>.</w:t>
      </w:r>
    </w:p>
    <w:p w:rsidR="004044E5" w:rsidRPr="003C52A6" w:rsidRDefault="004044E5" w:rsidP="004044E5">
      <w:pPr>
        <w:widowControl w:val="0"/>
        <w:tabs>
          <w:tab w:val="left" w:pos="851"/>
        </w:tabs>
        <w:suppressAutoHyphens w:val="0"/>
        <w:autoSpaceDE w:val="0"/>
        <w:autoSpaceDN w:val="0"/>
        <w:spacing w:after="0" w:line="336" w:lineRule="auto"/>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ab/>
        <w:t>Деятельность по направлению «Профилактика» включает в себя мероприятия по следующим направлениям:</w:t>
      </w:r>
    </w:p>
    <w:p w:rsidR="004044E5" w:rsidRPr="003C52A6" w:rsidRDefault="004044E5" w:rsidP="004044E5">
      <w:pPr>
        <w:widowControl w:val="0"/>
        <w:numPr>
          <w:ilvl w:val="0"/>
          <w:numId w:val="49"/>
        </w:numPr>
        <w:shd w:val="clear" w:color="auto" w:fill="FFFFFF"/>
        <w:tabs>
          <w:tab w:val="left" w:pos="993"/>
          <w:tab w:val="left" w:pos="1310"/>
        </w:tabs>
        <w:suppressAutoHyphens w:val="0"/>
        <w:wordWrap w:val="0"/>
        <w:autoSpaceDE w:val="0"/>
        <w:autoSpaceDN w:val="0"/>
        <w:spacing w:after="0" w:line="336" w:lineRule="auto"/>
        <w:ind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 xml:space="preserve">Профилактика </w:t>
      </w:r>
      <w:proofErr w:type="gramStart"/>
      <w:r w:rsidRPr="003C52A6">
        <w:rPr>
          <w:rFonts w:ascii="Times New Roman" w:eastAsia="№Е" w:hAnsi="Times New Roman" w:cs="Times New Roman"/>
          <w:color w:val="auto"/>
          <w:kern w:val="2"/>
          <w:sz w:val="24"/>
          <w:szCs w:val="24"/>
          <w:lang w:eastAsia="x-none"/>
        </w:rPr>
        <w:t>дорожно-транспортных</w:t>
      </w:r>
      <w:proofErr w:type="gramEnd"/>
      <w:r w:rsidRPr="003C52A6">
        <w:rPr>
          <w:rFonts w:ascii="Times New Roman" w:eastAsia="№Е" w:hAnsi="Times New Roman" w:cs="Times New Roman"/>
          <w:color w:val="auto"/>
          <w:kern w:val="2"/>
          <w:sz w:val="24"/>
          <w:szCs w:val="24"/>
          <w:lang w:eastAsia="x-none"/>
        </w:rPr>
        <w:t xml:space="preserve"> травматизма</w:t>
      </w:r>
    </w:p>
    <w:p w:rsidR="004044E5" w:rsidRPr="003C52A6" w:rsidRDefault="004044E5" w:rsidP="004044E5">
      <w:pPr>
        <w:widowControl w:val="0"/>
        <w:numPr>
          <w:ilvl w:val="0"/>
          <w:numId w:val="49"/>
        </w:numPr>
        <w:shd w:val="clear" w:color="auto" w:fill="FFFFFF"/>
        <w:tabs>
          <w:tab w:val="left" w:pos="993"/>
          <w:tab w:val="left" w:pos="1310"/>
        </w:tabs>
        <w:suppressAutoHyphens w:val="0"/>
        <w:wordWrap w:val="0"/>
        <w:autoSpaceDE w:val="0"/>
        <w:autoSpaceDN w:val="0"/>
        <w:spacing w:after="0" w:line="336" w:lineRule="auto"/>
        <w:ind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Профилактика законопослушного поведения</w:t>
      </w:r>
    </w:p>
    <w:p w:rsidR="004044E5" w:rsidRPr="003C52A6" w:rsidRDefault="004044E5" w:rsidP="004044E5">
      <w:pPr>
        <w:widowControl w:val="0"/>
        <w:numPr>
          <w:ilvl w:val="0"/>
          <w:numId w:val="49"/>
        </w:numPr>
        <w:shd w:val="clear" w:color="auto" w:fill="FFFFFF"/>
        <w:tabs>
          <w:tab w:val="left" w:pos="993"/>
          <w:tab w:val="left" w:pos="1310"/>
        </w:tabs>
        <w:suppressAutoHyphens w:val="0"/>
        <w:wordWrap w:val="0"/>
        <w:autoSpaceDE w:val="0"/>
        <w:autoSpaceDN w:val="0"/>
        <w:spacing w:after="0" w:line="336" w:lineRule="auto"/>
        <w:ind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 xml:space="preserve">Безопасное поведение в быту </w:t>
      </w:r>
    </w:p>
    <w:p w:rsidR="004044E5" w:rsidRPr="003C52A6" w:rsidRDefault="004044E5" w:rsidP="004044E5">
      <w:pPr>
        <w:shd w:val="clear" w:color="auto" w:fill="FFFFFF"/>
        <w:tabs>
          <w:tab w:val="left" w:pos="993"/>
          <w:tab w:val="left" w:pos="1310"/>
        </w:tabs>
        <w:suppressAutoHyphens w:val="0"/>
        <w:spacing w:after="0" w:line="336" w:lineRule="auto"/>
        <w:ind w:left="720" w:right="-1"/>
        <w:rPr>
          <w:rFonts w:ascii="Times New Roman" w:eastAsia="№Е" w:hAnsi="Times New Roman" w:cs="Times New Roman"/>
          <w:b/>
          <w:i/>
          <w:color w:val="auto"/>
          <w:kern w:val="2"/>
          <w:sz w:val="24"/>
          <w:szCs w:val="24"/>
          <w:lang w:eastAsia="x-none"/>
        </w:rPr>
      </w:pPr>
      <w:r w:rsidRPr="003C52A6">
        <w:rPr>
          <w:rFonts w:ascii="Times New Roman" w:eastAsia="№Е" w:hAnsi="Times New Roman" w:cs="Times New Roman"/>
          <w:b/>
          <w:i/>
          <w:color w:val="auto"/>
          <w:kern w:val="2"/>
          <w:sz w:val="24"/>
          <w:szCs w:val="24"/>
          <w:lang w:eastAsia="x-none"/>
        </w:rPr>
        <w:t>Работа с классным коллективом:</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проведение классных часов, тренингов, конкурсов;</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знакомство с деятельностью школьной службы примирения;</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ведение социального паспорта класса;</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 xml:space="preserve">вовлечение </w:t>
      </w:r>
      <w:proofErr w:type="gramStart"/>
      <w:r w:rsidRPr="003C52A6">
        <w:rPr>
          <w:rFonts w:ascii="Times New Roman" w:eastAsia="№Е" w:hAnsi="Times New Roman" w:cs="Times New Roman"/>
          <w:color w:val="auto"/>
          <w:kern w:val="2"/>
          <w:sz w:val="24"/>
          <w:szCs w:val="24"/>
          <w:lang w:eastAsia="x-none"/>
        </w:rPr>
        <w:t>обучающихся</w:t>
      </w:r>
      <w:proofErr w:type="gramEnd"/>
      <w:r w:rsidRPr="003C52A6">
        <w:rPr>
          <w:rFonts w:ascii="Times New Roman" w:eastAsia="№Е" w:hAnsi="Times New Roman" w:cs="Times New Roman"/>
          <w:color w:val="auto"/>
          <w:kern w:val="2"/>
          <w:sz w:val="24"/>
          <w:szCs w:val="24"/>
          <w:lang w:eastAsia="x-none"/>
        </w:rPr>
        <w:t xml:space="preserve"> в систему дополнительного образования;</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размещение в классном уголке информации по данному направлению.</w:t>
      </w:r>
    </w:p>
    <w:p w:rsidR="004044E5" w:rsidRPr="003C52A6" w:rsidRDefault="004044E5" w:rsidP="004044E5">
      <w:pPr>
        <w:shd w:val="clear" w:color="auto" w:fill="FFFFFF"/>
        <w:tabs>
          <w:tab w:val="left" w:pos="993"/>
          <w:tab w:val="left" w:pos="1310"/>
        </w:tabs>
        <w:suppressAutoHyphens w:val="0"/>
        <w:spacing w:after="0" w:line="336" w:lineRule="auto"/>
        <w:ind w:left="720" w:right="-1"/>
        <w:rPr>
          <w:rFonts w:ascii="Times New Roman" w:eastAsia="№Е" w:hAnsi="Times New Roman" w:cs="Times New Roman"/>
          <w:b/>
          <w:i/>
          <w:color w:val="auto"/>
          <w:kern w:val="2"/>
          <w:sz w:val="24"/>
          <w:szCs w:val="24"/>
          <w:lang w:eastAsia="x-none"/>
        </w:rPr>
      </w:pPr>
      <w:r w:rsidRPr="003C52A6">
        <w:rPr>
          <w:rFonts w:ascii="Times New Roman" w:eastAsia="№Е" w:hAnsi="Times New Roman" w:cs="Times New Roman"/>
          <w:b/>
          <w:i/>
          <w:color w:val="auto"/>
          <w:kern w:val="2"/>
          <w:sz w:val="24"/>
          <w:szCs w:val="24"/>
          <w:lang w:eastAsia="x-none"/>
        </w:rPr>
        <w:t xml:space="preserve">Индивидуальная работа с </w:t>
      </w:r>
      <w:proofErr w:type="gramStart"/>
      <w:r w:rsidRPr="003C52A6">
        <w:rPr>
          <w:rFonts w:ascii="Times New Roman" w:eastAsia="№Е" w:hAnsi="Times New Roman" w:cs="Times New Roman"/>
          <w:b/>
          <w:i/>
          <w:color w:val="auto"/>
          <w:kern w:val="2"/>
          <w:sz w:val="24"/>
          <w:szCs w:val="24"/>
          <w:lang w:eastAsia="x-none"/>
        </w:rPr>
        <w:t>обучающимися</w:t>
      </w:r>
      <w:proofErr w:type="gramEnd"/>
      <w:r w:rsidRPr="003C52A6">
        <w:rPr>
          <w:rFonts w:ascii="Times New Roman" w:eastAsia="№Е" w:hAnsi="Times New Roman" w:cs="Times New Roman"/>
          <w:b/>
          <w:i/>
          <w:color w:val="auto"/>
          <w:kern w:val="2"/>
          <w:sz w:val="24"/>
          <w:szCs w:val="24"/>
          <w:lang w:eastAsia="x-none"/>
        </w:rPr>
        <w:t>:</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Наблюдение за поведением обучающихся, проведение диагностик для выявления различных форм отклоняющегося поведения;</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оказание индивидуальной социально-психологической  помощи (проведение занятий с педагогом – психологом, социальным педагогом) и педагогической помощи несовершеннолетним, имеющим отклонения в развитии или поведении, состоящих на различных учетах (ВШУ, ПДН, КДН);</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составление характеристик на обучающихс</w:t>
      </w:r>
      <w:proofErr w:type="gramStart"/>
      <w:r w:rsidRPr="003C52A6">
        <w:rPr>
          <w:rFonts w:ascii="Times New Roman" w:eastAsia="№Е" w:hAnsi="Times New Roman" w:cs="Times New Roman"/>
          <w:color w:val="auto"/>
          <w:kern w:val="2"/>
          <w:sz w:val="24"/>
          <w:szCs w:val="24"/>
          <w:lang w:eastAsia="x-none"/>
        </w:rPr>
        <w:t>я(</w:t>
      </w:r>
      <w:proofErr w:type="gramEnd"/>
      <w:r w:rsidRPr="003C52A6">
        <w:rPr>
          <w:rFonts w:ascii="Times New Roman" w:eastAsia="№Е" w:hAnsi="Times New Roman" w:cs="Times New Roman"/>
          <w:color w:val="auto"/>
          <w:kern w:val="2"/>
          <w:sz w:val="24"/>
          <w:szCs w:val="24"/>
          <w:lang w:eastAsia="x-none"/>
        </w:rPr>
        <w:t>по запросу);</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посещение семей на дому (при необходимости).</w:t>
      </w:r>
    </w:p>
    <w:p w:rsidR="004044E5" w:rsidRPr="003C52A6" w:rsidRDefault="004044E5" w:rsidP="004044E5">
      <w:pPr>
        <w:shd w:val="clear" w:color="auto" w:fill="FFFFFF"/>
        <w:tabs>
          <w:tab w:val="left" w:pos="993"/>
          <w:tab w:val="left" w:pos="1310"/>
        </w:tabs>
        <w:suppressAutoHyphens w:val="0"/>
        <w:spacing w:after="0" w:line="336" w:lineRule="auto"/>
        <w:ind w:left="720" w:right="-1"/>
        <w:rPr>
          <w:rFonts w:ascii="Times New Roman" w:eastAsia="№Е" w:hAnsi="Times New Roman" w:cs="Times New Roman"/>
          <w:b/>
          <w:i/>
          <w:color w:val="auto"/>
          <w:kern w:val="2"/>
          <w:sz w:val="24"/>
          <w:szCs w:val="24"/>
          <w:lang w:eastAsia="x-none"/>
        </w:rPr>
      </w:pPr>
      <w:r w:rsidRPr="003C52A6">
        <w:rPr>
          <w:rFonts w:ascii="Times New Roman" w:eastAsia="№Е" w:hAnsi="Times New Roman" w:cs="Times New Roman"/>
          <w:b/>
          <w:i/>
          <w:color w:val="auto"/>
          <w:kern w:val="2"/>
          <w:sz w:val="24"/>
          <w:szCs w:val="24"/>
          <w:lang w:eastAsia="x-none"/>
        </w:rPr>
        <w:t>Работа с педагогическим коллективом:</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 xml:space="preserve">консультации классного руководителя, учителей </w:t>
      </w:r>
      <w:proofErr w:type="gramStart"/>
      <w:r w:rsidRPr="003C52A6">
        <w:rPr>
          <w:rFonts w:ascii="Times New Roman" w:eastAsia="№Е" w:hAnsi="Times New Roman" w:cs="Times New Roman"/>
          <w:color w:val="auto"/>
          <w:kern w:val="2"/>
          <w:sz w:val="24"/>
          <w:szCs w:val="24"/>
          <w:lang w:eastAsia="x-none"/>
        </w:rPr>
        <w:t>–п</w:t>
      </w:r>
      <w:proofErr w:type="gramEnd"/>
      <w:r w:rsidRPr="003C52A6">
        <w:rPr>
          <w:rFonts w:ascii="Times New Roman" w:eastAsia="№Е" w:hAnsi="Times New Roman" w:cs="Times New Roman"/>
          <w:color w:val="auto"/>
          <w:kern w:val="2"/>
          <w:sz w:val="24"/>
          <w:szCs w:val="24"/>
          <w:lang w:eastAsia="x-none"/>
        </w:rPr>
        <w:t>редметников по данному направлению ;</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проведение малых педагогических советов, направленных на решение конкретных проблем класса, отдельных обучающихся;</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привлечение учителей к участию в профилактических мероприятиях для обучающихся и их родителей.</w:t>
      </w:r>
    </w:p>
    <w:p w:rsidR="004044E5" w:rsidRPr="003C52A6" w:rsidRDefault="004044E5" w:rsidP="004044E5">
      <w:pPr>
        <w:shd w:val="clear" w:color="auto" w:fill="FFFFFF"/>
        <w:tabs>
          <w:tab w:val="left" w:pos="993"/>
          <w:tab w:val="left" w:pos="1310"/>
        </w:tabs>
        <w:suppressAutoHyphens w:val="0"/>
        <w:spacing w:after="0" w:line="336" w:lineRule="auto"/>
        <w:ind w:left="720" w:right="-1"/>
        <w:rPr>
          <w:rFonts w:ascii="Times New Roman" w:eastAsia="№Е" w:hAnsi="Times New Roman" w:cs="Times New Roman"/>
          <w:b/>
          <w:i/>
          <w:color w:val="auto"/>
          <w:kern w:val="2"/>
          <w:sz w:val="24"/>
          <w:szCs w:val="24"/>
          <w:lang w:eastAsia="x-none"/>
        </w:rPr>
      </w:pPr>
      <w:r w:rsidRPr="003C52A6">
        <w:rPr>
          <w:rFonts w:ascii="Times New Roman" w:eastAsia="№Е" w:hAnsi="Times New Roman" w:cs="Times New Roman"/>
          <w:b/>
          <w:i/>
          <w:color w:val="auto"/>
          <w:kern w:val="2"/>
          <w:sz w:val="24"/>
          <w:szCs w:val="24"/>
          <w:lang w:eastAsia="x-none"/>
        </w:rPr>
        <w:t>Работа с родителями обучающихся или их законными представителями:</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организация родительских собраний по данному направлению;</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информационное просвещение по данному направлению</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психолого-педагогическое консультирование родителей по актуальным вопросам воспитания и обучения детей;</w:t>
      </w:r>
    </w:p>
    <w:p w:rsidR="004044E5" w:rsidRPr="003C52A6" w:rsidRDefault="004044E5" w:rsidP="004044E5">
      <w:pPr>
        <w:shd w:val="clear" w:color="auto" w:fill="FFFFFF"/>
        <w:tabs>
          <w:tab w:val="left" w:pos="993"/>
          <w:tab w:val="left" w:pos="1310"/>
        </w:tabs>
        <w:suppressAutoHyphens w:val="0"/>
        <w:spacing w:after="0" w:line="336" w:lineRule="auto"/>
        <w:ind w:right="-1"/>
        <w:jc w:val="center"/>
        <w:rPr>
          <w:rFonts w:ascii="Times New Roman" w:eastAsia="№Е" w:hAnsi="Times New Roman" w:cs="Times New Roman"/>
          <w:b/>
          <w:iCs/>
          <w:color w:val="000000"/>
          <w:w w:val="0"/>
          <w:kern w:val="2"/>
          <w:sz w:val="24"/>
          <w:szCs w:val="24"/>
          <w:lang w:val="x-none" w:eastAsia="x-none"/>
        </w:rPr>
      </w:pPr>
      <w:r w:rsidRPr="003C52A6">
        <w:rPr>
          <w:rFonts w:ascii="Times New Roman" w:eastAsia="№Е" w:hAnsi="Times New Roman" w:cs="Times New Roman"/>
          <w:b/>
          <w:iCs/>
          <w:color w:val="000000"/>
          <w:w w:val="0"/>
          <w:kern w:val="2"/>
          <w:sz w:val="24"/>
          <w:szCs w:val="24"/>
          <w:lang w:val="x-none" w:eastAsia="x-none"/>
        </w:rPr>
        <w:t xml:space="preserve">4. </w:t>
      </w:r>
      <w:r w:rsidRPr="003C52A6">
        <w:rPr>
          <w:rFonts w:ascii="Times New Roman" w:eastAsia="№Е" w:hAnsi="Times New Roman" w:cs="Times New Roman"/>
          <w:b/>
          <w:iCs/>
          <w:color w:val="000000"/>
          <w:w w:val="0"/>
          <w:kern w:val="2"/>
          <w:sz w:val="24"/>
          <w:szCs w:val="24"/>
          <w:lang w:eastAsia="x-none"/>
        </w:rPr>
        <w:t>ОСНОВНЫЕ НАПРАВЛЕНИЯ САМО</w:t>
      </w:r>
      <w:r w:rsidRPr="003C52A6">
        <w:rPr>
          <w:rFonts w:ascii="Times New Roman" w:eastAsia="№Е" w:hAnsi="Times New Roman" w:cs="Times New Roman"/>
          <w:b/>
          <w:iCs/>
          <w:color w:val="000000"/>
          <w:w w:val="0"/>
          <w:kern w:val="2"/>
          <w:sz w:val="24"/>
          <w:szCs w:val="24"/>
          <w:lang w:val="x-none" w:eastAsia="x-none"/>
        </w:rPr>
        <w:t>АНАЛИЗ</w:t>
      </w:r>
      <w:r w:rsidRPr="003C52A6">
        <w:rPr>
          <w:rFonts w:ascii="Times New Roman" w:eastAsia="№Е" w:hAnsi="Times New Roman" w:cs="Times New Roman"/>
          <w:b/>
          <w:iCs/>
          <w:color w:val="000000"/>
          <w:w w:val="0"/>
          <w:kern w:val="2"/>
          <w:sz w:val="24"/>
          <w:szCs w:val="24"/>
          <w:lang w:eastAsia="x-none"/>
        </w:rPr>
        <w:t>А</w:t>
      </w:r>
      <w:r w:rsidRPr="003C52A6">
        <w:rPr>
          <w:rFonts w:ascii="Times New Roman" w:eastAsia="№Е" w:hAnsi="Times New Roman" w:cs="Times New Roman"/>
          <w:b/>
          <w:iCs/>
          <w:color w:val="000000"/>
          <w:w w:val="0"/>
          <w:kern w:val="2"/>
          <w:sz w:val="24"/>
          <w:szCs w:val="24"/>
          <w:lang w:val="x-none" w:eastAsia="x-none"/>
        </w:rPr>
        <w:t xml:space="preserve"> </w:t>
      </w:r>
      <w:r w:rsidRPr="003C52A6">
        <w:rPr>
          <w:rFonts w:ascii="Times New Roman" w:eastAsia="№Е" w:hAnsi="Times New Roman" w:cs="Times New Roman"/>
          <w:b/>
          <w:iCs/>
          <w:color w:val="000000"/>
          <w:w w:val="0"/>
          <w:kern w:val="2"/>
          <w:sz w:val="24"/>
          <w:szCs w:val="24"/>
          <w:lang w:eastAsia="x-none"/>
        </w:rPr>
        <w:br/>
      </w:r>
      <w:r w:rsidRPr="003C52A6">
        <w:rPr>
          <w:rFonts w:ascii="Times New Roman" w:eastAsia="№Е" w:hAnsi="Times New Roman" w:cs="Times New Roman"/>
          <w:b/>
          <w:iCs/>
          <w:color w:val="000000"/>
          <w:w w:val="0"/>
          <w:kern w:val="2"/>
          <w:sz w:val="24"/>
          <w:szCs w:val="24"/>
          <w:lang w:val="x-none" w:eastAsia="x-none"/>
        </w:rPr>
        <w:t>ВОСПИТАТЕЛЬНО</w:t>
      </w:r>
      <w:r w:rsidRPr="003C52A6">
        <w:rPr>
          <w:rFonts w:ascii="Times New Roman" w:eastAsia="№Е" w:hAnsi="Times New Roman" w:cs="Times New Roman"/>
          <w:b/>
          <w:iCs/>
          <w:color w:val="000000"/>
          <w:w w:val="0"/>
          <w:kern w:val="2"/>
          <w:sz w:val="24"/>
          <w:szCs w:val="24"/>
          <w:lang w:eastAsia="x-none"/>
        </w:rPr>
        <w:t>Й РАБОТЫ</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Самоанализ организуемой в начальной  школе воспитательной работы осуществляется </w:t>
      </w:r>
      <w:r w:rsidRPr="003C52A6">
        <w:rPr>
          <w:rFonts w:ascii="Times New Roman" w:eastAsia="Times New Roman" w:hAnsi="Times New Roman" w:cs="Times New Roman"/>
          <w:color w:val="auto"/>
          <w:kern w:val="2"/>
          <w:sz w:val="24"/>
          <w:szCs w:val="24"/>
          <w:lang w:eastAsia="ko-KR"/>
        </w:rPr>
        <w:lastRenderedPageBreak/>
        <w:t xml:space="preserve">по выбранным самой школой направлениям и проводится с целью выявления основных проблем школьного воспитания и последующего их решения.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Самоанализ осуществляется ежегодно специалистами и администрацией МБОУ СШ №20.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Основными принципами, на основе которых осуществляется самоанализ воспитательной работы в школе, являются:</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принцип гуманистической направленности осуществляемого анализа, ориентирующий экспертов на уважительное </w:t>
      </w:r>
      <w:proofErr w:type="gramStart"/>
      <w:r w:rsidRPr="003C52A6">
        <w:rPr>
          <w:rFonts w:ascii="Times New Roman" w:eastAsia="Times New Roman" w:hAnsi="Times New Roman" w:cs="Times New Roman"/>
          <w:color w:val="auto"/>
          <w:kern w:val="2"/>
          <w:sz w:val="24"/>
          <w:szCs w:val="24"/>
          <w:lang w:eastAsia="ko-KR"/>
        </w:rPr>
        <w:t>отношение</w:t>
      </w:r>
      <w:proofErr w:type="gramEnd"/>
      <w:r w:rsidRPr="003C52A6">
        <w:rPr>
          <w:rFonts w:ascii="Times New Roman" w:eastAsia="Times New Roman" w:hAnsi="Times New Roman" w:cs="Times New Roman"/>
          <w:color w:val="auto"/>
          <w:kern w:val="2"/>
          <w:sz w:val="24"/>
          <w:szCs w:val="24"/>
          <w:lang w:eastAsia="ko-KR"/>
        </w:rPr>
        <w:t xml:space="preserve"> как к воспитанникам, </w:t>
      </w:r>
      <w:r w:rsidRPr="003C52A6">
        <w:rPr>
          <w:rFonts w:ascii="Times New Roman" w:eastAsia="Times New Roman" w:hAnsi="Times New Roman" w:cs="Times New Roman"/>
          <w:color w:val="auto"/>
          <w:kern w:val="2"/>
          <w:sz w:val="24"/>
          <w:szCs w:val="24"/>
          <w:lang w:eastAsia="ko-KR"/>
        </w:rPr>
        <w:br/>
        <w:t xml:space="preserve">так и к педагогическим работникам, реализующим воспитательный процесс;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принцип приоритета анализа сущностных сторон воспитания, ориентирующий </w:t>
      </w:r>
    </w:p>
    <w:p w:rsidR="004044E5" w:rsidRPr="003C52A6" w:rsidRDefault="004044E5" w:rsidP="004044E5">
      <w:pPr>
        <w:widowControl w:val="0"/>
        <w:suppressAutoHyphens w:val="0"/>
        <w:autoSpaceDE w:val="0"/>
        <w:autoSpaceDN w:val="0"/>
        <w:adjustRightInd w:val="0"/>
        <w:spacing w:after="0" w:line="336" w:lineRule="auto"/>
        <w:ind w:right="-1"/>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proofErr w:type="gramStart"/>
      <w:r w:rsidRPr="003C52A6">
        <w:rPr>
          <w:rFonts w:ascii="Times New Roman" w:eastAsia="Times New Roman" w:hAnsi="Times New Roman" w:cs="Times New Roman"/>
          <w:color w:val="auto"/>
          <w:kern w:val="2"/>
          <w:sz w:val="24"/>
          <w:szCs w:val="24"/>
          <w:lang w:eastAsia="ko-KR"/>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proofErr w:type="gramStart"/>
      <w:r w:rsidRPr="003C52A6">
        <w:rPr>
          <w:rFonts w:ascii="Times New Roman" w:eastAsia="Times New Roman" w:hAnsi="Times New Roman" w:cs="Times New Roman"/>
          <w:color w:val="auto"/>
          <w:kern w:val="2"/>
          <w:sz w:val="24"/>
          <w:szCs w:val="24"/>
          <w:lang w:eastAsia="ko-KR"/>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color w:val="auto"/>
          <w:kern w:val="2"/>
          <w:sz w:val="24"/>
          <w:szCs w:val="24"/>
          <w:lang w:eastAsia="ru-RU"/>
        </w:rPr>
        <w:t xml:space="preserve">Основное направление анализа </w:t>
      </w:r>
      <w:r w:rsidRPr="003C52A6">
        <w:rPr>
          <w:rFonts w:ascii="Times New Roman" w:eastAsia="Times New Roman" w:hAnsi="Times New Roman" w:cs="Times New Roman"/>
          <w:color w:val="auto"/>
          <w:kern w:val="2"/>
          <w:sz w:val="24"/>
          <w:szCs w:val="24"/>
          <w:lang w:eastAsia="ko-KR"/>
        </w:rPr>
        <w:t>организуемого в школе воспитательного процесса:</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b/>
          <w:bCs/>
          <w:i/>
          <w:color w:val="auto"/>
          <w:kern w:val="2"/>
          <w:sz w:val="24"/>
          <w:szCs w:val="24"/>
          <w:lang w:eastAsia="ko-KR"/>
        </w:rPr>
      </w:pPr>
      <w:r w:rsidRPr="003C52A6">
        <w:rPr>
          <w:rFonts w:ascii="Times New Roman" w:eastAsia="Times New Roman" w:hAnsi="Times New Roman" w:cs="Times New Roman"/>
          <w:b/>
          <w:bCs/>
          <w:i/>
          <w:color w:val="auto"/>
          <w:kern w:val="2"/>
          <w:sz w:val="24"/>
          <w:szCs w:val="24"/>
          <w:lang w:eastAsia="ko-KR"/>
        </w:rPr>
        <w:t xml:space="preserve"> Состояние организуемой в школе совместной деятельности обучающихся и взрослых.</w:t>
      </w:r>
    </w:p>
    <w:p w:rsidR="004044E5" w:rsidRPr="003C52A6" w:rsidRDefault="004044E5" w:rsidP="004044E5">
      <w:pPr>
        <w:widowControl w:val="0"/>
        <w:suppressAutoHyphens w:val="0"/>
        <w:autoSpaceDE w:val="0"/>
        <w:autoSpaceDN w:val="0"/>
        <w:adjustRightInd w:val="0"/>
        <w:spacing w:after="0" w:line="336" w:lineRule="auto"/>
        <w:ind w:firstLine="709"/>
        <w:jc w:val="both"/>
        <w:rPr>
          <w:rFonts w:ascii="Times New Roman" w:eastAsia="Times New Roman" w:hAnsi="Times New Roman" w:cs="Times New Roman"/>
          <w:iCs/>
          <w:color w:val="000000"/>
          <w:kern w:val="2"/>
          <w:sz w:val="24"/>
          <w:szCs w:val="24"/>
          <w:lang w:eastAsia="ko-KR"/>
        </w:rPr>
      </w:pPr>
      <w:r w:rsidRPr="003C52A6">
        <w:rPr>
          <w:rFonts w:ascii="Times New Roman" w:eastAsia="Times New Roman" w:hAnsi="Times New Roman" w:cs="Times New Roman"/>
          <w:iCs/>
          <w:color w:val="auto"/>
          <w:kern w:val="2"/>
          <w:sz w:val="24"/>
          <w:szCs w:val="24"/>
          <w:lang w:eastAsia="ko-KR"/>
        </w:rPr>
        <w:t xml:space="preserve">Критерием, на основе которого осуществляется данный анализ, является наличие в школе </w:t>
      </w:r>
      <w:r w:rsidRPr="003C52A6">
        <w:rPr>
          <w:rFonts w:ascii="Times New Roman" w:eastAsia="Times New Roman" w:hAnsi="Times New Roman" w:cs="Times New Roman"/>
          <w:iCs/>
          <w:color w:val="000000"/>
          <w:kern w:val="2"/>
          <w:sz w:val="24"/>
          <w:szCs w:val="24"/>
          <w:lang w:eastAsia="ko-KR"/>
        </w:rPr>
        <w:t>интересной, событийно насыщенной и личностно развивающей</w:t>
      </w:r>
      <w:r w:rsidRPr="003C52A6">
        <w:rPr>
          <w:rFonts w:ascii="Times New Roman" w:eastAsia="Times New Roman" w:hAnsi="Times New Roman" w:cs="Times New Roman"/>
          <w:iCs/>
          <w:color w:val="auto"/>
          <w:kern w:val="2"/>
          <w:sz w:val="24"/>
          <w:szCs w:val="24"/>
          <w:lang w:eastAsia="ko-KR"/>
        </w:rPr>
        <w:t xml:space="preserve"> совместной деятельности обучающихся и взрослых</w:t>
      </w:r>
      <w:r w:rsidRPr="003C52A6">
        <w:rPr>
          <w:rFonts w:ascii="Times New Roman" w:eastAsia="Times New Roman" w:hAnsi="Times New Roman" w:cs="Times New Roman"/>
          <w:iCs/>
          <w:color w:val="000000"/>
          <w:kern w:val="2"/>
          <w:sz w:val="24"/>
          <w:szCs w:val="24"/>
          <w:lang w:eastAsia="ko-KR"/>
        </w:rPr>
        <w:t xml:space="preserve">.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 xml:space="preserve">Осуществляется анализ заместителем директора по воспитательной работе и  классными руководителями.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Способом</w:t>
      </w:r>
      <w:r w:rsidRPr="003C52A6">
        <w:rPr>
          <w:rFonts w:ascii="Times New Roman" w:eastAsia="Times New Roman" w:hAnsi="Times New Roman" w:cs="Times New Roman"/>
          <w:i/>
          <w:color w:val="auto"/>
          <w:kern w:val="2"/>
          <w:sz w:val="24"/>
          <w:szCs w:val="24"/>
          <w:lang w:eastAsia="ko-KR"/>
        </w:rPr>
        <w:t xml:space="preserve"> </w:t>
      </w:r>
      <w:r w:rsidRPr="003C52A6">
        <w:rPr>
          <w:rFonts w:ascii="Times New Roman" w:eastAsia="Times New Roman" w:hAnsi="Times New Roman" w:cs="Times New Roman"/>
          <w:iCs/>
          <w:color w:val="auto"/>
          <w:kern w:val="2"/>
          <w:sz w:val="24"/>
          <w:szCs w:val="24"/>
          <w:lang w:eastAsia="ko-KR"/>
        </w:rPr>
        <w:t xml:space="preserve">получения информации о состоянии организуемой в школе совместной деятельности обучающихся и педагогических работников </w:t>
      </w:r>
      <w:proofErr w:type="spellStart"/>
      <w:r w:rsidRPr="003C52A6">
        <w:rPr>
          <w:rFonts w:ascii="Times New Roman" w:eastAsia="Times New Roman" w:hAnsi="Times New Roman" w:cs="Times New Roman"/>
          <w:iCs/>
          <w:color w:val="auto"/>
          <w:kern w:val="2"/>
          <w:sz w:val="24"/>
          <w:szCs w:val="24"/>
          <w:lang w:eastAsia="ko-KR"/>
        </w:rPr>
        <w:t>явлеется</w:t>
      </w:r>
      <w:proofErr w:type="spellEnd"/>
      <w:r w:rsidRPr="003C52A6">
        <w:rPr>
          <w:rFonts w:ascii="Times New Roman" w:eastAsia="Times New Roman" w:hAnsi="Times New Roman" w:cs="Times New Roman"/>
          <w:iCs/>
          <w:color w:val="auto"/>
          <w:kern w:val="2"/>
          <w:sz w:val="24"/>
          <w:szCs w:val="24"/>
          <w:lang w:eastAsia="ko-KR"/>
        </w:rPr>
        <w:t xml:space="preserve"> анкетирование  (опрос). Полученные результаты обсуждаются на заседании методического объединения классных руководителей.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 xml:space="preserve">Внимание при этом сосредотачивается на вопросах, связанных </w:t>
      </w:r>
      <w:proofErr w:type="gramStart"/>
      <w:r w:rsidRPr="003C52A6">
        <w:rPr>
          <w:rFonts w:ascii="Times New Roman" w:eastAsia="Times New Roman" w:hAnsi="Times New Roman" w:cs="Times New Roman"/>
          <w:iCs/>
          <w:color w:val="auto"/>
          <w:kern w:val="2"/>
          <w:sz w:val="24"/>
          <w:szCs w:val="24"/>
          <w:lang w:eastAsia="ko-KR"/>
        </w:rPr>
        <w:t>с</w:t>
      </w:r>
      <w:proofErr w:type="gramEnd"/>
      <w:r w:rsidRPr="003C52A6">
        <w:rPr>
          <w:rFonts w:ascii="Times New Roman" w:eastAsia="Times New Roman" w:hAnsi="Times New Roman" w:cs="Times New Roman"/>
          <w:iCs/>
          <w:color w:val="auto"/>
          <w:kern w:val="2"/>
          <w:sz w:val="24"/>
          <w:szCs w:val="24"/>
          <w:lang w:eastAsia="ko-KR"/>
        </w:rPr>
        <w:t>:</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 xml:space="preserve">качеством проводимых </w:t>
      </w:r>
      <w:r w:rsidRPr="003C52A6">
        <w:rPr>
          <w:rFonts w:ascii="Times New Roman" w:eastAsia="Times New Roman" w:hAnsi="Times New Roman" w:cs="Times New Roman"/>
          <w:color w:val="auto"/>
          <w:kern w:val="2"/>
          <w:sz w:val="24"/>
          <w:szCs w:val="24"/>
          <w:lang w:eastAsia="ko-KR"/>
        </w:rPr>
        <w:t>о</w:t>
      </w:r>
      <w:r w:rsidRPr="003C52A6">
        <w:rPr>
          <w:rFonts w:ascii="Times New Roman" w:eastAsia="Times New Roman" w:hAnsi="Times New Roman" w:cs="Times New Roman"/>
          <w:color w:val="000000"/>
          <w:w w:val="0"/>
          <w:kern w:val="2"/>
          <w:sz w:val="24"/>
          <w:szCs w:val="24"/>
          <w:lang w:eastAsia="ko-KR"/>
        </w:rPr>
        <w:t xml:space="preserve">бщешкольных ключевых </w:t>
      </w:r>
      <w:r w:rsidRPr="003C52A6">
        <w:rPr>
          <w:rFonts w:ascii="Times New Roman" w:eastAsia="Times New Roman" w:hAnsi="Times New Roman" w:cs="Times New Roman"/>
          <w:color w:val="auto"/>
          <w:kern w:val="2"/>
          <w:sz w:val="24"/>
          <w:szCs w:val="24"/>
          <w:lang w:eastAsia="ko-KR"/>
        </w:rPr>
        <w:t>дел;</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lastRenderedPageBreak/>
        <w:t>качеством совместной деятельности классных руководителей и их классов;</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качеством организуемой в школе</w:t>
      </w:r>
      <w:r w:rsidRPr="003C52A6">
        <w:rPr>
          <w:rFonts w:ascii="Times New Roman" w:eastAsia="Times New Roman" w:hAnsi="Times New Roman" w:cs="Times New Roman"/>
          <w:color w:val="auto"/>
          <w:kern w:val="2"/>
          <w:sz w:val="24"/>
          <w:szCs w:val="24"/>
          <w:lang w:eastAsia="ko-KR"/>
        </w:rPr>
        <w:t xml:space="preserve"> внеурочной деятельности;</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качеством реализации личностно развивающего потенциала школьных уроков;</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 xml:space="preserve">качеством существующего в школе </w:t>
      </w:r>
      <w:r w:rsidRPr="003C52A6">
        <w:rPr>
          <w:rFonts w:ascii="Times New Roman" w:eastAsia="Times New Roman" w:hAnsi="Times New Roman" w:cs="Times New Roman"/>
          <w:color w:val="auto"/>
          <w:kern w:val="2"/>
          <w:sz w:val="24"/>
          <w:szCs w:val="24"/>
          <w:lang w:eastAsia="ko-KR"/>
        </w:rPr>
        <w:t>ученического самоуправления;</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качеством</w:t>
      </w:r>
      <w:r w:rsidRPr="003C52A6">
        <w:rPr>
          <w:rFonts w:ascii="Times New Roman" w:eastAsia="Times New Roman" w:hAnsi="Times New Roman" w:cs="Times New Roman"/>
          <w:color w:val="auto"/>
          <w:kern w:val="2"/>
          <w:sz w:val="24"/>
          <w:szCs w:val="24"/>
          <w:lang w:eastAsia="ko-KR"/>
        </w:rPr>
        <w:t xml:space="preserve"> функционирующих на базе школы д</w:t>
      </w:r>
      <w:r w:rsidRPr="003C52A6">
        <w:rPr>
          <w:rFonts w:ascii="Times New Roman" w:eastAsia="Times New Roman" w:hAnsi="Times New Roman" w:cs="Times New Roman"/>
          <w:color w:val="000000"/>
          <w:w w:val="0"/>
          <w:kern w:val="2"/>
          <w:sz w:val="24"/>
          <w:szCs w:val="24"/>
          <w:lang w:eastAsia="ko-KR"/>
        </w:rPr>
        <w:t>етских общественных объединений;</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качеством</w:t>
      </w:r>
      <w:r w:rsidRPr="003C52A6">
        <w:rPr>
          <w:rFonts w:ascii="Times New Roman" w:eastAsia="Times New Roman" w:hAnsi="Times New Roman" w:cs="Times New Roman"/>
          <w:color w:val="000000"/>
          <w:w w:val="0"/>
          <w:kern w:val="2"/>
          <w:sz w:val="24"/>
          <w:szCs w:val="24"/>
          <w:lang w:eastAsia="ko-KR"/>
        </w:rPr>
        <w:t xml:space="preserve"> проводимых в школе экскурсий, экспедиций, походов;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качеством</w:t>
      </w:r>
      <w:r w:rsidRPr="003C52A6">
        <w:rPr>
          <w:rFonts w:ascii="Times New Roman" w:eastAsia="№Е" w:hAnsi="Times New Roman" w:cs="Times New Roman"/>
          <w:color w:val="auto"/>
          <w:kern w:val="2"/>
          <w:sz w:val="24"/>
          <w:szCs w:val="24"/>
          <w:lang w:eastAsia="ko-KR"/>
        </w:rPr>
        <w:t xml:space="preserve"> </w:t>
      </w:r>
      <w:proofErr w:type="spellStart"/>
      <w:r w:rsidRPr="003C52A6">
        <w:rPr>
          <w:rFonts w:ascii="Times New Roman" w:eastAsia="№Е" w:hAnsi="Times New Roman" w:cs="Times New Roman"/>
          <w:color w:val="auto"/>
          <w:kern w:val="2"/>
          <w:sz w:val="24"/>
          <w:szCs w:val="24"/>
          <w:lang w:eastAsia="ko-KR"/>
        </w:rPr>
        <w:t>профориентационной</w:t>
      </w:r>
      <w:proofErr w:type="spellEnd"/>
      <w:r w:rsidRPr="003C52A6">
        <w:rPr>
          <w:rFonts w:ascii="Times New Roman" w:eastAsia="№Е" w:hAnsi="Times New Roman" w:cs="Times New Roman"/>
          <w:color w:val="auto"/>
          <w:kern w:val="2"/>
          <w:sz w:val="24"/>
          <w:szCs w:val="24"/>
          <w:lang w:eastAsia="ko-KR"/>
        </w:rPr>
        <w:t xml:space="preserve"> работы школы;</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качеством</w:t>
      </w:r>
      <w:r w:rsidRPr="003C52A6">
        <w:rPr>
          <w:rFonts w:ascii="Times New Roman" w:eastAsia="№Е" w:hAnsi="Times New Roman" w:cs="Times New Roman"/>
          <w:color w:val="auto"/>
          <w:kern w:val="2"/>
          <w:sz w:val="24"/>
          <w:szCs w:val="24"/>
          <w:lang w:eastAsia="ko-KR"/>
        </w:rPr>
        <w:t xml:space="preserve"> работы </w:t>
      </w:r>
      <w:proofErr w:type="gramStart"/>
      <w:r w:rsidRPr="003C52A6">
        <w:rPr>
          <w:rFonts w:ascii="Times New Roman" w:eastAsia="№Е" w:hAnsi="Times New Roman" w:cs="Times New Roman"/>
          <w:color w:val="auto"/>
          <w:kern w:val="2"/>
          <w:sz w:val="24"/>
          <w:szCs w:val="24"/>
          <w:lang w:eastAsia="ko-KR"/>
        </w:rPr>
        <w:t>школьных</w:t>
      </w:r>
      <w:proofErr w:type="gramEnd"/>
      <w:r w:rsidRPr="003C52A6">
        <w:rPr>
          <w:rFonts w:ascii="Times New Roman" w:eastAsia="№Е" w:hAnsi="Times New Roman" w:cs="Times New Roman"/>
          <w:color w:val="auto"/>
          <w:kern w:val="2"/>
          <w:sz w:val="24"/>
          <w:szCs w:val="24"/>
          <w:lang w:eastAsia="ko-KR"/>
        </w:rPr>
        <w:t xml:space="preserve"> медиа;</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качеством</w:t>
      </w:r>
      <w:r w:rsidRPr="003C52A6">
        <w:rPr>
          <w:rFonts w:ascii="Times New Roman" w:eastAsia="Times New Roman" w:hAnsi="Times New Roman" w:cs="Times New Roman"/>
          <w:color w:val="000000"/>
          <w:w w:val="0"/>
          <w:kern w:val="2"/>
          <w:sz w:val="24"/>
          <w:szCs w:val="24"/>
          <w:lang w:eastAsia="ko-KR"/>
        </w:rPr>
        <w:t xml:space="preserve"> организации предметно-эстетической среды школы;</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качеством взаимодействия школы и семей обучающихся;</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качеством проведенной профилактической работы.</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 xml:space="preserve">Итогом самоанализа </w:t>
      </w:r>
      <w:r w:rsidRPr="003C52A6">
        <w:rPr>
          <w:rFonts w:ascii="Times New Roman" w:eastAsia="Times New Roman" w:hAnsi="Times New Roman" w:cs="Times New Roman"/>
          <w:color w:val="auto"/>
          <w:kern w:val="2"/>
          <w:sz w:val="24"/>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4044E5" w:rsidRPr="00500ACF" w:rsidRDefault="004044E5" w:rsidP="00500ACF">
      <w:pPr>
        <w:suppressAutoHyphens w:val="0"/>
        <w:autoSpaceDE w:val="0"/>
        <w:autoSpaceDN w:val="0"/>
        <w:adjustRightInd w:val="0"/>
        <w:spacing w:before="120" w:after="120" w:line="240" w:lineRule="auto"/>
        <w:jc w:val="center"/>
        <w:textAlignment w:val="center"/>
        <w:outlineLvl w:val="2"/>
        <w:rPr>
          <w:rFonts w:ascii="Times New Roman" w:eastAsia="Times New Roman" w:hAnsi="Times New Roman" w:cs="Times New Roman"/>
          <w:b/>
          <w:color w:val="auto"/>
          <w:spacing w:val="2"/>
          <w:kern w:val="0"/>
          <w:sz w:val="28"/>
          <w:szCs w:val="28"/>
          <w:lang w:eastAsia="ru-RU"/>
        </w:rPr>
      </w:pPr>
    </w:p>
    <w:p w:rsidR="006642AC" w:rsidRPr="00C32AEC" w:rsidRDefault="00C32AEC" w:rsidP="00C46606">
      <w:pPr>
        <w:autoSpaceDE w:val="0"/>
        <w:autoSpaceDN w:val="0"/>
        <w:adjustRightInd w:val="0"/>
        <w:spacing w:before="120" w:after="120" w:line="240" w:lineRule="auto"/>
        <w:jc w:val="center"/>
        <w:outlineLvl w:val="2"/>
        <w:rPr>
          <w:rFonts w:ascii="Times New Roman" w:hAnsi="Times New Roman" w:cs="Times New Roman"/>
          <w:sz w:val="24"/>
          <w:szCs w:val="24"/>
        </w:rPr>
      </w:pPr>
      <w:bookmarkStart w:id="14" w:name="_Toc415833133"/>
      <w:r w:rsidRPr="00C32AEC">
        <w:rPr>
          <w:rFonts w:ascii="Times New Roman" w:hAnsi="Times New Roman" w:cs="Times New Roman"/>
          <w:b/>
          <w:spacing w:val="2"/>
          <w:sz w:val="24"/>
          <w:szCs w:val="24"/>
        </w:rPr>
        <w:t>2</w:t>
      </w:r>
      <w:r w:rsidR="004044E5">
        <w:rPr>
          <w:rFonts w:ascii="Times New Roman" w:hAnsi="Times New Roman" w:cs="Times New Roman"/>
          <w:b/>
          <w:spacing w:val="2"/>
          <w:sz w:val="24"/>
          <w:szCs w:val="24"/>
        </w:rPr>
        <w:t>.2.4</w:t>
      </w:r>
      <w:r w:rsidR="006642AC" w:rsidRPr="00C32AEC">
        <w:rPr>
          <w:rFonts w:ascii="Times New Roman" w:hAnsi="Times New Roman" w:cs="Times New Roman"/>
          <w:b/>
          <w:spacing w:val="2"/>
          <w:sz w:val="24"/>
          <w:szCs w:val="24"/>
        </w:rPr>
        <w:t xml:space="preserve">. </w:t>
      </w:r>
      <w:r w:rsidR="006642AC" w:rsidRPr="004044E5">
        <w:rPr>
          <w:rFonts w:ascii="Times New Roman" w:hAnsi="Times New Roman" w:cs="Times New Roman"/>
          <w:b/>
          <w:spacing w:val="2"/>
          <w:sz w:val="28"/>
          <w:szCs w:val="28"/>
        </w:rPr>
        <w:t>Программа коррекционной работы</w:t>
      </w:r>
      <w:bookmarkEnd w:id="14"/>
    </w:p>
    <w:p w:rsidR="001E244A" w:rsidRPr="00C32AEC" w:rsidRDefault="001E244A" w:rsidP="001E244A">
      <w:pPr>
        <w:pStyle w:val="ae"/>
        <w:spacing w:after="0" w:line="360" w:lineRule="auto"/>
        <w:ind w:firstLine="709"/>
        <w:jc w:val="both"/>
        <w:rPr>
          <w:rFonts w:ascii="Times New Roman" w:hAnsi="Times New Roman"/>
          <w:sz w:val="24"/>
          <w:szCs w:val="24"/>
        </w:rPr>
      </w:pPr>
      <w:r w:rsidRPr="00C32AEC">
        <w:rPr>
          <w:rFonts w:ascii="Times New Roman" w:hAnsi="Times New Roman"/>
          <w:sz w:val="24"/>
          <w:szCs w:val="24"/>
        </w:rPr>
        <w:t xml:space="preserve">Программа коррекционной работы в соответствии с требованиями </w:t>
      </w:r>
      <w:r w:rsidR="00E010E8" w:rsidRPr="00C32AEC">
        <w:rPr>
          <w:rFonts w:ascii="Times New Roman" w:hAnsi="Times New Roman"/>
          <w:color w:val="auto"/>
          <w:kern w:val="28"/>
          <w:sz w:val="24"/>
          <w:szCs w:val="24"/>
        </w:rPr>
        <w:t>ФГОС НОО обучающихся с ОВЗ</w:t>
      </w:r>
      <w:r w:rsidRPr="00C32AEC">
        <w:rPr>
          <w:rFonts w:ascii="Times New Roman" w:hAnsi="Times New Roman"/>
          <w:sz w:val="24"/>
          <w:szCs w:val="24"/>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1E244A" w:rsidRPr="00C32AEC" w:rsidRDefault="001E244A" w:rsidP="001E244A">
      <w:pPr>
        <w:autoSpaceDE w:val="0"/>
        <w:autoSpaceDN w:val="0"/>
        <w:adjustRightInd w:val="0"/>
        <w:spacing w:after="0" w:line="360" w:lineRule="auto"/>
        <w:ind w:firstLine="720"/>
        <w:jc w:val="both"/>
        <w:rPr>
          <w:rFonts w:ascii="Times New Roman" w:hAnsi="Times New Roman" w:cs="Times New Roman"/>
          <w:sz w:val="24"/>
          <w:szCs w:val="24"/>
        </w:rPr>
      </w:pPr>
      <w:r w:rsidRPr="00C32AEC">
        <w:rPr>
          <w:rFonts w:ascii="Times New Roman" w:hAnsi="Times New Roman" w:cs="Times New Roman"/>
          <w:sz w:val="24"/>
          <w:szCs w:val="24"/>
        </w:rPr>
        <w:t>Программа коррекционной работы должна обеспечивать:</w:t>
      </w:r>
    </w:p>
    <w:p w:rsidR="001E244A" w:rsidRPr="00C32AEC" w:rsidRDefault="001E244A" w:rsidP="001E244A">
      <w:pPr>
        <w:autoSpaceDE w:val="0"/>
        <w:autoSpaceDN w:val="0"/>
        <w:adjustRightInd w:val="0"/>
        <w:spacing w:after="0" w:line="360" w:lineRule="auto"/>
        <w:ind w:firstLine="720"/>
        <w:jc w:val="both"/>
        <w:rPr>
          <w:rFonts w:ascii="Times New Roman" w:hAnsi="Times New Roman" w:cs="Times New Roman"/>
          <w:sz w:val="24"/>
          <w:szCs w:val="24"/>
        </w:rPr>
      </w:pPr>
      <w:r w:rsidRPr="00C32AEC">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E244A" w:rsidRPr="00C32AEC" w:rsidRDefault="001E244A" w:rsidP="001E244A">
      <w:pPr>
        <w:suppressAutoHyphens w:val="0"/>
        <w:spacing w:before="20" w:after="2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1E244A" w:rsidRPr="00C32AEC" w:rsidRDefault="001E244A" w:rsidP="001E244A">
      <w:pPr>
        <w:autoSpaceDE w:val="0"/>
        <w:autoSpaceDN w:val="0"/>
        <w:adjustRightInd w:val="0"/>
        <w:spacing w:after="0" w:line="360" w:lineRule="auto"/>
        <w:ind w:firstLine="720"/>
        <w:jc w:val="both"/>
        <w:rPr>
          <w:rFonts w:ascii="Times New Roman" w:hAnsi="Times New Roman" w:cs="Times New Roman"/>
          <w:sz w:val="24"/>
          <w:szCs w:val="24"/>
        </w:rPr>
      </w:pPr>
      <w:r w:rsidRPr="00C32AEC">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E244A" w:rsidRPr="00C32AEC"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4"/>
          <w:szCs w:val="24"/>
        </w:rPr>
      </w:pPr>
      <w:r w:rsidRPr="00C32AEC">
        <w:rPr>
          <w:rFonts w:ascii="Times New Roman" w:hAnsi="Times New Roman" w:cs="Times New Roman"/>
          <w:color w:val="auto"/>
          <w:kern w:val="28"/>
          <w:sz w:val="24"/>
          <w:szCs w:val="24"/>
        </w:rPr>
        <w:t>разработку и реализацию индивидуальных учебных планов, организацию индивидуальных и групповых коррекционн</w:t>
      </w:r>
      <w:r w:rsidR="00EC02A7" w:rsidRPr="00C32AEC">
        <w:rPr>
          <w:rFonts w:ascii="Times New Roman" w:hAnsi="Times New Roman" w:cs="Times New Roman"/>
          <w:color w:val="auto"/>
          <w:kern w:val="28"/>
          <w:sz w:val="24"/>
          <w:szCs w:val="24"/>
        </w:rPr>
        <w:t>ых</w:t>
      </w:r>
      <w:r w:rsidRPr="00C32AEC">
        <w:rPr>
          <w:rFonts w:ascii="Times New Roman" w:hAnsi="Times New Roman" w:cs="Times New Roman"/>
          <w:color w:val="auto"/>
          <w:kern w:val="28"/>
          <w:sz w:val="24"/>
          <w:szCs w:val="24"/>
        </w:rPr>
        <w:t xml:space="preserve"> занятий для обучающихся с ЗПР с</w:t>
      </w:r>
      <w:r w:rsidRPr="00C32AEC">
        <w:rPr>
          <w:rFonts w:ascii="Times New Roman" w:hAnsi="Times New Roman" w:cs="Times New Roman"/>
          <w:color w:val="auto"/>
          <w:sz w:val="24"/>
          <w:szCs w:val="24"/>
        </w:rPr>
        <w:t xml:space="preserve"> учетом индивидуальных и типологических особенностей психофизического развития и индивидуальных возможностей;</w:t>
      </w:r>
    </w:p>
    <w:p w:rsidR="001E244A" w:rsidRPr="00C32AEC" w:rsidRDefault="001E244A" w:rsidP="001E244A">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32AEC">
        <w:rPr>
          <w:rFonts w:ascii="Times New Roman" w:hAnsi="Times New Roman" w:cs="Times New Roman"/>
          <w:sz w:val="24"/>
          <w:szCs w:val="24"/>
        </w:rPr>
        <w:t>оказание помощи в освоении обучающимися с ЗПР АООП НОО</w:t>
      </w:r>
      <w:r w:rsidRPr="00C32AEC">
        <w:rPr>
          <w:rFonts w:ascii="Times New Roman" w:hAnsi="Times New Roman" w:cs="Times New Roman"/>
          <w:color w:val="000000"/>
          <w:sz w:val="24"/>
          <w:szCs w:val="24"/>
        </w:rPr>
        <w:t xml:space="preserve"> и их интеграции в образовательном учреждении;</w:t>
      </w:r>
    </w:p>
    <w:p w:rsidR="001E244A" w:rsidRPr="00C32AEC" w:rsidRDefault="001E244A" w:rsidP="001E244A">
      <w:pPr>
        <w:autoSpaceDE w:val="0"/>
        <w:autoSpaceDN w:val="0"/>
        <w:adjustRightInd w:val="0"/>
        <w:spacing w:after="0" w:line="360" w:lineRule="auto"/>
        <w:ind w:firstLine="720"/>
        <w:jc w:val="both"/>
        <w:rPr>
          <w:rFonts w:ascii="Times New Roman" w:hAnsi="Times New Roman" w:cs="Times New Roman"/>
          <w:sz w:val="24"/>
          <w:szCs w:val="24"/>
        </w:rPr>
      </w:pPr>
      <w:r w:rsidRPr="00C32AEC">
        <w:rPr>
          <w:rFonts w:ascii="Times New Roman" w:hAnsi="Times New Roman" w:cs="Times New Roman"/>
          <w:sz w:val="24"/>
          <w:szCs w:val="24"/>
        </w:rPr>
        <w:lastRenderedPageBreak/>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C32AEC" w:rsidRDefault="001E244A" w:rsidP="001E244A">
      <w:pPr>
        <w:autoSpaceDE w:val="0"/>
        <w:autoSpaceDN w:val="0"/>
        <w:adjustRightInd w:val="0"/>
        <w:spacing w:after="0" w:line="360" w:lineRule="auto"/>
        <w:ind w:firstLine="720"/>
        <w:jc w:val="both"/>
        <w:rPr>
          <w:rFonts w:ascii="Times New Roman" w:hAnsi="Times New Roman" w:cs="Times New Roman"/>
          <w:color w:val="auto"/>
          <w:sz w:val="24"/>
          <w:szCs w:val="24"/>
        </w:rPr>
      </w:pPr>
      <w:r w:rsidRPr="00C32AEC">
        <w:rPr>
          <w:rFonts w:ascii="Times New Roman" w:hAnsi="Times New Roman" w:cs="Times New Roman"/>
          <w:color w:val="auto"/>
          <w:kern w:val="28"/>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C32AEC">
        <w:rPr>
          <w:rFonts w:ascii="Times New Roman" w:hAnsi="Times New Roman" w:cs="Times New Roman"/>
          <w:color w:val="auto"/>
          <w:sz w:val="24"/>
          <w:szCs w:val="24"/>
        </w:rPr>
        <w:t>.</w:t>
      </w:r>
    </w:p>
    <w:p w:rsidR="00417E9F" w:rsidRPr="00C32AEC" w:rsidRDefault="00417E9F" w:rsidP="00417E9F">
      <w:pPr>
        <w:tabs>
          <w:tab w:val="left" w:pos="0"/>
        </w:tabs>
        <w:spacing w:after="0" w:line="360" w:lineRule="auto"/>
        <w:ind w:firstLine="709"/>
        <w:jc w:val="both"/>
        <w:rPr>
          <w:rFonts w:ascii="Times New Roman" w:hAnsi="Times New Roman" w:cs="Times New Roman"/>
          <w:color w:val="auto"/>
          <w:kern w:val="28"/>
          <w:sz w:val="24"/>
          <w:szCs w:val="24"/>
        </w:rPr>
      </w:pPr>
      <w:r w:rsidRPr="00C32AEC">
        <w:rPr>
          <w:rFonts w:ascii="Times New Roman" w:hAnsi="Times New Roman" w:cs="Times New Roman"/>
          <w:color w:val="auto"/>
          <w:kern w:val="28"/>
          <w:sz w:val="24"/>
          <w:szCs w:val="24"/>
        </w:rPr>
        <w:t xml:space="preserve">Целью программы коррекционной работы является создание системы комплексного </w:t>
      </w:r>
      <w:r w:rsidRPr="00C32AEC">
        <w:rPr>
          <w:rFonts w:ascii="Times New Roman" w:hAnsi="Times New Roman" w:cs="Times New Roman"/>
          <w:color w:val="auto"/>
          <w:sz w:val="24"/>
          <w:szCs w:val="24"/>
        </w:rPr>
        <w:t>психолого-медико-педагогического</w:t>
      </w:r>
      <w:r w:rsidRPr="00C32AEC">
        <w:rPr>
          <w:rFonts w:ascii="Times New Roman" w:hAnsi="Times New Roman" w:cs="Times New Roman"/>
          <w:color w:val="auto"/>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C32AEC" w:rsidRDefault="005E76D0" w:rsidP="005E76D0">
      <w:pPr>
        <w:pStyle w:val="14TexstOSNOVA1012"/>
        <w:spacing w:line="360" w:lineRule="auto"/>
        <w:ind w:firstLine="709"/>
        <w:rPr>
          <w:rFonts w:ascii="Times New Roman" w:hAnsi="Times New Roman" w:cs="Times New Roman"/>
          <w:color w:val="auto"/>
          <w:kern w:val="2"/>
          <w:sz w:val="24"/>
          <w:szCs w:val="24"/>
        </w:rPr>
      </w:pPr>
      <w:r w:rsidRPr="00C32AEC">
        <w:rPr>
          <w:rFonts w:ascii="Times New Roman" w:hAnsi="Times New Roman" w:cs="Times New Roman"/>
          <w:color w:val="auto"/>
          <w:kern w:val="2"/>
          <w:sz w:val="24"/>
          <w:szCs w:val="24"/>
        </w:rPr>
        <w:t>Задачи программы:</w:t>
      </w:r>
    </w:p>
    <w:p w:rsidR="005E76D0" w:rsidRPr="00C32AEC" w:rsidRDefault="005E76D0" w:rsidP="005E76D0">
      <w:pPr>
        <w:pStyle w:val="14TexstOSNOVA1012"/>
        <w:spacing w:line="360" w:lineRule="auto"/>
        <w:ind w:firstLine="709"/>
        <w:rPr>
          <w:rFonts w:ascii="Times New Roman" w:hAnsi="Times New Roman" w:cs="Times New Roman"/>
          <w:color w:val="auto"/>
          <w:kern w:val="2"/>
          <w:sz w:val="24"/>
          <w:szCs w:val="24"/>
        </w:rPr>
      </w:pPr>
      <w:r w:rsidRPr="00C32AEC">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5E76D0" w:rsidRPr="00C32AEC" w:rsidRDefault="005E76D0" w:rsidP="005E76D0">
      <w:pPr>
        <w:pStyle w:val="14TexstOSNOVA1012"/>
        <w:spacing w:line="360" w:lineRule="auto"/>
        <w:ind w:firstLine="709"/>
        <w:rPr>
          <w:rFonts w:ascii="Times New Roman" w:hAnsi="Times New Roman" w:cs="Times New Roman"/>
          <w:color w:val="auto"/>
          <w:kern w:val="2"/>
          <w:sz w:val="24"/>
          <w:szCs w:val="24"/>
        </w:rPr>
      </w:pPr>
      <w:r w:rsidRPr="00C32AEC">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5E76D0" w:rsidRPr="00C32AEC" w:rsidRDefault="005E76D0" w:rsidP="005E76D0">
      <w:pPr>
        <w:pStyle w:val="14TexstOSNOVA1012"/>
        <w:spacing w:line="360" w:lineRule="auto"/>
        <w:ind w:firstLine="709"/>
        <w:rPr>
          <w:rFonts w:ascii="Times New Roman" w:hAnsi="Times New Roman" w:cs="Times New Roman"/>
          <w:color w:val="auto"/>
          <w:kern w:val="2"/>
          <w:sz w:val="24"/>
          <w:szCs w:val="24"/>
        </w:rPr>
      </w:pPr>
      <w:r w:rsidRPr="00C32AEC">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5E76D0" w:rsidRPr="00C32AEC" w:rsidRDefault="005E76D0" w:rsidP="005E76D0">
      <w:pPr>
        <w:pStyle w:val="14TexstOSNOVA1012"/>
        <w:spacing w:line="360" w:lineRule="auto"/>
        <w:ind w:firstLine="709"/>
        <w:rPr>
          <w:rFonts w:ascii="Times New Roman" w:hAnsi="Times New Roman" w:cs="Times New Roman"/>
          <w:color w:val="auto"/>
          <w:kern w:val="2"/>
          <w:sz w:val="24"/>
          <w:szCs w:val="24"/>
        </w:rPr>
      </w:pPr>
      <w:r w:rsidRPr="00C32AEC">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5E76D0" w:rsidRPr="00C32AEC" w:rsidRDefault="005E76D0" w:rsidP="005E76D0">
      <w:pPr>
        <w:pStyle w:val="14TexstOSNOVA1012"/>
        <w:spacing w:line="360" w:lineRule="auto"/>
        <w:ind w:firstLine="709"/>
        <w:rPr>
          <w:rFonts w:ascii="Times New Roman" w:hAnsi="Times New Roman" w:cs="Times New Roman"/>
          <w:color w:val="auto"/>
          <w:kern w:val="2"/>
          <w:sz w:val="24"/>
          <w:szCs w:val="24"/>
        </w:rPr>
      </w:pPr>
      <w:r w:rsidRPr="00C32AEC">
        <w:rPr>
          <w:rFonts w:ascii="Times New Roman" w:hAnsi="Times New Roman" w:cs="Times New Roman"/>
          <w:color w:val="auto"/>
          <w:kern w:val="2"/>
          <w:sz w:val="24"/>
          <w:szCs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1E244A" w:rsidRPr="00C32AEC" w:rsidRDefault="001E244A" w:rsidP="001E244A">
      <w:pPr>
        <w:autoSpaceDE w:val="0"/>
        <w:autoSpaceDN w:val="0"/>
        <w:adjustRightInd w:val="0"/>
        <w:spacing w:after="0" w:line="360" w:lineRule="auto"/>
        <w:ind w:firstLine="720"/>
        <w:jc w:val="both"/>
        <w:rPr>
          <w:rFonts w:ascii="Times New Roman" w:hAnsi="Times New Roman" w:cs="Times New Roman"/>
          <w:sz w:val="24"/>
          <w:szCs w:val="24"/>
        </w:rPr>
      </w:pPr>
      <w:r w:rsidRPr="00C32AEC">
        <w:rPr>
          <w:rFonts w:ascii="Times New Roman" w:hAnsi="Times New Roman" w:cs="Times New Roman"/>
          <w:sz w:val="24"/>
          <w:szCs w:val="24"/>
        </w:rPr>
        <w:t>Программа коррекционной работы должна содержать:</w:t>
      </w:r>
    </w:p>
    <w:p w:rsidR="001E244A" w:rsidRPr="00C32AEC"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4"/>
          <w:szCs w:val="24"/>
        </w:rPr>
      </w:pPr>
      <w:r w:rsidRPr="00C32AEC">
        <w:rPr>
          <w:rFonts w:ascii="Times New Roman" w:hAnsi="Times New Roman" w:cs="Times New Roman"/>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1E244A" w:rsidRPr="00C32AEC"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4"/>
          <w:szCs w:val="24"/>
        </w:rPr>
      </w:pPr>
      <w:r w:rsidRPr="00C32AEC">
        <w:rPr>
          <w:rFonts w:ascii="Times New Roman" w:hAnsi="Times New Roman" w:cs="Times New Roman"/>
          <w:sz w:val="24"/>
          <w:szCs w:val="24"/>
        </w:rPr>
        <w:t xml:space="preserve">систему комплексного психолого-медико-педагогического </w:t>
      </w:r>
      <w:r w:rsidRPr="00C32AEC">
        <w:rPr>
          <w:rFonts w:ascii="Times New Roman" w:hAnsi="Times New Roman" w:cs="Times New Roman"/>
          <w:color w:val="auto"/>
          <w:sz w:val="24"/>
          <w:szCs w:val="24"/>
        </w:rPr>
        <w:t>сопровождения обучающихся</w:t>
      </w:r>
      <w:r w:rsidRPr="00C32AEC">
        <w:rPr>
          <w:rFonts w:ascii="Times New Roman" w:hAnsi="Times New Roman" w:cs="Times New Roman"/>
          <w:sz w:val="24"/>
          <w:szCs w:val="24"/>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C32AEC">
        <w:rPr>
          <w:rFonts w:ascii="Times New Roman" w:hAnsi="Times New Roman" w:cs="Times New Roman"/>
          <w:color w:val="auto"/>
          <w:sz w:val="24"/>
          <w:szCs w:val="24"/>
        </w:rPr>
        <w:t>обучающихся и</w:t>
      </w:r>
      <w:r w:rsidRPr="00C32AEC">
        <w:rPr>
          <w:rFonts w:ascii="Times New Roman" w:hAnsi="Times New Roman" w:cs="Times New Roman"/>
          <w:sz w:val="24"/>
          <w:szCs w:val="24"/>
        </w:rPr>
        <w:t xml:space="preserve"> их успешности в освоении АООП НОО; корректировку коррекционных мероприятий;</w:t>
      </w:r>
    </w:p>
    <w:p w:rsidR="001E244A" w:rsidRPr="00C32AEC"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4"/>
          <w:szCs w:val="24"/>
        </w:rPr>
      </w:pPr>
      <w:r w:rsidRPr="00C32AEC">
        <w:rPr>
          <w:rFonts w:ascii="Times New Roman" w:hAnsi="Times New Roman" w:cs="Times New Roman"/>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w:t>
      </w:r>
      <w:r w:rsidRPr="00C32AEC">
        <w:rPr>
          <w:rFonts w:ascii="Times New Roman" w:hAnsi="Times New Roman" w:cs="Times New Roman"/>
          <w:sz w:val="24"/>
          <w:szCs w:val="24"/>
        </w:rPr>
        <w:lastRenderedPageBreak/>
        <w:t xml:space="preserve">работников Организации и других организаций, </w:t>
      </w:r>
      <w:r w:rsidRPr="00C32AEC">
        <w:rPr>
          <w:rFonts w:ascii="Times New Roman" w:hAnsi="Times New Roman" w:cs="Times New Roman"/>
          <w:color w:val="auto"/>
          <w:sz w:val="24"/>
          <w:szCs w:val="24"/>
        </w:rPr>
        <w:t>специализирующихся в области социально-психолого-педагогической поддержки семьи и других социальных институтов</w:t>
      </w:r>
      <w:r w:rsidRPr="00C32AEC">
        <w:rPr>
          <w:rFonts w:ascii="Times New Roman" w:hAnsi="Times New Roman" w:cs="Times New Roman"/>
          <w:sz w:val="24"/>
          <w:szCs w:val="24"/>
        </w:rPr>
        <w:t>, который должен обеспечиваться в единстве урочной, внеурочной и внешкольной деятельности;</w:t>
      </w:r>
    </w:p>
    <w:p w:rsidR="001E244A" w:rsidRPr="00C32AEC" w:rsidRDefault="001E244A" w:rsidP="001E244A">
      <w:pPr>
        <w:pStyle w:val="14TexstOSNOVA1012"/>
        <w:spacing w:line="360" w:lineRule="auto"/>
        <w:ind w:firstLine="720"/>
        <w:rPr>
          <w:rFonts w:ascii="Times New Roman" w:hAnsi="Times New Roman" w:cs="Times New Roman"/>
          <w:sz w:val="24"/>
          <w:szCs w:val="24"/>
        </w:rPr>
      </w:pPr>
      <w:r w:rsidRPr="00C32AEC">
        <w:rPr>
          <w:rFonts w:ascii="Times New Roman" w:hAnsi="Times New Roman" w:cs="Times New Roman"/>
          <w:sz w:val="24"/>
          <w:szCs w:val="24"/>
        </w:rPr>
        <w:t>планируемые результаты коррекционной работы.</w:t>
      </w:r>
    </w:p>
    <w:p w:rsidR="001E244A" w:rsidRPr="00C32AEC" w:rsidRDefault="001E244A" w:rsidP="001E244A">
      <w:pPr>
        <w:pStyle w:val="aff0"/>
        <w:ind w:firstLine="709"/>
        <w:rPr>
          <w:caps w:val="0"/>
          <w:color w:val="auto"/>
          <w:kern w:val="28"/>
          <w:sz w:val="24"/>
          <w:szCs w:val="24"/>
        </w:rPr>
      </w:pPr>
      <w:bookmarkStart w:id="15" w:name="bookmark188"/>
      <w:r w:rsidRPr="00C32AEC">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1E244A" w:rsidRPr="00C32AEC" w:rsidRDefault="001E244A" w:rsidP="001E244A">
      <w:pPr>
        <w:pStyle w:val="aff0"/>
        <w:ind w:firstLine="709"/>
        <w:rPr>
          <w:i/>
          <w:caps w:val="0"/>
          <w:color w:val="auto"/>
          <w:kern w:val="28"/>
          <w:sz w:val="24"/>
          <w:szCs w:val="24"/>
        </w:rPr>
      </w:pPr>
      <w:r w:rsidRPr="00C32AEC">
        <w:rPr>
          <w:i/>
          <w:caps w:val="0"/>
          <w:color w:val="auto"/>
          <w:sz w:val="24"/>
          <w:szCs w:val="24"/>
        </w:rPr>
        <w:t xml:space="preserve">Принципы </w:t>
      </w:r>
      <w:bookmarkEnd w:id="15"/>
      <w:r w:rsidRPr="00C32AEC">
        <w:rPr>
          <w:i/>
          <w:caps w:val="0"/>
          <w:color w:val="auto"/>
          <w:kern w:val="28"/>
          <w:sz w:val="24"/>
          <w:szCs w:val="24"/>
        </w:rPr>
        <w:t>коррекционной работы:</w:t>
      </w:r>
    </w:p>
    <w:p w:rsidR="001E244A" w:rsidRPr="00C32AEC" w:rsidRDefault="001E244A" w:rsidP="001E244A">
      <w:pPr>
        <w:pStyle w:val="ae"/>
        <w:spacing w:after="0" w:line="360" w:lineRule="auto"/>
        <w:ind w:firstLine="720"/>
        <w:jc w:val="both"/>
        <w:rPr>
          <w:rFonts w:ascii="Times New Roman" w:hAnsi="Times New Roman"/>
          <w:caps/>
          <w:color w:val="auto"/>
          <w:sz w:val="24"/>
          <w:szCs w:val="24"/>
        </w:rPr>
      </w:pPr>
      <w:r w:rsidRPr="00C32AEC">
        <w:rPr>
          <w:rFonts w:ascii="Times New Roman" w:hAnsi="Times New Roman"/>
          <w:color w:val="auto"/>
          <w:sz w:val="24"/>
          <w:szCs w:val="24"/>
        </w:rPr>
        <w:t xml:space="preserve">Принцип </w:t>
      </w:r>
      <w:r w:rsidRPr="00C32AEC">
        <w:rPr>
          <w:rFonts w:ascii="Times New Roman" w:hAnsi="Times New Roman"/>
          <w:i/>
          <w:color w:val="auto"/>
          <w:sz w:val="24"/>
          <w:szCs w:val="24"/>
        </w:rPr>
        <w:t>приоритетности интересов</w:t>
      </w:r>
      <w:r w:rsidRPr="00C32AEC">
        <w:rPr>
          <w:rFonts w:ascii="Times New Roman" w:hAnsi="Times New Roman"/>
          <w:caps/>
          <w:color w:val="auto"/>
          <w:sz w:val="24"/>
          <w:szCs w:val="24"/>
        </w:rPr>
        <w:t xml:space="preserve"> </w:t>
      </w:r>
      <w:r w:rsidRPr="00C32AEC">
        <w:rPr>
          <w:rFonts w:ascii="Times New Roman" w:hAnsi="Times New Roman"/>
          <w:color w:val="auto"/>
          <w:sz w:val="24"/>
          <w:szCs w:val="24"/>
        </w:rPr>
        <w:t>обучающегося</w:t>
      </w:r>
      <w:r w:rsidRPr="00C32AEC">
        <w:rPr>
          <w:rFonts w:ascii="Times New Roman" w:hAnsi="Times New Roman"/>
          <w:caps/>
          <w:color w:val="auto"/>
          <w:sz w:val="24"/>
          <w:szCs w:val="24"/>
        </w:rPr>
        <w:t xml:space="preserve"> </w:t>
      </w:r>
      <w:r w:rsidRPr="00C32AEC">
        <w:rPr>
          <w:rFonts w:ascii="Times New Roman" w:hAnsi="Times New Roman"/>
          <w:color w:val="auto"/>
          <w:sz w:val="24"/>
          <w:szCs w:val="24"/>
        </w:rPr>
        <w:t>определяет отношение работников организации, которые призваны</w:t>
      </w:r>
      <w:r w:rsidRPr="00C32AEC">
        <w:rPr>
          <w:rFonts w:ascii="Times New Roman" w:hAnsi="Times New Roman"/>
          <w:caps/>
          <w:color w:val="auto"/>
          <w:sz w:val="24"/>
          <w:szCs w:val="24"/>
        </w:rPr>
        <w:t xml:space="preserve"> </w:t>
      </w:r>
      <w:r w:rsidRPr="00C32AEC">
        <w:rPr>
          <w:rFonts w:ascii="Times New Roman" w:hAnsi="Times New Roman"/>
          <w:color w:val="auto"/>
          <w:sz w:val="24"/>
          <w:szCs w:val="24"/>
        </w:rPr>
        <w:t>оказывать каждому обучающемуся</w:t>
      </w:r>
      <w:r w:rsidRPr="00C32AEC">
        <w:rPr>
          <w:rFonts w:ascii="Times New Roman" w:hAnsi="Times New Roman"/>
          <w:caps/>
          <w:color w:val="auto"/>
          <w:sz w:val="24"/>
          <w:szCs w:val="24"/>
        </w:rPr>
        <w:t xml:space="preserve"> </w:t>
      </w:r>
      <w:r w:rsidRPr="00C32AEC">
        <w:rPr>
          <w:rFonts w:ascii="Times New Roman" w:hAnsi="Times New Roman"/>
          <w:color w:val="auto"/>
          <w:sz w:val="24"/>
          <w:szCs w:val="24"/>
        </w:rPr>
        <w:t>помощь в развитии с учетом его индивидуальных образовательных потребностей</w:t>
      </w:r>
      <w:r w:rsidRPr="00C32AEC">
        <w:rPr>
          <w:rFonts w:ascii="Times New Roman" w:hAnsi="Times New Roman"/>
          <w:caps/>
          <w:color w:val="auto"/>
          <w:sz w:val="24"/>
          <w:szCs w:val="24"/>
        </w:rPr>
        <w:t>.</w:t>
      </w:r>
    </w:p>
    <w:p w:rsidR="001E244A" w:rsidRPr="00C32AEC" w:rsidRDefault="001E244A" w:rsidP="001E244A">
      <w:pPr>
        <w:pStyle w:val="ae"/>
        <w:spacing w:after="0" w:line="360" w:lineRule="auto"/>
        <w:ind w:firstLine="720"/>
        <w:jc w:val="both"/>
        <w:rPr>
          <w:rFonts w:ascii="Times New Roman" w:hAnsi="Times New Roman"/>
          <w:caps/>
          <w:color w:val="auto"/>
          <w:sz w:val="24"/>
          <w:szCs w:val="24"/>
        </w:rPr>
      </w:pPr>
      <w:r w:rsidRPr="00C32AEC">
        <w:rPr>
          <w:rFonts w:ascii="Times New Roman" w:hAnsi="Times New Roman"/>
          <w:color w:val="auto"/>
          <w:sz w:val="24"/>
          <w:szCs w:val="24"/>
        </w:rPr>
        <w:t>Принцип</w:t>
      </w:r>
      <w:r w:rsidRPr="00C32AEC">
        <w:rPr>
          <w:rStyle w:val="17"/>
          <w:iCs/>
          <w:caps w:val="0"/>
          <w:color w:val="auto"/>
          <w:sz w:val="24"/>
          <w:szCs w:val="24"/>
        </w:rPr>
        <w:t xml:space="preserve"> системности -</w:t>
      </w:r>
      <w:r w:rsidRPr="00C32AEC">
        <w:rPr>
          <w:rFonts w:ascii="Times New Roman" w:hAnsi="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C32AEC">
        <w:rPr>
          <w:rFonts w:ascii="Times New Roman" w:hAnsi="Times New Roman"/>
          <w:caps/>
          <w:color w:val="auto"/>
          <w:sz w:val="24"/>
          <w:szCs w:val="24"/>
        </w:rPr>
        <w:t xml:space="preserve"> </w:t>
      </w:r>
    </w:p>
    <w:p w:rsidR="001E244A" w:rsidRPr="00C32AEC" w:rsidRDefault="001E244A" w:rsidP="001E244A">
      <w:pPr>
        <w:pStyle w:val="ae"/>
        <w:spacing w:after="0" w:line="360" w:lineRule="auto"/>
        <w:ind w:firstLine="720"/>
        <w:jc w:val="both"/>
        <w:rPr>
          <w:rFonts w:ascii="Times New Roman" w:hAnsi="Times New Roman"/>
          <w:caps/>
          <w:color w:val="auto"/>
          <w:sz w:val="24"/>
          <w:szCs w:val="24"/>
        </w:rPr>
      </w:pPr>
      <w:r w:rsidRPr="00C32AEC">
        <w:rPr>
          <w:rFonts w:ascii="Times New Roman" w:hAnsi="Times New Roman"/>
          <w:color w:val="auto"/>
          <w:sz w:val="24"/>
          <w:szCs w:val="24"/>
        </w:rPr>
        <w:t>Принцип</w:t>
      </w:r>
      <w:r w:rsidRPr="00C32AEC">
        <w:rPr>
          <w:rStyle w:val="17"/>
          <w:iCs/>
          <w:caps w:val="0"/>
          <w:color w:val="auto"/>
          <w:sz w:val="24"/>
          <w:szCs w:val="24"/>
        </w:rPr>
        <w:t xml:space="preserve"> непрерывности </w:t>
      </w:r>
      <w:r w:rsidRPr="00C32AEC">
        <w:rPr>
          <w:rStyle w:val="17"/>
          <w:i w:val="0"/>
          <w:iCs/>
          <w:caps w:val="0"/>
          <w:color w:val="auto"/>
          <w:sz w:val="24"/>
          <w:szCs w:val="24"/>
        </w:rPr>
        <w:t>обеспечивает проведение коррекционной работы на всем протяжении обучения школьник</w:t>
      </w:r>
      <w:r w:rsidR="00513222" w:rsidRPr="00C32AEC">
        <w:rPr>
          <w:rStyle w:val="17"/>
          <w:i w:val="0"/>
          <w:iCs/>
          <w:caps w:val="0"/>
          <w:color w:val="auto"/>
          <w:sz w:val="24"/>
          <w:szCs w:val="24"/>
        </w:rPr>
        <w:t>ов</w:t>
      </w:r>
      <w:r w:rsidRPr="00C32AEC">
        <w:rPr>
          <w:rStyle w:val="17"/>
          <w:i w:val="0"/>
          <w:iCs/>
          <w:caps w:val="0"/>
          <w:color w:val="auto"/>
          <w:sz w:val="24"/>
          <w:szCs w:val="24"/>
        </w:rPr>
        <w:t xml:space="preserve"> с учетом изменений в их личности</w:t>
      </w:r>
      <w:r w:rsidRPr="00C32AEC">
        <w:rPr>
          <w:rFonts w:ascii="Times New Roman" w:hAnsi="Times New Roman"/>
          <w:caps/>
          <w:color w:val="auto"/>
          <w:sz w:val="24"/>
          <w:szCs w:val="24"/>
        </w:rPr>
        <w:t>.</w:t>
      </w:r>
    </w:p>
    <w:p w:rsidR="00A159B8" w:rsidRPr="00C32AEC"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4"/>
          <w:szCs w:val="24"/>
        </w:rPr>
      </w:pPr>
      <w:r w:rsidRPr="00C32AEC">
        <w:rPr>
          <w:rFonts w:ascii="Times New Roman" w:hAnsi="Times New Roman" w:cs="Times New Roman"/>
          <w:color w:val="auto"/>
          <w:kern w:val="28"/>
          <w:sz w:val="24"/>
          <w:szCs w:val="24"/>
        </w:rPr>
        <w:t xml:space="preserve">Принцип </w:t>
      </w:r>
      <w:r w:rsidRPr="00C32AEC">
        <w:rPr>
          <w:rStyle w:val="17"/>
          <w:rFonts w:cs="Times New Roman"/>
          <w:iCs/>
          <w:caps w:val="0"/>
          <w:color w:val="auto"/>
          <w:sz w:val="24"/>
          <w:szCs w:val="24"/>
        </w:rPr>
        <w:t>вариативности</w:t>
      </w:r>
      <w:r w:rsidRPr="00C32AEC">
        <w:rPr>
          <w:rFonts w:ascii="Times New Roman" w:hAnsi="Times New Roman" w:cs="Times New Roman"/>
          <w:caps/>
          <w:color w:val="auto"/>
          <w:sz w:val="24"/>
          <w:szCs w:val="24"/>
        </w:rPr>
        <w:t xml:space="preserve"> </w:t>
      </w:r>
      <w:r w:rsidRPr="00C32AEC">
        <w:rPr>
          <w:rFonts w:ascii="Times New Roman" w:hAnsi="Times New Roman" w:cs="Times New Roman"/>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C32AEC" w:rsidRDefault="00A159B8" w:rsidP="00A159B8">
      <w:pPr>
        <w:tabs>
          <w:tab w:val="left" w:pos="-180"/>
          <w:tab w:val="left" w:pos="0"/>
        </w:tabs>
        <w:spacing w:after="0" w:line="360" w:lineRule="auto"/>
        <w:ind w:firstLine="720"/>
        <w:jc w:val="both"/>
        <w:rPr>
          <w:rFonts w:ascii="Times New Roman" w:hAnsi="Times New Roman" w:cs="Times New Roman"/>
          <w:sz w:val="24"/>
          <w:szCs w:val="24"/>
        </w:rPr>
      </w:pPr>
      <w:r w:rsidRPr="00C32AEC">
        <w:rPr>
          <w:rFonts w:ascii="Times New Roman" w:hAnsi="Times New Roman" w:cs="Times New Roman"/>
          <w:color w:val="auto"/>
          <w:kern w:val="28"/>
          <w:sz w:val="24"/>
          <w:szCs w:val="24"/>
        </w:rPr>
        <w:t xml:space="preserve">Принцип </w:t>
      </w:r>
      <w:r w:rsidRPr="00C32AEC">
        <w:rPr>
          <w:rFonts w:ascii="Times New Roman" w:hAnsi="Times New Roman" w:cs="Times New Roman"/>
          <w:i/>
          <w:color w:val="auto"/>
          <w:kern w:val="28"/>
          <w:sz w:val="24"/>
          <w:szCs w:val="24"/>
        </w:rPr>
        <w:t>комплексности</w:t>
      </w:r>
      <w:r w:rsidRPr="00C32AEC">
        <w:rPr>
          <w:rFonts w:ascii="Times New Roman" w:hAnsi="Times New Roman" w:cs="Times New Roman"/>
          <w:color w:val="auto"/>
          <w:kern w:val="28"/>
          <w:sz w:val="24"/>
          <w:szCs w:val="24"/>
        </w:rPr>
        <w:t xml:space="preserve"> </w:t>
      </w:r>
      <w:r w:rsidR="00727ED5" w:rsidRPr="00C32AEC">
        <w:rPr>
          <w:rFonts w:ascii="Times New Roman" w:hAnsi="Times New Roman" w:cs="Times New Roman"/>
          <w:color w:val="auto"/>
          <w:kern w:val="28"/>
          <w:sz w:val="24"/>
          <w:szCs w:val="24"/>
        </w:rPr>
        <w:t>коррекционного воздействия предполагает необходимость</w:t>
      </w:r>
      <w:r w:rsidRPr="00C32AEC">
        <w:rPr>
          <w:rFonts w:ascii="Times New Roman" w:hAnsi="Times New Roman" w:cs="Times New Roman"/>
          <w:color w:val="auto"/>
          <w:kern w:val="28"/>
          <w:sz w:val="24"/>
          <w:szCs w:val="24"/>
        </w:rPr>
        <w:t xml:space="preserve"> </w:t>
      </w:r>
      <w:r w:rsidRPr="00C32AEC">
        <w:rPr>
          <w:rFonts w:ascii="Times New Roman" w:hAnsi="Times New Roman" w:cs="Times New Roman"/>
          <w:sz w:val="24"/>
          <w:szCs w:val="24"/>
        </w:rPr>
        <w:t>всесторонне</w:t>
      </w:r>
      <w:r w:rsidR="00727ED5" w:rsidRPr="00C32AEC">
        <w:rPr>
          <w:rFonts w:ascii="Times New Roman" w:hAnsi="Times New Roman" w:cs="Times New Roman"/>
          <w:sz w:val="24"/>
          <w:szCs w:val="24"/>
        </w:rPr>
        <w:t>го</w:t>
      </w:r>
      <w:r w:rsidRPr="00C32AEC">
        <w:rPr>
          <w:rFonts w:ascii="Times New Roman" w:hAnsi="Times New Roman" w:cs="Times New Roman"/>
          <w:sz w:val="24"/>
          <w:szCs w:val="24"/>
        </w:rPr>
        <w:t xml:space="preserve"> изучени</w:t>
      </w:r>
      <w:r w:rsidR="00727ED5" w:rsidRPr="00C32AEC">
        <w:rPr>
          <w:rFonts w:ascii="Times New Roman" w:hAnsi="Times New Roman" w:cs="Times New Roman"/>
          <w:sz w:val="24"/>
          <w:szCs w:val="24"/>
        </w:rPr>
        <w:t>я</w:t>
      </w:r>
      <w:r w:rsidRPr="00C32AEC">
        <w:rPr>
          <w:rFonts w:ascii="Times New Roman" w:hAnsi="Times New Roman" w:cs="Times New Roman"/>
          <w:sz w:val="24"/>
          <w:szCs w:val="24"/>
        </w:rPr>
        <w:t xml:space="preserve"> обучающихся и предоставлени</w:t>
      </w:r>
      <w:r w:rsidR="00727ED5" w:rsidRPr="00C32AEC">
        <w:rPr>
          <w:rFonts w:ascii="Times New Roman" w:hAnsi="Times New Roman" w:cs="Times New Roman"/>
          <w:sz w:val="24"/>
          <w:szCs w:val="24"/>
        </w:rPr>
        <w:t>я</w:t>
      </w:r>
      <w:r w:rsidRPr="00C32AEC">
        <w:rPr>
          <w:rFonts w:ascii="Times New Roman" w:hAnsi="Times New Roman" w:cs="Times New Roman"/>
          <w:sz w:val="24"/>
          <w:szCs w:val="24"/>
        </w:rPr>
        <w:t xml:space="preserve"> квалифицированной помощи специалистов разного профиля с учетом </w:t>
      </w:r>
      <w:r w:rsidRPr="00C32AEC">
        <w:rPr>
          <w:rFonts w:ascii="Times New Roman" w:hAnsi="Times New Roman" w:cs="Times New Roman"/>
          <w:color w:val="auto"/>
          <w:kern w:val="28"/>
          <w:sz w:val="24"/>
          <w:szCs w:val="24"/>
        </w:rPr>
        <w:t>их особых образовательных потребностей и возможностей психофизического развития</w:t>
      </w:r>
      <w:r w:rsidR="00727ED5" w:rsidRPr="00C32AEC">
        <w:rPr>
          <w:rFonts w:ascii="Times New Roman" w:hAnsi="Times New Roman" w:cs="Times New Roman"/>
          <w:color w:val="auto"/>
          <w:kern w:val="28"/>
          <w:sz w:val="24"/>
          <w:szCs w:val="24"/>
        </w:rPr>
        <w:t xml:space="preserve"> на основе </w:t>
      </w:r>
      <w:r w:rsidR="00727ED5" w:rsidRPr="00C32AEC">
        <w:rPr>
          <w:rFonts w:ascii="Times New Roman" w:hAnsi="Times New Roman" w:cs="Times New Roman"/>
          <w:sz w:val="24"/>
          <w:szCs w:val="24"/>
        </w:rPr>
        <w:t>использования всего многообразия методов, техник и приемов коррекционной работы</w:t>
      </w:r>
      <w:r w:rsidRPr="00C32AEC">
        <w:rPr>
          <w:rFonts w:ascii="Times New Roman" w:hAnsi="Times New Roman" w:cs="Times New Roman"/>
          <w:sz w:val="24"/>
          <w:szCs w:val="24"/>
        </w:rPr>
        <w:t>.</w:t>
      </w:r>
    </w:p>
    <w:p w:rsidR="00A159B8" w:rsidRPr="00C32AEC"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4"/>
          <w:szCs w:val="24"/>
        </w:rPr>
      </w:pPr>
      <w:r w:rsidRPr="00C32AEC">
        <w:rPr>
          <w:rFonts w:ascii="Times New Roman" w:hAnsi="Times New Roman" w:cs="Times New Roman"/>
          <w:color w:val="auto"/>
          <w:kern w:val="28"/>
          <w:sz w:val="24"/>
          <w:szCs w:val="24"/>
        </w:rPr>
        <w:t xml:space="preserve">Принцип </w:t>
      </w:r>
      <w:r w:rsidRPr="00C32AEC">
        <w:rPr>
          <w:rFonts w:ascii="Times New Roman" w:hAnsi="Times New Roman" w:cs="Times New Roman"/>
          <w:i/>
          <w:color w:val="auto"/>
          <w:kern w:val="28"/>
          <w:sz w:val="24"/>
          <w:szCs w:val="24"/>
        </w:rPr>
        <w:t>единства психолого-педагогических и медицинских средств</w:t>
      </w:r>
      <w:r w:rsidRPr="00C32AEC">
        <w:rPr>
          <w:rFonts w:ascii="Times New Roman" w:hAnsi="Times New Roman" w:cs="Times New Roman"/>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C32AEC"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4"/>
          <w:szCs w:val="24"/>
        </w:rPr>
      </w:pPr>
      <w:r w:rsidRPr="00C32AEC">
        <w:rPr>
          <w:rFonts w:ascii="Times New Roman" w:hAnsi="Times New Roman" w:cs="Times New Roman"/>
          <w:color w:val="auto"/>
          <w:kern w:val="28"/>
          <w:sz w:val="24"/>
          <w:szCs w:val="24"/>
        </w:rPr>
        <w:t xml:space="preserve">Принцип </w:t>
      </w:r>
      <w:r w:rsidRPr="00C32AEC">
        <w:rPr>
          <w:rFonts w:ascii="Times New Roman" w:hAnsi="Times New Roman" w:cs="Times New Roman"/>
          <w:i/>
          <w:color w:val="auto"/>
          <w:kern w:val="28"/>
          <w:sz w:val="24"/>
          <w:szCs w:val="24"/>
        </w:rPr>
        <w:t>сотрудничества с семьей</w:t>
      </w:r>
      <w:r w:rsidRPr="00C32AEC">
        <w:rPr>
          <w:rFonts w:ascii="Times New Roman" w:hAnsi="Times New Roman" w:cs="Times New Roman"/>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C32AEC"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4"/>
          <w:szCs w:val="24"/>
        </w:rPr>
      </w:pPr>
      <w:r w:rsidRPr="00C32AEC">
        <w:rPr>
          <w:rFonts w:ascii="Times New Roman" w:hAnsi="Times New Roman" w:cs="Times New Roman"/>
          <w:color w:val="auto"/>
          <w:sz w:val="24"/>
          <w:szCs w:val="24"/>
        </w:rPr>
        <w:t>Коррекционная работа с обучающимися</w:t>
      </w:r>
      <w:r w:rsidRPr="00C32AEC">
        <w:rPr>
          <w:rFonts w:ascii="Times New Roman" w:hAnsi="Times New Roman" w:cs="Times New Roman"/>
          <w:color w:val="auto"/>
          <w:kern w:val="28"/>
          <w:sz w:val="24"/>
          <w:szCs w:val="24"/>
        </w:rPr>
        <w:t xml:space="preserve"> с ЗПР</w:t>
      </w:r>
      <w:r w:rsidRPr="00C32AEC">
        <w:rPr>
          <w:rFonts w:ascii="Times New Roman" w:hAnsi="Times New Roman" w:cs="Times New Roman"/>
          <w:color w:val="auto"/>
          <w:sz w:val="24"/>
          <w:szCs w:val="24"/>
        </w:rPr>
        <w:t xml:space="preserve"> </w:t>
      </w:r>
      <w:r w:rsidRPr="00C32AEC">
        <w:rPr>
          <w:rFonts w:ascii="Times New Roman" w:hAnsi="Times New Roman" w:cs="Times New Roman"/>
          <w:sz w:val="24"/>
          <w:szCs w:val="24"/>
        </w:rPr>
        <w:t>осуществляется в ходе всего учебно-образовательного процесса</w:t>
      </w:r>
      <w:r w:rsidRPr="00C32AEC">
        <w:rPr>
          <w:rFonts w:ascii="Times New Roman" w:hAnsi="Times New Roman" w:cs="Times New Roman"/>
          <w:color w:val="auto"/>
          <w:kern w:val="28"/>
          <w:sz w:val="24"/>
          <w:szCs w:val="24"/>
        </w:rPr>
        <w:t>:</w:t>
      </w:r>
    </w:p>
    <w:p w:rsidR="00E26269" w:rsidRPr="00C32AEC"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4"/>
          <w:szCs w:val="24"/>
        </w:rPr>
      </w:pPr>
      <w:r w:rsidRPr="00C32AEC">
        <w:rPr>
          <w:rFonts w:ascii="Times New Roman" w:hAnsi="Times New Roman" w:cs="Times New Roman"/>
          <w:color w:val="auto"/>
          <w:kern w:val="28"/>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w:t>
      </w:r>
      <w:r w:rsidRPr="00C32AEC">
        <w:rPr>
          <w:rFonts w:ascii="Times New Roman" w:hAnsi="Times New Roman" w:cs="Times New Roman"/>
          <w:color w:val="auto"/>
          <w:kern w:val="28"/>
          <w:sz w:val="24"/>
          <w:szCs w:val="24"/>
        </w:rPr>
        <w:lastRenderedPageBreak/>
        <w:t>упрощенность содержания, повторность в обучении, активность и сознательность в обучении);</w:t>
      </w:r>
    </w:p>
    <w:p w:rsidR="00E26269" w:rsidRPr="00C32AEC"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4"/>
          <w:szCs w:val="24"/>
        </w:rPr>
      </w:pPr>
      <w:r w:rsidRPr="00C32AEC">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w:t>
      </w:r>
      <w:proofErr w:type="spellStart"/>
      <w:r w:rsidRPr="00C32AEC">
        <w:rPr>
          <w:rFonts w:ascii="Times New Roman" w:hAnsi="Times New Roman" w:cs="Times New Roman"/>
          <w:color w:val="auto"/>
          <w:kern w:val="28"/>
          <w:sz w:val="24"/>
          <w:szCs w:val="24"/>
        </w:rPr>
        <w:t>психокоррекционные</w:t>
      </w:r>
      <w:proofErr w:type="spellEnd"/>
      <w:r w:rsidRPr="00C32AEC">
        <w:rPr>
          <w:rFonts w:ascii="Times New Roman" w:hAnsi="Times New Roman" w:cs="Times New Roman"/>
          <w:color w:val="auto"/>
          <w:kern w:val="28"/>
          <w:sz w:val="24"/>
          <w:szCs w:val="24"/>
        </w:rPr>
        <w:t xml:space="preserve"> и логопедические занятия, занятия ритмикой);</w:t>
      </w:r>
    </w:p>
    <w:p w:rsidR="00E26269" w:rsidRPr="00C32AEC"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4"/>
          <w:szCs w:val="24"/>
        </w:rPr>
      </w:pPr>
      <w:r w:rsidRPr="00C32AEC">
        <w:rPr>
          <w:rFonts w:ascii="Times New Roman" w:hAnsi="Times New Roman" w:cs="Times New Roman"/>
          <w:color w:val="auto"/>
          <w:kern w:val="28"/>
          <w:sz w:val="24"/>
          <w:szCs w:val="24"/>
        </w:rPr>
        <w:t xml:space="preserve">― в рамках психологического и социально-педагогического сопровождения </w:t>
      </w:r>
      <w:r w:rsidRPr="00C32AEC">
        <w:rPr>
          <w:rFonts w:ascii="Times New Roman" w:hAnsi="Times New Roman" w:cs="Times New Roman"/>
          <w:color w:val="auto"/>
          <w:sz w:val="24"/>
          <w:szCs w:val="24"/>
        </w:rPr>
        <w:t>обучающихся.</w:t>
      </w:r>
    </w:p>
    <w:p w:rsidR="00E44E55" w:rsidRPr="00C32AEC" w:rsidRDefault="00E44E55" w:rsidP="00E44E55">
      <w:pPr>
        <w:spacing w:before="60" w:after="60" w:line="360" w:lineRule="auto"/>
        <w:ind w:firstLine="709"/>
        <w:jc w:val="both"/>
        <w:rPr>
          <w:rFonts w:ascii="Times New Roman" w:hAnsi="Times New Roman" w:cs="Times New Roman"/>
          <w:kern w:val="2"/>
          <w:sz w:val="24"/>
          <w:szCs w:val="24"/>
        </w:rPr>
      </w:pPr>
      <w:r w:rsidRPr="00C32AEC">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C32AEC" w:rsidRDefault="004555FA" w:rsidP="004555F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C32AEC" w:rsidRDefault="00417E9F" w:rsidP="00AE5FC7">
      <w:pPr>
        <w:numPr>
          <w:ilvl w:val="0"/>
          <w:numId w:val="23"/>
        </w:numPr>
        <w:spacing w:after="0" w:line="360" w:lineRule="auto"/>
        <w:ind w:left="0" w:firstLine="709"/>
        <w:jc w:val="both"/>
        <w:rPr>
          <w:rFonts w:ascii="Times New Roman" w:hAnsi="Times New Roman" w:cs="Times New Roman"/>
          <w:sz w:val="24"/>
          <w:szCs w:val="24"/>
        </w:rPr>
      </w:pPr>
      <w:r w:rsidRPr="00C32AEC">
        <w:rPr>
          <w:rFonts w:ascii="Times New Roman" w:hAnsi="Times New Roman" w:cs="Times New Roman"/>
          <w:i/>
          <w:sz w:val="24"/>
          <w:szCs w:val="24"/>
        </w:rPr>
        <w:t>Д</w:t>
      </w:r>
      <w:r w:rsidR="004555FA" w:rsidRPr="00C32AEC">
        <w:rPr>
          <w:rFonts w:ascii="Times New Roman" w:hAnsi="Times New Roman" w:cs="Times New Roman"/>
          <w:i/>
          <w:sz w:val="24"/>
          <w:szCs w:val="24"/>
        </w:rPr>
        <w:t>иагностическая работа</w:t>
      </w:r>
      <w:r w:rsidR="004555FA" w:rsidRPr="00C32AEC">
        <w:rPr>
          <w:rFonts w:ascii="Times New Roman" w:hAnsi="Times New Roman" w:cs="Times New Roman"/>
          <w:sz w:val="24"/>
          <w:szCs w:val="24"/>
        </w:rPr>
        <w:t xml:space="preserve"> </w:t>
      </w:r>
      <w:r w:rsidRPr="00C32AEC">
        <w:rPr>
          <w:rFonts w:ascii="Times New Roman" w:hAnsi="Times New Roman" w:cs="Times New Roman"/>
          <w:color w:val="auto"/>
          <w:sz w:val="24"/>
          <w:szCs w:val="24"/>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r w:rsidRPr="00C32AEC">
        <w:rPr>
          <w:rFonts w:ascii="Times New Roman" w:hAnsi="Times New Roman" w:cs="Times New Roman"/>
          <w:sz w:val="24"/>
          <w:szCs w:val="24"/>
        </w:rPr>
        <w:t xml:space="preserve">.  </w:t>
      </w:r>
    </w:p>
    <w:p w:rsidR="00417E9F" w:rsidRPr="00C32AEC" w:rsidRDefault="00417E9F" w:rsidP="00417E9F">
      <w:pPr>
        <w:pStyle w:val="aff0"/>
        <w:ind w:firstLine="720"/>
        <w:rPr>
          <w:caps w:val="0"/>
          <w:color w:val="auto"/>
          <w:sz w:val="24"/>
          <w:szCs w:val="24"/>
        </w:rPr>
      </w:pPr>
      <w:r w:rsidRPr="00C32AEC">
        <w:rPr>
          <w:caps w:val="0"/>
          <w:color w:val="auto"/>
          <w:sz w:val="24"/>
          <w:szCs w:val="24"/>
        </w:rPr>
        <w:t>Проведение диагностической работы предполагает</w:t>
      </w:r>
      <w:r w:rsidRPr="00C32AEC">
        <w:rPr>
          <w:caps w:val="0"/>
          <w:color w:val="auto"/>
          <w:kern w:val="28"/>
          <w:sz w:val="24"/>
          <w:szCs w:val="24"/>
        </w:rPr>
        <w:t xml:space="preserve"> осуществление</w:t>
      </w:r>
      <w:r w:rsidRPr="00C32AEC">
        <w:rPr>
          <w:caps w:val="0"/>
          <w:color w:val="auto"/>
          <w:sz w:val="24"/>
          <w:szCs w:val="24"/>
        </w:rPr>
        <w:t>:</w:t>
      </w:r>
    </w:p>
    <w:p w:rsidR="00417E9F" w:rsidRPr="00C32AEC" w:rsidRDefault="00417E9F" w:rsidP="00417E9F">
      <w:pPr>
        <w:pStyle w:val="aff0"/>
        <w:ind w:firstLine="720"/>
        <w:rPr>
          <w:caps w:val="0"/>
          <w:color w:val="auto"/>
          <w:kern w:val="28"/>
          <w:sz w:val="24"/>
          <w:szCs w:val="24"/>
        </w:rPr>
      </w:pPr>
      <w:r w:rsidRPr="00C32AEC">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417E9F" w:rsidRPr="00C32AEC" w:rsidRDefault="00417E9F" w:rsidP="00417E9F">
      <w:pPr>
        <w:pStyle w:val="aff0"/>
        <w:ind w:firstLine="720"/>
        <w:rPr>
          <w:caps w:val="0"/>
          <w:color w:val="auto"/>
          <w:sz w:val="24"/>
          <w:szCs w:val="24"/>
        </w:rPr>
      </w:pPr>
      <w:r w:rsidRPr="00C32AEC">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417E9F" w:rsidRPr="00C32AEC" w:rsidRDefault="00417E9F" w:rsidP="00417E9F">
      <w:pPr>
        <w:pStyle w:val="aff0"/>
        <w:ind w:firstLine="720"/>
        <w:rPr>
          <w:caps w:val="0"/>
          <w:color w:val="auto"/>
          <w:sz w:val="24"/>
          <w:szCs w:val="24"/>
        </w:rPr>
      </w:pPr>
      <w:r w:rsidRPr="00C32AEC">
        <w:rPr>
          <w:caps w:val="0"/>
          <w:color w:val="auto"/>
          <w:sz w:val="24"/>
          <w:szCs w:val="24"/>
        </w:rPr>
        <w:t>― развития эмоционально-волевой сферы и личностных особенностей обучающихся;</w:t>
      </w:r>
    </w:p>
    <w:p w:rsidR="00417E9F" w:rsidRPr="00C32AEC" w:rsidRDefault="00417E9F" w:rsidP="00417E9F">
      <w:pPr>
        <w:pStyle w:val="aff0"/>
        <w:ind w:firstLine="720"/>
        <w:rPr>
          <w:caps w:val="0"/>
          <w:color w:val="auto"/>
          <w:kern w:val="28"/>
          <w:sz w:val="24"/>
          <w:szCs w:val="24"/>
        </w:rPr>
      </w:pPr>
      <w:r w:rsidRPr="00C32AEC">
        <w:rPr>
          <w:caps w:val="0"/>
          <w:color w:val="auto"/>
          <w:sz w:val="24"/>
          <w:szCs w:val="24"/>
        </w:rPr>
        <w:t>― определение социальной ситуации развития и условий семейного воспитания обучающегося;</w:t>
      </w:r>
    </w:p>
    <w:p w:rsidR="00417E9F" w:rsidRPr="00C32AEC" w:rsidRDefault="00417E9F" w:rsidP="00417E9F">
      <w:pPr>
        <w:pStyle w:val="aff0"/>
        <w:ind w:firstLine="720"/>
        <w:rPr>
          <w:caps w:val="0"/>
          <w:color w:val="auto"/>
          <w:kern w:val="28"/>
          <w:sz w:val="24"/>
          <w:szCs w:val="24"/>
        </w:rPr>
      </w:pPr>
      <w:r w:rsidRPr="00C32AEC">
        <w:rPr>
          <w:caps w:val="0"/>
          <w:color w:val="auto"/>
          <w:kern w:val="28"/>
          <w:sz w:val="24"/>
          <w:szCs w:val="24"/>
        </w:rPr>
        <w:t>2) мониторинга динамики развития обучающихся, их успешности в освоении АООП НОО;</w:t>
      </w:r>
    </w:p>
    <w:p w:rsidR="00417E9F" w:rsidRPr="00C32AEC" w:rsidRDefault="00417E9F" w:rsidP="00417E9F">
      <w:pPr>
        <w:pStyle w:val="aff0"/>
        <w:ind w:firstLine="720"/>
        <w:rPr>
          <w:caps w:val="0"/>
          <w:color w:val="auto"/>
          <w:kern w:val="28"/>
          <w:sz w:val="24"/>
          <w:szCs w:val="24"/>
        </w:rPr>
      </w:pPr>
      <w:r w:rsidRPr="00C32AEC">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4555FA" w:rsidRPr="00C32AEC" w:rsidRDefault="00417E9F" w:rsidP="004555F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lastRenderedPageBreak/>
        <w:t>2.</w:t>
      </w:r>
      <w:r w:rsidRPr="00C32AEC">
        <w:rPr>
          <w:rFonts w:ascii="Times New Roman" w:hAnsi="Times New Roman" w:cs="Times New Roman"/>
          <w:i/>
          <w:sz w:val="24"/>
          <w:szCs w:val="24"/>
        </w:rPr>
        <w:t xml:space="preserve"> К</w:t>
      </w:r>
      <w:r w:rsidR="004555FA" w:rsidRPr="00C32AEC">
        <w:rPr>
          <w:rFonts w:ascii="Times New Roman" w:hAnsi="Times New Roman" w:cs="Times New Roman"/>
          <w:i/>
          <w:sz w:val="24"/>
          <w:szCs w:val="24"/>
        </w:rPr>
        <w:t>оррекционно-развивающая работа</w:t>
      </w:r>
      <w:r w:rsidR="004555FA" w:rsidRPr="00C32AEC">
        <w:rPr>
          <w:rFonts w:ascii="Times New Roman" w:hAnsi="Times New Roman" w:cs="Times New Roman"/>
          <w:sz w:val="24"/>
          <w:szCs w:val="24"/>
        </w:rPr>
        <w:t xml:space="preserve"> </w:t>
      </w:r>
      <w:r w:rsidR="00B14EA5" w:rsidRPr="00C32AEC">
        <w:rPr>
          <w:rFonts w:ascii="Times New Roman" w:hAnsi="Times New Roman" w:cs="Times New Roman"/>
          <w:color w:val="auto"/>
          <w:sz w:val="24"/>
          <w:szCs w:val="24"/>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C32AEC">
        <w:rPr>
          <w:rFonts w:ascii="Times New Roman" w:hAnsi="Times New Roman" w:cs="Times New Roman"/>
          <w:sz w:val="24"/>
          <w:szCs w:val="24"/>
        </w:rPr>
        <w:t xml:space="preserve">. </w:t>
      </w:r>
    </w:p>
    <w:p w:rsidR="00B14EA5" w:rsidRPr="00C32AEC" w:rsidRDefault="00B14EA5" w:rsidP="00B14EA5">
      <w:pPr>
        <w:pStyle w:val="aff0"/>
        <w:ind w:firstLine="720"/>
        <w:rPr>
          <w:i/>
          <w:caps w:val="0"/>
          <w:color w:val="auto"/>
          <w:sz w:val="24"/>
          <w:szCs w:val="24"/>
        </w:rPr>
      </w:pPr>
      <w:r w:rsidRPr="00C32AEC">
        <w:rPr>
          <w:caps w:val="0"/>
          <w:color w:val="auto"/>
          <w:sz w:val="24"/>
          <w:szCs w:val="24"/>
        </w:rPr>
        <w:t>К</w:t>
      </w:r>
      <w:r w:rsidRPr="00C32AEC">
        <w:rPr>
          <w:rStyle w:val="17"/>
          <w:i w:val="0"/>
          <w:iCs/>
          <w:color w:val="auto"/>
          <w:sz w:val="24"/>
          <w:szCs w:val="24"/>
        </w:rPr>
        <w:t>оррекционно-развивающая работа включает:</w:t>
      </w:r>
    </w:p>
    <w:p w:rsidR="00B14EA5" w:rsidRPr="00C32AEC" w:rsidRDefault="00B14EA5" w:rsidP="00B14EA5">
      <w:pPr>
        <w:pStyle w:val="aff0"/>
        <w:ind w:firstLine="720"/>
        <w:rPr>
          <w:caps w:val="0"/>
          <w:color w:val="auto"/>
          <w:kern w:val="28"/>
          <w:sz w:val="24"/>
          <w:szCs w:val="24"/>
        </w:rPr>
      </w:pPr>
      <w:r w:rsidRPr="00C32AEC">
        <w:rPr>
          <w:caps w:val="0"/>
          <w:color w:val="auto"/>
          <w:sz w:val="24"/>
          <w:szCs w:val="24"/>
        </w:rPr>
        <w:t>― </w:t>
      </w:r>
      <w:r w:rsidRPr="00C32AEC">
        <w:rPr>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B14EA5" w:rsidRPr="00C32AEC" w:rsidRDefault="00B14EA5" w:rsidP="00B14EA5">
      <w:pPr>
        <w:pStyle w:val="aff0"/>
        <w:ind w:firstLine="720"/>
        <w:rPr>
          <w:bCs/>
          <w:caps w:val="0"/>
          <w:color w:val="auto"/>
          <w:kern w:val="28"/>
          <w:sz w:val="24"/>
          <w:szCs w:val="24"/>
        </w:rPr>
      </w:pPr>
      <w:r w:rsidRPr="00C32AEC">
        <w:rPr>
          <w:caps w:val="0"/>
          <w:color w:val="auto"/>
          <w:sz w:val="24"/>
          <w:szCs w:val="24"/>
        </w:rPr>
        <w:t>― </w:t>
      </w:r>
      <w:r w:rsidRPr="00C32AEC">
        <w:rPr>
          <w:bCs/>
          <w:caps w:val="0"/>
          <w:color w:val="auto"/>
          <w:kern w:val="28"/>
          <w:sz w:val="24"/>
          <w:szCs w:val="24"/>
        </w:rPr>
        <w:t>формирование в классе психологического климата комфортного для всех обучающихся;</w:t>
      </w:r>
    </w:p>
    <w:p w:rsidR="00B14EA5" w:rsidRPr="00C32AEC" w:rsidRDefault="00B14EA5" w:rsidP="00B14EA5">
      <w:pPr>
        <w:pStyle w:val="aff0"/>
        <w:ind w:firstLine="720"/>
        <w:rPr>
          <w:bCs/>
          <w:caps w:val="0"/>
          <w:color w:val="auto"/>
          <w:kern w:val="28"/>
          <w:sz w:val="24"/>
          <w:szCs w:val="24"/>
        </w:rPr>
      </w:pPr>
      <w:r w:rsidRPr="00C32AEC">
        <w:rPr>
          <w:caps w:val="0"/>
          <w:color w:val="auto"/>
          <w:sz w:val="24"/>
          <w:szCs w:val="24"/>
        </w:rPr>
        <w:t>― </w:t>
      </w:r>
      <w:r w:rsidRPr="00C32AEC">
        <w:rPr>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B14EA5" w:rsidRPr="00C32AEC" w:rsidRDefault="00B14EA5" w:rsidP="00B14EA5">
      <w:pPr>
        <w:pStyle w:val="aff0"/>
        <w:ind w:firstLine="720"/>
        <w:rPr>
          <w:caps w:val="0"/>
          <w:color w:val="auto"/>
          <w:sz w:val="24"/>
          <w:szCs w:val="24"/>
        </w:rPr>
      </w:pPr>
      <w:r w:rsidRPr="00C32AEC">
        <w:rPr>
          <w:caps w:val="0"/>
          <w:color w:val="auto"/>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B14EA5" w:rsidRPr="00C32AEC" w:rsidRDefault="00B14EA5" w:rsidP="00B14EA5">
      <w:pPr>
        <w:pStyle w:val="aff0"/>
        <w:ind w:firstLine="720"/>
        <w:rPr>
          <w:caps w:val="0"/>
          <w:color w:val="auto"/>
          <w:sz w:val="24"/>
          <w:szCs w:val="24"/>
        </w:rPr>
      </w:pPr>
      <w:r w:rsidRPr="00C32AEC">
        <w:rPr>
          <w:caps w:val="0"/>
          <w:color w:val="auto"/>
          <w:sz w:val="24"/>
          <w:szCs w:val="24"/>
        </w:rPr>
        <w:t xml:space="preserve">― организацию и проведение специалистами индивидуальных и групповых занятий по </w:t>
      </w:r>
      <w:proofErr w:type="spellStart"/>
      <w:r w:rsidRPr="00C32AEC">
        <w:rPr>
          <w:caps w:val="0"/>
          <w:color w:val="auto"/>
          <w:sz w:val="24"/>
          <w:szCs w:val="24"/>
        </w:rPr>
        <w:t>психокоррекции</w:t>
      </w:r>
      <w:proofErr w:type="spellEnd"/>
      <w:r w:rsidRPr="00C32AEC">
        <w:rPr>
          <w:caps w:val="0"/>
          <w:color w:val="auto"/>
          <w:sz w:val="24"/>
          <w:szCs w:val="24"/>
        </w:rPr>
        <w:t>, необходимых для преодоления нарушений развития обучающихся;</w:t>
      </w:r>
    </w:p>
    <w:p w:rsidR="00B14EA5" w:rsidRPr="00C32AEC" w:rsidRDefault="00B14EA5" w:rsidP="00B14EA5">
      <w:pPr>
        <w:pStyle w:val="aff0"/>
        <w:ind w:firstLine="720"/>
        <w:rPr>
          <w:caps w:val="0"/>
          <w:color w:val="auto"/>
          <w:sz w:val="24"/>
          <w:szCs w:val="24"/>
        </w:rPr>
      </w:pPr>
      <w:r w:rsidRPr="00C32AEC">
        <w:rPr>
          <w:caps w:val="0"/>
          <w:color w:val="auto"/>
          <w:sz w:val="24"/>
          <w:szCs w:val="24"/>
        </w:rPr>
        <w:t>― развитие эмоционально-волевой и личностной сферы обучающегося и коррекцию его поведения;</w:t>
      </w:r>
    </w:p>
    <w:p w:rsidR="00B14EA5" w:rsidRPr="00C32AEC" w:rsidRDefault="00B14EA5" w:rsidP="00B14EA5">
      <w:pPr>
        <w:pStyle w:val="aff0"/>
        <w:ind w:firstLine="720"/>
        <w:rPr>
          <w:caps w:val="0"/>
          <w:color w:val="auto"/>
          <w:sz w:val="24"/>
          <w:szCs w:val="24"/>
        </w:rPr>
      </w:pPr>
      <w:r w:rsidRPr="00C32AEC">
        <w:rPr>
          <w:caps w:val="0"/>
          <w:color w:val="auto"/>
          <w:sz w:val="24"/>
          <w:szCs w:val="24"/>
        </w:rPr>
        <w:t>― социальное сопровождение обучающегося в случае неблагоприятных условий жизни при психотравмирующих обстоятельствах.</w:t>
      </w:r>
    </w:p>
    <w:p w:rsidR="004555FA" w:rsidRPr="00C32AEC" w:rsidRDefault="00B14EA5" w:rsidP="004555F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3.</w:t>
      </w:r>
      <w:r w:rsidRPr="00C32AEC">
        <w:rPr>
          <w:rFonts w:ascii="Times New Roman" w:hAnsi="Times New Roman" w:cs="Times New Roman"/>
          <w:i/>
          <w:sz w:val="24"/>
          <w:szCs w:val="24"/>
        </w:rPr>
        <w:t xml:space="preserve"> К</w:t>
      </w:r>
      <w:r w:rsidR="004555FA" w:rsidRPr="00C32AEC">
        <w:rPr>
          <w:rFonts w:ascii="Times New Roman" w:hAnsi="Times New Roman" w:cs="Times New Roman"/>
          <w:i/>
          <w:sz w:val="24"/>
          <w:szCs w:val="24"/>
        </w:rPr>
        <w:t>онсультативная работа</w:t>
      </w:r>
      <w:r w:rsidR="004555FA" w:rsidRPr="00C32AEC">
        <w:rPr>
          <w:rFonts w:ascii="Times New Roman" w:hAnsi="Times New Roman" w:cs="Times New Roman"/>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sidRPr="00C32AEC">
        <w:rPr>
          <w:rFonts w:ascii="Times New Roman" w:hAnsi="Times New Roman" w:cs="Times New Roman"/>
          <w:sz w:val="24"/>
          <w:szCs w:val="24"/>
        </w:rPr>
        <w:t>обучения</w:t>
      </w:r>
      <w:r w:rsidR="004555FA" w:rsidRPr="00C32AEC">
        <w:rPr>
          <w:rFonts w:ascii="Times New Roman" w:hAnsi="Times New Roman" w:cs="Times New Roman"/>
          <w:sz w:val="24"/>
          <w:szCs w:val="24"/>
        </w:rPr>
        <w:t>, воспитания, коррекции, развития и социализации обучающихся с ЗПР.</w:t>
      </w:r>
    </w:p>
    <w:p w:rsidR="004809F5" w:rsidRPr="00C32AEC" w:rsidRDefault="004809F5" w:rsidP="004809F5">
      <w:pPr>
        <w:pStyle w:val="aff0"/>
        <w:ind w:firstLine="720"/>
        <w:rPr>
          <w:rStyle w:val="17"/>
          <w:i w:val="0"/>
          <w:iCs/>
          <w:color w:val="auto"/>
          <w:sz w:val="24"/>
          <w:szCs w:val="24"/>
        </w:rPr>
      </w:pPr>
      <w:r w:rsidRPr="00C32AEC">
        <w:rPr>
          <w:caps w:val="0"/>
          <w:color w:val="auto"/>
          <w:sz w:val="24"/>
          <w:szCs w:val="24"/>
        </w:rPr>
        <w:t>К</w:t>
      </w:r>
      <w:r w:rsidRPr="00C32AEC">
        <w:rPr>
          <w:rStyle w:val="17"/>
          <w:i w:val="0"/>
          <w:iCs/>
          <w:color w:val="auto"/>
          <w:sz w:val="24"/>
          <w:szCs w:val="24"/>
        </w:rPr>
        <w:t>онсультативная работа включает:</w:t>
      </w:r>
    </w:p>
    <w:p w:rsidR="004809F5" w:rsidRPr="00C32AEC" w:rsidRDefault="004809F5" w:rsidP="004809F5">
      <w:pPr>
        <w:pStyle w:val="Default"/>
        <w:spacing w:line="360" w:lineRule="auto"/>
        <w:ind w:firstLine="720"/>
        <w:jc w:val="both"/>
        <w:rPr>
          <w:color w:val="auto"/>
        </w:rPr>
      </w:pPr>
      <w:r w:rsidRPr="00C32AEC">
        <w:rPr>
          <w:caps/>
          <w:color w:val="auto"/>
        </w:rPr>
        <w:t>― </w:t>
      </w:r>
      <w:r w:rsidRPr="00C32AEC">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4809F5" w:rsidRPr="00C32AEC" w:rsidRDefault="004809F5" w:rsidP="004809F5">
      <w:pPr>
        <w:pStyle w:val="aff0"/>
        <w:ind w:firstLine="720"/>
        <w:rPr>
          <w:caps w:val="0"/>
          <w:color w:val="auto"/>
          <w:sz w:val="24"/>
          <w:szCs w:val="24"/>
        </w:rPr>
      </w:pPr>
      <w:r w:rsidRPr="00C32AEC">
        <w:rPr>
          <w:caps w:val="0"/>
          <w:color w:val="auto"/>
          <w:sz w:val="24"/>
          <w:szCs w:val="24"/>
        </w:rPr>
        <w:t xml:space="preserve">― консультативную помощь семье в вопросах решения конкретных вопросов воспитания и оказания возможной помощи </w:t>
      </w:r>
      <w:proofErr w:type="spellStart"/>
      <w:r w:rsidRPr="00C32AEC">
        <w:rPr>
          <w:caps w:val="0"/>
          <w:color w:val="auto"/>
          <w:sz w:val="24"/>
          <w:szCs w:val="24"/>
        </w:rPr>
        <w:t>обучающимуся</w:t>
      </w:r>
      <w:proofErr w:type="spellEnd"/>
      <w:r w:rsidRPr="00C32AEC">
        <w:rPr>
          <w:caps w:val="0"/>
          <w:color w:val="auto"/>
          <w:sz w:val="24"/>
          <w:szCs w:val="24"/>
        </w:rPr>
        <w:t xml:space="preserve"> в освоении общеобразовательной программы.</w:t>
      </w:r>
    </w:p>
    <w:p w:rsidR="004555FA" w:rsidRPr="00C32AEC" w:rsidRDefault="004809F5" w:rsidP="00AE5FC7">
      <w:pPr>
        <w:numPr>
          <w:ilvl w:val="0"/>
          <w:numId w:val="22"/>
        </w:num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i/>
          <w:sz w:val="24"/>
          <w:szCs w:val="24"/>
        </w:rPr>
        <w:t>И</w:t>
      </w:r>
      <w:r w:rsidR="004555FA" w:rsidRPr="00C32AEC">
        <w:rPr>
          <w:rFonts w:ascii="Times New Roman" w:hAnsi="Times New Roman" w:cs="Times New Roman"/>
          <w:i/>
          <w:sz w:val="24"/>
          <w:szCs w:val="24"/>
        </w:rPr>
        <w:t>нформационно-просветительская работа</w:t>
      </w:r>
      <w:r w:rsidR="004555FA" w:rsidRPr="00C32AEC">
        <w:rPr>
          <w:rFonts w:ascii="Times New Roman" w:hAnsi="Times New Roman" w:cs="Times New Roman"/>
          <w:sz w:val="24"/>
          <w:szCs w:val="24"/>
        </w:rPr>
        <w:t xml:space="preserve"> </w:t>
      </w:r>
      <w:r w:rsidR="00056EBE" w:rsidRPr="00C32AEC">
        <w:rPr>
          <w:rFonts w:ascii="Times New Roman" w:hAnsi="Times New Roman" w:cs="Times New Roman"/>
          <w:color w:val="auto"/>
          <w:sz w:val="24"/>
          <w:szCs w:val="24"/>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C32AEC">
        <w:rPr>
          <w:rFonts w:ascii="Times New Roman" w:hAnsi="Times New Roman" w:cs="Times New Roman"/>
          <w:sz w:val="24"/>
          <w:szCs w:val="24"/>
        </w:rPr>
        <w:t xml:space="preserve"> ЗПР, </w:t>
      </w:r>
      <w:r w:rsidR="00056EBE" w:rsidRPr="00C32AEC">
        <w:rPr>
          <w:rFonts w:ascii="Times New Roman" w:hAnsi="Times New Roman" w:cs="Times New Roman"/>
          <w:color w:val="auto"/>
          <w:sz w:val="24"/>
          <w:szCs w:val="24"/>
        </w:rPr>
        <w:lastRenderedPageBreak/>
        <w:t>взаимодействия с педагогами и сверстниками, их родителями (законными представителями) и др.</w:t>
      </w:r>
    </w:p>
    <w:p w:rsidR="00056EBE" w:rsidRPr="00C32AEC" w:rsidRDefault="00056EBE" w:rsidP="00056EBE">
      <w:pPr>
        <w:pStyle w:val="aff0"/>
        <w:ind w:firstLine="720"/>
        <w:rPr>
          <w:rStyle w:val="17"/>
          <w:i w:val="0"/>
          <w:iCs/>
          <w:color w:val="auto"/>
          <w:sz w:val="24"/>
          <w:szCs w:val="24"/>
        </w:rPr>
      </w:pPr>
      <w:r w:rsidRPr="00C32AEC">
        <w:rPr>
          <w:rStyle w:val="17"/>
          <w:i w:val="0"/>
          <w:iCs/>
          <w:color w:val="auto"/>
          <w:sz w:val="24"/>
          <w:szCs w:val="24"/>
        </w:rPr>
        <w:t>Информационно-просветительская</w:t>
      </w:r>
      <w:r w:rsidRPr="00C32AEC">
        <w:rPr>
          <w:rStyle w:val="17"/>
          <w:iCs/>
          <w:color w:val="auto"/>
          <w:sz w:val="24"/>
          <w:szCs w:val="24"/>
        </w:rPr>
        <w:t xml:space="preserve"> </w:t>
      </w:r>
      <w:r w:rsidRPr="00C32AEC">
        <w:rPr>
          <w:rStyle w:val="17"/>
          <w:i w:val="0"/>
          <w:iCs/>
          <w:color w:val="auto"/>
          <w:sz w:val="24"/>
          <w:szCs w:val="24"/>
        </w:rPr>
        <w:t xml:space="preserve">работа включает: </w:t>
      </w:r>
    </w:p>
    <w:p w:rsidR="00056EBE" w:rsidRPr="00C32AEC" w:rsidRDefault="00056EBE" w:rsidP="00056EBE">
      <w:pPr>
        <w:pStyle w:val="aff0"/>
        <w:ind w:firstLine="720"/>
        <w:rPr>
          <w:caps w:val="0"/>
          <w:color w:val="auto"/>
          <w:kern w:val="28"/>
          <w:sz w:val="24"/>
          <w:szCs w:val="24"/>
        </w:rPr>
      </w:pPr>
      <w:r w:rsidRPr="00C32AEC">
        <w:rPr>
          <w:caps w:val="0"/>
          <w:color w:val="auto"/>
          <w:sz w:val="24"/>
          <w:szCs w:val="24"/>
        </w:rPr>
        <w:t>― </w:t>
      </w:r>
      <w:r w:rsidRPr="00C32AEC">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056EBE" w:rsidRPr="00C32AEC" w:rsidRDefault="00056EBE" w:rsidP="00056EBE">
      <w:pPr>
        <w:pStyle w:val="aff0"/>
        <w:ind w:firstLine="720"/>
        <w:rPr>
          <w:caps w:val="0"/>
          <w:color w:val="auto"/>
          <w:kern w:val="28"/>
          <w:sz w:val="24"/>
          <w:szCs w:val="24"/>
        </w:rPr>
      </w:pPr>
      <w:r w:rsidRPr="00C32AEC">
        <w:rPr>
          <w:caps w:val="0"/>
          <w:color w:val="auto"/>
          <w:sz w:val="24"/>
          <w:szCs w:val="24"/>
        </w:rPr>
        <w:t>― </w:t>
      </w:r>
      <w:r w:rsidRPr="00C32AEC">
        <w:rPr>
          <w:caps w:val="0"/>
          <w:color w:val="auto"/>
          <w:kern w:val="28"/>
          <w:sz w:val="24"/>
          <w:szCs w:val="24"/>
        </w:rPr>
        <w:t>оформление информационных стендов, печатных и других материалов;</w:t>
      </w:r>
    </w:p>
    <w:p w:rsidR="00056EBE" w:rsidRPr="00C32AEC" w:rsidRDefault="00056EBE" w:rsidP="00056EBE">
      <w:pPr>
        <w:pStyle w:val="aff0"/>
        <w:ind w:firstLine="720"/>
        <w:rPr>
          <w:caps w:val="0"/>
          <w:color w:val="auto"/>
          <w:kern w:val="28"/>
          <w:sz w:val="24"/>
          <w:szCs w:val="24"/>
        </w:rPr>
      </w:pPr>
      <w:r w:rsidRPr="00C32AEC">
        <w:rPr>
          <w:caps w:val="0"/>
          <w:color w:val="auto"/>
          <w:sz w:val="24"/>
          <w:szCs w:val="24"/>
        </w:rPr>
        <w:t>― </w:t>
      </w:r>
      <w:r w:rsidRPr="00C32AEC">
        <w:rPr>
          <w:caps w:val="0"/>
          <w:color w:val="auto"/>
          <w:kern w:val="28"/>
          <w:sz w:val="24"/>
          <w:szCs w:val="24"/>
        </w:rPr>
        <w:t>психологическое просвещение педагогов с целью повышения их психологической  компетентности;</w:t>
      </w:r>
    </w:p>
    <w:p w:rsidR="00056EBE" w:rsidRPr="00C32AEC" w:rsidRDefault="00056EBE" w:rsidP="00056EBE">
      <w:pPr>
        <w:pStyle w:val="aff0"/>
        <w:ind w:firstLine="720"/>
        <w:rPr>
          <w:caps w:val="0"/>
          <w:color w:val="auto"/>
          <w:kern w:val="28"/>
          <w:sz w:val="24"/>
          <w:szCs w:val="24"/>
        </w:rPr>
      </w:pPr>
      <w:r w:rsidRPr="00C32AEC">
        <w:rPr>
          <w:caps w:val="0"/>
          <w:color w:val="auto"/>
          <w:sz w:val="24"/>
          <w:szCs w:val="24"/>
        </w:rPr>
        <w:t>― </w:t>
      </w:r>
      <w:r w:rsidRPr="00C32AEC">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4555FA" w:rsidRPr="00C32AEC" w:rsidRDefault="004555FA" w:rsidP="004555F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bCs/>
          <w:sz w:val="24"/>
          <w:szCs w:val="24"/>
        </w:rPr>
        <w:t>Программа коррекционной работы</w:t>
      </w:r>
      <w:r w:rsidRPr="00C32AEC">
        <w:rPr>
          <w:rFonts w:ascii="Times New Roman" w:hAnsi="Times New Roman" w:cs="Times New Roman"/>
          <w:sz w:val="24"/>
          <w:szCs w:val="24"/>
        </w:rPr>
        <w:t xml:space="preserve"> может предусматривать индивидуализацию специального сопровождения обучающегося с ЗПР.</w:t>
      </w:r>
    </w:p>
    <w:p w:rsidR="00E44E55" w:rsidRPr="00C32AEC" w:rsidRDefault="00E44E55" w:rsidP="00E44E55">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П</w:t>
      </w:r>
      <w:r w:rsidRPr="00C32AEC">
        <w:rPr>
          <w:rFonts w:ascii="Times New Roman" w:hAnsi="Times New Roman" w:cs="Times New Roman"/>
          <w:iCs/>
          <w:sz w:val="24"/>
          <w:szCs w:val="24"/>
        </w:rPr>
        <w:t xml:space="preserve">сихолого-педагогическое сопровождение </w:t>
      </w:r>
      <w:r w:rsidRPr="00C32AEC">
        <w:rPr>
          <w:rFonts w:ascii="Times New Roman" w:hAnsi="Times New Roman" w:cs="Times New Roman"/>
          <w:sz w:val="24"/>
          <w:szCs w:val="24"/>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Взаимодействие специалистов Организации предусматривает:</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многоаспектный анализ психофизического развития обучающего с ЗПР;</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lastRenderedPageBreak/>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разработку индивидуальных образовательных маршрутов обучающихся с ЗПР.</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Социальное партнерство предусматривает:</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C32AEC">
        <w:rPr>
          <w:rFonts w:ascii="Times New Roman" w:hAnsi="Times New Roman" w:cs="Times New Roman"/>
          <w:sz w:val="24"/>
          <w:szCs w:val="24"/>
        </w:rPr>
        <w:t>здоровьесбережения</w:t>
      </w:r>
      <w:proofErr w:type="spellEnd"/>
      <w:r w:rsidRPr="00C32AEC">
        <w:rPr>
          <w:rFonts w:ascii="Times New Roman" w:hAnsi="Times New Roman" w:cs="Times New Roman"/>
          <w:sz w:val="24"/>
          <w:szCs w:val="24"/>
        </w:rPr>
        <w:t xml:space="preserve"> обучающихся с ЗПР;</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сотрудничество со средствами массовой информации;</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сотрудничество с родительской общественностью.</w:t>
      </w:r>
    </w:p>
    <w:p w:rsidR="001E244A"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Программа коррекционной работы должна содержать: цель, задачи</w:t>
      </w:r>
      <w:r w:rsidRPr="00C32AEC">
        <w:rPr>
          <w:rFonts w:ascii="Times New Roman" w:hAnsi="Times New Roman" w:cs="Times New Roman"/>
          <w:caps/>
          <w:sz w:val="24"/>
          <w:szCs w:val="24"/>
        </w:rPr>
        <w:t>,</w:t>
      </w:r>
      <w:r w:rsidRPr="00C32AEC">
        <w:rPr>
          <w:rFonts w:ascii="Times New Roman" w:hAnsi="Times New Roman" w:cs="Times New Roman"/>
          <w:sz w:val="24"/>
          <w:szCs w:val="24"/>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Pr="007B6910" w:rsidRDefault="00C32AEC" w:rsidP="00C32AEC">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Содержание деятельности основных участников цикла сопровождающей работы.</w:t>
      </w:r>
    </w:p>
    <w:p w:rsidR="00C32AEC" w:rsidRPr="007B6910" w:rsidRDefault="00C32AEC" w:rsidP="00C32AEC">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C32AEC" w:rsidRPr="007B6910" w:rsidTr="00CB6C38">
        <w:tc>
          <w:tcPr>
            <w:tcW w:w="2088"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sidRPr="007B6910">
              <w:rPr>
                <w:rFonts w:ascii="Times New Roman" w:eastAsia="Times New Roman" w:hAnsi="Times New Roman" w:cs="Times New Roman"/>
                <w:bCs/>
                <w:color w:val="auto"/>
                <w:kern w:val="0"/>
                <w:sz w:val="24"/>
                <w:szCs w:val="24"/>
                <w:lang w:eastAsia="ru-RU"/>
              </w:rPr>
              <w:t>Участник</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sidRPr="007B6910">
              <w:rPr>
                <w:rFonts w:ascii="Times New Roman" w:eastAsia="Times New Roman" w:hAnsi="Times New Roman" w:cs="Times New Roman"/>
                <w:bCs/>
                <w:color w:val="auto"/>
                <w:kern w:val="0"/>
                <w:sz w:val="24"/>
                <w:szCs w:val="24"/>
                <w:lang w:eastAsia="ru-RU"/>
              </w:rPr>
              <w:t>сопровождения</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sidRPr="007B6910">
              <w:rPr>
                <w:rFonts w:ascii="Times New Roman" w:eastAsia="Times New Roman" w:hAnsi="Times New Roman" w:cs="Times New Roman"/>
                <w:bCs/>
                <w:color w:val="auto"/>
                <w:kern w:val="0"/>
                <w:sz w:val="24"/>
                <w:szCs w:val="24"/>
                <w:lang w:eastAsia="ru-RU"/>
              </w:rPr>
              <w:t>Содержание деятельности</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r>
      <w:tr w:rsidR="00C32AEC" w:rsidRPr="007B6910" w:rsidTr="00CB6C38">
        <w:tc>
          <w:tcPr>
            <w:tcW w:w="2088"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Педагог-</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психолог</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Проведение диагностической работы с учащимися (диагностический минимум, различные схемы углубленной</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диагностики).</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2. Предоставление на школьный консилиум необходимой информации по психолого-педагогическому статусу  учеников. </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Участие в разработке стратегии сопровождения.</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4. Проведение </w:t>
            </w:r>
            <w:proofErr w:type="spellStart"/>
            <w:r w:rsidRPr="007B6910">
              <w:rPr>
                <w:rFonts w:ascii="Times New Roman" w:eastAsia="Times New Roman" w:hAnsi="Times New Roman" w:cs="Times New Roman"/>
                <w:color w:val="auto"/>
                <w:kern w:val="0"/>
                <w:sz w:val="24"/>
                <w:szCs w:val="24"/>
                <w:lang w:eastAsia="ru-RU"/>
              </w:rPr>
              <w:t>психокоррекционных</w:t>
            </w:r>
            <w:proofErr w:type="spellEnd"/>
            <w:r w:rsidRPr="007B6910">
              <w:rPr>
                <w:rFonts w:ascii="Times New Roman" w:eastAsia="Times New Roman" w:hAnsi="Times New Roman" w:cs="Times New Roman"/>
                <w:color w:val="auto"/>
                <w:kern w:val="0"/>
                <w:sz w:val="24"/>
                <w:szCs w:val="24"/>
                <w:lang w:eastAsia="ru-RU"/>
              </w:rPr>
              <w:t>, развивающих и консультативных мероприятий со школьниками.</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5. Проведение групповых и индивидуальных консультаций с педагогами и родителями.</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6. Планирование совместной работы с классными руководителями.</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7. Психологическое просвещение.</w:t>
            </w:r>
          </w:p>
        </w:tc>
      </w:tr>
      <w:tr w:rsidR="00C32AEC" w:rsidRPr="007B6910" w:rsidTr="00CB6C38">
        <w:tc>
          <w:tcPr>
            <w:tcW w:w="2088"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Учитель-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логопед</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Выявление детей, имеющих речевые нарушения различного генеза.</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Проведение углубленного логопедического обследования детей и</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подростков для определения уровня речевого развития, выявления речевых нарушений и структуры дефекта. </w:t>
            </w:r>
          </w:p>
        </w:tc>
      </w:tr>
      <w:tr w:rsidR="00C32AEC" w:rsidRPr="007B6910" w:rsidTr="00CB6C38">
        <w:tc>
          <w:tcPr>
            <w:tcW w:w="2088"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Социальный</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педагог</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1. Изучение социальной среды ребенка. </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2. Посредничество между семьей, МБОУ СШ №20, специалистами различных социальных служб, ведомств и административных органов </w:t>
            </w:r>
            <w:r w:rsidRPr="007B6910">
              <w:rPr>
                <w:rFonts w:ascii="Times New Roman" w:eastAsia="Times New Roman" w:hAnsi="Times New Roman" w:cs="Times New Roman"/>
                <w:color w:val="auto"/>
                <w:kern w:val="0"/>
                <w:sz w:val="24"/>
                <w:szCs w:val="24"/>
                <w:lang w:eastAsia="ru-RU"/>
              </w:rPr>
              <w:lastRenderedPageBreak/>
              <w:t>с целью предупреждения различных конфликтов, оказания социальной защиты и помощи.</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Выявление и учет детей, нуждающихся в социальной помощи.</w:t>
            </w:r>
          </w:p>
        </w:tc>
      </w:tr>
      <w:tr w:rsidR="00C32AEC" w:rsidRPr="007B6910" w:rsidTr="00CB6C38">
        <w:tc>
          <w:tcPr>
            <w:tcW w:w="2088"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lastRenderedPageBreak/>
              <w:t>Классный</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руководитель</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Сбор  информации о педагогических аспектах статуса школьников (собственные наблюдения, беседы или анкетирование педагогов-предметников). Заполнение диагностической карты учащегося.</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Предоставление необходимой педагогической информации на школьный консилиум.</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Участие в разработке стратегии сопровождения.</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4. Планирование и проведение конкретных форм воспитательной работы в рамках сопровождения отдельных школьников и класса в целом.</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5. Консультирование родителей и педагогов-предметников по вопросам сопровождения учащихся.</w:t>
            </w:r>
          </w:p>
        </w:tc>
      </w:tr>
      <w:tr w:rsidR="00C32AEC" w:rsidRPr="007B6910" w:rsidTr="00CB6C38">
        <w:tc>
          <w:tcPr>
            <w:tcW w:w="2088"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Педагог-</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предметник</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Предоставление необходимой информации классному руководителю и психологу в рамках их подготовки к школьному консилиуму.</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2. Участие в работе </w:t>
            </w:r>
            <w:proofErr w:type="spellStart"/>
            <w:r>
              <w:rPr>
                <w:rFonts w:ascii="Times New Roman" w:eastAsia="Times New Roman" w:hAnsi="Times New Roman" w:cs="Times New Roman"/>
                <w:color w:val="auto"/>
                <w:kern w:val="0"/>
                <w:sz w:val="24"/>
                <w:szCs w:val="24"/>
                <w:lang w:eastAsia="ru-RU"/>
              </w:rPr>
              <w:t>П</w:t>
            </w:r>
            <w:r w:rsidRPr="007B6910">
              <w:rPr>
                <w:rFonts w:ascii="Times New Roman" w:eastAsia="Times New Roman" w:hAnsi="Times New Roman" w:cs="Times New Roman"/>
                <w:color w:val="auto"/>
                <w:kern w:val="0"/>
                <w:sz w:val="24"/>
                <w:szCs w:val="24"/>
                <w:lang w:eastAsia="ru-RU"/>
              </w:rPr>
              <w:t>Пк</w:t>
            </w:r>
            <w:proofErr w:type="spellEnd"/>
            <w:r w:rsidRPr="007B6910">
              <w:rPr>
                <w:rFonts w:ascii="Times New Roman" w:eastAsia="Times New Roman" w:hAnsi="Times New Roman" w:cs="Times New Roman"/>
                <w:color w:val="auto"/>
                <w:kern w:val="0"/>
                <w:sz w:val="24"/>
                <w:szCs w:val="24"/>
                <w:lang w:eastAsia="ru-RU"/>
              </w:rPr>
              <w:t xml:space="preserve"> (при необходимости).</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Консультирование родителей.</w:t>
            </w:r>
          </w:p>
        </w:tc>
      </w:tr>
      <w:tr w:rsidR="00C32AEC" w:rsidRPr="007B6910" w:rsidTr="00CB6C38">
        <w:tc>
          <w:tcPr>
            <w:tcW w:w="2088"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Заместитель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директора по</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УВР,</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администрация.</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Организационная помощь в проведении основных диагностических</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мероприятий.</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Организация работы школьного консилиума.</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Помощь педагогам в разработке стратегии сопровождения.</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4. Консультирование педагогов по методическим и содержательным</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вопросам.</w:t>
            </w:r>
          </w:p>
          <w:p w:rsidR="00C32AEC" w:rsidRPr="007B6910" w:rsidRDefault="00C32AEC" w:rsidP="00CB6C3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5. Контрольно-инспекционная деятельность.</w:t>
            </w:r>
          </w:p>
        </w:tc>
      </w:tr>
    </w:tbl>
    <w:p w:rsidR="00C32AEC" w:rsidRPr="007B6910" w:rsidRDefault="00C32AEC" w:rsidP="00C32AEC">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32AEC">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C32AEC" w:rsidRPr="007B6910" w:rsidRDefault="00C32AEC" w:rsidP="00C32AEC">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 xml:space="preserve">План мероприятий психолого-педагогического сопровождения </w:t>
      </w:r>
    </w:p>
    <w:p w:rsidR="00C32AEC" w:rsidRPr="007B6910" w:rsidRDefault="00C32AEC" w:rsidP="00C32AEC">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657"/>
        <w:gridCol w:w="1723"/>
      </w:tblGrid>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Вид деятельности.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Цели.</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Содержание деятельности</w:t>
            </w: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Сроки</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Психолого-педагогическая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диагностика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Цели: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Выявление и квалификация трудностей в обучении учащихся.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1.1 Наблюдение за деятельностью детей в процессе обучения.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1.2. Диагностики, анкетирования в соответствии с возрастом</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1.3. Написание логопедического,</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психологического, медицинского  и социального представлений на учащихся, нуждающихся в проведении коррекционной работы.</w:t>
            </w: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Сентябрь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Сентябрь-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октябрь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Обследование речевого</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развития учащихся.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1. Логопедическое обследование речи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учащихся на начало учебного года.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Сентябрь - октябрь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Выявление уровня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актуального развития 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состояния нервной системы и оказание медикаментозной</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lastRenderedPageBreak/>
              <w:t>помощи при необходимости.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lastRenderedPageBreak/>
              <w:t>3.1. Медицинское обследование учащихся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врачом-психоневрологом. </w:t>
            </w: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Октябрь</w:t>
            </w: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lastRenderedPageBreak/>
              <w:t>4. Составление социального</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паспорта класса.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4. 1.Сбор информации. </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Сентябрь, январь</w:t>
            </w: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5. Формирование </w:t>
            </w:r>
            <w:proofErr w:type="spellStart"/>
            <w:r w:rsidRPr="007B6910">
              <w:rPr>
                <w:rFonts w:ascii="Times New Roman" w:eastAsia="Times New Roman" w:hAnsi="Times New Roman" w:cs="Times New Roman"/>
                <w:color w:val="auto"/>
                <w:kern w:val="0"/>
                <w:sz w:val="24"/>
                <w:szCs w:val="24"/>
                <w:lang w:eastAsia="ru-RU"/>
              </w:rPr>
              <w:t>сопровож</w:t>
            </w:r>
            <w:proofErr w:type="spellEnd"/>
            <w:r w:rsidRPr="007B6910">
              <w:rPr>
                <w:rFonts w:ascii="Times New Roman" w:eastAsia="Times New Roman" w:hAnsi="Times New Roman" w:cs="Times New Roman"/>
                <w:color w:val="auto"/>
                <w:kern w:val="0"/>
                <w:sz w:val="24"/>
                <w:szCs w:val="24"/>
                <w:lang w:eastAsia="ru-RU"/>
              </w:rPr>
              <w:t>-</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roofErr w:type="spellStart"/>
            <w:r w:rsidRPr="007B6910">
              <w:rPr>
                <w:rFonts w:ascii="Times New Roman" w:eastAsia="Times New Roman" w:hAnsi="Times New Roman" w:cs="Times New Roman"/>
                <w:color w:val="auto"/>
                <w:kern w:val="0"/>
                <w:sz w:val="24"/>
                <w:szCs w:val="24"/>
                <w:lang w:eastAsia="ru-RU"/>
              </w:rPr>
              <w:t>дения</w:t>
            </w:r>
            <w:proofErr w:type="spellEnd"/>
            <w:r w:rsidRPr="007B6910">
              <w:rPr>
                <w:rFonts w:ascii="Times New Roman" w:eastAsia="Times New Roman" w:hAnsi="Times New Roman" w:cs="Times New Roman"/>
                <w:color w:val="auto"/>
                <w:kern w:val="0"/>
                <w:sz w:val="24"/>
                <w:szCs w:val="24"/>
                <w:lang w:eastAsia="ru-RU"/>
              </w:rPr>
              <w:t xml:space="preserve"> учащихся по итогам</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обследования специалистов.</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5. 1. Проведение психолого-медико-</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педагогического консилиума.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Октябрь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6. Выявление динамики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обучения и развития учащихся на конец первого полугодия.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6. 1. Заполнение диагностических карт развития учащихся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Декабрь </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7. Выявление динамики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обучения и развития учащихся на конец учебного</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7. 1. Заполнение диагностических карт развития учащихся </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7.2. Проведение психолого-</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педагогического консилиума.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Май</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К</w:t>
            </w:r>
            <w:r w:rsidR="004044E5">
              <w:rPr>
                <w:rFonts w:ascii="Times New Roman" w:eastAsia="Times New Roman" w:hAnsi="Times New Roman" w:cs="Times New Roman"/>
                <w:b/>
                <w:bCs/>
                <w:color w:val="auto"/>
                <w:kern w:val="0"/>
                <w:sz w:val="24"/>
                <w:szCs w:val="24"/>
                <w:lang w:eastAsia="ru-RU"/>
              </w:rPr>
              <w:t>о</w:t>
            </w:r>
            <w:r w:rsidRPr="007B6910">
              <w:rPr>
                <w:rFonts w:ascii="Times New Roman" w:eastAsia="Times New Roman" w:hAnsi="Times New Roman" w:cs="Times New Roman"/>
                <w:b/>
                <w:bCs/>
                <w:color w:val="auto"/>
                <w:kern w:val="0"/>
                <w:sz w:val="24"/>
                <w:szCs w:val="24"/>
                <w:lang w:eastAsia="ru-RU"/>
              </w:rPr>
              <w:t>ррекционно-развивающая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деятельность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Цель: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Обеспечение условий для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оптимального развития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учащихся с трудностями в</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обучении и отклонениями в</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развитии.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1. Проведение коррекционно-развивающих программ в соответствии с возрастом учащихся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1.2. Оказание индивидуальной психологической помощи.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3. Устранение дефектов в устной и пробелов в письменной речи.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1.4. Групповые и индивидуальные</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профилактические беседы в соответствии с возрастом учащихся.</w:t>
            </w: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Октябрь-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март</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Консультативная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деятельность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Цели: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Профилактика трудностей</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обучении учащихся.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1.1. Проведение родительских собраний по</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тематике, соответствующей возрасту учащихся.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2. Индивидуальные консультации для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родителей учащихся.</w:t>
            </w: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Выявление условий</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жизнеобеспечения учащихся.</w:t>
            </w: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1. Выяснение жилищно-бытовых условий семьи.</w:t>
            </w: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C32AEC" w:rsidRPr="007B6910" w:rsidTr="00CB6C38">
        <w:trPr>
          <w:trHeight w:val="660"/>
        </w:trPr>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Оказание методической</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помощи педагогическому</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коллективу.</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shd w:val="clear" w:color="auto" w:fill="auto"/>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1. Проведение семинаров для педагогов школы.</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3.2. Консультирование педагогов по</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методическим вопросам.</w:t>
            </w:r>
          </w:p>
        </w:tc>
        <w:tc>
          <w:tcPr>
            <w:tcW w:w="1723" w:type="dxa"/>
            <w:shd w:val="clear" w:color="auto" w:fill="auto"/>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C32AEC" w:rsidRPr="007B6910" w:rsidTr="00CB6C38">
        <w:trPr>
          <w:trHeight w:val="660"/>
        </w:trPr>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Инспекционно-контрольная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деятельность.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Цель: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Получение объективной</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lastRenderedPageBreak/>
              <w:t>информации о состоянии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индивидуального подхода к</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организации обучения в</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классах по АООП.</w:t>
            </w:r>
          </w:p>
        </w:tc>
        <w:tc>
          <w:tcPr>
            <w:tcW w:w="4657" w:type="dxa"/>
            <w:shd w:val="clear" w:color="auto" w:fill="auto"/>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1. Посещение уроков учителей-предметников</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2. Посещение индивидуальных, групповых занятий логопеда и психолога;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lastRenderedPageBreak/>
              <w:t xml:space="preserve">1.3. Посещение занятий в ГПД. </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723" w:type="dxa"/>
            <w:shd w:val="clear" w:color="auto" w:fill="auto"/>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lastRenderedPageBreak/>
              <w:t xml:space="preserve"> </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r w:rsidR="00C32AEC" w:rsidRPr="007B6910" w:rsidTr="00CB6C38">
        <w:trPr>
          <w:trHeight w:val="660"/>
        </w:trPr>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lastRenderedPageBreak/>
              <w:t>2. Ведение школьной</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документации.</w:t>
            </w:r>
          </w:p>
        </w:tc>
        <w:tc>
          <w:tcPr>
            <w:tcW w:w="4657" w:type="dxa"/>
            <w:shd w:val="clear" w:color="auto" w:fill="auto"/>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1. Проверка обязательной документации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специалистов сопровождения.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723" w:type="dxa"/>
            <w:shd w:val="clear" w:color="auto" w:fill="auto"/>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 года</w:t>
            </w:r>
          </w:p>
        </w:tc>
      </w:tr>
    </w:tbl>
    <w:p w:rsidR="00C32AEC" w:rsidRPr="007B6910" w:rsidRDefault="00C32AEC" w:rsidP="00C32AEC">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C32AEC" w:rsidRDefault="00C32AEC" w:rsidP="00C32AEC">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Pr="00C32AEC" w:rsidRDefault="00C32AEC" w:rsidP="001E244A">
      <w:pPr>
        <w:spacing w:after="0" w:line="360" w:lineRule="auto"/>
        <w:ind w:firstLine="709"/>
        <w:jc w:val="both"/>
        <w:rPr>
          <w:rFonts w:ascii="Times New Roman" w:hAnsi="Times New Roman" w:cs="Times New Roman"/>
          <w:sz w:val="24"/>
          <w:szCs w:val="24"/>
        </w:rPr>
      </w:pPr>
    </w:p>
    <w:p w:rsidR="00752546" w:rsidRPr="00CB6C38"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bookmarkStart w:id="16"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xml:space="preserve">. </w:t>
      </w:r>
      <w:r w:rsidRPr="00CB6C38">
        <w:rPr>
          <w:rFonts w:ascii="Times New Roman" w:hAnsi="Times New Roman" w:cs="Times New Roman"/>
          <w:b/>
          <w:color w:val="auto"/>
          <w:spacing w:val="2"/>
          <w:sz w:val="24"/>
          <w:szCs w:val="24"/>
        </w:rPr>
        <w:t>Программа внеурочной деятельности</w:t>
      </w:r>
      <w:bookmarkEnd w:id="16"/>
    </w:p>
    <w:p w:rsidR="00187EE7" w:rsidRPr="00CB6C38" w:rsidRDefault="00187EE7" w:rsidP="00187EE7">
      <w:pPr>
        <w:pStyle w:val="western"/>
        <w:spacing w:before="0" w:beforeAutospacing="0" w:line="360" w:lineRule="auto"/>
        <w:ind w:firstLine="709"/>
        <w:jc w:val="both"/>
      </w:pPr>
      <w:r w:rsidRPr="00CB6C38">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CB6C38" w:rsidRDefault="00187EE7" w:rsidP="00187EE7">
      <w:pPr>
        <w:pStyle w:val="ae"/>
        <w:spacing w:after="0" w:line="360" w:lineRule="auto"/>
        <w:ind w:firstLine="709"/>
        <w:jc w:val="both"/>
        <w:rPr>
          <w:rFonts w:ascii="Times New Roman" w:hAnsi="Times New Roman"/>
          <w:sz w:val="24"/>
          <w:szCs w:val="24"/>
        </w:rPr>
      </w:pPr>
      <w:r w:rsidRPr="00CB6C38">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w:t>
      </w:r>
      <w:r w:rsidR="0090391C" w:rsidRPr="00CB6C38">
        <w:rPr>
          <w:rFonts w:ascii="Times New Roman" w:hAnsi="Times New Roman"/>
          <w:sz w:val="24"/>
          <w:szCs w:val="24"/>
        </w:rPr>
        <w:t xml:space="preserve"> обучающихся с ЗПР</w:t>
      </w:r>
      <w:r w:rsidRPr="00CB6C38">
        <w:rPr>
          <w:rFonts w:ascii="Times New Roman" w:hAnsi="Times New Roman"/>
          <w:sz w:val="24"/>
          <w:szCs w:val="24"/>
        </w:rPr>
        <w:t>.</w:t>
      </w:r>
      <w:r w:rsidR="0090391C" w:rsidRPr="00CB6C38">
        <w:rPr>
          <w:rFonts w:ascii="Times New Roman" w:hAnsi="Times New Roman"/>
          <w:sz w:val="24"/>
          <w:szCs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CB6C38" w:rsidRDefault="00187EE7" w:rsidP="00187EE7">
      <w:pPr>
        <w:pStyle w:val="western"/>
        <w:spacing w:before="0" w:beforeAutospacing="0" w:line="360" w:lineRule="auto"/>
        <w:ind w:firstLine="709"/>
        <w:jc w:val="both"/>
      </w:pPr>
      <w:r w:rsidRPr="00CB6C38">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Pr="00CB6C38" w:rsidRDefault="00187EE7" w:rsidP="00187EE7">
      <w:pPr>
        <w:pStyle w:val="western"/>
        <w:spacing w:before="0" w:beforeAutospacing="0" w:line="360" w:lineRule="auto"/>
        <w:ind w:firstLine="709"/>
        <w:jc w:val="both"/>
      </w:pPr>
      <w:r w:rsidRPr="00CB6C38">
        <w:t>Внеурочная деятельность ориентирована на создание условий для:</w:t>
      </w:r>
      <w:r w:rsidRPr="00CB6C38">
        <w:rPr>
          <w:b/>
          <w:bCs/>
          <w:i/>
          <w:iCs/>
        </w:rPr>
        <w:t xml:space="preserve"> </w:t>
      </w:r>
      <w:r w:rsidRPr="00CB6C38">
        <w:rPr>
          <w:bCs/>
          <w:iCs/>
        </w:rPr>
        <w:t>творческой самореализации обучающихся с ЗПР в комфортной р</w:t>
      </w:r>
      <w:r w:rsidRPr="00CB6C38">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CB6C38">
        <w:rPr>
          <w:bCs/>
          <w:iCs/>
        </w:rPr>
        <w:t xml:space="preserve">социального становления обучающегося </w:t>
      </w:r>
      <w:r w:rsidRPr="00CB6C38">
        <w:t>в процессе общения и совместной деятельности в детском сообществе, активного взаимодействия со сверстниками и педагогами.</w:t>
      </w:r>
    </w:p>
    <w:p w:rsidR="006E651B" w:rsidRPr="00CB6C38" w:rsidRDefault="006E651B" w:rsidP="006E651B">
      <w:pPr>
        <w:pStyle w:val="western"/>
        <w:spacing w:before="0" w:beforeAutospacing="0" w:line="360" w:lineRule="auto"/>
        <w:ind w:firstLine="709"/>
        <w:jc w:val="both"/>
      </w:pPr>
      <w:r w:rsidRPr="00CB6C38">
        <w:lastRenderedPageBreak/>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CB6C38" w:rsidRDefault="00187EE7" w:rsidP="00187EE7">
      <w:pPr>
        <w:pStyle w:val="western"/>
        <w:spacing w:before="0" w:beforeAutospacing="0" w:line="360" w:lineRule="auto"/>
        <w:ind w:firstLine="709"/>
        <w:jc w:val="both"/>
      </w:pPr>
      <w:r w:rsidRPr="00CB6C38">
        <w:rPr>
          <w:i/>
        </w:rPr>
        <w:t>Основными целями</w:t>
      </w:r>
      <w:r w:rsidRPr="00CB6C38">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CB6C38" w:rsidRDefault="00187EE7" w:rsidP="00187EE7">
      <w:pPr>
        <w:shd w:val="clear" w:color="auto" w:fill="FFFFFF"/>
        <w:spacing w:after="0" w:line="360" w:lineRule="auto"/>
        <w:ind w:firstLine="709"/>
        <w:jc w:val="both"/>
        <w:rPr>
          <w:rFonts w:ascii="Times New Roman" w:hAnsi="Times New Roman" w:cs="Times New Roman"/>
          <w:i/>
          <w:color w:val="000000"/>
          <w:sz w:val="24"/>
          <w:szCs w:val="24"/>
        </w:rPr>
      </w:pPr>
      <w:r w:rsidRPr="00CB6C38">
        <w:rPr>
          <w:rFonts w:ascii="Times New Roman" w:hAnsi="Times New Roman" w:cs="Times New Roman"/>
          <w:i/>
          <w:color w:val="000000"/>
          <w:sz w:val="24"/>
          <w:szCs w:val="24"/>
        </w:rPr>
        <w:t>Основные задачи:</w:t>
      </w:r>
    </w:p>
    <w:p w:rsidR="00187EE7" w:rsidRPr="00CB6C38" w:rsidRDefault="00187EE7" w:rsidP="00187EE7">
      <w:pPr>
        <w:pStyle w:val="a5"/>
        <w:tabs>
          <w:tab w:val="num" w:pos="900"/>
        </w:tabs>
        <w:spacing w:before="0" w:after="0"/>
        <w:ind w:firstLine="709"/>
        <w:jc w:val="both"/>
      </w:pPr>
      <w:r w:rsidRPr="00CB6C38">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CB6C38" w:rsidRDefault="00187EE7" w:rsidP="00187EE7">
      <w:pPr>
        <w:spacing w:after="0" w:line="360" w:lineRule="auto"/>
        <w:ind w:firstLine="709"/>
        <w:jc w:val="both"/>
        <w:rPr>
          <w:rFonts w:ascii="Times New Roman" w:hAnsi="Times New Roman" w:cs="Times New Roman"/>
          <w:bCs/>
          <w:sz w:val="24"/>
          <w:szCs w:val="24"/>
        </w:rPr>
      </w:pPr>
      <w:r w:rsidRPr="00CB6C38">
        <w:rPr>
          <w:rFonts w:ascii="Times New Roman" w:hAnsi="Times New Roman" w:cs="Times New Roman"/>
          <w:sz w:val="24"/>
          <w:szCs w:val="24"/>
        </w:rPr>
        <w:t>развитие активности, самостоятельности и независимости в повседневной жизни;</w:t>
      </w:r>
    </w:p>
    <w:p w:rsidR="00187EE7" w:rsidRPr="00CB6C38" w:rsidRDefault="00187EE7" w:rsidP="00187EE7">
      <w:pPr>
        <w:spacing w:after="0" w:line="360" w:lineRule="auto"/>
        <w:ind w:firstLine="709"/>
        <w:jc w:val="both"/>
        <w:rPr>
          <w:rFonts w:ascii="Times New Roman" w:hAnsi="Times New Roman" w:cs="Times New Roman"/>
          <w:bCs/>
          <w:sz w:val="24"/>
          <w:szCs w:val="24"/>
        </w:rPr>
      </w:pPr>
      <w:r w:rsidRPr="00CB6C38">
        <w:rPr>
          <w:rFonts w:ascii="Times New Roman" w:hAnsi="Times New Roman" w:cs="Times New Roman"/>
          <w:bCs/>
          <w:sz w:val="24"/>
          <w:szCs w:val="24"/>
        </w:rPr>
        <w:t>развитие возможных избирательных способностей и интересов обучающегося в разных видах деятельности;</w:t>
      </w:r>
    </w:p>
    <w:p w:rsidR="00187EE7" w:rsidRPr="00CB6C38" w:rsidRDefault="00187EE7" w:rsidP="00187EE7">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187EE7" w:rsidRPr="00CB6C38" w:rsidRDefault="00187EE7" w:rsidP="00187EE7">
      <w:pPr>
        <w:tabs>
          <w:tab w:val="num" w:pos="563"/>
        </w:tabs>
        <w:overflowPunct w:val="0"/>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 xml:space="preserve">формирование эстетических потребностей, ценностей и чувств; </w:t>
      </w:r>
    </w:p>
    <w:p w:rsidR="00187EE7" w:rsidRPr="00CB6C38" w:rsidRDefault="00187EE7" w:rsidP="00187EE7">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187EE7" w:rsidRPr="00CB6C38" w:rsidRDefault="00187EE7" w:rsidP="00187EE7">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расширение представлений обучающегося о мире и о себе, его социального опыта;</w:t>
      </w:r>
    </w:p>
    <w:p w:rsidR="00187EE7" w:rsidRPr="00CB6C38" w:rsidRDefault="00187EE7" w:rsidP="00187EE7">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формирование положительного отношения к базовым общественным ценностям;</w:t>
      </w:r>
    </w:p>
    <w:p w:rsidR="00187EE7" w:rsidRPr="00CB6C38" w:rsidRDefault="00187EE7" w:rsidP="00187EE7">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CB6C38">
        <w:rPr>
          <w:rFonts w:ascii="Times New Roman" w:hAnsi="Times New Roman" w:cs="Times New Roman"/>
          <w:sz w:val="24"/>
          <w:szCs w:val="24"/>
        </w:rPr>
        <w:t xml:space="preserve"> </w:t>
      </w:r>
    </w:p>
    <w:p w:rsidR="00187EE7" w:rsidRPr="00CB6C38" w:rsidRDefault="00187EE7" w:rsidP="00187EE7">
      <w:pPr>
        <w:spacing w:after="0" w:line="360" w:lineRule="auto"/>
        <w:ind w:firstLine="709"/>
        <w:jc w:val="both"/>
        <w:rPr>
          <w:rFonts w:ascii="Times New Roman" w:hAnsi="Times New Roman" w:cs="Times New Roman"/>
          <w:bCs/>
          <w:sz w:val="24"/>
          <w:szCs w:val="24"/>
        </w:rPr>
      </w:pPr>
      <w:r w:rsidRPr="00CB6C38">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187EE7" w:rsidRPr="00CB6C38" w:rsidRDefault="00187EE7" w:rsidP="00187EE7">
      <w:pPr>
        <w:overflowPunct w:val="0"/>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CB6C38" w:rsidRDefault="00187EE7" w:rsidP="00187EE7">
      <w:pPr>
        <w:overflowPunct w:val="0"/>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 xml:space="preserve">укрепление доверия к другим людям; </w:t>
      </w:r>
    </w:p>
    <w:p w:rsidR="00187EE7" w:rsidRPr="00CB6C38" w:rsidRDefault="00187EE7" w:rsidP="00187EE7">
      <w:pPr>
        <w:overflowPunct w:val="0"/>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187EE7" w:rsidRPr="00CB6C38" w:rsidRDefault="00187EE7" w:rsidP="00187EE7">
      <w:pPr>
        <w:pStyle w:val="western"/>
        <w:spacing w:before="0" w:beforeAutospacing="0" w:line="360" w:lineRule="auto"/>
        <w:ind w:firstLine="709"/>
        <w:jc w:val="both"/>
      </w:pPr>
      <w:r w:rsidRPr="00CB6C38">
        <w:t>Внеурочная деятельность организуется по направлениям развития личности: спортивно-оздоровительное, нравственное, социальное, обще</w:t>
      </w:r>
      <w:r w:rsidRPr="00CB6C38">
        <w:softHyphen/>
        <w:t xml:space="preserve">культурное в таких формах как </w:t>
      </w:r>
      <w:r w:rsidRPr="00CB6C38">
        <w:lastRenderedPageBreak/>
        <w:t>индивидуальные и групповые занятия, экскурсии, кружки, секции, соревнования, общественно полезные практики и т.д.</w:t>
      </w:r>
    </w:p>
    <w:p w:rsidR="00187EE7" w:rsidRPr="00CB6C38" w:rsidRDefault="00187EE7" w:rsidP="006E651B">
      <w:pPr>
        <w:pStyle w:val="western"/>
        <w:tabs>
          <w:tab w:val="left" w:pos="709"/>
        </w:tabs>
        <w:spacing w:before="0" w:beforeAutospacing="0" w:line="360" w:lineRule="auto"/>
        <w:ind w:firstLine="709"/>
        <w:jc w:val="both"/>
        <w:rPr>
          <w:caps/>
        </w:rPr>
      </w:pPr>
      <w:r w:rsidRPr="00CB6C38">
        <w:rPr>
          <w:bCs/>
          <w:iCs/>
        </w:rPr>
        <w:t>Обязательной частью внеурочной деятельности</w:t>
      </w:r>
      <w:r w:rsidRPr="00CB6C38">
        <w:rPr>
          <w:iCs/>
        </w:rPr>
        <w:t>,</w:t>
      </w:r>
      <w:r w:rsidRPr="00CB6C38">
        <w:t xml:space="preserve"> поддерживающей процесс освоения содержания АООП НОО, является</w:t>
      </w:r>
      <w:r w:rsidRPr="00CB6C38">
        <w:rPr>
          <w:b/>
        </w:rPr>
        <w:t xml:space="preserve"> коррекционно-развивающая область</w:t>
      </w:r>
      <w:r w:rsidRPr="00CB6C38">
        <w:t xml:space="preserve">. </w:t>
      </w:r>
      <w:r w:rsidRPr="00CB6C38">
        <w:rPr>
          <w:caps/>
        </w:rPr>
        <w:t>С</w:t>
      </w:r>
      <w:r w:rsidRPr="00CB6C38">
        <w:t xml:space="preserve">одержание </w:t>
      </w:r>
      <w:r w:rsidRPr="00CB6C38">
        <w:rPr>
          <w:b/>
        </w:rPr>
        <w:t>коррекционно-развивающей области</w:t>
      </w:r>
      <w:r w:rsidRPr="00CB6C38">
        <w:t xml:space="preserve"> представлено коррекционно-развивающими занятиями (логопедическими и </w:t>
      </w:r>
      <w:proofErr w:type="spellStart"/>
      <w:r w:rsidRPr="00CB6C38">
        <w:t>психо</w:t>
      </w:r>
      <w:proofErr w:type="spellEnd"/>
      <w:r w:rsidRPr="00CB6C38">
        <w:t>-коррекционными</w:t>
      </w:r>
      <w:r w:rsidR="00CB6C38">
        <w:t xml:space="preserve">, </w:t>
      </w:r>
      <w:proofErr w:type="spellStart"/>
      <w:r w:rsidR="00CB6C38">
        <w:t>кореекционными</w:t>
      </w:r>
      <w:proofErr w:type="spellEnd"/>
      <w:r w:rsidRPr="00CB6C38">
        <w:t>) и ритмикой</w:t>
      </w:r>
      <w:r w:rsidRPr="00CB6C38">
        <w:rPr>
          <w:caps/>
        </w:rPr>
        <w:t>.</w:t>
      </w:r>
    </w:p>
    <w:p w:rsidR="006E651B" w:rsidRPr="00CB6C38"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rPr>
      </w:pPr>
      <w:r w:rsidRPr="00CB6C38">
        <w:rPr>
          <w:rFonts w:ascii="Times New Roman" w:hAnsi="Times New Roman"/>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w:t>
      </w:r>
      <w:r w:rsidRPr="00CB6C38">
        <w:rPr>
          <w:rFonts w:ascii="Times New Roman" w:hAnsi="Times New Roman" w:cs="Times New Roman"/>
        </w:rPr>
        <w:t xml:space="preserve">составляет в течение 5 учебных лет не менее 1680 часов. </w:t>
      </w:r>
    </w:p>
    <w:p w:rsidR="006E651B" w:rsidRPr="00CB6C38" w:rsidRDefault="006E651B" w:rsidP="006E651B">
      <w:pPr>
        <w:pStyle w:val="14TexstOSNOVA1012"/>
        <w:spacing w:line="360" w:lineRule="auto"/>
        <w:ind w:firstLine="709"/>
        <w:rPr>
          <w:rFonts w:ascii="Times New Roman" w:hAnsi="Times New Roman" w:cs="Times New Roman"/>
          <w:color w:val="auto"/>
          <w:kern w:val="2"/>
          <w:sz w:val="24"/>
          <w:szCs w:val="24"/>
        </w:rPr>
      </w:pPr>
      <w:r w:rsidRPr="00CB6C38">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C32AEC" w:rsidRDefault="00187EE7" w:rsidP="00187EE7">
      <w:pPr>
        <w:pStyle w:val="western"/>
        <w:spacing w:before="0" w:beforeAutospacing="0" w:line="360" w:lineRule="auto"/>
        <w:ind w:firstLine="709"/>
        <w:jc w:val="both"/>
      </w:pPr>
      <w:r w:rsidRPr="00CB6C38">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w:t>
      </w:r>
    </w:p>
    <w:p w:rsidR="00CB6C38" w:rsidRPr="00CB6C38" w:rsidRDefault="00CB6C38" w:rsidP="00CB6C38">
      <w:pPr>
        <w:pStyle w:val="western"/>
      </w:pPr>
    </w:p>
    <w:p w:rsidR="00CB6C38" w:rsidRPr="00CB6C38" w:rsidRDefault="00CB6C38" w:rsidP="00187EE7">
      <w:pPr>
        <w:pStyle w:val="western"/>
        <w:spacing w:before="0" w:beforeAutospacing="0" w:line="360" w:lineRule="auto"/>
        <w:ind w:firstLine="709"/>
        <w:jc w:val="both"/>
      </w:pPr>
    </w:p>
    <w:p w:rsidR="006642AC" w:rsidRPr="00CB6C38" w:rsidRDefault="00CB6C38"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bookmarkStart w:id="17" w:name="_Toc415833135"/>
      <w:r w:rsidRPr="00CB6C38">
        <w:rPr>
          <w:rFonts w:ascii="Times New Roman" w:hAnsi="Times New Roman" w:cs="Times New Roman"/>
          <w:b/>
          <w:color w:val="auto"/>
          <w:sz w:val="24"/>
          <w:szCs w:val="24"/>
        </w:rPr>
        <w:t>3</w:t>
      </w:r>
      <w:r w:rsidR="00AA129E" w:rsidRPr="00CB6C38">
        <w:rPr>
          <w:rFonts w:ascii="Times New Roman" w:hAnsi="Times New Roman" w:cs="Times New Roman"/>
          <w:b/>
          <w:color w:val="auto"/>
          <w:sz w:val="24"/>
          <w:szCs w:val="24"/>
        </w:rPr>
        <w:t>.3. Организационный раздел</w:t>
      </w:r>
      <w:bookmarkEnd w:id="17"/>
    </w:p>
    <w:p w:rsidR="004431DF" w:rsidRPr="00CB6C38" w:rsidRDefault="00CB6C38" w:rsidP="003279D2">
      <w:pPr>
        <w:autoSpaceDE w:val="0"/>
        <w:autoSpaceDN w:val="0"/>
        <w:adjustRightInd w:val="0"/>
        <w:spacing w:before="120" w:after="120" w:line="240" w:lineRule="auto"/>
        <w:jc w:val="center"/>
        <w:outlineLvl w:val="2"/>
        <w:rPr>
          <w:rFonts w:ascii="Times New Roman" w:hAnsi="Times New Roman" w:cs="Times New Roman"/>
          <w:b/>
          <w:color w:val="auto"/>
          <w:sz w:val="24"/>
          <w:szCs w:val="24"/>
        </w:rPr>
      </w:pPr>
      <w:bookmarkStart w:id="18" w:name="_Toc415833136"/>
      <w:r w:rsidRPr="00CB6C38">
        <w:rPr>
          <w:rFonts w:ascii="Times New Roman" w:hAnsi="Times New Roman" w:cs="Times New Roman"/>
          <w:b/>
          <w:color w:val="auto"/>
          <w:sz w:val="24"/>
          <w:szCs w:val="24"/>
        </w:rPr>
        <w:t>3</w:t>
      </w:r>
      <w:r w:rsidR="00AA129E" w:rsidRPr="00CB6C38">
        <w:rPr>
          <w:rFonts w:ascii="Times New Roman" w:hAnsi="Times New Roman" w:cs="Times New Roman"/>
          <w:b/>
          <w:color w:val="auto"/>
          <w:sz w:val="24"/>
          <w:szCs w:val="24"/>
        </w:rPr>
        <w:t>.3.1. Учебный план</w:t>
      </w:r>
      <w:bookmarkEnd w:id="18"/>
    </w:p>
    <w:p w:rsidR="007A2E9B" w:rsidRPr="00CB6C38" w:rsidRDefault="007A2E9B" w:rsidP="00C77589">
      <w:pPr>
        <w:pStyle w:val="af0"/>
        <w:spacing w:line="360" w:lineRule="auto"/>
        <w:ind w:firstLine="709"/>
        <w:rPr>
          <w:rFonts w:ascii="Times New Roman" w:hAnsi="Times New Roman"/>
          <w:color w:val="auto"/>
          <w:sz w:val="24"/>
          <w:szCs w:val="24"/>
        </w:rPr>
      </w:pPr>
      <w:r w:rsidRPr="00CB6C38">
        <w:rPr>
          <w:rFonts w:ascii="Times New Roman" w:hAnsi="Times New Roman"/>
          <w:color w:val="auto"/>
          <w:spacing w:val="-2"/>
          <w:sz w:val="24"/>
          <w:szCs w:val="24"/>
        </w:rPr>
        <w:t xml:space="preserve">Учебный план, реализующих АООП НОО </w:t>
      </w:r>
      <w:r w:rsidRPr="00CB6C38">
        <w:rPr>
          <w:rFonts w:ascii="Times New Roman" w:hAnsi="Times New Roman"/>
          <w:color w:val="auto"/>
          <w:sz w:val="24"/>
          <w:szCs w:val="24"/>
        </w:rPr>
        <w:t xml:space="preserve">обучающихся с ЗПР (вариант 7.2) (далее </w:t>
      </w:r>
      <w:r w:rsidR="00C77589" w:rsidRPr="00CB6C38">
        <w:rPr>
          <w:rFonts w:ascii="Times New Roman" w:hAnsi="Times New Roman"/>
          <w:color w:val="auto"/>
          <w:sz w:val="24"/>
          <w:szCs w:val="24"/>
        </w:rPr>
        <w:t xml:space="preserve">― </w:t>
      </w:r>
      <w:r w:rsidRPr="00CB6C38">
        <w:rPr>
          <w:rFonts w:ascii="Times New Roman" w:hAnsi="Times New Roman"/>
          <w:color w:val="auto"/>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CB6C38" w:rsidRDefault="001139B1" w:rsidP="001139B1">
      <w:pPr>
        <w:pStyle w:val="af0"/>
        <w:spacing w:line="360" w:lineRule="auto"/>
        <w:ind w:firstLine="709"/>
        <w:rPr>
          <w:rFonts w:ascii="Times New Roman" w:hAnsi="Times New Roman"/>
          <w:color w:val="auto"/>
          <w:sz w:val="24"/>
          <w:szCs w:val="24"/>
        </w:rPr>
      </w:pPr>
      <w:r w:rsidRPr="00CB6C38">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Pr="00CB6C38" w:rsidRDefault="00E66B86" w:rsidP="00E66B86">
      <w:pPr>
        <w:shd w:val="clear" w:color="auto" w:fill="FFFFFF"/>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094883" w:rsidRPr="00CB6C38" w:rsidRDefault="00094883" w:rsidP="00094883">
      <w:pPr>
        <w:pStyle w:val="af0"/>
        <w:spacing w:line="360" w:lineRule="auto"/>
        <w:ind w:firstLine="709"/>
        <w:rPr>
          <w:rFonts w:ascii="Times New Roman" w:hAnsi="Times New Roman"/>
          <w:color w:val="auto"/>
          <w:sz w:val="24"/>
          <w:szCs w:val="24"/>
        </w:rPr>
      </w:pPr>
      <w:r w:rsidRPr="00CB6C38">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CB6C38">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w:t>
      </w:r>
      <w:r w:rsidRPr="00CB6C38">
        <w:rPr>
          <w:rFonts w:ascii="Times New Roman" w:hAnsi="Times New Roman"/>
          <w:color w:val="auto"/>
          <w:spacing w:val="-4"/>
          <w:sz w:val="24"/>
          <w:szCs w:val="24"/>
        </w:rPr>
        <w:lastRenderedPageBreak/>
        <w:t xml:space="preserve">включена в структуру учебного плана </w:t>
      </w:r>
      <w:r w:rsidRPr="00CB6C38">
        <w:rPr>
          <w:rFonts w:ascii="Times New Roman" w:hAnsi="Times New Roman"/>
          <w:color w:val="auto"/>
          <w:sz w:val="24"/>
          <w:szCs w:val="24"/>
        </w:rPr>
        <w:t>с целью коррекции недостатков психофизического развития обучающихся</w:t>
      </w:r>
      <w:r w:rsidRPr="00CB6C38">
        <w:rPr>
          <w:rFonts w:ascii="Times New Roman" w:hAnsi="Times New Roman"/>
          <w:color w:val="auto"/>
          <w:spacing w:val="-4"/>
          <w:sz w:val="24"/>
          <w:szCs w:val="24"/>
        </w:rPr>
        <w:t>.</w:t>
      </w:r>
    </w:p>
    <w:p w:rsidR="007A2E9B" w:rsidRPr="00CB6C38" w:rsidRDefault="007A2E9B" w:rsidP="007A2E9B">
      <w:pPr>
        <w:pStyle w:val="af0"/>
        <w:spacing w:line="360" w:lineRule="auto"/>
        <w:ind w:firstLine="709"/>
        <w:rPr>
          <w:rFonts w:ascii="Times New Roman" w:hAnsi="Times New Roman"/>
          <w:sz w:val="24"/>
          <w:szCs w:val="24"/>
        </w:rPr>
      </w:pPr>
      <w:r w:rsidRPr="00CB6C38">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7A2E9B" w:rsidRPr="00CB6C38" w:rsidRDefault="007A2E9B" w:rsidP="007A2E9B">
      <w:pPr>
        <w:pStyle w:val="af0"/>
        <w:spacing w:line="360" w:lineRule="auto"/>
        <w:ind w:firstLine="709"/>
        <w:rPr>
          <w:rFonts w:ascii="Times New Roman" w:hAnsi="Times New Roman"/>
          <w:sz w:val="24"/>
          <w:szCs w:val="24"/>
        </w:rPr>
      </w:pPr>
      <w:r w:rsidRPr="00CB6C38">
        <w:rPr>
          <w:rFonts w:ascii="Times New Roman" w:hAnsi="Times New Roman"/>
          <w:b/>
          <w:i/>
          <w:sz w:val="24"/>
          <w:szCs w:val="24"/>
        </w:rPr>
        <w:t>Обязательная часть учебного плана</w:t>
      </w:r>
      <w:r w:rsidRPr="00CB6C38">
        <w:rPr>
          <w:rFonts w:ascii="Times New Roman" w:hAnsi="Times New Roman"/>
          <w:sz w:val="24"/>
          <w:szCs w:val="24"/>
        </w:rPr>
        <w:t xml:space="preserve"> определяет </w:t>
      </w:r>
      <w:r w:rsidRPr="00CB6C38">
        <w:rPr>
          <w:rFonts w:ascii="Times New Roman" w:hAnsi="Times New Roman"/>
          <w:spacing w:val="2"/>
          <w:sz w:val="24"/>
          <w:szCs w:val="24"/>
        </w:rPr>
        <w:t>состав учебных предметов обязательных предметных обла</w:t>
      </w:r>
      <w:r w:rsidRPr="00CB6C38">
        <w:rPr>
          <w:rFonts w:ascii="Times New Roman" w:hAnsi="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CB6C38" w:rsidRDefault="007A2E9B" w:rsidP="007A2E9B">
      <w:pPr>
        <w:pStyle w:val="af0"/>
        <w:spacing w:line="360" w:lineRule="auto"/>
        <w:ind w:firstLine="709"/>
        <w:rPr>
          <w:rFonts w:ascii="Times New Roman" w:hAnsi="Times New Roman"/>
          <w:sz w:val="24"/>
          <w:szCs w:val="24"/>
        </w:rPr>
      </w:pPr>
      <w:r w:rsidRPr="00CB6C38">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CB6C38">
        <w:rPr>
          <w:rFonts w:ascii="Times New Roman" w:hAnsi="Times New Roman"/>
          <w:sz w:val="24"/>
          <w:szCs w:val="24"/>
        </w:rPr>
        <w:t xml:space="preserve"> важнейших целей современного образования обучающихся с ЗПР:</w:t>
      </w:r>
    </w:p>
    <w:p w:rsidR="007A2E9B" w:rsidRPr="00CB6C38" w:rsidRDefault="007A2E9B" w:rsidP="007A2E9B">
      <w:pPr>
        <w:pStyle w:val="af2"/>
        <w:spacing w:line="360" w:lineRule="auto"/>
        <w:ind w:firstLine="709"/>
        <w:rPr>
          <w:rFonts w:ascii="Times New Roman" w:hAnsi="Times New Roman"/>
          <w:sz w:val="24"/>
          <w:szCs w:val="24"/>
        </w:rPr>
      </w:pPr>
      <w:r w:rsidRPr="00CB6C38">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CB6C38" w:rsidRDefault="007A2E9B" w:rsidP="007A2E9B">
      <w:pPr>
        <w:pStyle w:val="af2"/>
        <w:spacing w:line="360" w:lineRule="auto"/>
        <w:ind w:firstLine="709"/>
        <w:rPr>
          <w:rFonts w:ascii="Times New Roman" w:hAnsi="Times New Roman"/>
          <w:sz w:val="24"/>
          <w:szCs w:val="24"/>
        </w:rPr>
      </w:pPr>
      <w:r w:rsidRPr="00CB6C38">
        <w:rPr>
          <w:rFonts w:ascii="Times New Roman" w:hAnsi="Times New Roman"/>
          <w:sz w:val="24"/>
          <w:szCs w:val="24"/>
        </w:rPr>
        <w:t xml:space="preserve">готовность обучающихся к продолжению образования на </w:t>
      </w:r>
      <w:r w:rsidRPr="00CB6C38">
        <w:rPr>
          <w:rFonts w:ascii="Times New Roman" w:hAnsi="Times New Roman"/>
          <w:spacing w:val="2"/>
          <w:sz w:val="24"/>
          <w:szCs w:val="24"/>
        </w:rPr>
        <w:t>последующей ступени основного общего образования</w:t>
      </w:r>
      <w:r w:rsidRPr="00CB6C38">
        <w:rPr>
          <w:rFonts w:ascii="Times New Roman" w:hAnsi="Times New Roman"/>
          <w:sz w:val="24"/>
          <w:szCs w:val="24"/>
        </w:rPr>
        <w:t>;</w:t>
      </w:r>
    </w:p>
    <w:p w:rsidR="007A2E9B" w:rsidRPr="00CB6C38" w:rsidRDefault="007A2E9B" w:rsidP="007A2E9B">
      <w:pPr>
        <w:pStyle w:val="af2"/>
        <w:spacing w:line="360" w:lineRule="auto"/>
        <w:ind w:firstLine="709"/>
        <w:rPr>
          <w:rFonts w:ascii="Times New Roman" w:hAnsi="Times New Roman"/>
          <w:color w:val="auto"/>
          <w:sz w:val="24"/>
          <w:szCs w:val="24"/>
        </w:rPr>
      </w:pPr>
      <w:r w:rsidRPr="00CB6C38">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CB6C38" w:rsidRDefault="007A2E9B" w:rsidP="007A2E9B">
      <w:pPr>
        <w:pStyle w:val="af2"/>
        <w:spacing w:line="360" w:lineRule="auto"/>
        <w:ind w:firstLine="709"/>
        <w:rPr>
          <w:rFonts w:ascii="Times New Roman" w:hAnsi="Times New Roman"/>
          <w:sz w:val="24"/>
          <w:szCs w:val="24"/>
        </w:rPr>
      </w:pPr>
      <w:r w:rsidRPr="00CB6C38">
        <w:rPr>
          <w:rFonts w:ascii="Times New Roman" w:hAnsi="Times New Roman"/>
          <w:spacing w:val="2"/>
          <w:sz w:val="24"/>
          <w:szCs w:val="24"/>
        </w:rPr>
        <w:t xml:space="preserve">формирование здорового образа жизни, элементарных </w:t>
      </w:r>
      <w:r w:rsidRPr="00CB6C38">
        <w:rPr>
          <w:rFonts w:ascii="Times New Roman" w:hAnsi="Times New Roman"/>
          <w:sz w:val="24"/>
          <w:szCs w:val="24"/>
        </w:rPr>
        <w:t>правил поведения в экстремальных ситуациях;</w:t>
      </w:r>
    </w:p>
    <w:p w:rsidR="007A2E9B" w:rsidRPr="00CB6C38" w:rsidRDefault="007A2E9B" w:rsidP="007A2E9B">
      <w:pPr>
        <w:pStyle w:val="af2"/>
        <w:spacing w:line="360" w:lineRule="auto"/>
        <w:ind w:firstLine="709"/>
        <w:rPr>
          <w:rFonts w:ascii="Times New Roman" w:hAnsi="Times New Roman"/>
          <w:sz w:val="24"/>
          <w:szCs w:val="24"/>
        </w:rPr>
      </w:pPr>
      <w:r w:rsidRPr="00CB6C38">
        <w:rPr>
          <w:rFonts w:ascii="Times New Roman" w:hAnsi="Times New Roman"/>
          <w:sz w:val="24"/>
          <w:szCs w:val="24"/>
        </w:rPr>
        <w:t>личностное развитие обучающегося в соответствии с его индивидуальностью.</w:t>
      </w:r>
    </w:p>
    <w:p w:rsidR="007A2E9B" w:rsidRPr="00CB6C38" w:rsidRDefault="007A2E9B" w:rsidP="007A2E9B">
      <w:pPr>
        <w:pStyle w:val="af0"/>
        <w:spacing w:line="360" w:lineRule="auto"/>
        <w:ind w:firstLine="709"/>
        <w:rPr>
          <w:rFonts w:ascii="Times New Roman" w:hAnsi="Times New Roman"/>
          <w:sz w:val="24"/>
          <w:szCs w:val="24"/>
        </w:rPr>
      </w:pPr>
      <w:r w:rsidRPr="00CB6C38">
        <w:rPr>
          <w:rFonts w:ascii="Times New Roman" w:hAnsi="Times New Roman"/>
          <w:sz w:val="24"/>
          <w:szCs w:val="24"/>
        </w:rPr>
        <w:t>Организация самостоятельно в осуществлении образовательного процесса, в выборе видов деятельности по каждому предмету (</w:t>
      </w:r>
      <w:r w:rsidRPr="00CB6C38">
        <w:rPr>
          <w:rFonts w:ascii="Times New Roman" w:hAnsi="Times New Roman"/>
          <w:color w:val="auto"/>
          <w:sz w:val="24"/>
          <w:szCs w:val="24"/>
        </w:rPr>
        <w:t>предметно-практическая деятельность, экскурсии и т.</w:t>
      </w:r>
      <w:r w:rsidRPr="00CB6C38">
        <w:rPr>
          <w:rFonts w:ascii="Cambria Math" w:hAnsi="Cambria Math"/>
          <w:color w:val="auto"/>
          <w:sz w:val="24"/>
          <w:szCs w:val="24"/>
        </w:rPr>
        <w:t> </w:t>
      </w:r>
      <w:r w:rsidRPr="00CB6C38">
        <w:rPr>
          <w:rFonts w:ascii="Times New Roman" w:hAnsi="Times New Roman"/>
          <w:color w:val="auto"/>
          <w:sz w:val="24"/>
          <w:szCs w:val="24"/>
        </w:rPr>
        <w:t>д.</w:t>
      </w:r>
      <w:r w:rsidRPr="00CB6C38">
        <w:rPr>
          <w:rFonts w:ascii="Times New Roman" w:hAnsi="Times New Roman"/>
          <w:sz w:val="24"/>
          <w:szCs w:val="24"/>
        </w:rPr>
        <w:t>).</w:t>
      </w:r>
    </w:p>
    <w:p w:rsidR="007A2E9B" w:rsidRPr="00CB6C38" w:rsidRDefault="007A2E9B" w:rsidP="007A2E9B">
      <w:pPr>
        <w:pStyle w:val="af0"/>
        <w:spacing w:line="360" w:lineRule="auto"/>
        <w:ind w:firstLine="709"/>
        <w:rPr>
          <w:rFonts w:ascii="Times New Roman" w:hAnsi="Times New Roman"/>
          <w:color w:val="auto"/>
          <w:sz w:val="24"/>
          <w:szCs w:val="24"/>
        </w:rPr>
      </w:pPr>
      <w:r w:rsidRPr="00CB6C38">
        <w:rPr>
          <w:rFonts w:ascii="Times New Roman" w:hAnsi="Times New Roman"/>
          <w:b/>
          <w:i/>
          <w:color w:val="auto"/>
          <w:sz w:val="24"/>
          <w:szCs w:val="24"/>
        </w:rPr>
        <w:t>Часть учебного плана, формируемая участниками образовательных отношений</w:t>
      </w:r>
      <w:r w:rsidRPr="00CB6C38">
        <w:rPr>
          <w:rFonts w:ascii="Times New Roman" w:hAnsi="Times New Roman"/>
          <w:b/>
          <w:color w:val="auto"/>
          <w:sz w:val="24"/>
          <w:szCs w:val="24"/>
        </w:rPr>
        <w:t>,</w:t>
      </w:r>
      <w:r w:rsidRPr="00CB6C38">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CB6C38">
        <w:rPr>
          <w:rFonts w:ascii="Times New Roman" w:hAnsi="Times New Roman"/>
          <w:color w:val="auto"/>
          <w:spacing w:val="2"/>
          <w:sz w:val="24"/>
          <w:szCs w:val="24"/>
        </w:rPr>
        <w:t xml:space="preserve"> 1 и 1дополнительном классах </w:t>
      </w:r>
      <w:r w:rsidRPr="00CB6C38">
        <w:rPr>
          <w:rFonts w:ascii="Times New Roman" w:hAnsi="Times New Roman"/>
          <w:color w:val="auto"/>
          <w:sz w:val="24"/>
          <w:szCs w:val="24"/>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CB6C38"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 xml:space="preserve">на увеличение учебных часов, отводимых на изучение отдельных учебных предметов обязательной части; </w:t>
      </w:r>
    </w:p>
    <w:p w:rsidR="007A2E9B" w:rsidRPr="00CB6C38" w:rsidRDefault="007A2E9B" w:rsidP="007A2E9B">
      <w:pPr>
        <w:tabs>
          <w:tab w:val="left" w:pos="1260"/>
        </w:tabs>
        <w:adjustRightInd w:val="0"/>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 xml:space="preserve">на </w:t>
      </w:r>
      <w:r w:rsidRPr="00CB6C38">
        <w:rPr>
          <w:rFonts w:ascii="Times New Roman" w:eastAsia="Times New Roman" w:hAnsi="Times New Roman" w:cs="Times New Roman"/>
          <w:color w:val="auto"/>
          <w:kern w:val="0"/>
          <w:sz w:val="24"/>
          <w:szCs w:val="24"/>
          <w:lang w:eastAsia="ru-RU"/>
        </w:rPr>
        <w:t>введение учебных курсов</w:t>
      </w:r>
      <w:r w:rsidRPr="00CB6C38">
        <w:rPr>
          <w:rFonts w:ascii="Times New Roman" w:hAnsi="Times New Roman" w:cs="Times New Roman"/>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CB6C38" w:rsidRDefault="007A2E9B" w:rsidP="007A2E9B">
      <w:pPr>
        <w:tabs>
          <w:tab w:val="left" w:pos="1260"/>
        </w:tabs>
        <w:adjustRightInd w:val="0"/>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lastRenderedPageBreak/>
        <w:t xml:space="preserve">на </w:t>
      </w:r>
      <w:r w:rsidRPr="00CB6C38">
        <w:rPr>
          <w:rFonts w:ascii="Times New Roman" w:eastAsia="Times New Roman" w:hAnsi="Times New Roman" w:cs="Times New Roman"/>
          <w:color w:val="auto"/>
          <w:kern w:val="0"/>
          <w:sz w:val="24"/>
          <w:szCs w:val="24"/>
          <w:lang w:eastAsia="ru-RU"/>
        </w:rPr>
        <w:t>введение учебных курсов</w:t>
      </w:r>
      <w:r w:rsidRPr="00CB6C38">
        <w:rPr>
          <w:rFonts w:ascii="Times New Roman" w:hAnsi="Times New Roman" w:cs="Times New Roman"/>
          <w:sz w:val="24"/>
          <w:szCs w:val="24"/>
        </w:rPr>
        <w:t xml:space="preserve"> для факультативного изучения отдельных учебных предметов (например: элементарная компьютерная грамотность и др.);</w:t>
      </w:r>
    </w:p>
    <w:p w:rsidR="007A2E9B" w:rsidRPr="00CB6C38" w:rsidRDefault="007A2E9B" w:rsidP="007A2E9B">
      <w:pPr>
        <w:adjustRightInd w:val="0"/>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 xml:space="preserve">на </w:t>
      </w:r>
      <w:r w:rsidRPr="00CB6C38">
        <w:rPr>
          <w:rFonts w:ascii="Times New Roman" w:eastAsia="Times New Roman" w:hAnsi="Times New Roman" w:cs="Times New Roman"/>
          <w:color w:val="auto"/>
          <w:kern w:val="0"/>
          <w:sz w:val="24"/>
          <w:szCs w:val="24"/>
          <w:lang w:eastAsia="ru-RU"/>
        </w:rPr>
        <w:t>введение учебных курсов</w:t>
      </w:r>
      <w:r w:rsidRPr="00CB6C38">
        <w:rPr>
          <w:rFonts w:ascii="Times New Roman" w:hAnsi="Times New Roman" w:cs="Times New Roman"/>
          <w:sz w:val="24"/>
          <w:szCs w:val="24"/>
        </w:rPr>
        <w:t>, обеспечивающих различные интересы обучающихся, в том числе этнокультурные (например: история и культура родного края и др.).</w:t>
      </w:r>
    </w:p>
    <w:p w:rsidR="007A2E9B" w:rsidRPr="00CB6C38" w:rsidRDefault="007A2E9B" w:rsidP="007A2E9B">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CB6C38">
        <w:rPr>
          <w:rFonts w:ascii="Times New Roman" w:hAnsi="Times New Roman" w:cs="Times New Roman"/>
          <w:color w:val="auto"/>
          <w:spacing w:val="2"/>
          <w:sz w:val="24"/>
          <w:szCs w:val="24"/>
        </w:rPr>
        <w:t xml:space="preserve">обучающихся в соответствии с </w:t>
      </w:r>
      <w:proofErr w:type="spellStart"/>
      <w:r w:rsidRPr="00CB6C38">
        <w:rPr>
          <w:rFonts w:ascii="Times New Roman" w:hAnsi="Times New Roman" w:cs="Times New Roman"/>
          <w:color w:val="auto"/>
          <w:spacing w:val="2"/>
          <w:sz w:val="24"/>
          <w:szCs w:val="24"/>
        </w:rPr>
        <w:t>сани</w:t>
      </w:r>
      <w:r w:rsidRPr="00CB6C38">
        <w:rPr>
          <w:rFonts w:ascii="Times New Roman" w:hAnsi="Times New Roman" w:cs="Times New Roman"/>
          <w:color w:val="auto"/>
          <w:sz w:val="24"/>
          <w:szCs w:val="24"/>
        </w:rPr>
        <w:t>тарно­гигиеническими</w:t>
      </w:r>
      <w:proofErr w:type="spellEnd"/>
      <w:r w:rsidRPr="00CB6C38">
        <w:rPr>
          <w:rFonts w:ascii="Times New Roman" w:hAnsi="Times New Roman" w:cs="Times New Roman"/>
          <w:color w:val="auto"/>
          <w:sz w:val="24"/>
          <w:szCs w:val="24"/>
        </w:rPr>
        <w:t xml:space="preserve"> требованиями</w:t>
      </w:r>
      <w:r w:rsidRPr="00CB6C38">
        <w:rPr>
          <w:rFonts w:ascii="Times New Roman" w:hAnsi="Times New Roman" w:cs="Times New Roman"/>
          <w:sz w:val="24"/>
          <w:szCs w:val="24"/>
        </w:rPr>
        <w:t>.</w:t>
      </w:r>
    </w:p>
    <w:p w:rsidR="007A2E9B" w:rsidRPr="00CB6C38"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4"/>
          <w:szCs w:val="24"/>
        </w:rPr>
      </w:pPr>
      <w:r w:rsidRPr="00CB6C38">
        <w:rPr>
          <w:rFonts w:ascii="Times New Roman" w:hAnsi="Times New Roman" w:cs="Times New Roman"/>
          <w:sz w:val="24"/>
          <w:szCs w:val="24"/>
        </w:rPr>
        <w:t>Обязательным компонентом учебного плана является</w:t>
      </w:r>
      <w:r w:rsidR="007A2E9B" w:rsidRPr="00CB6C38">
        <w:rPr>
          <w:rFonts w:ascii="Times New Roman" w:hAnsi="Times New Roman" w:cs="Times New Roman"/>
          <w:sz w:val="24"/>
          <w:szCs w:val="24"/>
        </w:rPr>
        <w:t xml:space="preserve"> </w:t>
      </w:r>
      <w:r w:rsidR="007A2E9B" w:rsidRPr="00CB6C38">
        <w:rPr>
          <w:rFonts w:ascii="Times New Roman" w:hAnsi="Times New Roman" w:cs="Times New Roman"/>
          <w:b/>
          <w:i/>
          <w:sz w:val="24"/>
          <w:szCs w:val="24"/>
        </w:rPr>
        <w:t>внеурочная деятельность</w:t>
      </w:r>
      <w:r w:rsidR="007A2E9B" w:rsidRPr="00CB6C38">
        <w:rPr>
          <w:rFonts w:ascii="Times New Roman" w:hAnsi="Times New Roman" w:cs="Times New Roman"/>
          <w:sz w:val="24"/>
          <w:szCs w:val="24"/>
        </w:rPr>
        <w:t xml:space="preserve">. В соответствии с требованиями ФГОС НОО обучающихся с </w:t>
      </w:r>
      <w:r w:rsidRPr="00CB6C38">
        <w:rPr>
          <w:rFonts w:ascii="Times New Roman" w:hAnsi="Times New Roman" w:cs="Times New Roman"/>
          <w:sz w:val="24"/>
          <w:szCs w:val="24"/>
        </w:rPr>
        <w:t>ОВЗ</w:t>
      </w:r>
      <w:r w:rsidR="007A2E9B" w:rsidRPr="00CB6C38">
        <w:rPr>
          <w:rFonts w:ascii="Times New Roman" w:hAnsi="Times New Roman" w:cs="Times New Roman"/>
          <w:b/>
          <w:bCs/>
          <w:sz w:val="24"/>
          <w:szCs w:val="24"/>
        </w:rPr>
        <w:t xml:space="preserve"> </w:t>
      </w:r>
      <w:r w:rsidR="007A2E9B" w:rsidRPr="00CB6C38">
        <w:rPr>
          <w:rFonts w:ascii="Times New Roman" w:hAnsi="Times New Roman" w:cs="Times New Roman"/>
          <w:bCs/>
          <w:sz w:val="24"/>
          <w:szCs w:val="24"/>
        </w:rPr>
        <w:t>внеурочная деятельность</w:t>
      </w:r>
      <w:r w:rsidR="007A2E9B" w:rsidRPr="00CB6C38">
        <w:rPr>
          <w:rFonts w:ascii="Times New Roman" w:hAnsi="Times New Roman" w:cs="Times New Roman"/>
          <w:b/>
          <w:bCs/>
          <w:sz w:val="24"/>
          <w:szCs w:val="24"/>
        </w:rPr>
        <w:t xml:space="preserve"> </w:t>
      </w:r>
      <w:r w:rsidR="007A2E9B" w:rsidRPr="00CB6C38">
        <w:rPr>
          <w:rFonts w:ascii="Times New Roman" w:hAnsi="Times New Roman" w:cs="Times New Roman"/>
          <w:sz w:val="24"/>
          <w:szCs w:val="24"/>
        </w:rPr>
        <w:t>организ</w:t>
      </w:r>
      <w:r w:rsidR="007A2E9B" w:rsidRPr="00CB6C38">
        <w:rPr>
          <w:rFonts w:ascii="Times New Roman" w:hAnsi="Times New Roman" w:cs="Times New Roman"/>
          <w:spacing w:val="2"/>
          <w:sz w:val="24"/>
          <w:szCs w:val="24"/>
        </w:rPr>
        <w:t>уется по направлениям развития личности (</w:t>
      </w:r>
      <w:proofErr w:type="spellStart"/>
      <w:r w:rsidR="007A2E9B" w:rsidRPr="00CB6C38">
        <w:rPr>
          <w:rFonts w:ascii="Times New Roman" w:hAnsi="Times New Roman" w:cs="Times New Roman"/>
          <w:spacing w:val="2"/>
          <w:sz w:val="24"/>
          <w:szCs w:val="24"/>
        </w:rPr>
        <w:t>духовно­нравственное</w:t>
      </w:r>
      <w:proofErr w:type="spellEnd"/>
      <w:r w:rsidR="007A2E9B" w:rsidRPr="00CB6C38">
        <w:rPr>
          <w:rFonts w:ascii="Times New Roman" w:hAnsi="Times New Roman" w:cs="Times New Roman"/>
          <w:spacing w:val="2"/>
          <w:sz w:val="24"/>
          <w:szCs w:val="24"/>
        </w:rPr>
        <w:t xml:space="preserve">, социальное, </w:t>
      </w:r>
      <w:proofErr w:type="spellStart"/>
      <w:r w:rsidR="007A2E9B" w:rsidRPr="00CB6C38">
        <w:rPr>
          <w:rFonts w:ascii="Times New Roman" w:hAnsi="Times New Roman" w:cs="Times New Roman"/>
          <w:spacing w:val="2"/>
          <w:sz w:val="24"/>
          <w:szCs w:val="24"/>
        </w:rPr>
        <w:t>общеинтеллектуальное</w:t>
      </w:r>
      <w:proofErr w:type="spellEnd"/>
      <w:r w:rsidR="007A2E9B" w:rsidRPr="00CB6C38">
        <w:rPr>
          <w:rFonts w:ascii="Times New Roman" w:hAnsi="Times New Roman" w:cs="Times New Roman"/>
          <w:spacing w:val="2"/>
          <w:sz w:val="24"/>
          <w:szCs w:val="24"/>
        </w:rPr>
        <w:t>, общекультур</w:t>
      </w:r>
      <w:r w:rsidR="007A2E9B" w:rsidRPr="00CB6C38">
        <w:rPr>
          <w:rFonts w:ascii="Times New Roman" w:hAnsi="Times New Roman" w:cs="Times New Roman"/>
          <w:sz w:val="24"/>
          <w:szCs w:val="24"/>
        </w:rPr>
        <w:t xml:space="preserve">ное, </w:t>
      </w:r>
      <w:proofErr w:type="spellStart"/>
      <w:r w:rsidR="007A2E9B" w:rsidRPr="00CB6C38">
        <w:rPr>
          <w:rFonts w:ascii="Times New Roman" w:hAnsi="Times New Roman" w:cs="Times New Roman"/>
          <w:sz w:val="24"/>
          <w:szCs w:val="24"/>
        </w:rPr>
        <w:t>спортивно­оздоровительное</w:t>
      </w:r>
      <w:proofErr w:type="spellEnd"/>
      <w:r w:rsidR="007A2E9B" w:rsidRPr="00CB6C38">
        <w:rPr>
          <w:rFonts w:ascii="Times New Roman" w:hAnsi="Times New Roman" w:cs="Times New Roman"/>
          <w:sz w:val="24"/>
          <w:szCs w:val="24"/>
        </w:rPr>
        <w:t xml:space="preserve">). </w:t>
      </w:r>
      <w:r w:rsidR="007A2E9B" w:rsidRPr="00CB6C38">
        <w:rPr>
          <w:rFonts w:ascii="Times New Roman" w:hAnsi="Times New Roman" w:cs="Times New Roman"/>
          <w:color w:val="auto"/>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CB6C38" w:rsidRDefault="007A2E9B" w:rsidP="007A2E9B">
      <w:pPr>
        <w:pStyle w:val="af0"/>
        <w:spacing w:line="360" w:lineRule="auto"/>
        <w:ind w:firstLine="709"/>
        <w:rPr>
          <w:rFonts w:ascii="Times New Roman" w:hAnsi="Times New Roman"/>
          <w:color w:val="auto"/>
          <w:sz w:val="24"/>
          <w:szCs w:val="24"/>
        </w:rPr>
      </w:pPr>
      <w:r w:rsidRPr="00CB6C38">
        <w:rPr>
          <w:rFonts w:ascii="Times New Roman" w:hAnsi="Times New Roman"/>
          <w:color w:val="auto"/>
          <w:sz w:val="24"/>
          <w:szCs w:val="24"/>
        </w:rPr>
        <w:t>Выбор направлений внеурочной деятельности определяется Организацией.</w:t>
      </w:r>
    </w:p>
    <w:p w:rsidR="007A2E9B" w:rsidRPr="00CB6C38" w:rsidRDefault="007A2E9B" w:rsidP="007A2E9B">
      <w:pPr>
        <w:pStyle w:val="af0"/>
        <w:spacing w:line="360" w:lineRule="auto"/>
        <w:ind w:firstLine="709"/>
        <w:rPr>
          <w:rFonts w:ascii="Times New Roman" w:hAnsi="Times New Roman"/>
          <w:spacing w:val="1"/>
          <w:sz w:val="24"/>
          <w:szCs w:val="24"/>
        </w:rPr>
      </w:pPr>
      <w:r w:rsidRPr="00CB6C38">
        <w:rPr>
          <w:rFonts w:ascii="Times New Roman" w:hAnsi="Times New Roman"/>
          <w:b/>
          <w:i/>
          <w:sz w:val="24"/>
          <w:szCs w:val="24"/>
        </w:rPr>
        <w:t>Коррекционно-развивающая область</w:t>
      </w:r>
      <w:r w:rsidRPr="00CB6C38">
        <w:rPr>
          <w:rFonts w:ascii="Times New Roman" w:hAnsi="Times New Roman"/>
          <w:sz w:val="24"/>
          <w:szCs w:val="24"/>
        </w:rPr>
        <w:t xml:space="preserve">, согласно требованиям Стандарта, является </w:t>
      </w:r>
      <w:r w:rsidRPr="00CB6C38">
        <w:rPr>
          <w:rFonts w:ascii="Times New Roman" w:hAnsi="Times New Roman"/>
          <w:b/>
          <w:sz w:val="24"/>
          <w:szCs w:val="24"/>
        </w:rPr>
        <w:t>обязательной частью внеурочной деятельности</w:t>
      </w:r>
      <w:r w:rsidRPr="00CB6C38">
        <w:rPr>
          <w:rFonts w:ascii="Times New Roman" w:hAnsi="Times New Roman"/>
          <w:sz w:val="24"/>
          <w:szCs w:val="24"/>
        </w:rPr>
        <w:t xml:space="preserve"> и представлено </w:t>
      </w:r>
      <w:r w:rsidRPr="00CB6C38">
        <w:rPr>
          <w:rFonts w:ascii="Times New Roman" w:hAnsi="Times New Roman"/>
          <w:spacing w:val="1"/>
          <w:sz w:val="24"/>
          <w:szCs w:val="24"/>
        </w:rPr>
        <w:t xml:space="preserve">фронтальными и индивидуальными </w:t>
      </w:r>
      <w:r w:rsidRPr="00CB6C38">
        <w:rPr>
          <w:rFonts w:ascii="Times New Roman" w:hAnsi="Times New Roman"/>
          <w:sz w:val="24"/>
          <w:szCs w:val="24"/>
        </w:rPr>
        <w:t xml:space="preserve">коррекционно-развивающими занятиями (логопедическими и </w:t>
      </w:r>
      <w:proofErr w:type="spellStart"/>
      <w:r w:rsidRPr="00CB6C38">
        <w:rPr>
          <w:rFonts w:ascii="Times New Roman" w:hAnsi="Times New Roman"/>
          <w:sz w:val="24"/>
          <w:szCs w:val="24"/>
        </w:rPr>
        <w:t>психокоррекционными</w:t>
      </w:r>
      <w:proofErr w:type="spellEnd"/>
      <w:r w:rsidRPr="00CB6C38">
        <w:rPr>
          <w:rFonts w:ascii="Times New Roman" w:hAnsi="Times New Roman"/>
          <w:sz w:val="24"/>
          <w:szCs w:val="24"/>
        </w:rPr>
        <w:t xml:space="preserve">) и ритмикой, </w:t>
      </w:r>
      <w:r w:rsidRPr="00CB6C38">
        <w:rPr>
          <w:rFonts w:ascii="Times New Roman" w:hAnsi="Times New Roman"/>
          <w:spacing w:val="1"/>
          <w:sz w:val="24"/>
          <w:szCs w:val="24"/>
        </w:rPr>
        <w:t xml:space="preserve">направленными на </w:t>
      </w:r>
      <w:r w:rsidRPr="00CB6C38">
        <w:rPr>
          <w:rFonts w:ascii="Times New Roman" w:hAnsi="Times New Roman"/>
          <w:sz w:val="24"/>
          <w:szCs w:val="24"/>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CB6C38">
        <w:rPr>
          <w:rFonts w:ascii="Times New Roman" w:hAnsi="Times New Roman"/>
          <w:kern w:val="2"/>
          <w:sz w:val="24"/>
          <w:szCs w:val="24"/>
        </w:rPr>
        <w:t>оррекционно-развивающие занятия могут проводиться в индивидуальной и групповой форме.</w:t>
      </w:r>
    </w:p>
    <w:p w:rsidR="007A2E9B" w:rsidRPr="00CB6C38" w:rsidRDefault="007A2E9B" w:rsidP="007A2E9B">
      <w:pPr>
        <w:pStyle w:val="af0"/>
        <w:spacing w:line="360" w:lineRule="auto"/>
        <w:ind w:firstLine="709"/>
        <w:rPr>
          <w:rFonts w:ascii="Times New Roman" w:hAnsi="Times New Roman"/>
          <w:sz w:val="24"/>
          <w:szCs w:val="24"/>
        </w:rPr>
      </w:pPr>
      <w:r w:rsidRPr="00CB6C38">
        <w:rPr>
          <w:rFonts w:ascii="Times New Roman" w:hAnsi="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CB6C38" w:rsidRDefault="007A2E9B" w:rsidP="007A2E9B">
      <w:pPr>
        <w:pStyle w:val="af0"/>
        <w:spacing w:line="360" w:lineRule="auto"/>
        <w:ind w:firstLine="709"/>
        <w:rPr>
          <w:rFonts w:ascii="Times New Roman" w:hAnsi="Times New Roman"/>
          <w:color w:val="auto"/>
          <w:sz w:val="24"/>
          <w:szCs w:val="24"/>
        </w:rPr>
      </w:pPr>
      <w:r w:rsidRPr="00CB6C38">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CB6C38">
        <w:rPr>
          <w:rFonts w:ascii="Times New Roman" w:hAnsi="Times New Roman"/>
          <w:sz w:val="24"/>
          <w:szCs w:val="24"/>
        </w:rPr>
        <w:t xml:space="preserve"> Распределение часов, предусмотренных на внеурочную деятельность, осуществляется </w:t>
      </w:r>
      <w:r w:rsidRPr="00CB6C38">
        <w:rPr>
          <w:rFonts w:ascii="Times New Roman" w:hAnsi="Times New Roman"/>
          <w:sz w:val="24"/>
          <w:szCs w:val="24"/>
        </w:rPr>
        <w:lastRenderedPageBreak/>
        <w:t>следующим образом: недельная нагрузка ― 10 ч, из них 7 ч отводится на проведение коррекционных занятий.</w:t>
      </w:r>
    </w:p>
    <w:p w:rsidR="007A2E9B" w:rsidRPr="00CB6C38" w:rsidRDefault="007A2E9B" w:rsidP="007A2E9B">
      <w:pPr>
        <w:pStyle w:val="af0"/>
        <w:spacing w:line="360" w:lineRule="auto"/>
        <w:ind w:firstLine="709"/>
        <w:rPr>
          <w:rFonts w:ascii="Times New Roman" w:hAnsi="Times New Roman"/>
          <w:color w:val="auto"/>
          <w:sz w:val="24"/>
          <w:szCs w:val="24"/>
        </w:rPr>
      </w:pPr>
      <w:r w:rsidRPr="00CB6C38">
        <w:rPr>
          <w:rFonts w:ascii="Times New Roman" w:hAnsi="Times New Roman"/>
          <w:color w:val="auto"/>
          <w:sz w:val="24"/>
          <w:szCs w:val="24"/>
        </w:rPr>
        <w:t>Чередование учебной и внеурочной деятельности в рамках реализации АООП НОО определяет Организация.</w:t>
      </w:r>
    </w:p>
    <w:p w:rsidR="007A2E9B" w:rsidRPr="00CB6C38"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 xml:space="preserve">АООП НОО обучающихся с ЗПР может включать как один, так и несколько учебных планов. </w:t>
      </w:r>
      <w:r w:rsidRPr="00CB6C38">
        <w:rPr>
          <w:rFonts w:ascii="Times New Roman" w:hAnsi="Times New Roman" w:cs="Times New Roman"/>
          <w:color w:val="auto"/>
          <w:sz w:val="24"/>
          <w:szCs w:val="24"/>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CB6C38">
        <w:rPr>
          <w:rFonts w:ascii="Times New Roman" w:hAnsi="Times New Roman" w:cs="Times New Roman"/>
          <w:color w:val="auto"/>
          <w:spacing w:val="2"/>
          <w:sz w:val="24"/>
          <w:szCs w:val="24"/>
        </w:rPr>
        <w:t>учебные программы (содержание дисциплин, курсов, моду</w:t>
      </w:r>
      <w:r w:rsidRPr="00CB6C38">
        <w:rPr>
          <w:rFonts w:ascii="Times New Roman" w:hAnsi="Times New Roman" w:cs="Times New Roman"/>
          <w:color w:val="auto"/>
          <w:sz w:val="24"/>
          <w:szCs w:val="24"/>
        </w:rPr>
        <w:t xml:space="preserve">лей, формы образования). </w:t>
      </w:r>
    </w:p>
    <w:p w:rsidR="007A2E9B" w:rsidRPr="00CB6C38" w:rsidRDefault="007A2E9B" w:rsidP="007A2E9B">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CB6C38" w:rsidRDefault="007A2E9B" w:rsidP="007A2E9B">
      <w:pPr>
        <w:pStyle w:val="af0"/>
        <w:spacing w:line="360" w:lineRule="auto"/>
        <w:ind w:firstLine="709"/>
        <w:rPr>
          <w:rFonts w:ascii="Times New Roman" w:hAnsi="Times New Roman"/>
          <w:color w:val="auto"/>
          <w:spacing w:val="2"/>
          <w:sz w:val="24"/>
          <w:szCs w:val="24"/>
        </w:rPr>
      </w:pPr>
      <w:r w:rsidRPr="00CB6C38">
        <w:rPr>
          <w:rFonts w:ascii="Times New Roman" w:hAnsi="Times New Roman"/>
          <w:color w:val="auto"/>
          <w:sz w:val="24"/>
          <w:szCs w:val="24"/>
        </w:rPr>
        <w:t>Сроки освоения АООП НОО (вариант 7.2) обучающимися с ЗПР составляют 5 лет, с обязательным введение 1 дополнительного класса.</w:t>
      </w:r>
    </w:p>
    <w:p w:rsidR="007A2E9B" w:rsidRPr="00CB6C38" w:rsidRDefault="007A2E9B" w:rsidP="007A2E9B">
      <w:pPr>
        <w:pStyle w:val="Default"/>
        <w:spacing w:line="360" w:lineRule="auto"/>
        <w:ind w:firstLine="709"/>
        <w:jc w:val="both"/>
        <w:rPr>
          <w:color w:val="auto"/>
        </w:rPr>
      </w:pPr>
      <w:r w:rsidRPr="00CB6C38">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CB6C38" w:rsidRDefault="007A2E9B" w:rsidP="007A2E9B">
      <w:pPr>
        <w:pStyle w:val="af0"/>
        <w:spacing w:line="360" w:lineRule="auto"/>
        <w:ind w:firstLine="709"/>
        <w:rPr>
          <w:rFonts w:ascii="Times New Roman" w:hAnsi="Times New Roman"/>
          <w:sz w:val="24"/>
          <w:szCs w:val="24"/>
        </w:rPr>
      </w:pPr>
      <w:r w:rsidRPr="00CB6C38">
        <w:rPr>
          <w:rFonts w:ascii="Times New Roman" w:hAnsi="Times New Roman"/>
          <w:sz w:val="24"/>
          <w:szCs w:val="24"/>
        </w:rPr>
        <w:t>Продолжительность учебного года на первой ступени общего образования составляет 34 недели, в 1 и 1</w:t>
      </w:r>
      <w:r w:rsidR="00261BEB" w:rsidRPr="00CB6C38">
        <w:rPr>
          <w:rFonts w:ascii="Times New Roman" w:hAnsi="Times New Roman"/>
          <w:sz w:val="24"/>
          <w:szCs w:val="24"/>
        </w:rPr>
        <w:t xml:space="preserve"> дополнительном</w:t>
      </w:r>
      <w:r w:rsidRPr="00CB6C38">
        <w:rPr>
          <w:rFonts w:ascii="Times New Roman" w:hAnsi="Times New Roman"/>
          <w:sz w:val="24"/>
          <w:szCs w:val="24"/>
        </w:rPr>
        <w:t xml:space="preserve"> классах  — 33 недели. Продолжительность каникул в течение учебного года составляет не менее 30 календарных дней, летом — не менее </w:t>
      </w:r>
      <w:r w:rsidRPr="00CB6C38">
        <w:rPr>
          <w:rFonts w:ascii="Times New Roman" w:hAnsi="Times New Roman"/>
          <w:spacing w:val="2"/>
          <w:sz w:val="24"/>
          <w:szCs w:val="24"/>
        </w:rPr>
        <w:t>8 недель. Для обучающихся в 1 и 1</w:t>
      </w:r>
      <w:r w:rsidR="00261BEB" w:rsidRPr="00CB6C38">
        <w:rPr>
          <w:rFonts w:ascii="Times New Roman" w:hAnsi="Times New Roman"/>
          <w:spacing w:val="2"/>
          <w:sz w:val="24"/>
          <w:szCs w:val="24"/>
        </w:rPr>
        <w:t xml:space="preserve"> дополнительном</w:t>
      </w:r>
      <w:r w:rsidRPr="00CB6C38">
        <w:rPr>
          <w:rFonts w:ascii="Times New Roman" w:hAnsi="Times New Roman"/>
          <w:spacing w:val="2"/>
          <w:sz w:val="24"/>
          <w:szCs w:val="24"/>
        </w:rPr>
        <w:t xml:space="preserve"> классов устанавливаются в </w:t>
      </w:r>
      <w:r w:rsidRPr="00CB6C38">
        <w:rPr>
          <w:rFonts w:ascii="Times New Roman" w:hAnsi="Times New Roman"/>
          <w:sz w:val="24"/>
          <w:szCs w:val="24"/>
        </w:rPr>
        <w:t xml:space="preserve">течение года дополнительные недельные каникулы. </w:t>
      </w:r>
    </w:p>
    <w:p w:rsidR="007A2E9B" w:rsidRPr="00CB6C38" w:rsidRDefault="007A2E9B" w:rsidP="007A2E9B">
      <w:pPr>
        <w:pStyle w:val="af0"/>
        <w:spacing w:line="360" w:lineRule="auto"/>
        <w:ind w:firstLine="709"/>
        <w:rPr>
          <w:rFonts w:ascii="Times New Roman" w:hAnsi="Times New Roman"/>
          <w:color w:val="auto"/>
          <w:sz w:val="24"/>
          <w:szCs w:val="24"/>
        </w:rPr>
      </w:pPr>
      <w:r w:rsidRPr="00CB6C38">
        <w:rPr>
          <w:rFonts w:ascii="Times New Roman" w:hAnsi="Times New Roman"/>
          <w:sz w:val="24"/>
          <w:szCs w:val="24"/>
        </w:rPr>
        <w:t xml:space="preserve">Продолжительность учебных занятий составляет 40 минут. </w:t>
      </w:r>
      <w:r w:rsidRPr="00CB6C38">
        <w:rPr>
          <w:rFonts w:ascii="Times New Roman" w:hAnsi="Times New Roman"/>
          <w:color w:val="auto"/>
          <w:sz w:val="24"/>
          <w:szCs w:val="24"/>
        </w:rPr>
        <w:t>При определении продолжительности занятий в 1 и 1</w:t>
      </w:r>
      <w:r w:rsidR="00261BEB" w:rsidRPr="00CB6C38">
        <w:rPr>
          <w:rFonts w:ascii="Times New Roman" w:hAnsi="Times New Roman"/>
          <w:color w:val="auto"/>
          <w:sz w:val="24"/>
          <w:szCs w:val="24"/>
        </w:rPr>
        <w:t xml:space="preserve"> дополнительном</w:t>
      </w:r>
      <w:r w:rsidRPr="00CB6C38">
        <w:rPr>
          <w:rFonts w:ascii="Times New Roman" w:hAnsi="Times New Roman"/>
          <w:color w:val="auto"/>
          <w:sz w:val="24"/>
          <w:szCs w:val="24"/>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CB6C38">
        <w:rPr>
          <w:rStyle w:val="a4"/>
          <w:rFonts w:ascii="Times New Roman" w:hAnsi="Times New Roman"/>
          <w:color w:val="auto"/>
          <w:sz w:val="24"/>
          <w:szCs w:val="24"/>
        </w:rPr>
        <w:footnoteReference w:id="4"/>
      </w:r>
    </w:p>
    <w:p w:rsidR="007A2E9B" w:rsidRPr="00CB6C38" w:rsidRDefault="007A2E9B" w:rsidP="007A2E9B">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w:t>
      </w:r>
      <w:r w:rsidRPr="00CB6C38">
        <w:rPr>
          <w:rFonts w:ascii="Times New Roman" w:hAnsi="Times New Roman" w:cs="Times New Roman"/>
          <w:color w:val="auto"/>
          <w:sz w:val="24"/>
          <w:szCs w:val="24"/>
        </w:rPr>
        <w:t>Родной язык и литературное чтение</w:t>
      </w:r>
      <w:r w:rsidRPr="00CB6C38">
        <w:rPr>
          <w:rFonts w:ascii="Times New Roman" w:hAnsi="Times New Roman" w:cs="Times New Roman"/>
          <w:sz w:val="24"/>
          <w:szCs w:val="24"/>
        </w:rPr>
        <w:t xml:space="preserve">» может корректироваться в </w:t>
      </w:r>
      <w:r w:rsidRPr="00CB6C38">
        <w:rPr>
          <w:rFonts w:ascii="Times New Roman" w:hAnsi="Times New Roman" w:cs="Times New Roman"/>
          <w:sz w:val="24"/>
          <w:szCs w:val="24"/>
        </w:rPr>
        <w:lastRenderedPageBreak/>
        <w:t>рамках предметной области «Филология» с учётом психофизических особенностей обучающихся с ЗПР.</w:t>
      </w:r>
    </w:p>
    <w:p w:rsidR="007A2E9B" w:rsidRPr="00CB6C38" w:rsidRDefault="007A2E9B" w:rsidP="007A2E9B">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CB6C38">
        <w:rPr>
          <w:rFonts w:ascii="Times New Roman" w:eastAsia="Times New Roman" w:hAnsi="Times New Roman" w:cs="Times New Roman"/>
          <w:color w:val="auto"/>
          <w:kern w:val="0"/>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w:t>
      </w:r>
      <w:r w:rsidR="00CB6C38" w:rsidRPr="00CB6C38">
        <w:rPr>
          <w:rFonts w:ascii="Times New Roman" w:eastAsia="Times New Roman" w:hAnsi="Times New Roman" w:cs="Times New Roman"/>
          <w:color w:val="auto"/>
          <w:kern w:val="0"/>
          <w:sz w:val="24"/>
          <w:szCs w:val="24"/>
          <w:lang w:eastAsia="ru-RU"/>
        </w:rPr>
        <w:t>2</w:t>
      </w:r>
      <w:r w:rsidRPr="00CB6C38">
        <w:rPr>
          <w:rFonts w:ascii="Times New Roman" w:eastAsia="Times New Roman" w:hAnsi="Times New Roman" w:cs="Times New Roman"/>
          <w:color w:val="auto"/>
          <w:kern w:val="0"/>
          <w:sz w:val="24"/>
          <w:szCs w:val="24"/>
          <w:lang w:eastAsia="ru-RU"/>
        </w:rPr>
        <w:t xml:space="preserve"> кла</w:t>
      </w:r>
      <w:r w:rsidR="00CB6C38" w:rsidRPr="00CB6C38">
        <w:rPr>
          <w:rFonts w:ascii="Times New Roman" w:eastAsia="Times New Roman" w:hAnsi="Times New Roman" w:cs="Times New Roman"/>
          <w:color w:val="auto"/>
          <w:kern w:val="0"/>
          <w:sz w:val="24"/>
          <w:szCs w:val="24"/>
          <w:lang w:eastAsia="ru-RU"/>
        </w:rPr>
        <w:t>сса. На его изучение отводится 2</w:t>
      </w:r>
      <w:r w:rsidRPr="00CB6C38">
        <w:rPr>
          <w:rFonts w:ascii="Times New Roman" w:eastAsia="Times New Roman" w:hAnsi="Times New Roman" w:cs="Times New Roman"/>
          <w:color w:val="auto"/>
          <w:kern w:val="0"/>
          <w:sz w:val="24"/>
          <w:szCs w:val="24"/>
          <w:lang w:eastAsia="ru-RU"/>
        </w:rPr>
        <w:t xml:space="preserve"> час</w:t>
      </w:r>
      <w:r w:rsidR="00CB6C38" w:rsidRPr="00CB6C38">
        <w:rPr>
          <w:rFonts w:ascii="Times New Roman" w:eastAsia="Times New Roman" w:hAnsi="Times New Roman" w:cs="Times New Roman"/>
          <w:color w:val="auto"/>
          <w:kern w:val="0"/>
          <w:sz w:val="24"/>
          <w:szCs w:val="24"/>
          <w:lang w:eastAsia="ru-RU"/>
        </w:rPr>
        <w:t>а</w:t>
      </w:r>
      <w:r w:rsidRPr="00CB6C38">
        <w:rPr>
          <w:rFonts w:ascii="Times New Roman" w:eastAsia="Times New Roman" w:hAnsi="Times New Roman" w:cs="Times New Roman"/>
          <w:color w:val="auto"/>
          <w:kern w:val="0"/>
          <w:sz w:val="24"/>
          <w:szCs w:val="24"/>
          <w:lang w:eastAsia="ru-RU"/>
        </w:rPr>
        <w:t xml:space="preserve"> в неделю. </w:t>
      </w:r>
      <w:r w:rsidRPr="00CB6C38">
        <w:rPr>
          <w:rFonts w:ascii="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CB6C38">
        <w:rPr>
          <w:rFonts w:ascii="Times New Roman" w:hAnsi="Times New Roman" w:cs="Times New Roman"/>
          <w:sz w:val="24"/>
          <w:szCs w:val="24"/>
        </w:rPr>
        <w:t>психокоррекционными</w:t>
      </w:r>
      <w:proofErr w:type="spellEnd"/>
      <w:r w:rsidR="00CB6C38" w:rsidRPr="00CB6C38">
        <w:rPr>
          <w:rFonts w:ascii="Times New Roman" w:hAnsi="Times New Roman" w:cs="Times New Roman"/>
          <w:sz w:val="24"/>
          <w:szCs w:val="24"/>
        </w:rPr>
        <w:t>, коррекционными</w:t>
      </w:r>
      <w:r w:rsidRPr="00CB6C38">
        <w:rPr>
          <w:rFonts w:ascii="Times New Roman" w:hAnsi="Times New Roman" w:cs="Times New Roman"/>
          <w:sz w:val="24"/>
          <w:szCs w:val="24"/>
        </w:rPr>
        <w:t xml:space="preserve">), направленными на </w:t>
      </w:r>
      <w:r w:rsidRPr="00CB6C38">
        <w:rPr>
          <w:rFonts w:ascii="Times New Roman" w:eastAsia="Times New Roman" w:hAnsi="Times New Roman" w:cs="Times New Roman"/>
          <w:color w:val="auto"/>
          <w:kern w:val="0"/>
          <w:sz w:val="24"/>
          <w:szCs w:val="24"/>
          <w:lang w:eastAsia="ru-RU"/>
        </w:rPr>
        <w:t>коррекцию недостатков психофизического развития обучающихся и восполнение пробелов в знаниях, а также</w:t>
      </w:r>
      <w:r w:rsidRPr="00CB6C38">
        <w:rPr>
          <w:rFonts w:ascii="Times New Roman" w:hAnsi="Times New Roman" w:cs="Times New Roman"/>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sidRPr="00CB6C38">
        <w:rPr>
          <w:rFonts w:ascii="Times New Roman" w:hAnsi="Times New Roman" w:cs="Times New Roman"/>
          <w:sz w:val="24"/>
          <w:szCs w:val="24"/>
        </w:rPr>
        <w:t>до 25 </w:t>
      </w:r>
      <w:r w:rsidRPr="00CB6C38">
        <w:rPr>
          <w:rFonts w:ascii="Times New Roman" w:hAnsi="Times New Roman" w:cs="Times New Roman"/>
          <w:sz w:val="24"/>
          <w:szCs w:val="24"/>
        </w:rPr>
        <w:t xml:space="preserve">мин., на групповые занятия – </w:t>
      </w:r>
      <w:r w:rsidR="00261BEB" w:rsidRPr="00CB6C38">
        <w:rPr>
          <w:rFonts w:ascii="Times New Roman" w:hAnsi="Times New Roman" w:cs="Times New Roman"/>
          <w:sz w:val="24"/>
          <w:szCs w:val="24"/>
        </w:rPr>
        <w:t xml:space="preserve">до </w:t>
      </w:r>
      <w:r w:rsidRPr="00CB6C38">
        <w:rPr>
          <w:rFonts w:ascii="Times New Roman" w:hAnsi="Times New Roman" w:cs="Times New Roman"/>
          <w:sz w:val="24"/>
          <w:szCs w:val="24"/>
        </w:rPr>
        <w:t>40 минут.</w:t>
      </w:r>
    </w:p>
    <w:p w:rsidR="007A2E9B" w:rsidRPr="00CB6C38" w:rsidRDefault="007A2E9B" w:rsidP="007A2E9B">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 xml:space="preserve">Количество учебных занятий за 5 учебных лет не может составлять более 3732 часов. </w:t>
      </w:r>
    </w:p>
    <w:p w:rsidR="007A2E9B" w:rsidRPr="00CB6C38" w:rsidRDefault="007A2E9B" w:rsidP="007A2E9B">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CB6C38" w:rsidRPr="00CB6C38" w:rsidRDefault="007A2E9B" w:rsidP="00CB6C38">
      <w:pPr>
        <w:jc w:val="center"/>
        <w:rPr>
          <w:rFonts w:ascii="Times New Roman" w:eastAsia="Times New Roman" w:hAnsi="Times New Roman" w:cs="Times New Roman"/>
          <w:b/>
          <w:color w:val="auto"/>
          <w:kern w:val="0"/>
          <w:sz w:val="24"/>
          <w:szCs w:val="24"/>
          <w:lang w:eastAsia="ru-RU"/>
        </w:rPr>
      </w:pPr>
      <w:r w:rsidRPr="00F63254">
        <w:rPr>
          <w:rFonts w:ascii="Times New Roman" w:hAnsi="Times New Roman" w:cs="Times New Roman"/>
          <w:color w:val="auto"/>
          <w:sz w:val="28"/>
          <w:szCs w:val="28"/>
        </w:rPr>
        <w:br w:type="page"/>
      </w:r>
      <w:r w:rsidR="00CB6C38" w:rsidRPr="00CB6C38">
        <w:rPr>
          <w:rFonts w:ascii="Times New Roman" w:eastAsia="Times New Roman" w:hAnsi="Times New Roman" w:cs="Times New Roman"/>
          <w:b/>
          <w:color w:val="auto"/>
          <w:kern w:val="0"/>
          <w:sz w:val="24"/>
          <w:szCs w:val="24"/>
          <w:lang w:eastAsia="ru-RU"/>
        </w:rPr>
        <w:lastRenderedPageBreak/>
        <w:t>Перспективный недельный учебный план</w:t>
      </w:r>
    </w:p>
    <w:p w:rsidR="00CB6C38" w:rsidRPr="00CB6C38"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 xml:space="preserve">1 - 4 классов, обучающихся  по адаптированной образовательной программе </w:t>
      </w:r>
    </w:p>
    <w:p w:rsidR="00CB6C38" w:rsidRPr="00CB6C38"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 xml:space="preserve">для детей с задержкой психического развития </w:t>
      </w:r>
    </w:p>
    <w:p w:rsidR="00CB6C38" w:rsidRPr="00CB6C38"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МБОУ СШ № 20</w:t>
      </w:r>
    </w:p>
    <w:p w:rsidR="00CB6C38" w:rsidRPr="00CB6C38"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(вариант 7.2)</w:t>
      </w:r>
    </w:p>
    <w:p w:rsidR="00CB6C38" w:rsidRPr="00CB6C38" w:rsidRDefault="00CB6C38" w:rsidP="00CB6C38">
      <w:pPr>
        <w:suppressAutoHyphens w:val="0"/>
        <w:spacing w:after="0" w:line="240" w:lineRule="auto"/>
        <w:rPr>
          <w:rFonts w:ascii="Times New Roman" w:eastAsia="Times New Roman" w:hAnsi="Times New Roman" w:cs="Times New Roman"/>
          <w:b/>
          <w:color w:val="auto"/>
          <w:kern w:val="0"/>
          <w:sz w:val="28"/>
          <w:szCs w:val="28"/>
          <w:lang w:eastAsia="ru-RU"/>
        </w:rPr>
      </w:pPr>
      <w:r w:rsidRPr="00CB6C38">
        <w:rPr>
          <w:rFonts w:ascii="Times New Roman" w:eastAsia="Times New Roman" w:hAnsi="Times New Roman" w:cs="Times New Roman"/>
          <w:b/>
          <w:color w:val="auto"/>
          <w:kern w:val="0"/>
          <w:sz w:val="28"/>
          <w:szCs w:val="28"/>
          <w:lang w:eastAsia="ru-RU"/>
        </w:rPr>
        <w:t xml:space="preserve">                                          на 2019 – 2020 учебный год</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9"/>
        <w:gridCol w:w="2692"/>
        <w:gridCol w:w="1134"/>
        <w:gridCol w:w="709"/>
        <w:gridCol w:w="709"/>
        <w:gridCol w:w="709"/>
        <w:gridCol w:w="708"/>
        <w:gridCol w:w="1275"/>
      </w:tblGrid>
      <w:tr w:rsidR="00CB6C38" w:rsidRPr="00CB6C38" w:rsidTr="00CB6C38">
        <w:trPr>
          <w:trHeight w:val="472"/>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 xml:space="preserve">Предметные </w:t>
            </w:r>
            <w:r w:rsidRPr="00CB6C38">
              <w:rPr>
                <w:rFonts w:ascii="Times New Roman" w:eastAsia="Times New Roman" w:hAnsi="Times New Roman" w:cs="Times New Roman"/>
                <w:b/>
                <w:color w:val="auto"/>
                <w:kern w:val="0"/>
                <w:sz w:val="24"/>
                <w:szCs w:val="24"/>
                <w:lang w:eastAsia="ru-RU"/>
              </w:rPr>
              <w:br/>
              <w:t>области</w:t>
            </w:r>
          </w:p>
        </w:tc>
        <w:tc>
          <w:tcPr>
            <w:tcW w:w="2692"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CB6C38" w:rsidRPr="00CB6C38" w:rsidRDefault="00CB6C38" w:rsidP="00CB6C38">
            <w:pPr>
              <w:suppressAutoHyphens w:val="0"/>
              <w:spacing w:after="0" w:line="240" w:lineRule="auto"/>
              <w:jc w:val="right"/>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 xml:space="preserve">Классы </w:t>
            </w:r>
          </w:p>
          <w:p w:rsidR="00CB6C38" w:rsidRPr="00CB6C38" w:rsidRDefault="00CB6C38" w:rsidP="00CB6C38">
            <w:pPr>
              <w:suppressAutoHyphens w:val="0"/>
              <w:spacing w:after="0" w:line="240" w:lineRule="auto"/>
              <w:rPr>
                <w:rFonts w:ascii="Times New Roman" w:eastAsia="Times New Roman" w:hAnsi="Times New Roman" w:cs="Times New Roman"/>
                <w:b/>
                <w:color w:val="auto"/>
                <w:kern w:val="0"/>
                <w:sz w:val="24"/>
                <w:szCs w:val="24"/>
                <w:lang w:eastAsia="ru-RU"/>
              </w:rPr>
            </w:pPr>
          </w:p>
          <w:p w:rsidR="00CB6C38" w:rsidRPr="00CB6C38" w:rsidRDefault="00CB6C38" w:rsidP="00CB6C38">
            <w:pPr>
              <w:suppressAutoHyphens w:val="0"/>
              <w:spacing w:after="0" w:line="240" w:lineRule="auto"/>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Учебные предметы</w:t>
            </w:r>
          </w:p>
          <w:p w:rsidR="00CB6C38" w:rsidRPr="00CB6C38" w:rsidRDefault="00CB6C38" w:rsidP="00CB6C38">
            <w:pPr>
              <w:autoSpaceDN w:val="0"/>
              <w:spacing w:after="0" w:line="240" w:lineRule="auto"/>
              <w:jc w:val="right"/>
              <w:rPr>
                <w:rFonts w:ascii="Times New Roman" w:hAnsi="Times New Roman" w:cs="Times New Roman"/>
                <w:b/>
                <w:kern w:val="2"/>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 xml:space="preserve">Количество часов </w:t>
            </w:r>
            <w:r w:rsidRPr="00CB6C38">
              <w:rPr>
                <w:rFonts w:ascii="Times New Roman" w:eastAsia="Times New Roman" w:hAnsi="Times New Roman" w:cs="Times New Roman"/>
                <w:b/>
                <w:color w:val="auto"/>
                <w:kern w:val="0"/>
                <w:sz w:val="24"/>
                <w:szCs w:val="24"/>
                <w:lang w:eastAsia="ru-RU"/>
              </w:rPr>
              <w:br/>
              <w:t>в неделю</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tabs>
                <w:tab w:val="left" w:pos="525"/>
              </w:tabs>
              <w:suppressAutoHyphens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Всего</w:t>
            </w:r>
          </w:p>
          <w:p w:rsidR="00CB6C38" w:rsidRPr="00CB6C38" w:rsidRDefault="00CB6C38" w:rsidP="00CB6C38">
            <w:pPr>
              <w:tabs>
                <w:tab w:val="left" w:pos="525"/>
              </w:tabs>
              <w:autoSpaceDN w:val="0"/>
              <w:spacing w:after="0" w:line="240" w:lineRule="auto"/>
              <w:rPr>
                <w:rFonts w:ascii="Times New Roman" w:hAnsi="Times New Roman" w:cs="Times New Roman"/>
                <w:b/>
                <w:kern w:val="2"/>
                <w:sz w:val="24"/>
                <w:szCs w:val="24"/>
              </w:rPr>
            </w:pPr>
          </w:p>
        </w:tc>
      </w:tr>
      <w:tr w:rsidR="00CB6C38" w:rsidRPr="00CB6C38" w:rsidTr="00CB6C38">
        <w:trPr>
          <w:trHeight w:val="299"/>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b/>
                <w:kern w:val="2"/>
                <w:sz w:val="24"/>
                <w:szCs w:val="24"/>
              </w:rPr>
            </w:pPr>
          </w:p>
        </w:tc>
        <w:tc>
          <w:tcPr>
            <w:tcW w:w="2692"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b/>
                <w:kern w:val="2"/>
                <w:sz w:val="24"/>
                <w:szCs w:val="24"/>
              </w:rPr>
            </w:pPr>
          </w:p>
        </w:tc>
        <w:tc>
          <w:tcPr>
            <w:tcW w:w="1134" w:type="dxa"/>
            <w:tcBorders>
              <w:top w:val="single" w:sz="4" w:space="0" w:color="auto"/>
              <w:left w:val="single" w:sz="4" w:space="0" w:color="000000"/>
              <w:bottom w:val="single" w:sz="4" w:space="0" w:color="000000"/>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w:t>
            </w:r>
          </w:p>
        </w:tc>
        <w:tc>
          <w:tcPr>
            <w:tcW w:w="709" w:type="dxa"/>
            <w:tcBorders>
              <w:top w:val="single" w:sz="4" w:space="0" w:color="auto"/>
              <w:left w:val="single" w:sz="4" w:space="0" w:color="000000"/>
              <w:bottom w:val="single" w:sz="4" w:space="0" w:color="000000"/>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vertAlign w:val="superscript"/>
              </w:rPr>
            </w:pPr>
            <w:r w:rsidRPr="00CB6C38">
              <w:rPr>
                <w:rFonts w:ascii="Times New Roman" w:eastAsia="Times New Roman" w:hAnsi="Times New Roman" w:cs="Times New Roman"/>
                <w:b/>
                <w:color w:val="auto"/>
                <w:kern w:val="0"/>
                <w:sz w:val="24"/>
                <w:szCs w:val="24"/>
                <w:lang w:eastAsia="ru-RU"/>
              </w:rPr>
              <w:t>1 доп.</w:t>
            </w:r>
          </w:p>
        </w:tc>
        <w:tc>
          <w:tcPr>
            <w:tcW w:w="709" w:type="dxa"/>
            <w:tcBorders>
              <w:top w:val="single" w:sz="4" w:space="0" w:color="auto"/>
              <w:left w:val="single" w:sz="4" w:space="0" w:color="000000"/>
              <w:bottom w:val="single" w:sz="4" w:space="0" w:color="000000"/>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w:t>
            </w:r>
          </w:p>
        </w:tc>
        <w:tc>
          <w:tcPr>
            <w:tcW w:w="709" w:type="dxa"/>
            <w:tcBorders>
              <w:top w:val="single" w:sz="4" w:space="0" w:color="auto"/>
              <w:left w:val="single" w:sz="4" w:space="0" w:color="000000"/>
              <w:bottom w:val="single" w:sz="4" w:space="0" w:color="000000"/>
              <w:right w:val="single" w:sz="4" w:space="0" w:color="auto"/>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w:t>
            </w:r>
          </w:p>
        </w:tc>
        <w:tc>
          <w:tcPr>
            <w:tcW w:w="708" w:type="dxa"/>
            <w:tcBorders>
              <w:top w:val="single" w:sz="4" w:space="0" w:color="auto"/>
              <w:left w:val="single" w:sz="4" w:space="0" w:color="auto"/>
              <w:bottom w:val="single" w:sz="4" w:space="0" w:color="000000"/>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4</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b/>
                <w:kern w:val="2"/>
                <w:sz w:val="24"/>
                <w:szCs w:val="24"/>
              </w:rPr>
            </w:pP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i/>
                <w:kern w:val="2"/>
                <w:sz w:val="24"/>
                <w:szCs w:val="24"/>
              </w:rPr>
            </w:pPr>
            <w:r w:rsidRPr="00CB6C38">
              <w:rPr>
                <w:rFonts w:ascii="Times New Roman" w:eastAsia="Times New Roman" w:hAnsi="Times New Roman" w:cs="Times New Roman"/>
                <w:b/>
                <w:i/>
                <w:color w:val="auto"/>
                <w:kern w:val="0"/>
                <w:sz w:val="24"/>
                <w:szCs w:val="24"/>
                <w:lang w:eastAsia="ru-RU"/>
              </w:rPr>
              <w:t>Обязательная часть</w:t>
            </w:r>
          </w:p>
        </w:tc>
        <w:tc>
          <w:tcPr>
            <w:tcW w:w="5244" w:type="dxa"/>
            <w:gridSpan w:val="6"/>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rPr>
                <w:rFonts w:ascii="Times New Roman" w:hAnsi="Times New Roman" w:cs="Times New Roman"/>
                <w:kern w:val="2"/>
                <w:sz w:val="24"/>
                <w:szCs w:val="24"/>
              </w:rPr>
            </w:pPr>
          </w:p>
        </w:tc>
      </w:tr>
      <w:tr w:rsidR="00CB6C38" w:rsidRPr="00CB6C38" w:rsidTr="00CB6C38">
        <w:trPr>
          <w:trHeight w:val="503"/>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Филология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25</w:t>
            </w:r>
          </w:p>
        </w:tc>
      </w:tr>
      <w:tr w:rsidR="00CB6C38" w:rsidRPr="00CB6C38" w:rsidTr="00CB6C38">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kern w:val="2"/>
                <w:sz w:val="24"/>
                <w:szCs w:val="24"/>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19</w:t>
            </w:r>
          </w:p>
        </w:tc>
      </w:tr>
      <w:tr w:rsidR="00CB6C38" w:rsidRPr="00CB6C38" w:rsidTr="00CB6C38">
        <w:trPr>
          <w:trHeight w:val="516"/>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kern w:val="2"/>
                <w:sz w:val="24"/>
                <w:szCs w:val="24"/>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Иностранный язык (английский)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w:t>
            </w:r>
          </w:p>
        </w:tc>
      </w:tr>
      <w:tr w:rsidR="00CB6C38" w:rsidRPr="00CB6C38" w:rsidTr="00CB6C38">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Математика</w:t>
            </w:r>
          </w:p>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и информатика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25</w:t>
            </w:r>
          </w:p>
        </w:tc>
      </w:tr>
      <w:tr w:rsidR="00CB6C38" w:rsidRPr="00CB6C38" w:rsidTr="00CB6C38">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Обществознание и естествознание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10</w:t>
            </w:r>
          </w:p>
        </w:tc>
      </w:tr>
      <w:tr w:rsidR="00CB6C38" w:rsidRPr="00CB6C38" w:rsidTr="00CB6C38">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Основы религиозных культур и светской этики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w:t>
            </w:r>
          </w:p>
        </w:tc>
      </w:tr>
      <w:tr w:rsidR="00CB6C38" w:rsidRPr="00CB6C38" w:rsidTr="00CB6C38">
        <w:trPr>
          <w:trHeight w:val="441"/>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Искусство</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Музыка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5</w:t>
            </w:r>
          </w:p>
        </w:tc>
      </w:tr>
      <w:tr w:rsidR="00CB6C38" w:rsidRPr="00CB6C38" w:rsidTr="00CB6C38">
        <w:trPr>
          <w:trHeight w:val="647"/>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kern w:val="2"/>
                <w:sz w:val="24"/>
                <w:szCs w:val="24"/>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5</w:t>
            </w:r>
          </w:p>
        </w:tc>
      </w:tr>
      <w:tr w:rsidR="00CB6C38" w:rsidRPr="00CB6C38" w:rsidTr="00CB6C38">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Технология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5</w:t>
            </w:r>
          </w:p>
        </w:tc>
      </w:tr>
      <w:tr w:rsidR="00CB6C38" w:rsidRPr="00CB6C38" w:rsidTr="00CB6C38">
        <w:trPr>
          <w:trHeight w:val="759"/>
        </w:trPr>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Физическая культура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10</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right"/>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107</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b/>
                <w:kern w:val="2"/>
                <w:sz w:val="24"/>
                <w:szCs w:val="24"/>
              </w:rPr>
            </w:pPr>
            <w:r w:rsidRPr="00CB6C38">
              <w:rPr>
                <w:rFonts w:ascii="Times New Roman" w:eastAsia="Times New Roman" w:hAnsi="Times New Roman" w:cs="Times New Roman"/>
                <w:b/>
                <w:i/>
                <w:color w:val="auto"/>
                <w:kern w:val="0"/>
                <w:sz w:val="24"/>
                <w:szCs w:val="24"/>
                <w:lang w:eastAsia="ru-RU"/>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4</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both"/>
              <w:rPr>
                <w:rFonts w:ascii="Times New Roman" w:eastAsia="Times New Roman" w:hAnsi="Times New Roman" w:cs="Times New Roman"/>
                <w:b/>
                <w:i/>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Иностранный язык (английский)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4</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kern w:val="2"/>
                <w:sz w:val="24"/>
                <w:szCs w:val="24"/>
              </w:rPr>
            </w:pPr>
            <w:r w:rsidRPr="00CB6C38">
              <w:rPr>
                <w:rFonts w:ascii="Times New Roman" w:eastAsia="Times New Roman" w:hAnsi="Times New Roman" w:cs="Times New Roman"/>
                <w:b/>
                <w:color w:val="auto"/>
                <w:kern w:val="0"/>
                <w:sz w:val="24"/>
                <w:szCs w:val="24"/>
                <w:lang w:eastAsia="ru-RU"/>
              </w:rPr>
              <w:t>Максимально допустимая недельная нагрузка</w:t>
            </w:r>
            <w:r w:rsidRPr="00CB6C38">
              <w:rPr>
                <w:rFonts w:ascii="Times New Roman" w:eastAsia="Times New Roman" w:hAnsi="Times New Roman" w:cs="Times New Roman"/>
                <w:color w:val="auto"/>
                <w:kern w:val="0"/>
                <w:sz w:val="24"/>
                <w:szCs w:val="24"/>
                <w:lang w:eastAsia="ru-RU"/>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111</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kern w:val="2"/>
                <w:sz w:val="24"/>
                <w:szCs w:val="24"/>
              </w:rPr>
            </w:pPr>
            <w:r w:rsidRPr="00CB6C38">
              <w:rPr>
                <w:rFonts w:ascii="Times New Roman" w:eastAsia="Times New Roman" w:hAnsi="Times New Roman" w:cs="Times New Roman"/>
                <w:b/>
                <w:color w:val="auto"/>
                <w:kern w:val="0"/>
                <w:sz w:val="24"/>
                <w:szCs w:val="24"/>
                <w:lang w:eastAsia="ru-RU"/>
              </w:rPr>
              <w:t>Внеурочная деятельность</w:t>
            </w:r>
            <w:r w:rsidRPr="00CB6C38">
              <w:rPr>
                <w:rFonts w:ascii="Times New Roman" w:eastAsia="Times New Roman" w:hAnsi="Times New Roman" w:cs="Times New Roman"/>
                <w:color w:val="auto"/>
                <w:kern w:val="0"/>
                <w:sz w:val="24"/>
                <w:szCs w:val="24"/>
                <w:lang w:eastAsia="ru-RU"/>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50</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b/>
                <w:i/>
                <w:kern w:val="2"/>
                <w:sz w:val="24"/>
                <w:szCs w:val="24"/>
              </w:rPr>
            </w:pPr>
            <w:r w:rsidRPr="00CB6C38">
              <w:rPr>
                <w:rFonts w:ascii="Times New Roman" w:eastAsia="Times New Roman" w:hAnsi="Times New Roman" w:cs="Times New Roman"/>
                <w:i/>
                <w:color w:val="auto"/>
                <w:kern w:val="0"/>
                <w:sz w:val="24"/>
                <w:szCs w:val="24"/>
                <w:lang w:eastAsia="ru-RU"/>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7</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7</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i/>
                <w:kern w:val="2"/>
                <w:sz w:val="24"/>
                <w:szCs w:val="24"/>
              </w:rPr>
            </w:pPr>
            <w:r w:rsidRPr="00CB6C38">
              <w:rPr>
                <w:rFonts w:ascii="Times New Roman" w:eastAsia="Times New Roman" w:hAnsi="Times New Roman" w:cs="Times New Roman"/>
                <w:b/>
                <w:i/>
                <w:color w:val="auto"/>
                <w:kern w:val="0"/>
                <w:sz w:val="24"/>
                <w:szCs w:val="24"/>
                <w:lang w:eastAsia="ru-RU"/>
              </w:rPr>
              <w:t>35</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eastAsia="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30</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both"/>
              <w:rPr>
                <w:rFonts w:ascii="Times New Roman" w:eastAsia="Times New Roman" w:hAnsi="Times New Roman" w:cs="Times New Roman"/>
                <w:i/>
                <w:color w:val="auto"/>
                <w:kern w:val="0"/>
                <w:sz w:val="24"/>
                <w:szCs w:val="24"/>
                <w:lang w:eastAsia="ru-RU"/>
              </w:rPr>
            </w:pPr>
            <w:r w:rsidRPr="00CB6C38">
              <w:rPr>
                <w:rFonts w:ascii="Times New Roman" w:eastAsia="Times New Roman" w:hAnsi="Times New Roman" w:cs="Times New Roman"/>
                <w:i/>
                <w:color w:val="auto"/>
                <w:kern w:val="0"/>
                <w:sz w:val="24"/>
                <w:szCs w:val="24"/>
                <w:lang w:eastAsia="ru-RU"/>
              </w:rPr>
              <w:t>Логопедические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18</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both"/>
              <w:rPr>
                <w:rFonts w:ascii="Times New Roman" w:eastAsia="Times New Roman" w:hAnsi="Times New Roman" w:cs="Times New Roman"/>
                <w:i/>
                <w:color w:val="auto"/>
                <w:kern w:val="0"/>
                <w:sz w:val="24"/>
                <w:szCs w:val="24"/>
                <w:lang w:eastAsia="ru-RU"/>
              </w:rPr>
            </w:pPr>
            <w:proofErr w:type="spellStart"/>
            <w:r w:rsidRPr="00CB6C38">
              <w:rPr>
                <w:rFonts w:ascii="Times New Roman" w:eastAsia="Times New Roman" w:hAnsi="Times New Roman" w:cs="Times New Roman"/>
                <w:i/>
                <w:color w:val="auto"/>
                <w:kern w:val="0"/>
                <w:sz w:val="24"/>
                <w:szCs w:val="24"/>
                <w:lang w:eastAsia="ru-RU"/>
              </w:rPr>
              <w:t>Психокоррекционные</w:t>
            </w:r>
            <w:proofErr w:type="spellEnd"/>
            <w:r w:rsidRPr="00CB6C38">
              <w:rPr>
                <w:rFonts w:ascii="Times New Roman" w:eastAsia="Times New Roman" w:hAnsi="Times New Roman" w:cs="Times New Roman"/>
                <w:i/>
                <w:color w:val="auto"/>
                <w:kern w:val="0"/>
                <w:sz w:val="24"/>
                <w:szCs w:val="24"/>
                <w:lang w:eastAsia="ru-RU"/>
              </w:rPr>
              <w:t xml:space="preserve">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5</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both"/>
              <w:rPr>
                <w:rFonts w:ascii="Times New Roman" w:eastAsia="Times New Roman" w:hAnsi="Times New Roman" w:cs="Times New Roman"/>
                <w:i/>
                <w:color w:val="auto"/>
                <w:kern w:val="0"/>
                <w:sz w:val="24"/>
                <w:szCs w:val="24"/>
                <w:lang w:eastAsia="ru-RU"/>
              </w:rPr>
            </w:pPr>
            <w:r w:rsidRPr="00CB6C38">
              <w:rPr>
                <w:rFonts w:ascii="Times New Roman" w:eastAsia="Times New Roman" w:hAnsi="Times New Roman" w:cs="Times New Roman"/>
                <w:i/>
                <w:color w:val="auto"/>
                <w:kern w:val="0"/>
                <w:sz w:val="24"/>
                <w:szCs w:val="24"/>
                <w:lang w:eastAsia="ru-RU"/>
              </w:rPr>
              <w:t>Коррекционные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7</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eastAsia="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5</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i/>
                <w:kern w:val="2"/>
                <w:sz w:val="24"/>
                <w:szCs w:val="24"/>
              </w:rPr>
            </w:pPr>
            <w:r w:rsidRPr="00CB6C38">
              <w:rPr>
                <w:rFonts w:ascii="Times New Roman" w:eastAsia="Times New Roman" w:hAnsi="Times New Roman" w:cs="Times New Roman"/>
                <w:b/>
                <w:i/>
                <w:color w:val="auto"/>
                <w:kern w:val="0"/>
                <w:sz w:val="24"/>
                <w:szCs w:val="24"/>
                <w:lang w:eastAsia="ru-RU"/>
              </w:rPr>
              <w:t>15</w:t>
            </w:r>
          </w:p>
        </w:tc>
      </w:tr>
    </w:tbl>
    <w:p w:rsidR="00CB6C38" w:rsidRPr="00CB6C38"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color w:val="auto"/>
          <w:kern w:val="0"/>
          <w:sz w:val="28"/>
          <w:szCs w:val="28"/>
          <w:lang w:eastAsia="ru-RU"/>
        </w:rPr>
        <w:br w:type="page"/>
      </w:r>
      <w:r w:rsidRPr="00CB6C38">
        <w:rPr>
          <w:rFonts w:ascii="Times New Roman" w:eastAsia="Times New Roman" w:hAnsi="Times New Roman" w:cs="Times New Roman"/>
          <w:b/>
          <w:color w:val="auto"/>
          <w:kern w:val="0"/>
          <w:sz w:val="24"/>
          <w:szCs w:val="24"/>
          <w:lang w:eastAsia="ru-RU"/>
        </w:rPr>
        <w:lastRenderedPageBreak/>
        <w:t>Перспективный годовой учебный план</w:t>
      </w:r>
    </w:p>
    <w:p w:rsidR="00CB6C38" w:rsidRPr="00CB6C38"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 xml:space="preserve">1 - 4 классов, обучающихся  по адаптированной образовательной программе </w:t>
      </w:r>
    </w:p>
    <w:p w:rsidR="00CB6C38" w:rsidRPr="00CB6C38"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 xml:space="preserve">для детей с задержкой психического развития </w:t>
      </w:r>
    </w:p>
    <w:p w:rsidR="00CB6C38" w:rsidRPr="00CB6C38"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МБОУ СШ №20</w:t>
      </w:r>
    </w:p>
    <w:p w:rsidR="00CB6C38" w:rsidRPr="00CB6C38"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(вариант 7.2)</w:t>
      </w:r>
    </w:p>
    <w:p w:rsidR="00CB6C38" w:rsidRPr="00CB6C38" w:rsidRDefault="00CB6C38" w:rsidP="00CB6C38">
      <w:pPr>
        <w:suppressAutoHyphens w:val="0"/>
        <w:spacing w:after="0" w:line="240" w:lineRule="auto"/>
        <w:rPr>
          <w:rFonts w:ascii="Times New Roman" w:eastAsia="Times New Roman" w:hAnsi="Times New Roman" w:cs="Times New Roman"/>
          <w:b/>
          <w:color w:val="auto"/>
          <w:kern w:val="0"/>
          <w:sz w:val="28"/>
          <w:szCs w:val="28"/>
          <w:lang w:eastAsia="ru-RU"/>
        </w:rPr>
      </w:pPr>
      <w:r w:rsidRPr="00CB6C38">
        <w:rPr>
          <w:rFonts w:ascii="Times New Roman" w:eastAsia="Times New Roman" w:hAnsi="Times New Roman" w:cs="Times New Roman"/>
          <w:b/>
          <w:color w:val="auto"/>
          <w:kern w:val="0"/>
          <w:sz w:val="28"/>
          <w:szCs w:val="28"/>
          <w:lang w:eastAsia="ru-RU"/>
        </w:rPr>
        <w:t xml:space="preserve">                                             на 2019 – 2020 учебный год</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9"/>
        <w:gridCol w:w="2692"/>
        <w:gridCol w:w="1134"/>
        <w:gridCol w:w="709"/>
        <w:gridCol w:w="709"/>
        <w:gridCol w:w="709"/>
        <w:gridCol w:w="708"/>
        <w:gridCol w:w="1275"/>
      </w:tblGrid>
      <w:tr w:rsidR="00CB6C38" w:rsidRPr="00CB6C38" w:rsidTr="00CB6C38">
        <w:trPr>
          <w:trHeight w:val="472"/>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 xml:space="preserve">Предметные </w:t>
            </w:r>
            <w:r w:rsidRPr="00CB6C38">
              <w:rPr>
                <w:rFonts w:ascii="Times New Roman" w:eastAsia="Times New Roman" w:hAnsi="Times New Roman" w:cs="Times New Roman"/>
                <w:b/>
                <w:color w:val="auto"/>
                <w:kern w:val="0"/>
                <w:sz w:val="24"/>
                <w:szCs w:val="24"/>
                <w:lang w:eastAsia="ru-RU"/>
              </w:rPr>
              <w:br/>
              <w:t>области</w:t>
            </w:r>
          </w:p>
        </w:tc>
        <w:tc>
          <w:tcPr>
            <w:tcW w:w="2692"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CB6C38" w:rsidRPr="00CB6C38" w:rsidRDefault="00CB6C38" w:rsidP="00CB6C38">
            <w:pPr>
              <w:suppressAutoHyphens w:val="0"/>
              <w:spacing w:after="0" w:line="240" w:lineRule="auto"/>
              <w:jc w:val="right"/>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 xml:space="preserve">Классы </w:t>
            </w:r>
          </w:p>
          <w:p w:rsidR="00CB6C38" w:rsidRPr="00CB6C38" w:rsidRDefault="00CB6C38" w:rsidP="00CB6C38">
            <w:pPr>
              <w:suppressAutoHyphens w:val="0"/>
              <w:spacing w:after="0" w:line="240" w:lineRule="auto"/>
              <w:rPr>
                <w:rFonts w:ascii="Times New Roman" w:eastAsia="Times New Roman" w:hAnsi="Times New Roman" w:cs="Times New Roman"/>
                <w:b/>
                <w:color w:val="auto"/>
                <w:kern w:val="0"/>
                <w:sz w:val="24"/>
                <w:szCs w:val="24"/>
                <w:lang w:eastAsia="ru-RU"/>
              </w:rPr>
            </w:pPr>
          </w:p>
          <w:p w:rsidR="00CB6C38" w:rsidRPr="00CB6C38" w:rsidRDefault="00CB6C38" w:rsidP="00CB6C38">
            <w:pPr>
              <w:autoSpaceDN w:val="0"/>
              <w:spacing w:after="0" w:line="240" w:lineRule="auto"/>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 xml:space="preserve">Количество часов </w:t>
            </w:r>
            <w:r w:rsidRPr="00CB6C38">
              <w:rPr>
                <w:rFonts w:ascii="Times New Roman" w:eastAsia="Times New Roman" w:hAnsi="Times New Roman" w:cs="Times New Roman"/>
                <w:b/>
                <w:color w:val="auto"/>
                <w:kern w:val="0"/>
                <w:sz w:val="24"/>
                <w:szCs w:val="24"/>
                <w:lang w:eastAsia="ru-RU"/>
              </w:rPr>
              <w:br/>
              <w:t>в год</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Всего</w:t>
            </w:r>
          </w:p>
        </w:tc>
      </w:tr>
      <w:tr w:rsidR="00CB6C38" w:rsidRPr="00CB6C38" w:rsidTr="00CB6C38">
        <w:trPr>
          <w:trHeight w:val="299"/>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b/>
                <w:kern w:val="2"/>
                <w:sz w:val="24"/>
                <w:szCs w:val="24"/>
              </w:rPr>
            </w:pPr>
          </w:p>
        </w:tc>
        <w:tc>
          <w:tcPr>
            <w:tcW w:w="2692"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b/>
                <w:kern w:val="2"/>
                <w:sz w:val="24"/>
                <w:szCs w:val="24"/>
              </w:rPr>
            </w:pPr>
          </w:p>
        </w:tc>
        <w:tc>
          <w:tcPr>
            <w:tcW w:w="1134" w:type="dxa"/>
            <w:tcBorders>
              <w:top w:val="single" w:sz="4" w:space="0" w:color="auto"/>
              <w:left w:val="single" w:sz="4" w:space="0" w:color="000000"/>
              <w:bottom w:val="single" w:sz="4" w:space="0" w:color="000000"/>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w:t>
            </w:r>
          </w:p>
        </w:tc>
        <w:tc>
          <w:tcPr>
            <w:tcW w:w="709" w:type="dxa"/>
            <w:tcBorders>
              <w:top w:val="single" w:sz="4" w:space="0" w:color="auto"/>
              <w:left w:val="single" w:sz="4" w:space="0" w:color="000000"/>
              <w:bottom w:val="single" w:sz="4" w:space="0" w:color="000000"/>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 доп.</w:t>
            </w:r>
          </w:p>
        </w:tc>
        <w:tc>
          <w:tcPr>
            <w:tcW w:w="709" w:type="dxa"/>
            <w:tcBorders>
              <w:top w:val="single" w:sz="4" w:space="0" w:color="auto"/>
              <w:left w:val="single" w:sz="4" w:space="0" w:color="000000"/>
              <w:bottom w:val="single" w:sz="4" w:space="0" w:color="000000"/>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w:t>
            </w:r>
          </w:p>
        </w:tc>
        <w:tc>
          <w:tcPr>
            <w:tcW w:w="709" w:type="dxa"/>
            <w:tcBorders>
              <w:top w:val="single" w:sz="4" w:space="0" w:color="auto"/>
              <w:left w:val="single" w:sz="4" w:space="0" w:color="000000"/>
              <w:bottom w:val="single" w:sz="4" w:space="0" w:color="000000"/>
              <w:right w:val="single" w:sz="4" w:space="0" w:color="auto"/>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w:t>
            </w:r>
          </w:p>
        </w:tc>
        <w:tc>
          <w:tcPr>
            <w:tcW w:w="708" w:type="dxa"/>
            <w:tcBorders>
              <w:top w:val="single" w:sz="4" w:space="0" w:color="auto"/>
              <w:left w:val="single" w:sz="4" w:space="0" w:color="auto"/>
              <w:bottom w:val="single" w:sz="4" w:space="0" w:color="000000"/>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4</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b/>
                <w:kern w:val="2"/>
                <w:sz w:val="24"/>
                <w:szCs w:val="24"/>
              </w:rPr>
            </w:pP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i/>
                <w:kern w:val="2"/>
                <w:sz w:val="24"/>
                <w:szCs w:val="24"/>
              </w:rPr>
            </w:pPr>
            <w:r w:rsidRPr="00CB6C38">
              <w:rPr>
                <w:rFonts w:ascii="Times New Roman" w:eastAsia="Times New Roman" w:hAnsi="Times New Roman" w:cs="Times New Roman"/>
                <w:b/>
                <w:i/>
                <w:color w:val="auto"/>
                <w:kern w:val="0"/>
                <w:sz w:val="24"/>
                <w:szCs w:val="24"/>
                <w:lang w:eastAsia="ru-RU"/>
              </w:rPr>
              <w:t>Обязательная часть</w:t>
            </w:r>
          </w:p>
        </w:tc>
        <w:tc>
          <w:tcPr>
            <w:tcW w:w="5244" w:type="dxa"/>
            <w:gridSpan w:val="6"/>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rPr>
                <w:rFonts w:ascii="Times New Roman" w:hAnsi="Times New Roman" w:cs="Times New Roman"/>
                <w:kern w:val="2"/>
                <w:sz w:val="24"/>
                <w:szCs w:val="24"/>
              </w:rPr>
            </w:pPr>
          </w:p>
        </w:tc>
      </w:tr>
      <w:tr w:rsidR="00CB6C38" w:rsidRPr="00CB6C38" w:rsidTr="00CB6C38">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Филология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170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170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170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840</w:t>
            </w:r>
          </w:p>
        </w:tc>
      </w:tr>
      <w:tr w:rsidR="00CB6C38" w:rsidRPr="00CB6C38" w:rsidTr="00CB6C38">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kern w:val="2"/>
                <w:sz w:val="24"/>
                <w:szCs w:val="24"/>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136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638</w:t>
            </w:r>
          </w:p>
        </w:tc>
      </w:tr>
      <w:tr w:rsidR="00CB6C38" w:rsidRPr="00CB6C38" w:rsidTr="00CB6C38">
        <w:trPr>
          <w:trHeight w:val="562"/>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kern w:val="2"/>
                <w:sz w:val="24"/>
                <w:szCs w:val="24"/>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Иностранный язык (английский)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68</w:t>
            </w:r>
          </w:p>
        </w:tc>
      </w:tr>
      <w:tr w:rsidR="00CB6C38" w:rsidRPr="00CB6C38" w:rsidTr="00CB6C38">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Математика и информатика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170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170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170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840</w:t>
            </w:r>
          </w:p>
        </w:tc>
      </w:tr>
      <w:tr w:rsidR="00CB6C38" w:rsidRPr="00CB6C38" w:rsidTr="00CB6C38">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Обществознание и естествознание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336</w:t>
            </w:r>
          </w:p>
        </w:tc>
      </w:tr>
      <w:tr w:rsidR="00CB6C38" w:rsidRPr="00CB6C38" w:rsidTr="00CB6C38">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Основы религиозных культур и светской этики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34</w:t>
            </w:r>
          </w:p>
        </w:tc>
      </w:tr>
      <w:tr w:rsidR="00CB6C38" w:rsidRPr="00CB6C38" w:rsidTr="00CB6C38">
        <w:trPr>
          <w:trHeight w:val="394"/>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Искусство</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Музыка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168</w:t>
            </w:r>
          </w:p>
        </w:tc>
      </w:tr>
      <w:tr w:rsidR="00CB6C38" w:rsidRPr="00CB6C38" w:rsidTr="00CB6C38">
        <w:trPr>
          <w:trHeight w:val="598"/>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kern w:val="2"/>
                <w:sz w:val="24"/>
                <w:szCs w:val="24"/>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168</w:t>
            </w:r>
          </w:p>
        </w:tc>
      </w:tr>
      <w:tr w:rsidR="00CB6C38" w:rsidRPr="00CB6C38" w:rsidTr="00CB6C38">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Технология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168</w:t>
            </w:r>
          </w:p>
        </w:tc>
      </w:tr>
      <w:tr w:rsidR="00CB6C38" w:rsidRPr="00CB6C38" w:rsidTr="00CB6C38">
        <w:trPr>
          <w:trHeight w:val="759"/>
        </w:trPr>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Физическая культура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lang w:val="en-US"/>
              </w:rPr>
            </w:pPr>
            <w:r w:rsidRPr="00CB6C38">
              <w:rPr>
                <w:rFonts w:ascii="Times New Roman" w:eastAsia="Times New Roman" w:hAnsi="Times New Roman" w:cs="Times New Roman"/>
                <w:b/>
                <w:color w:val="auto"/>
                <w:kern w:val="0"/>
                <w:sz w:val="24"/>
                <w:szCs w:val="24"/>
                <w:lang w:eastAsia="ru-RU"/>
              </w:rPr>
              <w:t>336</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right"/>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714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lang w:val="en-US"/>
              </w:rPr>
            </w:pPr>
            <w:r w:rsidRPr="00CB6C38">
              <w:rPr>
                <w:rFonts w:ascii="Times New Roman" w:eastAsia="Times New Roman" w:hAnsi="Times New Roman" w:cs="Times New Roman"/>
                <w:b/>
                <w:color w:val="auto"/>
                <w:kern w:val="0"/>
                <w:sz w:val="24"/>
                <w:szCs w:val="24"/>
                <w:lang w:eastAsia="ru-RU"/>
              </w:rPr>
              <w:t>7</w:t>
            </w:r>
            <w:r w:rsidRPr="00CB6C38">
              <w:rPr>
                <w:rFonts w:ascii="Times New Roman" w:eastAsia="Times New Roman" w:hAnsi="Times New Roman" w:cs="Times New Roman"/>
                <w:b/>
                <w:color w:val="auto"/>
                <w:kern w:val="0"/>
                <w:sz w:val="24"/>
                <w:szCs w:val="24"/>
                <w:lang w:val="en-US" w:eastAsia="ru-RU"/>
              </w:rPr>
              <w:t>48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lang w:val="en-US"/>
              </w:rPr>
            </w:pPr>
            <w:r w:rsidRPr="00CB6C38">
              <w:rPr>
                <w:rFonts w:ascii="Times New Roman" w:eastAsia="Times New Roman" w:hAnsi="Times New Roman" w:cs="Times New Roman"/>
                <w:b/>
                <w:color w:val="auto"/>
                <w:kern w:val="0"/>
                <w:sz w:val="24"/>
                <w:szCs w:val="24"/>
                <w:lang w:eastAsia="ru-RU"/>
              </w:rPr>
              <w:t>7</w:t>
            </w:r>
            <w:r w:rsidRPr="00CB6C38">
              <w:rPr>
                <w:rFonts w:ascii="Times New Roman" w:eastAsia="Times New Roman" w:hAnsi="Times New Roman" w:cs="Times New Roman"/>
                <w:b/>
                <w:color w:val="auto"/>
                <w:kern w:val="0"/>
                <w:sz w:val="24"/>
                <w:szCs w:val="24"/>
                <w:lang w:val="en-US" w:eastAsia="ru-RU"/>
              </w:rPr>
              <w:t>48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lang w:val="en-US"/>
              </w:rPr>
            </w:pPr>
            <w:r w:rsidRPr="00CB6C38">
              <w:rPr>
                <w:rFonts w:ascii="Times New Roman" w:eastAsia="Times New Roman" w:hAnsi="Times New Roman" w:cs="Times New Roman"/>
                <w:b/>
                <w:color w:val="auto"/>
                <w:kern w:val="0"/>
                <w:sz w:val="24"/>
                <w:szCs w:val="24"/>
                <w:lang w:eastAsia="ru-RU"/>
              </w:rPr>
              <w:t>35</w:t>
            </w:r>
            <w:r w:rsidRPr="00CB6C38">
              <w:rPr>
                <w:rFonts w:ascii="Times New Roman" w:eastAsia="Times New Roman" w:hAnsi="Times New Roman" w:cs="Times New Roman"/>
                <w:b/>
                <w:color w:val="auto"/>
                <w:kern w:val="0"/>
                <w:sz w:val="24"/>
                <w:szCs w:val="24"/>
                <w:lang w:val="en-US" w:eastAsia="ru-RU"/>
              </w:rPr>
              <w:t>96</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b/>
                <w:i/>
                <w:kern w:val="2"/>
                <w:sz w:val="24"/>
                <w:szCs w:val="24"/>
              </w:rPr>
            </w:pPr>
            <w:r w:rsidRPr="00CB6C38">
              <w:rPr>
                <w:rFonts w:ascii="Times New Roman" w:eastAsia="Times New Roman" w:hAnsi="Times New Roman" w:cs="Times New Roman"/>
                <w:b/>
                <w:i/>
                <w:color w:val="auto"/>
                <w:kern w:val="0"/>
                <w:sz w:val="24"/>
                <w:szCs w:val="24"/>
                <w:lang w:eastAsia="ru-RU"/>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lang w:val="en-US"/>
              </w:rPr>
            </w:pPr>
            <w:r w:rsidRPr="00CB6C38">
              <w:rPr>
                <w:rFonts w:ascii="Times New Roman" w:eastAsia="Times New Roman" w:hAnsi="Times New Roman" w:cs="Times New Roman"/>
                <w:b/>
                <w:color w:val="auto"/>
                <w:kern w:val="0"/>
                <w:sz w:val="24"/>
                <w:szCs w:val="24"/>
                <w:lang w:val="en-US" w:eastAsia="ru-RU"/>
              </w:rPr>
              <w:t>136</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both"/>
              <w:rPr>
                <w:rFonts w:ascii="Times New Roman" w:eastAsia="Times New Roman" w:hAnsi="Times New Roman" w:cs="Times New Roman"/>
                <w:b/>
                <w:i/>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Иностранный язык (английский)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136</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kern w:val="2"/>
                <w:sz w:val="24"/>
                <w:szCs w:val="24"/>
              </w:rPr>
            </w:pPr>
            <w:r w:rsidRPr="00CB6C38">
              <w:rPr>
                <w:rFonts w:ascii="Times New Roman" w:eastAsia="Times New Roman" w:hAnsi="Times New Roman" w:cs="Times New Roman"/>
                <w:b/>
                <w:color w:val="auto"/>
                <w:kern w:val="0"/>
                <w:sz w:val="24"/>
                <w:szCs w:val="24"/>
                <w:lang w:eastAsia="ru-RU"/>
              </w:rPr>
              <w:t>Максимально допустимая годовая нагрузка</w:t>
            </w:r>
            <w:r w:rsidRPr="00CB6C38">
              <w:rPr>
                <w:rFonts w:ascii="Times New Roman" w:eastAsia="Times New Roman" w:hAnsi="Times New Roman" w:cs="Times New Roman"/>
                <w:color w:val="auto"/>
                <w:kern w:val="0"/>
                <w:sz w:val="24"/>
                <w:szCs w:val="24"/>
                <w:lang w:eastAsia="ru-RU"/>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782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782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782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3732</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kern w:val="2"/>
                <w:sz w:val="24"/>
                <w:szCs w:val="24"/>
              </w:rPr>
            </w:pPr>
            <w:r w:rsidRPr="00CB6C38">
              <w:rPr>
                <w:rFonts w:ascii="Times New Roman" w:eastAsia="Times New Roman" w:hAnsi="Times New Roman" w:cs="Times New Roman"/>
                <w:b/>
                <w:color w:val="auto"/>
                <w:kern w:val="0"/>
                <w:sz w:val="24"/>
                <w:szCs w:val="24"/>
                <w:lang w:eastAsia="ru-RU"/>
              </w:rPr>
              <w:t>Внеурочная деятельность</w:t>
            </w:r>
            <w:r w:rsidRPr="00CB6C38">
              <w:rPr>
                <w:rFonts w:ascii="Times New Roman" w:eastAsia="Times New Roman" w:hAnsi="Times New Roman" w:cs="Times New Roman"/>
                <w:color w:val="auto"/>
                <w:kern w:val="0"/>
                <w:sz w:val="24"/>
                <w:szCs w:val="24"/>
                <w:lang w:eastAsia="ru-RU"/>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340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340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340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1680</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b/>
                <w:i/>
                <w:kern w:val="2"/>
                <w:sz w:val="24"/>
                <w:szCs w:val="24"/>
              </w:rPr>
            </w:pPr>
            <w:r w:rsidRPr="00CB6C38">
              <w:rPr>
                <w:rFonts w:ascii="Times New Roman" w:eastAsia="Times New Roman" w:hAnsi="Times New Roman" w:cs="Times New Roman"/>
                <w:i/>
                <w:color w:val="auto"/>
                <w:kern w:val="0"/>
                <w:sz w:val="24"/>
                <w:szCs w:val="24"/>
                <w:lang w:eastAsia="ru-RU"/>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231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231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238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238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238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i/>
                <w:kern w:val="2"/>
                <w:sz w:val="24"/>
                <w:szCs w:val="24"/>
              </w:rPr>
            </w:pPr>
            <w:r w:rsidRPr="00CB6C38">
              <w:rPr>
                <w:rFonts w:ascii="Times New Roman" w:eastAsia="Times New Roman" w:hAnsi="Times New Roman" w:cs="Times New Roman"/>
                <w:b/>
                <w:i/>
                <w:color w:val="auto"/>
                <w:kern w:val="0"/>
                <w:sz w:val="24"/>
                <w:szCs w:val="24"/>
                <w:lang w:eastAsia="ru-RU"/>
              </w:rPr>
              <w:t>1176</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eastAsia="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198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198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204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204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204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1008</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both"/>
              <w:rPr>
                <w:rFonts w:ascii="Times New Roman" w:eastAsia="Times New Roman" w:hAnsi="Times New Roman" w:cs="Times New Roman"/>
                <w:i/>
                <w:color w:val="auto"/>
                <w:kern w:val="0"/>
                <w:sz w:val="24"/>
                <w:szCs w:val="24"/>
                <w:lang w:eastAsia="ru-RU"/>
              </w:rPr>
            </w:pPr>
            <w:r w:rsidRPr="00CB6C38">
              <w:rPr>
                <w:rFonts w:ascii="Times New Roman" w:eastAsia="Times New Roman" w:hAnsi="Times New Roman" w:cs="Times New Roman"/>
                <w:i/>
                <w:color w:val="auto"/>
                <w:kern w:val="0"/>
                <w:sz w:val="24"/>
                <w:szCs w:val="24"/>
                <w:lang w:eastAsia="ru-RU"/>
              </w:rPr>
              <w:t>Логопедические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val="en-US" w:eastAsia="ru-RU"/>
              </w:rPr>
            </w:pPr>
            <w:r w:rsidRPr="00CB6C38">
              <w:rPr>
                <w:rFonts w:ascii="Times New Roman" w:eastAsia="Times New Roman" w:hAnsi="Times New Roman" w:cs="Times New Roman"/>
                <w:color w:val="auto"/>
                <w:kern w:val="0"/>
                <w:sz w:val="24"/>
                <w:szCs w:val="24"/>
                <w:lang w:eastAsia="ru-RU"/>
              </w:rPr>
              <w:t>1</w:t>
            </w:r>
            <w:r w:rsidRPr="00CB6C38">
              <w:rPr>
                <w:rFonts w:ascii="Times New Roman" w:eastAsia="Times New Roman" w:hAnsi="Times New Roman" w:cs="Times New Roman"/>
                <w:color w:val="auto"/>
                <w:kern w:val="0"/>
                <w:sz w:val="24"/>
                <w:szCs w:val="24"/>
                <w:lang w:val="en-US" w:eastAsia="ru-RU"/>
              </w:rPr>
              <w:t>02</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val="en-US" w:eastAsia="ru-RU"/>
              </w:rPr>
            </w:pPr>
            <w:r w:rsidRPr="00CB6C38">
              <w:rPr>
                <w:rFonts w:ascii="Times New Roman" w:eastAsia="Times New Roman" w:hAnsi="Times New Roman" w:cs="Times New Roman"/>
                <w:color w:val="auto"/>
                <w:kern w:val="0"/>
                <w:sz w:val="24"/>
                <w:szCs w:val="24"/>
                <w:lang w:eastAsia="ru-RU"/>
              </w:rPr>
              <w:t>1</w:t>
            </w:r>
            <w:r w:rsidRPr="00CB6C38">
              <w:rPr>
                <w:rFonts w:ascii="Times New Roman" w:eastAsia="Times New Roman" w:hAnsi="Times New Roman" w:cs="Times New Roman"/>
                <w:color w:val="auto"/>
                <w:kern w:val="0"/>
                <w:sz w:val="24"/>
                <w:szCs w:val="24"/>
                <w:lang w:val="en-US" w:eastAsia="ru-RU"/>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b/>
                <w:color w:val="auto"/>
                <w:kern w:val="0"/>
                <w:sz w:val="24"/>
                <w:szCs w:val="24"/>
                <w:lang w:val="en-US" w:eastAsia="ru-RU"/>
              </w:rPr>
            </w:pPr>
            <w:r w:rsidRPr="00CB6C38">
              <w:rPr>
                <w:rFonts w:ascii="Times New Roman" w:eastAsia="Times New Roman" w:hAnsi="Times New Roman" w:cs="Times New Roman"/>
                <w:b/>
                <w:color w:val="auto"/>
                <w:kern w:val="0"/>
                <w:sz w:val="24"/>
                <w:szCs w:val="24"/>
                <w:lang w:eastAsia="ru-RU"/>
              </w:rPr>
              <w:t>6</w:t>
            </w:r>
            <w:r w:rsidRPr="00CB6C38">
              <w:rPr>
                <w:rFonts w:ascii="Times New Roman" w:eastAsia="Times New Roman" w:hAnsi="Times New Roman" w:cs="Times New Roman"/>
                <w:b/>
                <w:color w:val="auto"/>
                <w:kern w:val="0"/>
                <w:sz w:val="24"/>
                <w:szCs w:val="24"/>
                <w:lang w:val="en-US" w:eastAsia="ru-RU"/>
              </w:rPr>
              <w:t>04</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both"/>
              <w:rPr>
                <w:rFonts w:ascii="Times New Roman" w:eastAsia="Times New Roman" w:hAnsi="Times New Roman" w:cs="Times New Roman"/>
                <w:i/>
                <w:color w:val="auto"/>
                <w:kern w:val="0"/>
                <w:sz w:val="24"/>
                <w:szCs w:val="24"/>
                <w:lang w:eastAsia="ru-RU"/>
              </w:rPr>
            </w:pPr>
            <w:proofErr w:type="spellStart"/>
            <w:r w:rsidRPr="00CB6C38">
              <w:rPr>
                <w:rFonts w:ascii="Times New Roman" w:eastAsia="Times New Roman" w:hAnsi="Times New Roman" w:cs="Times New Roman"/>
                <w:i/>
                <w:color w:val="auto"/>
                <w:kern w:val="0"/>
                <w:sz w:val="24"/>
                <w:szCs w:val="24"/>
                <w:lang w:eastAsia="ru-RU"/>
              </w:rPr>
              <w:t>Психокоррекционные</w:t>
            </w:r>
            <w:proofErr w:type="spellEnd"/>
            <w:r w:rsidRPr="00CB6C38">
              <w:rPr>
                <w:rFonts w:ascii="Times New Roman" w:eastAsia="Times New Roman" w:hAnsi="Times New Roman" w:cs="Times New Roman"/>
                <w:i/>
                <w:color w:val="auto"/>
                <w:kern w:val="0"/>
                <w:sz w:val="24"/>
                <w:szCs w:val="24"/>
                <w:lang w:eastAsia="ru-RU"/>
              </w:rPr>
              <w:t xml:space="preserve">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168</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both"/>
              <w:rPr>
                <w:rFonts w:ascii="Times New Roman" w:eastAsia="Times New Roman" w:hAnsi="Times New Roman" w:cs="Times New Roman"/>
                <w:i/>
                <w:color w:val="auto"/>
                <w:kern w:val="0"/>
                <w:sz w:val="24"/>
                <w:szCs w:val="24"/>
                <w:lang w:eastAsia="ru-RU"/>
              </w:rPr>
            </w:pPr>
            <w:r w:rsidRPr="00CB6C38">
              <w:rPr>
                <w:rFonts w:ascii="Times New Roman" w:eastAsia="Times New Roman" w:hAnsi="Times New Roman" w:cs="Times New Roman"/>
                <w:i/>
                <w:color w:val="auto"/>
                <w:kern w:val="0"/>
                <w:sz w:val="24"/>
                <w:szCs w:val="24"/>
                <w:lang w:eastAsia="ru-RU"/>
              </w:rPr>
              <w:t>Коррекционные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val="en-US" w:eastAsia="ru-RU"/>
              </w:rPr>
            </w:pPr>
            <w:r w:rsidRPr="00CB6C38">
              <w:rPr>
                <w:rFonts w:ascii="Times New Roman" w:eastAsia="Times New Roman" w:hAnsi="Times New Roman" w:cs="Times New Roman"/>
                <w:color w:val="auto"/>
                <w:kern w:val="0"/>
                <w:sz w:val="24"/>
                <w:szCs w:val="24"/>
                <w:lang w:val="en-US" w:eastAsia="ru-RU"/>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val="en-US" w:eastAsia="ru-RU"/>
              </w:rPr>
            </w:pPr>
            <w:r w:rsidRPr="00CB6C38">
              <w:rPr>
                <w:rFonts w:ascii="Times New Roman" w:eastAsia="Times New Roman" w:hAnsi="Times New Roman" w:cs="Times New Roman"/>
                <w:color w:val="auto"/>
                <w:kern w:val="0"/>
                <w:sz w:val="24"/>
                <w:szCs w:val="24"/>
                <w:lang w:val="en-US" w:eastAsia="ru-RU"/>
              </w:rPr>
              <w:t>68</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b/>
                <w:color w:val="auto"/>
                <w:kern w:val="0"/>
                <w:sz w:val="24"/>
                <w:szCs w:val="24"/>
                <w:lang w:val="en-US" w:eastAsia="ru-RU"/>
              </w:rPr>
            </w:pPr>
            <w:r w:rsidRPr="00CB6C38">
              <w:rPr>
                <w:rFonts w:ascii="Times New Roman" w:eastAsia="Times New Roman" w:hAnsi="Times New Roman" w:cs="Times New Roman"/>
                <w:b/>
                <w:color w:val="auto"/>
                <w:kern w:val="0"/>
                <w:sz w:val="24"/>
                <w:szCs w:val="24"/>
                <w:lang w:val="en-US" w:eastAsia="ru-RU"/>
              </w:rPr>
              <w:t>236</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eastAsia="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168</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102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102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102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i/>
                <w:kern w:val="2"/>
                <w:sz w:val="24"/>
                <w:szCs w:val="24"/>
              </w:rPr>
            </w:pPr>
            <w:r w:rsidRPr="00CB6C38">
              <w:rPr>
                <w:rFonts w:ascii="Times New Roman" w:eastAsia="Times New Roman" w:hAnsi="Times New Roman" w:cs="Times New Roman"/>
                <w:b/>
                <w:i/>
                <w:color w:val="auto"/>
                <w:kern w:val="0"/>
                <w:sz w:val="24"/>
                <w:szCs w:val="24"/>
                <w:lang w:eastAsia="ru-RU"/>
              </w:rPr>
              <w:t>504</w:t>
            </w:r>
          </w:p>
        </w:tc>
      </w:tr>
    </w:tbl>
    <w:p w:rsidR="00CB6C38" w:rsidRPr="00CB6C38" w:rsidRDefault="00CB6C38" w:rsidP="00CB6C38">
      <w:pPr>
        <w:suppressAutoHyphens w:val="0"/>
        <w:spacing w:after="0" w:line="360" w:lineRule="auto"/>
        <w:jc w:val="center"/>
        <w:rPr>
          <w:rFonts w:ascii="Times New Roman" w:hAnsi="Times New Roman" w:cs="Times New Roman"/>
          <w:kern w:val="2"/>
          <w:sz w:val="28"/>
          <w:szCs w:val="28"/>
        </w:rPr>
      </w:pPr>
    </w:p>
    <w:p w:rsidR="00CB6C38" w:rsidRPr="006A016A"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CB6C38" w:rsidRPr="006A016A"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6A016A" w:rsidRDefault="006A016A" w:rsidP="003279D2">
      <w:pPr>
        <w:spacing w:before="120" w:after="120" w:line="240" w:lineRule="auto"/>
        <w:jc w:val="center"/>
        <w:outlineLvl w:val="2"/>
        <w:rPr>
          <w:rFonts w:ascii="Times New Roman" w:hAnsi="Times New Roman" w:cs="Times New Roman"/>
          <w:b/>
          <w:color w:val="auto"/>
          <w:sz w:val="24"/>
          <w:szCs w:val="24"/>
        </w:rPr>
      </w:pPr>
      <w:bookmarkStart w:id="19" w:name="_Toc415833137"/>
    </w:p>
    <w:p w:rsidR="006A016A" w:rsidRPr="006A016A" w:rsidRDefault="006A016A" w:rsidP="003279D2">
      <w:pPr>
        <w:spacing w:before="120" w:after="120" w:line="240" w:lineRule="auto"/>
        <w:jc w:val="center"/>
        <w:outlineLvl w:val="2"/>
        <w:rPr>
          <w:rFonts w:ascii="Times New Roman" w:hAnsi="Times New Roman" w:cs="Times New Roman"/>
          <w:b/>
          <w:color w:val="auto"/>
          <w:sz w:val="24"/>
          <w:szCs w:val="24"/>
        </w:rPr>
      </w:pPr>
    </w:p>
    <w:p w:rsidR="006A016A" w:rsidRPr="006A016A" w:rsidRDefault="006A016A" w:rsidP="003279D2">
      <w:pPr>
        <w:spacing w:before="120" w:after="120" w:line="240" w:lineRule="auto"/>
        <w:jc w:val="center"/>
        <w:outlineLvl w:val="2"/>
        <w:rPr>
          <w:rFonts w:ascii="Times New Roman" w:hAnsi="Times New Roman" w:cs="Times New Roman"/>
          <w:b/>
          <w:color w:val="auto"/>
          <w:sz w:val="24"/>
          <w:szCs w:val="24"/>
        </w:rPr>
      </w:pPr>
    </w:p>
    <w:p w:rsidR="002E55C8" w:rsidRPr="006A016A" w:rsidRDefault="00CB6C38" w:rsidP="003279D2">
      <w:pPr>
        <w:spacing w:before="120" w:after="120" w:line="240" w:lineRule="auto"/>
        <w:jc w:val="center"/>
        <w:outlineLvl w:val="2"/>
        <w:rPr>
          <w:rFonts w:ascii="Times New Roman" w:hAnsi="Times New Roman" w:cs="Times New Roman"/>
          <w:b/>
          <w:color w:val="auto"/>
          <w:sz w:val="24"/>
          <w:szCs w:val="24"/>
        </w:rPr>
      </w:pPr>
      <w:r w:rsidRPr="006A016A">
        <w:rPr>
          <w:rFonts w:ascii="Times New Roman" w:hAnsi="Times New Roman" w:cs="Times New Roman"/>
          <w:b/>
          <w:color w:val="auto"/>
          <w:sz w:val="24"/>
          <w:szCs w:val="24"/>
        </w:rPr>
        <w:t>3</w:t>
      </w:r>
      <w:r w:rsidR="008E45A7" w:rsidRPr="006A016A">
        <w:rPr>
          <w:rFonts w:ascii="Times New Roman" w:hAnsi="Times New Roman" w:cs="Times New Roman"/>
          <w:b/>
          <w:color w:val="auto"/>
          <w:sz w:val="24"/>
          <w:szCs w:val="24"/>
        </w:rPr>
        <w:t>.</w:t>
      </w:r>
      <w:r w:rsidR="0053751D" w:rsidRPr="006A016A">
        <w:rPr>
          <w:rFonts w:ascii="Times New Roman" w:hAnsi="Times New Roman" w:cs="Times New Roman"/>
          <w:b/>
          <w:color w:val="auto"/>
          <w:sz w:val="24"/>
          <w:szCs w:val="24"/>
        </w:rPr>
        <w:t>3</w:t>
      </w:r>
      <w:r w:rsidR="002E55C8" w:rsidRPr="006A016A">
        <w:rPr>
          <w:rFonts w:ascii="Times New Roman" w:hAnsi="Times New Roman" w:cs="Times New Roman"/>
          <w:b/>
          <w:color w:val="auto"/>
          <w:sz w:val="24"/>
          <w:szCs w:val="24"/>
        </w:rPr>
        <w:t>.</w:t>
      </w:r>
      <w:r w:rsidR="0053751D" w:rsidRPr="006A016A">
        <w:rPr>
          <w:rFonts w:ascii="Times New Roman" w:hAnsi="Times New Roman" w:cs="Times New Roman"/>
          <w:b/>
          <w:color w:val="auto"/>
          <w:sz w:val="24"/>
          <w:szCs w:val="24"/>
        </w:rPr>
        <w:t>2.</w:t>
      </w:r>
      <w:r w:rsidR="002E55C8" w:rsidRPr="006A016A">
        <w:rPr>
          <w:rFonts w:ascii="Times New Roman" w:hAnsi="Times New Roman" w:cs="Times New Roman"/>
          <w:b/>
          <w:color w:val="auto"/>
          <w:sz w:val="24"/>
          <w:szCs w:val="24"/>
        </w:rPr>
        <w:t xml:space="preserve"> </w:t>
      </w:r>
      <w:r w:rsidR="0053751D" w:rsidRPr="006A016A">
        <w:rPr>
          <w:rFonts w:ascii="Times New Roman" w:hAnsi="Times New Roman" w:cs="Times New Roman"/>
          <w:b/>
          <w:color w:val="auto"/>
          <w:sz w:val="24"/>
          <w:szCs w:val="24"/>
        </w:rPr>
        <w:t>Система у</w:t>
      </w:r>
      <w:r w:rsidR="002E55C8" w:rsidRPr="006A016A">
        <w:rPr>
          <w:rFonts w:ascii="Times New Roman" w:hAnsi="Times New Roman" w:cs="Times New Roman"/>
          <w:b/>
          <w:color w:val="auto"/>
          <w:sz w:val="24"/>
          <w:szCs w:val="24"/>
        </w:rPr>
        <w:t>слови</w:t>
      </w:r>
      <w:r w:rsidR="0053751D" w:rsidRPr="006A016A">
        <w:rPr>
          <w:rFonts w:ascii="Times New Roman" w:hAnsi="Times New Roman" w:cs="Times New Roman"/>
          <w:b/>
          <w:color w:val="auto"/>
          <w:sz w:val="24"/>
          <w:szCs w:val="24"/>
        </w:rPr>
        <w:t>й</w:t>
      </w:r>
      <w:r w:rsidR="002E55C8" w:rsidRPr="006A016A">
        <w:rPr>
          <w:rFonts w:ascii="Times New Roman" w:hAnsi="Times New Roman" w:cs="Times New Roman"/>
          <w:b/>
          <w:color w:val="auto"/>
          <w:sz w:val="24"/>
          <w:szCs w:val="24"/>
        </w:rPr>
        <w:t xml:space="preserve"> реализации </w:t>
      </w:r>
      <w:r w:rsidR="00C4068A" w:rsidRPr="006A016A">
        <w:rPr>
          <w:rFonts w:ascii="Times New Roman" w:hAnsi="Times New Roman" w:cs="Times New Roman"/>
          <w:b/>
          <w:color w:val="auto"/>
          <w:spacing w:val="2"/>
          <w:sz w:val="24"/>
          <w:szCs w:val="24"/>
        </w:rPr>
        <w:t xml:space="preserve">адаптированной основной </w:t>
      </w:r>
      <w:r w:rsidR="002F3645" w:rsidRPr="006A016A">
        <w:rPr>
          <w:rFonts w:ascii="Times New Roman" w:hAnsi="Times New Roman" w:cs="Times New Roman"/>
          <w:b/>
          <w:color w:val="auto"/>
          <w:spacing w:val="2"/>
          <w:sz w:val="24"/>
          <w:szCs w:val="24"/>
        </w:rPr>
        <w:t>обще</w:t>
      </w:r>
      <w:r w:rsidR="00C4068A" w:rsidRPr="006A016A">
        <w:rPr>
          <w:rFonts w:ascii="Times New Roman" w:hAnsi="Times New Roman" w:cs="Times New Roman"/>
          <w:b/>
          <w:color w:val="auto"/>
          <w:spacing w:val="2"/>
          <w:sz w:val="24"/>
          <w:szCs w:val="24"/>
        </w:rPr>
        <w:t>образовательной программы начального общего образования</w:t>
      </w:r>
      <w:bookmarkEnd w:id="19"/>
      <w:r w:rsidR="00AB0478" w:rsidRPr="006A016A">
        <w:rPr>
          <w:rFonts w:ascii="Times New Roman" w:hAnsi="Times New Roman" w:cs="Times New Roman"/>
          <w:b/>
          <w:color w:val="auto"/>
          <w:kern w:val="28"/>
          <w:sz w:val="24"/>
          <w:szCs w:val="24"/>
        </w:rPr>
        <w:t xml:space="preserve"> </w:t>
      </w:r>
    </w:p>
    <w:p w:rsidR="00BB5EEC" w:rsidRPr="006A016A" w:rsidRDefault="00BB5EEC" w:rsidP="00BB5EEC">
      <w:pPr>
        <w:pStyle w:val="14TexstOSNOVA1012"/>
        <w:spacing w:line="360" w:lineRule="auto"/>
        <w:ind w:firstLine="709"/>
        <w:rPr>
          <w:rFonts w:ascii="Times New Roman" w:hAnsi="Times New Roman" w:cs="Times New Roman"/>
          <w:color w:val="auto"/>
          <w:sz w:val="24"/>
          <w:szCs w:val="24"/>
        </w:rPr>
      </w:pPr>
      <w:r w:rsidRPr="006A016A">
        <w:rPr>
          <w:rFonts w:ascii="Times New Roman" w:hAnsi="Times New Roman" w:cs="Times New Roman"/>
          <w:sz w:val="24"/>
          <w:szCs w:val="24"/>
        </w:rPr>
        <w:t>Требования к условиям получения образования обучающимися с ЗПР</w:t>
      </w:r>
      <w:r w:rsidRPr="006A016A">
        <w:rPr>
          <w:rFonts w:ascii="Times New Roman" w:hAnsi="Times New Roman" w:cs="Times New Roman"/>
          <w:caps/>
          <w:sz w:val="24"/>
          <w:szCs w:val="24"/>
        </w:rPr>
        <w:t xml:space="preserve"> </w:t>
      </w:r>
      <w:r w:rsidRPr="006A016A">
        <w:rPr>
          <w:rFonts w:ascii="Times New Roman" w:hAnsi="Times New Roman" w:cs="Times New Roman"/>
          <w:sz w:val="24"/>
          <w:szCs w:val="24"/>
        </w:rPr>
        <w:t>определяются</w:t>
      </w:r>
      <w:r w:rsidRPr="006A016A">
        <w:rPr>
          <w:rFonts w:ascii="Times New Roman" w:hAnsi="Times New Roman" w:cs="Times New Roman"/>
          <w:caps/>
          <w:sz w:val="24"/>
          <w:szCs w:val="24"/>
        </w:rPr>
        <w:t xml:space="preserve"> ФГОС НОО </w:t>
      </w:r>
      <w:r w:rsidRPr="006A016A">
        <w:rPr>
          <w:rFonts w:ascii="Times New Roman" w:hAnsi="Times New Roman" w:cs="Times New Roman"/>
          <w:sz w:val="24"/>
          <w:szCs w:val="24"/>
        </w:rPr>
        <w:t>обучающихся с</w:t>
      </w:r>
      <w:r w:rsidRPr="006A016A">
        <w:rPr>
          <w:rFonts w:ascii="Times New Roman" w:hAnsi="Times New Roman" w:cs="Times New Roman"/>
          <w:caps/>
          <w:sz w:val="24"/>
          <w:szCs w:val="24"/>
        </w:rPr>
        <w:t xml:space="preserve"> ОВЗ </w:t>
      </w:r>
      <w:r w:rsidRPr="006A016A">
        <w:rPr>
          <w:rFonts w:ascii="Times New Roman" w:hAnsi="Times New Roman" w:cs="Times New Roman"/>
          <w:sz w:val="24"/>
          <w:szCs w:val="24"/>
        </w:rPr>
        <w:t>и</w:t>
      </w:r>
      <w:r w:rsidRPr="006A016A">
        <w:rPr>
          <w:rFonts w:ascii="Times New Roman" w:hAnsi="Times New Roman" w:cs="Times New Roman"/>
          <w:caps/>
          <w:sz w:val="24"/>
          <w:szCs w:val="24"/>
        </w:rPr>
        <w:t xml:space="preserve"> </w:t>
      </w:r>
      <w:r w:rsidRPr="006A016A">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B5EEC" w:rsidRPr="006A016A" w:rsidRDefault="00BB5EEC" w:rsidP="00BB5EEC">
      <w:pPr>
        <w:pStyle w:val="14TexstOSNOVA1012"/>
        <w:spacing w:line="360" w:lineRule="auto"/>
        <w:ind w:firstLine="709"/>
        <w:rPr>
          <w:rFonts w:ascii="Times New Roman" w:hAnsi="Times New Roman" w:cs="Times New Roman"/>
          <w:sz w:val="24"/>
          <w:szCs w:val="24"/>
        </w:rPr>
      </w:pPr>
      <w:r w:rsidRPr="006A016A">
        <w:rPr>
          <w:rFonts w:ascii="Times New Roman" w:hAnsi="Times New Roman" w:cs="Times New Roman"/>
          <w:sz w:val="24"/>
          <w:szCs w:val="24"/>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6A016A" w:rsidRDefault="00BB5EEC" w:rsidP="00BB5EEC">
      <w:pPr>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6A016A" w:rsidRDefault="00163A02" w:rsidP="006A3D42">
      <w:pPr>
        <w:spacing w:after="0" w:line="360" w:lineRule="auto"/>
        <w:jc w:val="center"/>
        <w:rPr>
          <w:rFonts w:ascii="Times New Roman" w:hAnsi="Times New Roman" w:cs="Times New Roman"/>
          <w:b/>
          <w:color w:val="auto"/>
          <w:sz w:val="24"/>
          <w:szCs w:val="24"/>
        </w:rPr>
      </w:pPr>
      <w:r w:rsidRPr="006A016A">
        <w:rPr>
          <w:rFonts w:ascii="Times New Roman" w:hAnsi="Times New Roman" w:cs="Times New Roman"/>
          <w:b/>
          <w:kern w:val="28"/>
          <w:sz w:val="24"/>
          <w:szCs w:val="24"/>
        </w:rPr>
        <w:t>Кадровые условия</w:t>
      </w:r>
    </w:p>
    <w:p w:rsidR="00E865C8" w:rsidRPr="006A016A" w:rsidRDefault="00E865C8" w:rsidP="00E865C8">
      <w:pPr>
        <w:pStyle w:val="14TexstOSNOVA1012"/>
        <w:spacing w:line="360" w:lineRule="auto"/>
        <w:ind w:firstLine="709"/>
        <w:rPr>
          <w:rFonts w:ascii="Times New Roman" w:hAnsi="Times New Roman" w:cs="Times New Roman"/>
          <w:color w:val="auto"/>
          <w:sz w:val="24"/>
          <w:szCs w:val="24"/>
        </w:rPr>
      </w:pPr>
      <w:r w:rsidRPr="006A016A">
        <w:rPr>
          <w:rFonts w:ascii="Times New Roman" w:hAnsi="Times New Roman" w:cs="Times New Roman"/>
          <w:i/>
          <w:iCs/>
          <w:color w:val="auto"/>
          <w:sz w:val="24"/>
          <w:szCs w:val="24"/>
        </w:rPr>
        <w:t>Кадровое обеспечение</w:t>
      </w:r>
      <w:r w:rsidRPr="006A016A">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E865C8" w:rsidRPr="006A016A" w:rsidRDefault="00E865C8" w:rsidP="00E865C8">
      <w:pPr>
        <w:pStyle w:val="ae"/>
        <w:spacing w:after="0" w:line="360" w:lineRule="auto"/>
        <w:ind w:firstLine="708"/>
        <w:jc w:val="both"/>
        <w:rPr>
          <w:rFonts w:ascii="Times New Roman" w:hAnsi="Times New Roman"/>
          <w:sz w:val="24"/>
          <w:szCs w:val="24"/>
        </w:rPr>
      </w:pPr>
      <w:r w:rsidRPr="006A016A">
        <w:rPr>
          <w:rFonts w:ascii="Times New Roman" w:hAnsi="Times New Roman"/>
          <w:sz w:val="24"/>
          <w:szCs w:val="24"/>
        </w:rPr>
        <w:t>Описание кадровых условий реализации АООП НОО включает:</w:t>
      </w:r>
    </w:p>
    <w:p w:rsidR="00E865C8" w:rsidRPr="006A016A" w:rsidRDefault="00E865C8" w:rsidP="00E865C8">
      <w:pPr>
        <w:pStyle w:val="aff0"/>
        <w:ind w:firstLine="708"/>
        <w:rPr>
          <w:sz w:val="24"/>
          <w:szCs w:val="24"/>
        </w:rPr>
      </w:pPr>
      <w:r w:rsidRPr="006A016A">
        <w:rPr>
          <w:sz w:val="24"/>
          <w:szCs w:val="24"/>
        </w:rPr>
        <w:t>• </w:t>
      </w:r>
      <w:r w:rsidRPr="006A016A">
        <w:rPr>
          <w:caps w:val="0"/>
          <w:sz w:val="24"/>
          <w:szCs w:val="24"/>
        </w:rPr>
        <w:t>характеристику укомплектованности Организации;</w:t>
      </w:r>
    </w:p>
    <w:p w:rsidR="00E865C8" w:rsidRPr="006A016A" w:rsidRDefault="00E865C8" w:rsidP="00E865C8">
      <w:pPr>
        <w:pStyle w:val="aff0"/>
        <w:ind w:firstLine="708"/>
        <w:rPr>
          <w:sz w:val="24"/>
          <w:szCs w:val="24"/>
        </w:rPr>
      </w:pPr>
      <w:r w:rsidRPr="006A016A">
        <w:rPr>
          <w:sz w:val="24"/>
          <w:szCs w:val="24"/>
        </w:rPr>
        <w:t>• </w:t>
      </w:r>
      <w:r w:rsidRPr="006A016A">
        <w:rPr>
          <w:caps w:val="0"/>
          <w:sz w:val="24"/>
          <w:szCs w:val="24"/>
        </w:rPr>
        <w:t>описание уровня квалификации работников Организации и их функциональных обязанностей;</w:t>
      </w:r>
    </w:p>
    <w:p w:rsidR="00E865C8" w:rsidRPr="006A016A" w:rsidRDefault="00E865C8" w:rsidP="00E865C8">
      <w:pPr>
        <w:pStyle w:val="aff0"/>
        <w:ind w:firstLine="708"/>
        <w:rPr>
          <w:sz w:val="24"/>
          <w:szCs w:val="24"/>
        </w:rPr>
      </w:pPr>
      <w:r w:rsidRPr="006A016A">
        <w:rPr>
          <w:sz w:val="24"/>
          <w:szCs w:val="24"/>
        </w:rPr>
        <w:t>• </w:t>
      </w:r>
      <w:r w:rsidRPr="006A016A">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E865C8" w:rsidRPr="006A016A" w:rsidRDefault="00E865C8" w:rsidP="00E865C8">
      <w:pPr>
        <w:pStyle w:val="aff0"/>
        <w:ind w:firstLine="708"/>
        <w:rPr>
          <w:sz w:val="24"/>
          <w:szCs w:val="24"/>
        </w:rPr>
      </w:pPr>
      <w:r w:rsidRPr="006A016A">
        <w:rPr>
          <w:sz w:val="24"/>
          <w:szCs w:val="24"/>
        </w:rPr>
        <w:t>• </w:t>
      </w:r>
      <w:r w:rsidRPr="006A016A">
        <w:rPr>
          <w:caps w:val="0"/>
          <w:sz w:val="24"/>
          <w:szCs w:val="24"/>
        </w:rPr>
        <w:t>описание системы оценки деятельности членов педагогического коллектива.</w:t>
      </w:r>
    </w:p>
    <w:p w:rsidR="004B7BBE" w:rsidRPr="006A016A" w:rsidRDefault="004B7BBE" w:rsidP="004B7BBE">
      <w:pPr>
        <w:pStyle w:val="Default"/>
        <w:spacing w:line="360" w:lineRule="auto"/>
        <w:ind w:firstLine="709"/>
        <w:jc w:val="both"/>
      </w:pPr>
      <w:r w:rsidRPr="006A016A">
        <w:t xml:space="preserve">Организация,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6A016A"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lastRenderedPageBreak/>
        <w:t xml:space="preserve">В реализации АООП </w:t>
      </w:r>
      <w:r w:rsidRPr="006A016A">
        <w:rPr>
          <w:rFonts w:ascii="Times New Roman" w:hAnsi="Times New Roman" w:cs="Times New Roman"/>
          <w:spacing w:val="2"/>
          <w:sz w:val="24"/>
          <w:szCs w:val="24"/>
        </w:rPr>
        <w:t xml:space="preserve">НОО </w:t>
      </w:r>
      <w:r w:rsidRPr="006A016A">
        <w:rPr>
          <w:rFonts w:ascii="Times New Roman" w:eastAsia="Times New Roman" w:hAnsi="Times New Roman" w:cs="Times New Roman"/>
          <w:kern w:val="0"/>
          <w:sz w:val="24"/>
          <w:szCs w:val="24"/>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6A016A">
        <w:rPr>
          <w:rFonts w:ascii="Times New Roman" w:hAnsi="Times New Roman" w:cs="Times New Roman"/>
          <w:spacing w:val="2"/>
          <w:sz w:val="24"/>
          <w:szCs w:val="24"/>
        </w:rPr>
        <w:t>НОО</w:t>
      </w:r>
      <w:r w:rsidRPr="006A016A">
        <w:rPr>
          <w:rFonts w:ascii="Times New Roman" w:eastAsia="Times New Roman" w:hAnsi="Times New Roman" w:cs="Times New Roman"/>
          <w:kern w:val="0"/>
          <w:sz w:val="24"/>
          <w:szCs w:val="24"/>
          <w:lang w:eastAsia="ru-RU"/>
        </w:rPr>
        <w:t>.</w:t>
      </w:r>
    </w:p>
    <w:p w:rsidR="00E865C8" w:rsidRPr="006A016A" w:rsidRDefault="00E865C8" w:rsidP="00E865C8">
      <w:pPr>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6A016A" w:rsidRDefault="00E865C8" w:rsidP="00E865C8">
      <w:pPr>
        <w:spacing w:after="0" w:line="360" w:lineRule="auto"/>
        <w:ind w:firstLine="708"/>
        <w:jc w:val="both"/>
        <w:rPr>
          <w:rFonts w:ascii="Times New Roman" w:hAnsi="Times New Roman"/>
          <w:sz w:val="24"/>
          <w:szCs w:val="24"/>
        </w:rPr>
      </w:pPr>
      <w:r w:rsidRPr="006A016A">
        <w:rPr>
          <w:rFonts w:ascii="Times New Roman" w:hAnsi="Times New Roman" w:cs="Times New Roman"/>
          <w:sz w:val="24"/>
          <w:szCs w:val="24"/>
        </w:rPr>
        <w:t>В штат специалистов Организации, реализующей вариант 7.2 АООП НОО обучающихся с ЗПР, должны входить учителя-</w:t>
      </w:r>
      <w:proofErr w:type="spellStart"/>
      <w:r w:rsidRPr="006A016A">
        <w:rPr>
          <w:rFonts w:ascii="Times New Roman" w:hAnsi="Times New Roman" w:cs="Times New Roman"/>
          <w:sz w:val="24"/>
          <w:szCs w:val="24"/>
        </w:rPr>
        <w:t>олигофренопедагоги</w:t>
      </w:r>
      <w:proofErr w:type="spellEnd"/>
      <w:r w:rsidRPr="006A016A">
        <w:rPr>
          <w:rFonts w:ascii="Times New Roman" w:hAnsi="Times New Roman" w:cs="Times New Roman"/>
          <w:sz w:val="24"/>
          <w:szCs w:val="24"/>
        </w:rPr>
        <w:t>, воспитатели, учителя-логопеды, специальные психологи или педагоги-психологи, специалисты по адаптивной физкультуре, социальные педагоги, , медицинские работники.</w:t>
      </w:r>
    </w:p>
    <w:p w:rsidR="00E865C8" w:rsidRPr="006A016A"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E865C8" w:rsidRPr="006A016A"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6A016A"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6A016A"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6A016A"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6A016A"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6A016A"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6A016A"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 xml:space="preserve">В процессе реализации АООП НОО для обучающихся с ЗПР </w:t>
      </w:r>
      <w:r w:rsidRPr="006A016A">
        <w:rPr>
          <w:rFonts w:ascii="Times New Roman" w:hAnsi="Times New Roman" w:cs="Times New Roman"/>
          <w:i/>
          <w:iCs/>
          <w:sz w:val="24"/>
          <w:szCs w:val="24"/>
        </w:rPr>
        <w:t>в рамках сетевого взаимодействия,</w:t>
      </w:r>
      <w:r w:rsidRPr="006A016A">
        <w:rPr>
          <w:rFonts w:ascii="Times New Roman" w:hAnsi="Times New Roman" w:cs="Times New Roman"/>
          <w:sz w:val="24"/>
          <w:szCs w:val="24"/>
        </w:rPr>
        <w:t xml:space="preserve"> при необходимости, должны быть организованы консультации </w:t>
      </w:r>
      <w:r w:rsidRPr="006A016A">
        <w:rPr>
          <w:rFonts w:ascii="Times New Roman" w:hAnsi="Times New Roman" w:cs="Times New Roman"/>
          <w:sz w:val="24"/>
          <w:szCs w:val="24"/>
        </w:rPr>
        <w:lastRenderedPageBreak/>
        <w:t xml:space="preserve">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6A016A" w:rsidRDefault="00E865C8" w:rsidP="00E865C8">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 процесс реализации АООП НОО обучающихся с ЗПР (вариант 7.2) (в условиях обучения в одном классе с обучающимися, без ограничений здоровья</w:t>
      </w:r>
      <w:r w:rsidRPr="006A016A">
        <w:rPr>
          <w:rFonts w:ascii="Times New Roman" w:hAnsi="Times New Roman"/>
          <w:i/>
          <w:sz w:val="24"/>
          <w:szCs w:val="24"/>
        </w:rPr>
        <w:t>)</w:t>
      </w:r>
      <w:r w:rsidRPr="006A016A">
        <w:rPr>
          <w:rFonts w:ascii="Times New Roman" w:hAnsi="Times New Roman"/>
          <w:sz w:val="24"/>
          <w:szCs w:val="24"/>
        </w:rPr>
        <w:t xml:space="preserve"> образовательная организация может временно или постоянно обеспечить (по рекомендации ПМПК) участие </w:t>
      </w:r>
      <w:proofErr w:type="spellStart"/>
      <w:r w:rsidRPr="006A016A">
        <w:rPr>
          <w:rFonts w:ascii="Times New Roman" w:hAnsi="Times New Roman"/>
          <w:i/>
          <w:sz w:val="24"/>
          <w:szCs w:val="24"/>
        </w:rPr>
        <w:t>тьютора</w:t>
      </w:r>
      <w:proofErr w:type="spellEnd"/>
      <w:r w:rsidRPr="006A016A">
        <w:rPr>
          <w:rFonts w:ascii="Times New Roman" w:hAnsi="Times New Roman"/>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92551" w:rsidRPr="006A016A" w:rsidRDefault="00692551" w:rsidP="00692551">
      <w:pPr>
        <w:pStyle w:val="afe"/>
        <w:spacing w:line="360" w:lineRule="auto"/>
        <w:ind w:firstLine="709"/>
        <w:jc w:val="both"/>
        <w:rPr>
          <w:rFonts w:ascii="Times New Roman" w:hAnsi="Times New Roman"/>
          <w:b/>
          <w:bCs/>
          <w:sz w:val="24"/>
          <w:szCs w:val="24"/>
        </w:rPr>
      </w:pPr>
      <w:r w:rsidRPr="006A016A">
        <w:rPr>
          <w:rFonts w:ascii="Times New Roman" w:hAnsi="Times New Roman"/>
          <w:b/>
          <w:bCs/>
          <w:sz w:val="24"/>
          <w:szCs w:val="24"/>
        </w:rPr>
        <w:t>Кадровое обеспечение реализации основной образовательной программы основного общего образования</w:t>
      </w:r>
    </w:p>
    <w:p w:rsidR="00692551" w:rsidRPr="006A016A" w:rsidRDefault="00692551" w:rsidP="00692551">
      <w:pPr>
        <w:pStyle w:val="afe"/>
        <w:spacing w:line="360" w:lineRule="auto"/>
        <w:ind w:firstLine="709"/>
        <w:jc w:val="both"/>
        <w:rPr>
          <w:rFonts w:ascii="Times New Roman" w:hAnsi="Times New Roman"/>
          <w:b/>
          <w:sz w:val="24"/>
          <w:szCs w:val="24"/>
        </w:rPr>
      </w:pPr>
    </w:p>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 xml:space="preserve">2019-2020 учебный год </w:t>
      </w:r>
    </w:p>
    <w:p w:rsidR="00692551" w:rsidRPr="006A016A" w:rsidRDefault="00692551" w:rsidP="00692551">
      <w:pPr>
        <w:pStyle w:val="afe"/>
        <w:ind w:firstLine="709"/>
        <w:jc w:val="both"/>
        <w:rPr>
          <w:rFonts w:ascii="Times New Roman" w:hAnsi="Times New Roman"/>
          <w:b/>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2221"/>
        <w:gridCol w:w="5707"/>
      </w:tblGrid>
      <w:tr w:rsidR="006A016A" w:rsidRPr="006A016A" w:rsidTr="006A016A">
        <w:trPr>
          <w:gridAfter w:val="1"/>
          <w:wAfter w:w="5707" w:type="dxa"/>
          <w:trHeight w:val="469"/>
        </w:trPr>
        <w:tc>
          <w:tcPr>
            <w:tcW w:w="2420" w:type="dxa"/>
            <w:vMerge w:val="restart"/>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Ф.И.О.</w:t>
            </w:r>
          </w:p>
        </w:tc>
        <w:tc>
          <w:tcPr>
            <w:tcW w:w="2221" w:type="dxa"/>
            <w:vMerge w:val="restart"/>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Должность</w:t>
            </w:r>
          </w:p>
        </w:tc>
      </w:tr>
      <w:tr w:rsidR="006A016A" w:rsidRPr="006A016A" w:rsidTr="006A016A">
        <w:trPr>
          <w:trHeight w:val="144"/>
        </w:trPr>
        <w:tc>
          <w:tcPr>
            <w:tcW w:w="2420" w:type="dxa"/>
            <w:vMerge/>
          </w:tcPr>
          <w:p w:rsidR="006A016A" w:rsidRPr="006A016A" w:rsidRDefault="006A016A" w:rsidP="00692551">
            <w:pPr>
              <w:pStyle w:val="afe"/>
              <w:spacing w:line="360" w:lineRule="auto"/>
              <w:ind w:firstLine="709"/>
              <w:jc w:val="both"/>
              <w:rPr>
                <w:rFonts w:ascii="Times New Roman" w:hAnsi="Times New Roman"/>
                <w:sz w:val="24"/>
                <w:szCs w:val="24"/>
              </w:rPr>
            </w:pPr>
          </w:p>
        </w:tc>
        <w:tc>
          <w:tcPr>
            <w:tcW w:w="2221" w:type="dxa"/>
            <w:vMerge/>
          </w:tcPr>
          <w:p w:rsidR="006A016A" w:rsidRPr="006A016A" w:rsidRDefault="006A016A" w:rsidP="00692551">
            <w:pPr>
              <w:pStyle w:val="afe"/>
              <w:spacing w:line="360" w:lineRule="auto"/>
              <w:ind w:firstLine="709"/>
              <w:jc w:val="both"/>
              <w:rPr>
                <w:rFonts w:ascii="Times New Roman" w:hAnsi="Times New Roman"/>
                <w:sz w:val="24"/>
                <w:szCs w:val="24"/>
              </w:rPr>
            </w:pP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Фактический</w:t>
            </w:r>
          </w:p>
        </w:tc>
      </w:tr>
      <w:tr w:rsidR="006A016A" w:rsidRPr="006A016A" w:rsidTr="006A016A">
        <w:trPr>
          <w:trHeight w:val="1268"/>
        </w:trPr>
        <w:tc>
          <w:tcPr>
            <w:tcW w:w="2420"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Лозиняк Юлия Сергеевна</w:t>
            </w: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директор</w:t>
            </w: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высшее юридическое образование и дополнительное профессиональное образование в области государственного и муниципального управления. Стаж работы 8 лет, повышении квалификации в области обучения и воспитания детей с ОВЗ</w:t>
            </w:r>
          </w:p>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КПК «Особенности организации учебно-воспитательного процесса для учащихся с ОВЗ» 2020 год, 16 часов</w:t>
            </w:r>
          </w:p>
        </w:tc>
      </w:tr>
      <w:tr w:rsidR="006A016A" w:rsidRPr="006A016A" w:rsidTr="006A016A">
        <w:trPr>
          <w:trHeight w:val="144"/>
        </w:trPr>
        <w:tc>
          <w:tcPr>
            <w:tcW w:w="2420" w:type="dxa"/>
          </w:tcPr>
          <w:p w:rsidR="006A016A" w:rsidRPr="006A016A" w:rsidRDefault="004044E5" w:rsidP="00692551">
            <w:pPr>
              <w:pStyle w:val="afe"/>
              <w:spacing w:line="360" w:lineRule="auto"/>
              <w:ind w:firstLine="709"/>
              <w:jc w:val="both"/>
              <w:rPr>
                <w:rFonts w:ascii="Times New Roman" w:hAnsi="Times New Roman"/>
                <w:sz w:val="24"/>
                <w:szCs w:val="24"/>
              </w:rPr>
            </w:pPr>
            <w:proofErr w:type="spellStart"/>
            <w:r>
              <w:rPr>
                <w:rFonts w:ascii="Times New Roman" w:hAnsi="Times New Roman"/>
                <w:sz w:val="24"/>
                <w:szCs w:val="24"/>
              </w:rPr>
              <w:t>Дресвянникова</w:t>
            </w:r>
            <w:proofErr w:type="spellEnd"/>
            <w:r>
              <w:rPr>
                <w:rFonts w:ascii="Times New Roman" w:hAnsi="Times New Roman"/>
                <w:sz w:val="24"/>
                <w:szCs w:val="24"/>
              </w:rPr>
              <w:t xml:space="preserve"> Маргарита Олеговна</w:t>
            </w: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заместитель директора по учебно-воспитательной работе</w:t>
            </w:r>
          </w:p>
        </w:tc>
        <w:tc>
          <w:tcPr>
            <w:tcW w:w="5707" w:type="dxa"/>
          </w:tcPr>
          <w:p w:rsidR="006A016A" w:rsidRPr="006A016A" w:rsidRDefault="004044E5" w:rsidP="004044E5">
            <w:pPr>
              <w:pStyle w:val="afe"/>
              <w:spacing w:line="360" w:lineRule="auto"/>
              <w:jc w:val="both"/>
              <w:rPr>
                <w:rFonts w:ascii="Times New Roman" w:hAnsi="Times New Roman"/>
                <w:sz w:val="24"/>
                <w:szCs w:val="24"/>
              </w:rPr>
            </w:pPr>
            <w:r>
              <w:rPr>
                <w:rFonts w:ascii="Times New Roman" w:hAnsi="Times New Roman"/>
                <w:sz w:val="24"/>
                <w:szCs w:val="24"/>
              </w:rPr>
              <w:t>В</w:t>
            </w:r>
            <w:r w:rsidR="006A016A" w:rsidRPr="006A016A">
              <w:rPr>
                <w:rFonts w:ascii="Times New Roman" w:hAnsi="Times New Roman"/>
                <w:sz w:val="24"/>
                <w:szCs w:val="24"/>
              </w:rPr>
              <w:t>ысшее профессиональное образование</w:t>
            </w:r>
            <w:proofErr w:type="gramStart"/>
            <w:r w:rsidR="006A016A" w:rsidRPr="006A016A">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стаж работы в образовании 5 лет</w:t>
            </w:r>
          </w:p>
        </w:tc>
      </w:tr>
      <w:tr w:rsidR="006A016A" w:rsidRPr="006A016A" w:rsidTr="006A016A">
        <w:trPr>
          <w:trHeight w:val="144"/>
        </w:trPr>
        <w:tc>
          <w:tcPr>
            <w:tcW w:w="2420"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Богданова Лариса Альбертовна</w:t>
            </w: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 xml:space="preserve">заместитель директора по </w:t>
            </w:r>
            <w:r w:rsidRPr="006A016A">
              <w:rPr>
                <w:rFonts w:ascii="Times New Roman" w:hAnsi="Times New Roman"/>
                <w:sz w:val="24"/>
                <w:szCs w:val="24"/>
              </w:rPr>
              <w:lastRenderedPageBreak/>
              <w:t>учебно-воспитательной работе</w:t>
            </w: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lastRenderedPageBreak/>
              <w:t xml:space="preserve">высшее профессиональное образование и дополнительное профессиональное образование </w:t>
            </w:r>
            <w:r w:rsidRPr="006A016A">
              <w:rPr>
                <w:rFonts w:ascii="Times New Roman" w:hAnsi="Times New Roman"/>
                <w:sz w:val="24"/>
                <w:szCs w:val="24"/>
              </w:rPr>
              <w:lastRenderedPageBreak/>
              <w:t>(переподготовка) в области менеджмента стаж работы на педагогических или руководящих должностях   23 года, повышение квалификации в области обучения и воспитания детей с ОВЗ</w:t>
            </w:r>
          </w:p>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КПК «Особенности организации учебно-воспитательного процесса для учащихся с ОВЗ» 2020 год, 16 часов</w:t>
            </w:r>
          </w:p>
        </w:tc>
      </w:tr>
      <w:tr w:rsidR="006A016A" w:rsidRPr="006A016A" w:rsidTr="006A016A">
        <w:trPr>
          <w:trHeight w:val="144"/>
        </w:trPr>
        <w:tc>
          <w:tcPr>
            <w:tcW w:w="2420"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lastRenderedPageBreak/>
              <w:t>Сметанина Алла Викторовна</w:t>
            </w: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заместитель директора по воспитательной работе</w:t>
            </w: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высшее профессиональное образование и дополнительное профессиональное образование в области менеджмента в образовании</w:t>
            </w:r>
          </w:p>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стаж работы на педагогических или руководящих должностях  18 лет</w:t>
            </w:r>
          </w:p>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КПК «Особенности организации учебно-воспитательного процесса для учащихся с ОВЗ» 2020 год, 16 часов</w:t>
            </w:r>
          </w:p>
        </w:tc>
      </w:tr>
      <w:tr w:rsidR="006A016A" w:rsidRPr="006A016A" w:rsidTr="006A016A">
        <w:trPr>
          <w:trHeight w:val="144"/>
        </w:trPr>
        <w:tc>
          <w:tcPr>
            <w:tcW w:w="2420"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Голубева Елена Николаевна</w:t>
            </w: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учитель-логопед</w:t>
            </w: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высшее профессиональное образование, переподготовка по направлению «Логопедия»</w:t>
            </w:r>
          </w:p>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КПК «Особенности организации учебно-воспитательного процесса для учащихся с ОВЗ» 2020 год, 16 часов</w:t>
            </w:r>
          </w:p>
        </w:tc>
      </w:tr>
      <w:tr w:rsidR="006A016A" w:rsidRPr="006A016A" w:rsidTr="006A016A">
        <w:trPr>
          <w:trHeight w:val="144"/>
        </w:trPr>
        <w:tc>
          <w:tcPr>
            <w:tcW w:w="2420"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Копытова Валентина Васильевна</w:t>
            </w: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социальный педагог</w:t>
            </w: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 xml:space="preserve">высшее профессиональное образование, повышение квалификации в области обучения и воспитания детей с ОВЗ </w:t>
            </w:r>
          </w:p>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КПК «Особенности организации учебно-воспитательного процесса для учащихся с ОВЗ» 2020 год, 16 часов</w:t>
            </w:r>
          </w:p>
        </w:tc>
      </w:tr>
      <w:tr w:rsidR="006A016A" w:rsidRPr="006A016A" w:rsidTr="006A016A">
        <w:trPr>
          <w:trHeight w:val="144"/>
        </w:trPr>
        <w:tc>
          <w:tcPr>
            <w:tcW w:w="2420" w:type="dxa"/>
          </w:tcPr>
          <w:p w:rsidR="006A016A" w:rsidRPr="006A016A" w:rsidRDefault="006A016A" w:rsidP="00692551">
            <w:pPr>
              <w:pStyle w:val="afe"/>
              <w:spacing w:line="360" w:lineRule="auto"/>
              <w:ind w:firstLine="709"/>
              <w:jc w:val="both"/>
              <w:rPr>
                <w:rFonts w:ascii="Times New Roman" w:hAnsi="Times New Roman"/>
                <w:sz w:val="24"/>
                <w:szCs w:val="24"/>
              </w:rPr>
            </w:pPr>
            <w:proofErr w:type="spellStart"/>
            <w:r w:rsidRPr="006A016A">
              <w:rPr>
                <w:rFonts w:ascii="Times New Roman" w:hAnsi="Times New Roman"/>
                <w:sz w:val="24"/>
                <w:szCs w:val="24"/>
              </w:rPr>
              <w:t>Слудникова</w:t>
            </w:r>
            <w:proofErr w:type="spellEnd"/>
            <w:r w:rsidRPr="006A016A">
              <w:rPr>
                <w:rFonts w:ascii="Times New Roman" w:hAnsi="Times New Roman"/>
                <w:sz w:val="24"/>
                <w:szCs w:val="24"/>
              </w:rPr>
              <w:t xml:space="preserve"> Ксения Владимировна</w:t>
            </w:r>
          </w:p>
          <w:p w:rsidR="006A016A" w:rsidRDefault="004044E5" w:rsidP="00692551">
            <w:pPr>
              <w:pStyle w:val="afe"/>
              <w:spacing w:line="360" w:lineRule="auto"/>
              <w:ind w:firstLine="709"/>
              <w:jc w:val="both"/>
              <w:rPr>
                <w:rFonts w:ascii="Times New Roman" w:hAnsi="Times New Roman"/>
                <w:sz w:val="24"/>
                <w:szCs w:val="24"/>
              </w:rPr>
            </w:pPr>
            <w:proofErr w:type="spellStart"/>
            <w:r>
              <w:rPr>
                <w:rFonts w:ascii="Times New Roman" w:hAnsi="Times New Roman"/>
                <w:sz w:val="24"/>
                <w:szCs w:val="24"/>
              </w:rPr>
              <w:t>Фафулева</w:t>
            </w:r>
            <w:proofErr w:type="spellEnd"/>
            <w:r>
              <w:rPr>
                <w:rFonts w:ascii="Times New Roman" w:hAnsi="Times New Roman"/>
                <w:sz w:val="24"/>
                <w:szCs w:val="24"/>
              </w:rPr>
              <w:t xml:space="preserve"> Ирина Геннадьевна</w:t>
            </w:r>
          </w:p>
          <w:p w:rsidR="004044E5" w:rsidRPr="006A016A" w:rsidRDefault="004044E5" w:rsidP="00692551">
            <w:pPr>
              <w:pStyle w:val="afe"/>
              <w:spacing w:line="360" w:lineRule="auto"/>
              <w:ind w:firstLine="709"/>
              <w:jc w:val="both"/>
              <w:rPr>
                <w:rFonts w:ascii="Times New Roman" w:hAnsi="Times New Roman"/>
                <w:sz w:val="24"/>
                <w:szCs w:val="24"/>
              </w:rPr>
            </w:pPr>
            <w:r>
              <w:rPr>
                <w:rFonts w:ascii="Times New Roman" w:hAnsi="Times New Roman"/>
                <w:sz w:val="24"/>
                <w:szCs w:val="24"/>
              </w:rPr>
              <w:t>Булыгина Татьяна Дмитриевна</w:t>
            </w:r>
          </w:p>
          <w:p w:rsidR="006A016A" w:rsidRPr="006A016A" w:rsidRDefault="006A016A" w:rsidP="004044E5">
            <w:pPr>
              <w:pStyle w:val="afe"/>
              <w:spacing w:line="360" w:lineRule="auto"/>
              <w:ind w:firstLine="709"/>
              <w:jc w:val="both"/>
              <w:rPr>
                <w:rFonts w:ascii="Times New Roman" w:hAnsi="Times New Roman"/>
                <w:sz w:val="24"/>
                <w:szCs w:val="24"/>
              </w:rPr>
            </w:pP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Учитель начальных классов</w:t>
            </w: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Высшее профессиональное дефектологическое, магистратура, переподготовка по направлению «Педагогика»</w:t>
            </w:r>
          </w:p>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КПК «Особенности организации учебно-воспитательного процесса для учащихся с ОВЗ» 2020 год, 16 часов</w:t>
            </w:r>
          </w:p>
        </w:tc>
      </w:tr>
      <w:tr w:rsidR="006A016A" w:rsidRPr="006A016A" w:rsidTr="006A016A">
        <w:trPr>
          <w:trHeight w:val="144"/>
        </w:trPr>
        <w:tc>
          <w:tcPr>
            <w:tcW w:w="2420"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 xml:space="preserve">Богданова </w:t>
            </w:r>
            <w:r w:rsidRPr="006A016A">
              <w:rPr>
                <w:rFonts w:ascii="Times New Roman" w:hAnsi="Times New Roman"/>
                <w:sz w:val="24"/>
                <w:szCs w:val="24"/>
              </w:rPr>
              <w:lastRenderedPageBreak/>
              <w:t>Лариса Альбертовна</w:t>
            </w:r>
          </w:p>
          <w:p w:rsidR="006A016A" w:rsidRPr="006A016A" w:rsidRDefault="006A016A" w:rsidP="00692551">
            <w:pPr>
              <w:pStyle w:val="afe"/>
              <w:spacing w:line="360" w:lineRule="auto"/>
              <w:ind w:firstLine="709"/>
              <w:jc w:val="both"/>
              <w:rPr>
                <w:rFonts w:ascii="Times New Roman" w:hAnsi="Times New Roman"/>
                <w:sz w:val="24"/>
                <w:szCs w:val="24"/>
              </w:rPr>
            </w:pPr>
          </w:p>
          <w:p w:rsidR="006A016A" w:rsidRPr="006A016A" w:rsidRDefault="006A016A" w:rsidP="00692551">
            <w:pPr>
              <w:pStyle w:val="afe"/>
              <w:spacing w:line="360" w:lineRule="auto"/>
              <w:ind w:firstLine="709"/>
              <w:jc w:val="both"/>
              <w:rPr>
                <w:rFonts w:ascii="Times New Roman" w:hAnsi="Times New Roman"/>
                <w:sz w:val="24"/>
                <w:szCs w:val="24"/>
              </w:rPr>
            </w:pPr>
          </w:p>
          <w:p w:rsidR="006A016A" w:rsidRPr="006A016A" w:rsidRDefault="006A016A" w:rsidP="00692551">
            <w:pPr>
              <w:pStyle w:val="afe"/>
              <w:spacing w:line="360" w:lineRule="auto"/>
              <w:ind w:firstLine="709"/>
              <w:jc w:val="both"/>
              <w:rPr>
                <w:rFonts w:ascii="Times New Roman" w:hAnsi="Times New Roman"/>
                <w:sz w:val="24"/>
                <w:szCs w:val="24"/>
              </w:rPr>
            </w:pPr>
          </w:p>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Рысина Ксения Викторовна</w:t>
            </w:r>
          </w:p>
          <w:p w:rsidR="006A016A" w:rsidRPr="006A016A" w:rsidRDefault="006A016A" w:rsidP="00692551">
            <w:pPr>
              <w:pStyle w:val="afe"/>
              <w:spacing w:line="360" w:lineRule="auto"/>
              <w:ind w:firstLine="709"/>
              <w:jc w:val="both"/>
              <w:rPr>
                <w:rFonts w:ascii="Times New Roman" w:hAnsi="Times New Roman"/>
                <w:sz w:val="24"/>
                <w:szCs w:val="24"/>
              </w:rPr>
            </w:pP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lastRenderedPageBreak/>
              <w:t xml:space="preserve">Учитель </w:t>
            </w:r>
            <w:r w:rsidRPr="006A016A">
              <w:rPr>
                <w:rFonts w:ascii="Times New Roman" w:hAnsi="Times New Roman"/>
                <w:sz w:val="24"/>
                <w:szCs w:val="24"/>
              </w:rPr>
              <w:lastRenderedPageBreak/>
              <w:t>иностранного языка</w:t>
            </w: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lastRenderedPageBreak/>
              <w:t xml:space="preserve">Высшее профессиональное повышение </w:t>
            </w:r>
            <w:r w:rsidRPr="006A016A">
              <w:rPr>
                <w:rFonts w:ascii="Times New Roman" w:hAnsi="Times New Roman"/>
                <w:sz w:val="24"/>
                <w:szCs w:val="24"/>
              </w:rPr>
              <w:lastRenderedPageBreak/>
              <w:t>квалификации в области обучения и воспитания детей с ЗПР</w:t>
            </w:r>
            <w:r w:rsidRPr="006A016A">
              <w:rPr>
                <w:sz w:val="24"/>
                <w:szCs w:val="24"/>
              </w:rPr>
              <w:t xml:space="preserve"> </w:t>
            </w:r>
            <w:r w:rsidRPr="006A016A">
              <w:rPr>
                <w:rFonts w:ascii="Times New Roman" w:hAnsi="Times New Roman"/>
                <w:sz w:val="24"/>
                <w:szCs w:val="24"/>
              </w:rPr>
              <w:t>КПК «Особенности организации учебно-воспитательного процесса для учащихся с ОВЗ» 2020 год, 16 часов</w:t>
            </w:r>
          </w:p>
          <w:p w:rsidR="006A016A" w:rsidRPr="006A016A" w:rsidRDefault="006A016A" w:rsidP="00692551">
            <w:pPr>
              <w:pStyle w:val="afe"/>
              <w:spacing w:line="360" w:lineRule="auto"/>
              <w:ind w:firstLine="709"/>
              <w:jc w:val="both"/>
              <w:rPr>
                <w:rFonts w:ascii="Times New Roman" w:hAnsi="Times New Roman"/>
                <w:sz w:val="24"/>
                <w:szCs w:val="24"/>
              </w:rPr>
            </w:pPr>
          </w:p>
          <w:p w:rsidR="006A016A" w:rsidRPr="006A016A" w:rsidRDefault="006A016A" w:rsidP="00692551">
            <w:pPr>
              <w:pStyle w:val="afe"/>
              <w:spacing w:line="360" w:lineRule="auto"/>
              <w:ind w:firstLine="709"/>
              <w:jc w:val="both"/>
              <w:rPr>
                <w:rFonts w:ascii="Times New Roman" w:hAnsi="Times New Roman"/>
                <w:sz w:val="24"/>
                <w:szCs w:val="24"/>
              </w:rPr>
            </w:pPr>
          </w:p>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Высшее профессиональное</w:t>
            </w:r>
          </w:p>
          <w:p w:rsidR="006A016A" w:rsidRPr="006A016A" w:rsidRDefault="006A016A" w:rsidP="00692551">
            <w:pPr>
              <w:pStyle w:val="afe"/>
              <w:spacing w:line="360" w:lineRule="auto"/>
              <w:ind w:firstLine="709"/>
              <w:jc w:val="both"/>
              <w:rPr>
                <w:rFonts w:ascii="Times New Roman" w:hAnsi="Times New Roman"/>
                <w:sz w:val="24"/>
                <w:szCs w:val="24"/>
              </w:rPr>
            </w:pPr>
          </w:p>
        </w:tc>
      </w:tr>
      <w:tr w:rsidR="006A016A" w:rsidRPr="006A016A" w:rsidTr="006A016A">
        <w:trPr>
          <w:trHeight w:val="144"/>
        </w:trPr>
        <w:tc>
          <w:tcPr>
            <w:tcW w:w="2420" w:type="dxa"/>
          </w:tcPr>
          <w:p w:rsidR="006A016A" w:rsidRPr="006A016A" w:rsidRDefault="006A016A" w:rsidP="00692551">
            <w:pPr>
              <w:pStyle w:val="afe"/>
              <w:spacing w:line="360" w:lineRule="auto"/>
              <w:ind w:firstLine="709"/>
              <w:jc w:val="both"/>
              <w:rPr>
                <w:rFonts w:ascii="Times New Roman" w:hAnsi="Times New Roman"/>
                <w:sz w:val="24"/>
                <w:szCs w:val="24"/>
              </w:rPr>
            </w:pPr>
            <w:proofErr w:type="spellStart"/>
            <w:r w:rsidRPr="006A016A">
              <w:rPr>
                <w:rFonts w:ascii="Times New Roman" w:hAnsi="Times New Roman"/>
                <w:sz w:val="24"/>
                <w:szCs w:val="24"/>
              </w:rPr>
              <w:lastRenderedPageBreak/>
              <w:t>Кувикова</w:t>
            </w:r>
            <w:proofErr w:type="spellEnd"/>
            <w:r w:rsidRPr="006A016A">
              <w:rPr>
                <w:rFonts w:ascii="Times New Roman" w:hAnsi="Times New Roman"/>
                <w:sz w:val="24"/>
                <w:szCs w:val="24"/>
              </w:rPr>
              <w:t xml:space="preserve"> Светлана Васильевна</w:t>
            </w: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Учитель музыки</w:t>
            </w: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Высшее профессиональное, КПК «Психология в образовании»</w:t>
            </w:r>
          </w:p>
        </w:tc>
      </w:tr>
      <w:tr w:rsidR="006A016A" w:rsidRPr="006A016A" w:rsidTr="006A016A">
        <w:trPr>
          <w:trHeight w:val="144"/>
        </w:trPr>
        <w:tc>
          <w:tcPr>
            <w:tcW w:w="2420"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Ворошилов Александр Викторович</w:t>
            </w:r>
          </w:p>
          <w:p w:rsidR="006A016A" w:rsidRPr="006A016A" w:rsidRDefault="006A016A" w:rsidP="00692551">
            <w:pPr>
              <w:pStyle w:val="afe"/>
              <w:spacing w:line="360" w:lineRule="auto"/>
              <w:ind w:firstLine="709"/>
              <w:jc w:val="both"/>
              <w:rPr>
                <w:rFonts w:ascii="Times New Roman" w:hAnsi="Times New Roman"/>
                <w:sz w:val="24"/>
                <w:szCs w:val="24"/>
              </w:rPr>
            </w:pP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Учитель физической культуры</w:t>
            </w: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Высшее профессиональное повышение квалификации в области обучения и воспитания детей с ЗПР ,</w:t>
            </w:r>
            <w:r w:rsidRPr="006A016A">
              <w:rPr>
                <w:sz w:val="24"/>
                <w:szCs w:val="24"/>
              </w:rPr>
              <w:t xml:space="preserve"> </w:t>
            </w:r>
            <w:r w:rsidRPr="006A016A">
              <w:rPr>
                <w:rFonts w:ascii="Times New Roman" w:hAnsi="Times New Roman"/>
                <w:sz w:val="24"/>
                <w:szCs w:val="24"/>
              </w:rPr>
              <w:t>КПК «Особенности организации учебно-воспитательного процесса для учащихся с ОВЗ» 2020 год, 16 часов</w:t>
            </w:r>
          </w:p>
        </w:tc>
      </w:tr>
      <w:tr w:rsidR="006A016A" w:rsidRPr="006A016A" w:rsidTr="006A016A">
        <w:trPr>
          <w:trHeight w:val="144"/>
        </w:trPr>
        <w:tc>
          <w:tcPr>
            <w:tcW w:w="2420" w:type="dxa"/>
          </w:tcPr>
          <w:p w:rsidR="006A016A" w:rsidRPr="006A016A" w:rsidRDefault="00D93017" w:rsidP="00692551">
            <w:pPr>
              <w:pStyle w:val="afe"/>
              <w:spacing w:line="360" w:lineRule="auto"/>
              <w:ind w:firstLine="709"/>
              <w:jc w:val="both"/>
              <w:rPr>
                <w:rFonts w:ascii="Times New Roman" w:hAnsi="Times New Roman"/>
                <w:sz w:val="24"/>
                <w:szCs w:val="24"/>
              </w:rPr>
            </w:pPr>
            <w:r>
              <w:rPr>
                <w:rFonts w:ascii="Times New Roman" w:hAnsi="Times New Roman"/>
                <w:sz w:val="24"/>
                <w:szCs w:val="24"/>
              </w:rPr>
              <w:t>Вахрамеева Наталья Николаевна</w:t>
            </w: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Воспитатель ГПД</w:t>
            </w:r>
          </w:p>
        </w:tc>
        <w:tc>
          <w:tcPr>
            <w:tcW w:w="5707" w:type="dxa"/>
          </w:tcPr>
          <w:p w:rsidR="006A016A" w:rsidRPr="006A016A" w:rsidRDefault="00D93017" w:rsidP="00692551">
            <w:pPr>
              <w:pStyle w:val="afe"/>
              <w:spacing w:line="360" w:lineRule="auto"/>
              <w:ind w:firstLine="709"/>
              <w:jc w:val="both"/>
              <w:rPr>
                <w:rFonts w:ascii="Times New Roman" w:hAnsi="Times New Roman"/>
                <w:sz w:val="24"/>
                <w:szCs w:val="24"/>
              </w:rPr>
            </w:pPr>
            <w:r>
              <w:rPr>
                <w:rFonts w:ascii="Times New Roman" w:hAnsi="Times New Roman"/>
                <w:sz w:val="24"/>
                <w:szCs w:val="24"/>
              </w:rPr>
              <w:t>Среднее</w:t>
            </w:r>
            <w:r w:rsidR="006A016A" w:rsidRPr="006A016A">
              <w:rPr>
                <w:rFonts w:ascii="Times New Roman" w:hAnsi="Times New Roman"/>
                <w:sz w:val="24"/>
                <w:szCs w:val="24"/>
              </w:rPr>
              <w:t xml:space="preserve"> профессиональное (психологическое),</w:t>
            </w:r>
            <w:r w:rsidR="006A016A" w:rsidRPr="006A016A">
              <w:rPr>
                <w:sz w:val="24"/>
                <w:szCs w:val="24"/>
              </w:rPr>
              <w:t xml:space="preserve"> </w:t>
            </w:r>
            <w:r w:rsidR="006A016A" w:rsidRPr="006A016A">
              <w:rPr>
                <w:rFonts w:ascii="Times New Roman" w:hAnsi="Times New Roman"/>
                <w:sz w:val="24"/>
                <w:szCs w:val="24"/>
              </w:rPr>
              <w:t>КПК «Особенности организации учебно-воспитательного процесса для учащихся с ОВЗ» 2020 год, 16 часов</w:t>
            </w:r>
          </w:p>
        </w:tc>
      </w:tr>
    </w:tbl>
    <w:p w:rsidR="00692551" w:rsidRPr="006A016A" w:rsidRDefault="00692551" w:rsidP="00692551">
      <w:pPr>
        <w:pStyle w:val="afe"/>
        <w:spacing w:line="360" w:lineRule="auto"/>
        <w:ind w:firstLine="709"/>
        <w:jc w:val="both"/>
        <w:rPr>
          <w:rFonts w:ascii="Times New Roman" w:hAnsi="Times New Roman"/>
          <w:b/>
          <w:bCs/>
          <w:sz w:val="24"/>
          <w:szCs w:val="24"/>
        </w:rPr>
      </w:pPr>
    </w:p>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 xml:space="preserve"> Профессиональное развитие и повышение квалификации педагогических работников</w:t>
      </w:r>
    </w:p>
    <w:p w:rsidR="00692551" w:rsidRPr="006A016A" w:rsidRDefault="00692551" w:rsidP="00692551">
      <w:pPr>
        <w:pStyle w:val="afe"/>
        <w:spacing w:line="360" w:lineRule="auto"/>
        <w:rPr>
          <w:rFonts w:ascii="Times New Roman" w:hAnsi="Times New Roman"/>
          <w:sz w:val="24"/>
          <w:szCs w:val="24"/>
        </w:rPr>
      </w:pPr>
      <w:r w:rsidRPr="006A016A">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w:t>
      </w:r>
      <w:r w:rsidRPr="006A016A">
        <w:rPr>
          <w:rFonts w:ascii="Times New Roman" w:hAnsi="Times New Roman"/>
          <w:b/>
          <w:sz w:val="24"/>
          <w:szCs w:val="24"/>
        </w:rPr>
        <w:t>л</w:t>
      </w:r>
      <w:r w:rsidRPr="006A016A">
        <w:rPr>
          <w:rFonts w:ascii="Times New Roman" w:hAnsi="Times New Roman"/>
          <w:sz w:val="24"/>
          <w:szCs w:val="24"/>
        </w:rPr>
        <w:t>ом. В ООП МБОУ СШ №20 представлены планы-графики аттестационной деятельности.</w:t>
      </w:r>
    </w:p>
    <w:p w:rsidR="00692551" w:rsidRPr="006A016A" w:rsidRDefault="00692551" w:rsidP="00692551">
      <w:pPr>
        <w:pStyle w:val="afe"/>
        <w:spacing w:line="360" w:lineRule="auto"/>
        <w:rPr>
          <w:rFonts w:ascii="Times New Roman" w:hAnsi="Times New Roman"/>
          <w:sz w:val="24"/>
          <w:szCs w:val="24"/>
        </w:rPr>
      </w:pPr>
      <w:r w:rsidRPr="006A016A">
        <w:rPr>
          <w:rFonts w:ascii="Times New Roman" w:hAnsi="Times New Roman"/>
          <w:sz w:val="24"/>
          <w:szCs w:val="24"/>
        </w:rPr>
        <w:t>В ООП МБОУ СШ №20 представлены планы-графики, включающие различные формы непрерывного повышения квалификации всех педагогических работников.</w:t>
      </w:r>
    </w:p>
    <w:p w:rsidR="00692551" w:rsidRPr="006A016A" w:rsidRDefault="00692551" w:rsidP="00692551">
      <w:pPr>
        <w:pStyle w:val="afe"/>
        <w:spacing w:line="360" w:lineRule="auto"/>
        <w:rPr>
          <w:rFonts w:ascii="Times New Roman" w:hAnsi="Times New Roman"/>
          <w:sz w:val="24"/>
          <w:szCs w:val="24"/>
        </w:rPr>
      </w:pPr>
      <w:r w:rsidRPr="006A016A">
        <w:rPr>
          <w:rFonts w:ascii="Times New Roman" w:hAnsi="Times New Roman"/>
          <w:sz w:val="24"/>
          <w:szCs w:val="24"/>
        </w:rPr>
        <w:t>При этом могут быть используются различные образовательные организации, имеющие соответствующую лицензию.</w:t>
      </w:r>
    </w:p>
    <w:p w:rsidR="00692551" w:rsidRPr="006A016A" w:rsidRDefault="00692551" w:rsidP="00692551">
      <w:pPr>
        <w:pStyle w:val="afe"/>
        <w:spacing w:line="360" w:lineRule="auto"/>
        <w:rPr>
          <w:rFonts w:ascii="Times New Roman" w:hAnsi="Times New Roman"/>
          <w:sz w:val="24"/>
          <w:szCs w:val="24"/>
        </w:rPr>
      </w:pPr>
      <w:r w:rsidRPr="006A016A">
        <w:rPr>
          <w:rFonts w:ascii="Times New Roman" w:hAnsi="Times New Roman"/>
          <w:sz w:val="24"/>
          <w:szCs w:val="24"/>
        </w:rPr>
        <w:t xml:space="preserve">Формами повышения квалификации для педагогов МБОУ СШ №20 являются: послевузовское обучение в высших учебных заведениях, в том числе магистратуре, аспирантуре, на курсах повышения квалификации, обучающих семинарах  по отдельным направлениям реализации основной образовательной программы; дистанционное </w:t>
      </w:r>
      <w:r w:rsidRPr="006A016A">
        <w:rPr>
          <w:rFonts w:ascii="Times New Roman" w:hAnsi="Times New Roman"/>
          <w:sz w:val="24"/>
          <w:szCs w:val="24"/>
        </w:rPr>
        <w:lastRenderedPageBreak/>
        <w:t>образование; участие в различных педагогических проектах; создание и публикация методических материалов и др. Не реже чем один раз в три года.</w:t>
      </w:r>
    </w:p>
    <w:p w:rsidR="00692551" w:rsidRPr="006A016A" w:rsidRDefault="00692551" w:rsidP="00692551">
      <w:pPr>
        <w:pStyle w:val="afe"/>
        <w:spacing w:line="360" w:lineRule="auto"/>
        <w:ind w:firstLine="709"/>
        <w:jc w:val="both"/>
        <w:rPr>
          <w:rFonts w:ascii="Times New Roman" w:hAnsi="Times New Roman"/>
          <w:b/>
          <w:sz w:val="24"/>
          <w:szCs w:val="24"/>
        </w:rPr>
      </w:pPr>
    </w:p>
    <w:p w:rsidR="00692551" w:rsidRPr="006A016A" w:rsidRDefault="00692551" w:rsidP="00692551">
      <w:pPr>
        <w:pStyle w:val="afe"/>
        <w:spacing w:line="360" w:lineRule="auto"/>
        <w:ind w:firstLine="709"/>
        <w:jc w:val="both"/>
        <w:rPr>
          <w:rFonts w:ascii="Times New Roman" w:hAnsi="Times New Roman"/>
          <w:sz w:val="24"/>
          <w:szCs w:val="24"/>
        </w:rPr>
      </w:pPr>
    </w:p>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Организация методической работы, обеспечивающей сопровождение деятельности педагогов  по ФГОС ООО на 20</w:t>
      </w:r>
      <w:r w:rsidR="0068417F">
        <w:rPr>
          <w:rFonts w:ascii="Times New Roman" w:hAnsi="Times New Roman"/>
          <w:b/>
          <w:sz w:val="24"/>
          <w:szCs w:val="24"/>
        </w:rPr>
        <w:t>21-– 2022</w:t>
      </w:r>
      <w:r w:rsidRPr="006A016A">
        <w:rPr>
          <w:rFonts w:ascii="Times New Roman" w:hAnsi="Times New Roman"/>
          <w:b/>
          <w:sz w:val="24"/>
          <w:szCs w:val="24"/>
        </w:rPr>
        <w:t xml:space="preserve">  учебный год</w:t>
      </w:r>
    </w:p>
    <w:p w:rsidR="00692551" w:rsidRPr="006A016A" w:rsidRDefault="00692551" w:rsidP="00692551">
      <w:pPr>
        <w:pStyle w:val="afe"/>
        <w:spacing w:line="36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3190"/>
        <w:gridCol w:w="3191"/>
      </w:tblGrid>
      <w:tr w:rsidR="00692551" w:rsidRPr="006A016A" w:rsidTr="004044E5">
        <w:tc>
          <w:tcPr>
            <w:tcW w:w="3366"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Тематические мероприятия</w:t>
            </w:r>
          </w:p>
        </w:tc>
        <w:tc>
          <w:tcPr>
            <w:tcW w:w="3190"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Сроки проведения</w:t>
            </w:r>
          </w:p>
        </w:tc>
        <w:tc>
          <w:tcPr>
            <w:tcW w:w="3191"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Ответственный</w:t>
            </w:r>
          </w:p>
        </w:tc>
      </w:tr>
      <w:tr w:rsidR="00692551" w:rsidRPr="006A016A" w:rsidTr="004044E5">
        <w:trPr>
          <w:trHeight w:val="430"/>
        </w:trPr>
        <w:tc>
          <w:tcPr>
            <w:tcW w:w="9747" w:type="dxa"/>
            <w:gridSpan w:val="3"/>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Общешкольные педагогические мероприятия</w:t>
            </w:r>
          </w:p>
        </w:tc>
      </w:tr>
      <w:tr w:rsidR="00692551" w:rsidRPr="006A016A" w:rsidTr="004044E5">
        <w:tc>
          <w:tcPr>
            <w:tcW w:w="3366" w:type="dxa"/>
            <w:tcBorders>
              <w:top w:val="single" w:sz="4" w:space="0" w:color="auto"/>
              <w:left w:val="single" w:sz="4" w:space="0" w:color="auto"/>
              <w:bottom w:val="single" w:sz="4" w:space="0" w:color="auto"/>
              <w:right w:val="single" w:sz="4" w:space="0" w:color="auto"/>
            </w:tcBorders>
          </w:tcPr>
          <w:p w:rsidR="00692551" w:rsidRPr="006A016A" w:rsidRDefault="0068417F" w:rsidP="00692551">
            <w:pPr>
              <w:pStyle w:val="afe"/>
              <w:spacing w:line="360" w:lineRule="auto"/>
              <w:ind w:firstLine="709"/>
              <w:rPr>
                <w:rFonts w:ascii="Times New Roman" w:hAnsi="Times New Roman"/>
                <w:sz w:val="24"/>
                <w:szCs w:val="24"/>
              </w:rPr>
            </w:pPr>
            <w:r>
              <w:rPr>
                <w:rFonts w:ascii="Times New Roman" w:hAnsi="Times New Roman"/>
                <w:sz w:val="24"/>
                <w:szCs w:val="24"/>
              </w:rPr>
              <w:t>Итоги работы школы в 2020-2021</w:t>
            </w:r>
            <w:r w:rsidR="00692551" w:rsidRPr="006A016A">
              <w:rPr>
                <w:rFonts w:ascii="Times New Roman" w:hAnsi="Times New Roman"/>
                <w:sz w:val="24"/>
                <w:szCs w:val="24"/>
              </w:rPr>
              <w:t xml:space="preserve">учебном году. </w:t>
            </w:r>
          </w:p>
          <w:p w:rsidR="00692551" w:rsidRPr="006A016A" w:rsidRDefault="0068417F" w:rsidP="00692551">
            <w:pPr>
              <w:pStyle w:val="afe"/>
              <w:spacing w:line="360" w:lineRule="auto"/>
              <w:ind w:firstLine="709"/>
              <w:rPr>
                <w:rFonts w:ascii="Times New Roman" w:hAnsi="Times New Roman"/>
                <w:sz w:val="24"/>
                <w:szCs w:val="24"/>
              </w:rPr>
            </w:pPr>
            <w:r>
              <w:rPr>
                <w:rFonts w:ascii="Times New Roman" w:hAnsi="Times New Roman"/>
                <w:sz w:val="24"/>
                <w:szCs w:val="24"/>
              </w:rPr>
              <w:t>Задачи на 2021-2022</w:t>
            </w:r>
            <w:r w:rsidR="00692551" w:rsidRPr="006A016A">
              <w:rPr>
                <w:rFonts w:ascii="Times New Roman" w:hAnsi="Times New Roman"/>
                <w:sz w:val="24"/>
                <w:szCs w:val="24"/>
              </w:rPr>
              <w:t xml:space="preserve"> учебный год</w:t>
            </w:r>
            <w:proofErr w:type="gramStart"/>
            <w:r w:rsidR="00692551" w:rsidRPr="006A016A">
              <w:rPr>
                <w:rFonts w:ascii="Times New Roman" w:hAnsi="Times New Roman"/>
                <w:sz w:val="24"/>
                <w:szCs w:val="24"/>
              </w:rPr>
              <w:t>.</w:t>
            </w:r>
            <w:proofErr w:type="gramEnd"/>
            <w:r w:rsidR="00692551" w:rsidRPr="006A016A">
              <w:rPr>
                <w:rFonts w:ascii="Times New Roman" w:hAnsi="Times New Roman"/>
                <w:sz w:val="24"/>
                <w:szCs w:val="24"/>
              </w:rPr>
              <w:t xml:space="preserve"> (</w:t>
            </w:r>
            <w:proofErr w:type="gramStart"/>
            <w:r w:rsidR="00692551" w:rsidRPr="006A016A">
              <w:rPr>
                <w:rFonts w:ascii="Times New Roman" w:hAnsi="Times New Roman"/>
                <w:sz w:val="24"/>
                <w:szCs w:val="24"/>
              </w:rPr>
              <w:t>в</w:t>
            </w:r>
            <w:proofErr w:type="gramEnd"/>
            <w:r w:rsidR="00692551" w:rsidRPr="006A016A">
              <w:rPr>
                <w:rFonts w:ascii="Times New Roman" w:hAnsi="Times New Roman"/>
                <w:sz w:val="24"/>
                <w:szCs w:val="24"/>
              </w:rPr>
              <w:t xml:space="preserve"> форме </w:t>
            </w:r>
            <w:proofErr w:type="spellStart"/>
            <w:r w:rsidR="00692551" w:rsidRPr="006A016A">
              <w:rPr>
                <w:rFonts w:ascii="Times New Roman" w:hAnsi="Times New Roman"/>
                <w:sz w:val="24"/>
                <w:szCs w:val="24"/>
              </w:rPr>
              <w:t>статистичекого</w:t>
            </w:r>
            <w:proofErr w:type="spellEnd"/>
            <w:r w:rsidR="00692551" w:rsidRPr="006A016A">
              <w:rPr>
                <w:rFonts w:ascii="Times New Roman" w:hAnsi="Times New Roman"/>
                <w:sz w:val="24"/>
                <w:szCs w:val="24"/>
              </w:rPr>
              <w:t xml:space="preserve"> анализа)</w:t>
            </w:r>
          </w:p>
        </w:tc>
        <w:tc>
          <w:tcPr>
            <w:tcW w:w="3190" w:type="dxa"/>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август</w:t>
            </w:r>
          </w:p>
        </w:tc>
        <w:tc>
          <w:tcPr>
            <w:tcW w:w="3191"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sz w:val="24"/>
                <w:szCs w:val="24"/>
              </w:rPr>
            </w:pPr>
            <w:proofErr w:type="spellStart"/>
            <w:r w:rsidRPr="006A016A">
              <w:rPr>
                <w:rFonts w:ascii="Times New Roman" w:hAnsi="Times New Roman"/>
                <w:sz w:val="24"/>
                <w:szCs w:val="24"/>
              </w:rPr>
              <w:t>Ю.С.Лозиняк</w:t>
            </w:r>
            <w:proofErr w:type="spellEnd"/>
            <w:r w:rsidRPr="006A016A">
              <w:rPr>
                <w:rFonts w:ascii="Times New Roman" w:hAnsi="Times New Roman"/>
                <w:sz w:val="24"/>
                <w:szCs w:val="24"/>
              </w:rPr>
              <w:t>, директор</w:t>
            </w:r>
          </w:p>
        </w:tc>
      </w:tr>
      <w:tr w:rsidR="00692551" w:rsidRPr="006A016A" w:rsidTr="004044E5">
        <w:tc>
          <w:tcPr>
            <w:tcW w:w="3366"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rPr>
                <w:rFonts w:ascii="Times New Roman" w:hAnsi="Times New Roman"/>
                <w:sz w:val="24"/>
                <w:szCs w:val="24"/>
              </w:rPr>
            </w:pPr>
            <w:r w:rsidRPr="006A016A">
              <w:rPr>
                <w:rFonts w:ascii="Times New Roman" w:hAnsi="Times New Roman"/>
                <w:sz w:val="24"/>
                <w:szCs w:val="24"/>
              </w:rPr>
              <w:t>Научно-практическая конференция "Современные образовательные подходы в условиях введения ФГОС: развитие и опыт»</w:t>
            </w:r>
          </w:p>
        </w:tc>
        <w:tc>
          <w:tcPr>
            <w:tcW w:w="3190" w:type="dxa"/>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сентябрь</w:t>
            </w:r>
          </w:p>
        </w:tc>
        <w:tc>
          <w:tcPr>
            <w:tcW w:w="3191"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 xml:space="preserve"> Л.А. Богданова, заместитель директора по УВР</w:t>
            </w:r>
          </w:p>
        </w:tc>
      </w:tr>
      <w:tr w:rsidR="00692551" w:rsidRPr="006A016A" w:rsidTr="004044E5">
        <w:tc>
          <w:tcPr>
            <w:tcW w:w="3366"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rPr>
                <w:rFonts w:ascii="Times New Roman" w:hAnsi="Times New Roman"/>
                <w:sz w:val="24"/>
                <w:szCs w:val="24"/>
              </w:rPr>
            </w:pPr>
            <w:r w:rsidRPr="006A016A">
              <w:rPr>
                <w:rFonts w:ascii="Times New Roman" w:hAnsi="Times New Roman"/>
                <w:sz w:val="24"/>
                <w:szCs w:val="24"/>
              </w:rPr>
              <w:t>Формирование эффективной системы внутренней оценки и контроля</w:t>
            </w:r>
          </w:p>
        </w:tc>
        <w:tc>
          <w:tcPr>
            <w:tcW w:w="3190" w:type="dxa"/>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ноябрь</w:t>
            </w:r>
          </w:p>
        </w:tc>
        <w:tc>
          <w:tcPr>
            <w:tcW w:w="3191" w:type="dxa"/>
            <w:tcBorders>
              <w:top w:val="single" w:sz="4" w:space="0" w:color="auto"/>
              <w:left w:val="single" w:sz="4" w:space="0" w:color="auto"/>
              <w:bottom w:val="single" w:sz="4" w:space="0" w:color="auto"/>
              <w:right w:val="single" w:sz="4" w:space="0" w:color="auto"/>
            </w:tcBorders>
          </w:tcPr>
          <w:p w:rsidR="00692551" w:rsidRPr="006A016A" w:rsidRDefault="0068417F" w:rsidP="00692551">
            <w:pPr>
              <w:pStyle w:val="afe"/>
              <w:spacing w:line="360" w:lineRule="auto"/>
              <w:ind w:firstLine="709"/>
              <w:jc w:val="both"/>
              <w:rPr>
                <w:rFonts w:ascii="Times New Roman" w:hAnsi="Times New Roman"/>
                <w:sz w:val="24"/>
                <w:szCs w:val="24"/>
              </w:rPr>
            </w:pPr>
            <w:r>
              <w:rPr>
                <w:rFonts w:ascii="Times New Roman" w:hAnsi="Times New Roman"/>
                <w:sz w:val="24"/>
                <w:szCs w:val="24"/>
              </w:rPr>
              <w:t xml:space="preserve">М.О. </w:t>
            </w:r>
            <w:proofErr w:type="spellStart"/>
            <w:r>
              <w:rPr>
                <w:rFonts w:ascii="Times New Roman" w:hAnsi="Times New Roman"/>
                <w:sz w:val="24"/>
                <w:szCs w:val="24"/>
              </w:rPr>
              <w:t>Дресвянникова</w:t>
            </w:r>
            <w:proofErr w:type="spellEnd"/>
            <w:r w:rsidR="00692551" w:rsidRPr="006A016A">
              <w:rPr>
                <w:rFonts w:ascii="Times New Roman" w:hAnsi="Times New Roman"/>
                <w:sz w:val="24"/>
                <w:szCs w:val="24"/>
              </w:rPr>
              <w:t xml:space="preserve">, заместитель директора </w:t>
            </w:r>
            <w:proofErr w:type="gramStart"/>
            <w:r w:rsidR="00692551" w:rsidRPr="006A016A">
              <w:rPr>
                <w:rFonts w:ascii="Times New Roman" w:hAnsi="Times New Roman"/>
                <w:sz w:val="24"/>
                <w:szCs w:val="24"/>
              </w:rPr>
              <w:t>по</w:t>
            </w:r>
            <w:proofErr w:type="gramEnd"/>
            <w:r w:rsidR="00692551" w:rsidRPr="006A016A">
              <w:rPr>
                <w:rFonts w:ascii="Times New Roman" w:hAnsi="Times New Roman"/>
                <w:sz w:val="24"/>
                <w:szCs w:val="24"/>
              </w:rPr>
              <w:t xml:space="preserve"> </w:t>
            </w:r>
          </w:p>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УВР</w:t>
            </w:r>
          </w:p>
        </w:tc>
      </w:tr>
      <w:tr w:rsidR="00692551" w:rsidRPr="006A016A" w:rsidTr="004044E5">
        <w:tc>
          <w:tcPr>
            <w:tcW w:w="3366"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rPr>
                <w:rFonts w:ascii="Times New Roman" w:hAnsi="Times New Roman"/>
                <w:sz w:val="24"/>
                <w:szCs w:val="24"/>
              </w:rPr>
            </w:pPr>
            <w:r w:rsidRPr="006A016A">
              <w:rPr>
                <w:rFonts w:ascii="Times New Roman" w:hAnsi="Times New Roman"/>
                <w:sz w:val="24"/>
                <w:szCs w:val="24"/>
              </w:rPr>
              <w:t>Обновление содержания и методов образования  в контексте требований ФГОС: электронная форма учебников: за и против</w:t>
            </w:r>
          </w:p>
        </w:tc>
        <w:tc>
          <w:tcPr>
            <w:tcW w:w="3190" w:type="dxa"/>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март</w:t>
            </w:r>
          </w:p>
        </w:tc>
        <w:tc>
          <w:tcPr>
            <w:tcW w:w="3191"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Богданова Л.А, заместитель директора по УВР</w:t>
            </w:r>
          </w:p>
        </w:tc>
      </w:tr>
      <w:tr w:rsidR="00692551" w:rsidRPr="006A016A" w:rsidTr="004044E5">
        <w:tc>
          <w:tcPr>
            <w:tcW w:w="9747" w:type="dxa"/>
            <w:gridSpan w:val="3"/>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Реализуем инновационные подходы</w:t>
            </w:r>
          </w:p>
        </w:tc>
      </w:tr>
      <w:tr w:rsidR="00692551" w:rsidRPr="006A016A" w:rsidTr="004044E5">
        <w:tc>
          <w:tcPr>
            <w:tcW w:w="3366"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rPr>
                <w:rFonts w:ascii="Times New Roman" w:hAnsi="Times New Roman"/>
                <w:sz w:val="24"/>
                <w:szCs w:val="24"/>
              </w:rPr>
            </w:pPr>
            <w:r w:rsidRPr="006A016A">
              <w:rPr>
                <w:rFonts w:ascii="Times New Roman" w:hAnsi="Times New Roman"/>
                <w:sz w:val="24"/>
                <w:szCs w:val="24"/>
              </w:rPr>
              <w:t xml:space="preserve">Единый день Поморского краеведения (реализуем региональное </w:t>
            </w:r>
            <w:r w:rsidRPr="006A016A">
              <w:rPr>
                <w:rFonts w:ascii="Times New Roman" w:hAnsi="Times New Roman"/>
                <w:sz w:val="24"/>
                <w:szCs w:val="24"/>
              </w:rPr>
              <w:lastRenderedPageBreak/>
              <w:t>содержание)</w:t>
            </w:r>
          </w:p>
        </w:tc>
        <w:tc>
          <w:tcPr>
            <w:tcW w:w="3190" w:type="dxa"/>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lastRenderedPageBreak/>
              <w:t>сентябрь</w:t>
            </w:r>
          </w:p>
        </w:tc>
        <w:tc>
          <w:tcPr>
            <w:tcW w:w="3191"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Богданова Л.А, заместитель директора по УВР</w:t>
            </w:r>
          </w:p>
        </w:tc>
      </w:tr>
      <w:tr w:rsidR="00692551" w:rsidRPr="006A016A" w:rsidTr="004044E5">
        <w:tc>
          <w:tcPr>
            <w:tcW w:w="3366"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rPr>
                <w:rFonts w:ascii="Times New Roman" w:hAnsi="Times New Roman"/>
                <w:sz w:val="24"/>
                <w:szCs w:val="24"/>
              </w:rPr>
            </w:pPr>
            <w:r w:rsidRPr="006A016A">
              <w:rPr>
                <w:rFonts w:ascii="Times New Roman" w:hAnsi="Times New Roman"/>
                <w:sz w:val="24"/>
                <w:szCs w:val="24"/>
              </w:rPr>
              <w:lastRenderedPageBreak/>
              <w:t>Панорама интегрированных уроков «Реализуем профессиональную интеграцию»</w:t>
            </w:r>
          </w:p>
        </w:tc>
        <w:tc>
          <w:tcPr>
            <w:tcW w:w="3190" w:type="dxa"/>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декабрь</w:t>
            </w:r>
          </w:p>
        </w:tc>
        <w:tc>
          <w:tcPr>
            <w:tcW w:w="3191"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Богданова Л.А, заместитель директора по УВР</w:t>
            </w:r>
          </w:p>
        </w:tc>
      </w:tr>
      <w:tr w:rsidR="00692551" w:rsidRPr="006A016A" w:rsidTr="004044E5">
        <w:tc>
          <w:tcPr>
            <w:tcW w:w="9747" w:type="dxa"/>
            <w:gridSpan w:val="3"/>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Сотрудничество</w:t>
            </w:r>
          </w:p>
        </w:tc>
      </w:tr>
      <w:tr w:rsidR="00692551" w:rsidRPr="006A016A" w:rsidTr="004044E5">
        <w:tc>
          <w:tcPr>
            <w:tcW w:w="3366"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rPr>
                <w:rFonts w:ascii="Times New Roman" w:hAnsi="Times New Roman"/>
                <w:sz w:val="24"/>
                <w:szCs w:val="24"/>
              </w:rPr>
            </w:pPr>
            <w:r w:rsidRPr="006A016A">
              <w:rPr>
                <w:rFonts w:ascii="Times New Roman" w:hAnsi="Times New Roman"/>
                <w:sz w:val="24"/>
                <w:szCs w:val="24"/>
              </w:rPr>
              <w:t>Постоянно действующий семинар «Профилактика профессионального и эмоционального выгорания педагогов в ситуации педагогических инноваций»</w:t>
            </w:r>
          </w:p>
        </w:tc>
        <w:tc>
          <w:tcPr>
            <w:tcW w:w="3190" w:type="dxa"/>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Сентябрь, май</w:t>
            </w:r>
          </w:p>
        </w:tc>
        <w:tc>
          <w:tcPr>
            <w:tcW w:w="3191"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 xml:space="preserve">Богданова Л.А, заместитель директора по УВР </w:t>
            </w:r>
          </w:p>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 xml:space="preserve">И.Г. </w:t>
            </w:r>
            <w:proofErr w:type="spellStart"/>
            <w:r w:rsidRPr="006A016A">
              <w:rPr>
                <w:rFonts w:ascii="Times New Roman" w:hAnsi="Times New Roman"/>
                <w:sz w:val="24"/>
                <w:szCs w:val="24"/>
              </w:rPr>
              <w:t>Маракушина</w:t>
            </w:r>
            <w:proofErr w:type="spellEnd"/>
            <w:r w:rsidRPr="006A016A">
              <w:rPr>
                <w:rFonts w:ascii="Times New Roman" w:hAnsi="Times New Roman"/>
                <w:sz w:val="24"/>
                <w:szCs w:val="24"/>
              </w:rPr>
              <w:t xml:space="preserve">, заведующий кафедрой педагоги и психологии детства </w:t>
            </w:r>
          </w:p>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(по согласованию)</w:t>
            </w:r>
          </w:p>
        </w:tc>
      </w:tr>
      <w:tr w:rsidR="00692551" w:rsidRPr="006A016A" w:rsidTr="004044E5">
        <w:trPr>
          <w:trHeight w:val="168"/>
        </w:trPr>
        <w:tc>
          <w:tcPr>
            <w:tcW w:w="9747" w:type="dxa"/>
            <w:gridSpan w:val="3"/>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Информационно-методическое сопровождение реализации ФГОС</w:t>
            </w:r>
          </w:p>
        </w:tc>
      </w:tr>
      <w:tr w:rsidR="00692551" w:rsidRPr="006A016A" w:rsidTr="004044E5">
        <w:tc>
          <w:tcPr>
            <w:tcW w:w="3366"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rPr>
                <w:rFonts w:ascii="Times New Roman" w:hAnsi="Times New Roman"/>
                <w:sz w:val="24"/>
                <w:szCs w:val="24"/>
              </w:rPr>
            </w:pPr>
            <w:r w:rsidRPr="006A016A">
              <w:rPr>
                <w:rFonts w:ascii="Times New Roman" w:hAnsi="Times New Roman"/>
                <w:sz w:val="24"/>
                <w:szCs w:val="24"/>
              </w:rPr>
              <w:t>Оформление и обновление информационного материал по различным аспектам ФГОС» на сайте школы</w:t>
            </w:r>
          </w:p>
        </w:tc>
        <w:tc>
          <w:tcPr>
            <w:tcW w:w="3190" w:type="dxa"/>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Один раз в полугодие</w:t>
            </w:r>
          </w:p>
        </w:tc>
        <w:tc>
          <w:tcPr>
            <w:tcW w:w="3191"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sz w:val="24"/>
                <w:szCs w:val="24"/>
              </w:rPr>
            </w:pPr>
            <w:proofErr w:type="spellStart"/>
            <w:r w:rsidRPr="006A016A">
              <w:rPr>
                <w:rFonts w:ascii="Times New Roman" w:hAnsi="Times New Roman"/>
                <w:sz w:val="24"/>
                <w:szCs w:val="24"/>
              </w:rPr>
              <w:t>Ю.С.Лозиняк</w:t>
            </w:r>
            <w:proofErr w:type="spellEnd"/>
            <w:r w:rsidRPr="006A016A">
              <w:rPr>
                <w:rFonts w:ascii="Times New Roman" w:hAnsi="Times New Roman"/>
                <w:sz w:val="24"/>
                <w:szCs w:val="24"/>
              </w:rPr>
              <w:t>, директор</w:t>
            </w:r>
          </w:p>
        </w:tc>
      </w:tr>
    </w:tbl>
    <w:p w:rsidR="00692551" w:rsidRPr="006A016A" w:rsidRDefault="00692551" w:rsidP="00692551">
      <w:pPr>
        <w:pStyle w:val="afe"/>
        <w:spacing w:line="360" w:lineRule="auto"/>
        <w:ind w:firstLine="709"/>
        <w:jc w:val="both"/>
        <w:rPr>
          <w:rFonts w:ascii="Times New Roman" w:hAnsi="Times New Roman"/>
          <w:sz w:val="24"/>
          <w:szCs w:val="24"/>
        </w:rPr>
      </w:pPr>
    </w:p>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Организация методической работы, обеспечивающей сопровождение деятельности педагогов  по ФГОС ООО</w:t>
      </w:r>
    </w:p>
    <w:p w:rsidR="00692551" w:rsidRPr="006A016A" w:rsidRDefault="00692551" w:rsidP="00692551">
      <w:pPr>
        <w:pStyle w:val="afe"/>
        <w:spacing w:line="360" w:lineRule="auto"/>
        <w:ind w:firstLine="709"/>
        <w:jc w:val="both"/>
        <w:rPr>
          <w:rFonts w:ascii="Times New Roman" w:hAnsi="Times New Roman"/>
          <w:b/>
          <w:sz w:val="24"/>
          <w:szCs w:val="24"/>
        </w:rPr>
      </w:pPr>
    </w:p>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 xml:space="preserve">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w:t>
      </w:r>
    </w:p>
    <w:p w:rsidR="00692551" w:rsidRPr="006A016A" w:rsidRDefault="00692551" w:rsidP="00692551">
      <w:pPr>
        <w:pStyle w:val="afe"/>
        <w:spacing w:line="36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6242"/>
      </w:tblGrid>
      <w:tr w:rsidR="00692551" w:rsidRPr="006A016A" w:rsidTr="00692551">
        <w:tc>
          <w:tcPr>
            <w:tcW w:w="9580" w:type="dxa"/>
            <w:gridSpan w:val="2"/>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Направления  методической работы  МБОУ СШ №20</w:t>
            </w:r>
          </w:p>
          <w:p w:rsidR="00692551" w:rsidRPr="006A016A" w:rsidRDefault="00692551" w:rsidP="00692551">
            <w:pPr>
              <w:pStyle w:val="afe"/>
              <w:spacing w:line="360" w:lineRule="auto"/>
              <w:ind w:firstLine="709"/>
              <w:jc w:val="both"/>
              <w:rPr>
                <w:rFonts w:ascii="Times New Roman" w:hAnsi="Times New Roman"/>
                <w:sz w:val="24"/>
                <w:szCs w:val="24"/>
              </w:rPr>
            </w:pPr>
          </w:p>
        </w:tc>
      </w:tr>
      <w:tr w:rsidR="00692551" w:rsidRPr="006A016A" w:rsidTr="00692551">
        <w:tc>
          <w:tcPr>
            <w:tcW w:w="3338"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Повышение научно-образовательного потенциала педагогов</w:t>
            </w:r>
          </w:p>
        </w:tc>
        <w:tc>
          <w:tcPr>
            <w:tcW w:w="6242" w:type="dxa"/>
            <w:tcBorders>
              <w:top w:val="single" w:sz="4" w:space="0" w:color="auto"/>
              <w:left w:val="single" w:sz="4" w:space="0" w:color="auto"/>
              <w:bottom w:val="single" w:sz="4" w:space="0" w:color="auto"/>
              <w:right w:val="single" w:sz="4" w:space="0" w:color="auto"/>
            </w:tcBorders>
          </w:tcPr>
          <w:p w:rsidR="00692551" w:rsidRPr="006A016A" w:rsidRDefault="00692551" w:rsidP="00AE5FC7">
            <w:pPr>
              <w:pStyle w:val="afe"/>
              <w:numPr>
                <w:ilvl w:val="0"/>
                <w:numId w:val="47"/>
              </w:numPr>
              <w:spacing w:line="360" w:lineRule="auto"/>
              <w:jc w:val="both"/>
              <w:rPr>
                <w:rFonts w:ascii="Times New Roman" w:hAnsi="Times New Roman"/>
                <w:sz w:val="24"/>
                <w:szCs w:val="24"/>
              </w:rPr>
            </w:pPr>
            <w:r w:rsidRPr="006A016A">
              <w:rPr>
                <w:rFonts w:ascii="Times New Roman" w:hAnsi="Times New Roman"/>
                <w:sz w:val="24"/>
                <w:szCs w:val="24"/>
              </w:rPr>
              <w:t xml:space="preserve">Работа школьных ММО ( </w:t>
            </w:r>
            <w:proofErr w:type="spellStart"/>
            <w:r w:rsidRPr="006A016A">
              <w:rPr>
                <w:rFonts w:ascii="Times New Roman" w:hAnsi="Times New Roman"/>
                <w:sz w:val="24"/>
                <w:szCs w:val="24"/>
              </w:rPr>
              <w:t>межпредметных</w:t>
            </w:r>
            <w:proofErr w:type="spellEnd"/>
            <w:r w:rsidRPr="006A016A">
              <w:rPr>
                <w:rFonts w:ascii="Times New Roman" w:hAnsi="Times New Roman"/>
                <w:sz w:val="24"/>
                <w:szCs w:val="24"/>
              </w:rPr>
              <w:t xml:space="preserve"> методических объединений)</w:t>
            </w:r>
          </w:p>
          <w:p w:rsidR="00692551" w:rsidRPr="006A016A" w:rsidRDefault="00692551" w:rsidP="00AE5FC7">
            <w:pPr>
              <w:pStyle w:val="afe"/>
              <w:numPr>
                <w:ilvl w:val="0"/>
                <w:numId w:val="47"/>
              </w:numPr>
              <w:spacing w:line="360" w:lineRule="auto"/>
              <w:jc w:val="both"/>
              <w:rPr>
                <w:rFonts w:ascii="Times New Roman" w:hAnsi="Times New Roman"/>
                <w:sz w:val="24"/>
                <w:szCs w:val="24"/>
              </w:rPr>
            </w:pPr>
            <w:r w:rsidRPr="006A016A">
              <w:rPr>
                <w:rFonts w:ascii="Times New Roman" w:hAnsi="Times New Roman"/>
                <w:sz w:val="24"/>
                <w:szCs w:val="24"/>
              </w:rPr>
              <w:t>Работа творческих групп</w:t>
            </w:r>
          </w:p>
          <w:p w:rsidR="00692551" w:rsidRPr="006A016A" w:rsidRDefault="00692551" w:rsidP="00AE5FC7">
            <w:pPr>
              <w:pStyle w:val="afe"/>
              <w:numPr>
                <w:ilvl w:val="0"/>
                <w:numId w:val="47"/>
              </w:numPr>
              <w:spacing w:line="360" w:lineRule="auto"/>
              <w:jc w:val="both"/>
              <w:rPr>
                <w:rFonts w:ascii="Times New Roman" w:hAnsi="Times New Roman"/>
                <w:sz w:val="24"/>
                <w:szCs w:val="24"/>
              </w:rPr>
            </w:pPr>
            <w:r w:rsidRPr="006A016A">
              <w:rPr>
                <w:rFonts w:ascii="Times New Roman" w:hAnsi="Times New Roman"/>
                <w:sz w:val="24"/>
                <w:szCs w:val="24"/>
              </w:rPr>
              <w:lastRenderedPageBreak/>
              <w:t>Участие педагогов в очных и заочных профессиональных конкурсах различных уровней</w:t>
            </w:r>
          </w:p>
          <w:p w:rsidR="00692551" w:rsidRPr="006A016A" w:rsidRDefault="00692551" w:rsidP="00AE5FC7">
            <w:pPr>
              <w:pStyle w:val="afe"/>
              <w:numPr>
                <w:ilvl w:val="0"/>
                <w:numId w:val="47"/>
              </w:numPr>
              <w:spacing w:line="360" w:lineRule="auto"/>
              <w:jc w:val="both"/>
              <w:rPr>
                <w:rFonts w:ascii="Times New Roman" w:hAnsi="Times New Roman"/>
                <w:sz w:val="24"/>
                <w:szCs w:val="24"/>
              </w:rPr>
            </w:pPr>
            <w:r w:rsidRPr="006A016A">
              <w:rPr>
                <w:rFonts w:ascii="Times New Roman" w:hAnsi="Times New Roman"/>
                <w:sz w:val="24"/>
                <w:szCs w:val="24"/>
              </w:rPr>
              <w:t xml:space="preserve">Сотрудничество с кафедрами смежных дисциплин САФУ им </w:t>
            </w:r>
            <w:proofErr w:type="spellStart"/>
            <w:r w:rsidRPr="006A016A">
              <w:rPr>
                <w:rFonts w:ascii="Times New Roman" w:hAnsi="Times New Roman"/>
                <w:sz w:val="24"/>
                <w:szCs w:val="24"/>
              </w:rPr>
              <w:t>М.В.Ломоносова</w:t>
            </w:r>
            <w:proofErr w:type="spellEnd"/>
          </w:p>
          <w:p w:rsidR="00692551" w:rsidRPr="006A016A" w:rsidRDefault="00692551" w:rsidP="00AE5FC7">
            <w:pPr>
              <w:pStyle w:val="afe"/>
              <w:numPr>
                <w:ilvl w:val="0"/>
                <w:numId w:val="47"/>
              </w:numPr>
              <w:spacing w:line="360" w:lineRule="auto"/>
              <w:jc w:val="both"/>
              <w:rPr>
                <w:rFonts w:ascii="Times New Roman" w:hAnsi="Times New Roman"/>
                <w:sz w:val="24"/>
                <w:szCs w:val="24"/>
              </w:rPr>
            </w:pPr>
            <w:r w:rsidRPr="006A016A">
              <w:rPr>
                <w:rFonts w:ascii="Times New Roman" w:hAnsi="Times New Roman"/>
                <w:sz w:val="24"/>
                <w:szCs w:val="24"/>
              </w:rPr>
              <w:t>Представление  и обмен методическим опытом на различных методических площадках</w:t>
            </w:r>
          </w:p>
        </w:tc>
      </w:tr>
      <w:tr w:rsidR="00692551" w:rsidRPr="006A016A" w:rsidTr="00692551">
        <w:tc>
          <w:tcPr>
            <w:tcW w:w="3338"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lastRenderedPageBreak/>
              <w:t>Совершенствование образовательной деятельности</w:t>
            </w:r>
          </w:p>
        </w:tc>
        <w:tc>
          <w:tcPr>
            <w:tcW w:w="6242" w:type="dxa"/>
            <w:tcBorders>
              <w:top w:val="single" w:sz="4" w:space="0" w:color="auto"/>
              <w:left w:val="single" w:sz="4" w:space="0" w:color="auto"/>
              <w:bottom w:val="single" w:sz="4" w:space="0" w:color="auto"/>
              <w:right w:val="single" w:sz="4" w:space="0" w:color="auto"/>
            </w:tcBorders>
          </w:tcPr>
          <w:p w:rsidR="00692551" w:rsidRPr="006A016A" w:rsidRDefault="00692551" w:rsidP="00AE5FC7">
            <w:pPr>
              <w:pStyle w:val="afe"/>
              <w:numPr>
                <w:ilvl w:val="0"/>
                <w:numId w:val="48"/>
              </w:numPr>
              <w:spacing w:line="360" w:lineRule="auto"/>
              <w:jc w:val="both"/>
              <w:rPr>
                <w:rFonts w:ascii="Times New Roman" w:hAnsi="Times New Roman"/>
                <w:sz w:val="24"/>
                <w:szCs w:val="24"/>
              </w:rPr>
            </w:pPr>
            <w:r w:rsidRPr="006A016A">
              <w:rPr>
                <w:rFonts w:ascii="Times New Roman" w:hAnsi="Times New Roman"/>
                <w:sz w:val="24"/>
                <w:szCs w:val="24"/>
              </w:rPr>
              <w:t>Работа по методической теме школы « Приведение в соответствие условий реализации учебно-воспитательного процесса требованиям ФГОС ООО»</w:t>
            </w:r>
          </w:p>
          <w:p w:rsidR="00692551" w:rsidRPr="006A016A" w:rsidRDefault="00692551" w:rsidP="00AE5FC7">
            <w:pPr>
              <w:pStyle w:val="afe"/>
              <w:numPr>
                <w:ilvl w:val="0"/>
                <w:numId w:val="48"/>
              </w:numPr>
              <w:spacing w:line="360" w:lineRule="auto"/>
              <w:jc w:val="both"/>
              <w:rPr>
                <w:rFonts w:ascii="Times New Roman" w:hAnsi="Times New Roman"/>
                <w:sz w:val="24"/>
                <w:szCs w:val="24"/>
              </w:rPr>
            </w:pPr>
            <w:r w:rsidRPr="006A016A">
              <w:rPr>
                <w:rFonts w:ascii="Times New Roman" w:hAnsi="Times New Roman"/>
                <w:sz w:val="24"/>
                <w:szCs w:val="24"/>
              </w:rPr>
              <w:t>Обновление части учебного плана, формируемой ОО: факультативные курсы, элективные предметы, курсы.</w:t>
            </w:r>
          </w:p>
          <w:p w:rsidR="00692551" w:rsidRPr="006A016A" w:rsidRDefault="00692551" w:rsidP="00AE5FC7">
            <w:pPr>
              <w:pStyle w:val="afe"/>
              <w:numPr>
                <w:ilvl w:val="0"/>
                <w:numId w:val="48"/>
              </w:numPr>
              <w:spacing w:line="360" w:lineRule="auto"/>
              <w:jc w:val="both"/>
              <w:rPr>
                <w:rFonts w:ascii="Times New Roman" w:hAnsi="Times New Roman"/>
                <w:sz w:val="24"/>
                <w:szCs w:val="24"/>
              </w:rPr>
            </w:pPr>
            <w:r w:rsidRPr="006A016A">
              <w:rPr>
                <w:rFonts w:ascii="Times New Roman" w:hAnsi="Times New Roman"/>
                <w:sz w:val="24"/>
                <w:szCs w:val="24"/>
              </w:rPr>
              <w:t>Организация и проведение тематических конференций и практических площадок.</w:t>
            </w:r>
          </w:p>
        </w:tc>
      </w:tr>
    </w:tbl>
    <w:p w:rsidR="00692551" w:rsidRPr="006A016A" w:rsidRDefault="00692551" w:rsidP="00692551">
      <w:pPr>
        <w:pStyle w:val="afe"/>
        <w:spacing w:line="360" w:lineRule="auto"/>
        <w:ind w:firstLine="709"/>
        <w:jc w:val="both"/>
        <w:rPr>
          <w:rFonts w:ascii="Times New Roman" w:hAnsi="Times New Roman"/>
          <w:sz w:val="24"/>
          <w:szCs w:val="24"/>
        </w:rPr>
      </w:pPr>
    </w:p>
    <w:p w:rsidR="00692551" w:rsidRPr="006A016A" w:rsidRDefault="00692551" w:rsidP="00692551">
      <w:pPr>
        <w:pStyle w:val="afe"/>
        <w:spacing w:line="360" w:lineRule="auto"/>
        <w:ind w:firstLine="709"/>
        <w:jc w:val="both"/>
        <w:rPr>
          <w:rFonts w:ascii="Times New Roman" w:hAnsi="Times New Roman"/>
          <w:sz w:val="24"/>
          <w:szCs w:val="24"/>
          <w:u w:val="single"/>
        </w:rPr>
      </w:pPr>
      <w:r w:rsidRPr="006A016A">
        <w:rPr>
          <w:rFonts w:ascii="Times New Roman" w:hAnsi="Times New Roman"/>
          <w:sz w:val="24"/>
          <w:szCs w:val="24"/>
        </w:rPr>
        <w:t xml:space="preserve">Для достижения результатов основной образовательной программы  начального общего образования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 ООО:</w:t>
      </w:r>
    </w:p>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w:t>
      </w:r>
      <w:r w:rsidRPr="006A016A">
        <w:rPr>
          <w:rFonts w:ascii="Times New Roman" w:hAnsi="Times New Roman"/>
          <w:sz w:val="24"/>
          <w:szCs w:val="24"/>
        </w:rPr>
        <w:tab/>
        <w:t>обеспечение оптимального вхождения работников образования в систему ценностей современного образования;</w:t>
      </w:r>
    </w:p>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w:t>
      </w:r>
      <w:r w:rsidRPr="006A016A">
        <w:rPr>
          <w:rFonts w:ascii="Times New Roman" w:hAnsi="Times New Roman"/>
          <w:sz w:val="24"/>
          <w:szCs w:val="24"/>
        </w:rPr>
        <w:tab/>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w:t>
      </w:r>
      <w:r w:rsidRPr="006A016A">
        <w:rPr>
          <w:rFonts w:ascii="Times New Roman" w:hAnsi="Times New Roman"/>
          <w:sz w:val="24"/>
          <w:szCs w:val="24"/>
        </w:rPr>
        <w:tab/>
        <w:t>овладение учебно-методическими и информационно-методическими ресурсами, необходимыми для успешного решения задач ФГОС ООО.</w:t>
      </w:r>
    </w:p>
    <w:p w:rsidR="00692551" w:rsidRPr="006A016A" w:rsidRDefault="00692551" w:rsidP="00692551">
      <w:pPr>
        <w:pStyle w:val="afe"/>
        <w:spacing w:line="360" w:lineRule="auto"/>
        <w:ind w:firstLine="709"/>
        <w:jc w:val="both"/>
        <w:rPr>
          <w:rFonts w:ascii="Times New Roman" w:hAnsi="Times New Roman"/>
          <w:b/>
          <w:sz w:val="24"/>
          <w:szCs w:val="24"/>
        </w:rPr>
      </w:pPr>
    </w:p>
    <w:p w:rsidR="00692551" w:rsidRPr="006A016A" w:rsidRDefault="00692551" w:rsidP="00E865C8">
      <w:pPr>
        <w:pStyle w:val="afe"/>
        <w:spacing w:line="360" w:lineRule="auto"/>
        <w:ind w:firstLine="709"/>
        <w:jc w:val="both"/>
        <w:rPr>
          <w:rFonts w:ascii="Times New Roman" w:hAnsi="Times New Roman"/>
          <w:sz w:val="24"/>
          <w:szCs w:val="24"/>
        </w:rPr>
      </w:pPr>
    </w:p>
    <w:p w:rsidR="000F6B68" w:rsidRPr="006A016A"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6A016A">
        <w:rPr>
          <w:rFonts w:ascii="Times New Roman" w:hAnsi="Times New Roman" w:cs="Times New Roman"/>
          <w:b/>
          <w:kern w:val="28"/>
          <w:sz w:val="24"/>
          <w:szCs w:val="24"/>
        </w:rPr>
        <w:t>Финансов</w:t>
      </w:r>
      <w:r w:rsidR="008533D1" w:rsidRPr="006A016A">
        <w:rPr>
          <w:rFonts w:ascii="Times New Roman" w:hAnsi="Times New Roman" w:cs="Times New Roman"/>
          <w:b/>
          <w:kern w:val="28"/>
          <w:sz w:val="24"/>
          <w:szCs w:val="24"/>
        </w:rPr>
        <w:t>ы</w:t>
      </w:r>
      <w:r w:rsidRPr="006A016A">
        <w:rPr>
          <w:rFonts w:ascii="Times New Roman" w:hAnsi="Times New Roman" w:cs="Times New Roman"/>
          <w:b/>
          <w:kern w:val="28"/>
          <w:sz w:val="24"/>
          <w:szCs w:val="24"/>
        </w:rPr>
        <w:t>е условия</w:t>
      </w:r>
    </w:p>
    <w:p w:rsidR="00413BEA" w:rsidRPr="006A016A" w:rsidRDefault="00413BEA" w:rsidP="00413BEA">
      <w:pPr>
        <w:pStyle w:val="Standard"/>
        <w:spacing w:line="360" w:lineRule="auto"/>
        <w:ind w:firstLine="708"/>
        <w:contextualSpacing/>
        <w:jc w:val="both"/>
        <w:rPr>
          <w:rFonts w:ascii="Times New Roman" w:hAnsi="Times New Roman" w:cs="Times New Roman"/>
        </w:rPr>
      </w:pPr>
      <w:r w:rsidRPr="006A016A">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6A016A" w:rsidRDefault="00D333F6" w:rsidP="00D333F6">
      <w:pPr>
        <w:spacing w:after="0" w:line="360" w:lineRule="auto"/>
        <w:ind w:firstLine="708"/>
        <w:jc w:val="both"/>
        <w:rPr>
          <w:rFonts w:ascii="Times New Roman" w:hAnsi="Times New Roman" w:cs="Times New Roman"/>
          <w:sz w:val="24"/>
          <w:szCs w:val="24"/>
        </w:rPr>
      </w:pPr>
      <w:r w:rsidRPr="006A016A">
        <w:rPr>
          <w:rFonts w:ascii="Times New Roman" w:hAnsi="Times New Roman" w:cs="Times New Roman"/>
          <w:sz w:val="24"/>
          <w:szCs w:val="24"/>
        </w:rPr>
        <w:lastRenderedPageBreak/>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sidRPr="006A016A">
        <w:rPr>
          <w:rFonts w:ascii="Times New Roman" w:hAnsi="Times New Roman" w:cs="Times New Roman"/>
          <w:sz w:val="24"/>
          <w:szCs w:val="24"/>
        </w:rPr>
        <w:t xml:space="preserve">7.2. </w:t>
      </w:r>
      <w:r w:rsidRPr="006A016A">
        <w:rPr>
          <w:rFonts w:ascii="Times New Roman" w:hAnsi="Times New Roman" w:cs="Times New Roman"/>
          <w:sz w:val="24"/>
          <w:szCs w:val="24"/>
        </w:rPr>
        <w:t>АООП НОО обучающихся с ЗПР.</w:t>
      </w:r>
    </w:p>
    <w:p w:rsidR="00D333F6" w:rsidRPr="006A016A" w:rsidRDefault="00D333F6" w:rsidP="00D333F6">
      <w:pPr>
        <w:pStyle w:val="Standard"/>
        <w:shd w:val="clear" w:color="auto" w:fill="FFFFFF"/>
        <w:spacing w:line="360" w:lineRule="auto"/>
        <w:ind w:firstLine="708"/>
        <w:jc w:val="both"/>
        <w:rPr>
          <w:rFonts w:ascii="Times New Roman" w:hAnsi="Times New Roman" w:cs="Times New Roman"/>
        </w:rPr>
      </w:pPr>
      <w:r w:rsidRPr="006A016A">
        <w:rPr>
          <w:rFonts w:ascii="Times New Roman" w:hAnsi="Times New Roman" w:cs="Times New Roman"/>
        </w:rPr>
        <w:t>Финансовые условия реализации АООП НОО обучающихся с ЗПР должны:</w:t>
      </w:r>
    </w:p>
    <w:p w:rsidR="00D333F6" w:rsidRPr="006A016A" w:rsidRDefault="00D333F6" w:rsidP="000C5522">
      <w:pPr>
        <w:pStyle w:val="af4"/>
        <w:numPr>
          <w:ilvl w:val="0"/>
          <w:numId w:val="19"/>
        </w:numPr>
        <w:shd w:val="clear" w:color="auto" w:fill="FFFFFF"/>
        <w:suppressAutoHyphens/>
        <w:ind w:firstLine="708"/>
        <w:contextualSpacing w:val="0"/>
        <w:jc w:val="both"/>
        <w:textAlignment w:val="baseline"/>
        <w:rPr>
          <w:caps w:val="0"/>
        </w:rPr>
      </w:pPr>
      <w:r w:rsidRPr="006A016A">
        <w:rPr>
          <w:caps w:val="0"/>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r w:rsidRPr="006A016A">
        <w:t>;</w:t>
      </w:r>
    </w:p>
    <w:p w:rsidR="00D333F6" w:rsidRPr="006A016A" w:rsidRDefault="00D333F6" w:rsidP="000C5522">
      <w:pPr>
        <w:pStyle w:val="af4"/>
        <w:numPr>
          <w:ilvl w:val="0"/>
          <w:numId w:val="19"/>
        </w:numPr>
        <w:shd w:val="clear" w:color="auto" w:fill="FFFFFF"/>
        <w:suppressAutoHyphens/>
        <w:ind w:firstLine="708"/>
        <w:contextualSpacing w:val="0"/>
        <w:jc w:val="both"/>
        <w:textAlignment w:val="baseline"/>
        <w:rPr>
          <w:caps w:val="0"/>
        </w:rPr>
      </w:pPr>
      <w:r w:rsidRPr="006A016A">
        <w:rPr>
          <w:caps w:val="0"/>
        </w:rPr>
        <w:t xml:space="preserve">обеспечивать возможность исполнения требований </w:t>
      </w:r>
      <w:r w:rsidRPr="006A016A">
        <w:t xml:space="preserve">ФГОС НОО </w:t>
      </w:r>
      <w:r w:rsidRPr="006A016A">
        <w:rPr>
          <w:caps w:val="0"/>
        </w:rPr>
        <w:t>обучающихся с</w:t>
      </w:r>
      <w:r w:rsidRPr="006A016A">
        <w:t xml:space="preserve"> ОВЗ</w:t>
      </w:r>
      <w:r w:rsidRPr="006A016A">
        <w:rPr>
          <w:caps w:val="0"/>
        </w:rPr>
        <w:t>;</w:t>
      </w:r>
    </w:p>
    <w:p w:rsidR="00D333F6" w:rsidRPr="006A016A" w:rsidRDefault="00D333F6" w:rsidP="000C5522">
      <w:pPr>
        <w:pStyle w:val="af4"/>
        <w:numPr>
          <w:ilvl w:val="0"/>
          <w:numId w:val="19"/>
        </w:numPr>
        <w:shd w:val="clear" w:color="auto" w:fill="FFFFFF"/>
        <w:suppressAutoHyphens/>
        <w:ind w:firstLine="708"/>
        <w:contextualSpacing w:val="0"/>
        <w:jc w:val="both"/>
        <w:textAlignment w:val="baseline"/>
        <w:rPr>
          <w:caps w:val="0"/>
        </w:rPr>
      </w:pPr>
      <w:r w:rsidRPr="006A016A">
        <w:rPr>
          <w:caps w:val="0"/>
          <w:kern w:val="1"/>
        </w:rPr>
        <w:t>обеспечивать реализацию обязательной части АООП НОО и части, формируемой участниками образовательных отношений</w:t>
      </w:r>
      <w:r w:rsidRPr="006A016A">
        <w:t xml:space="preserve">, </w:t>
      </w:r>
      <w:r w:rsidRPr="006A016A">
        <w:rPr>
          <w:caps w:val="0"/>
        </w:rPr>
        <w:t>учитывая вариативность особых образовательных потребностей и индивидуальных особенностей развития обучающихся</w:t>
      </w:r>
      <w:r w:rsidRPr="006A016A">
        <w:rPr>
          <w:bCs/>
          <w:caps w:val="0"/>
        </w:rPr>
        <w:t xml:space="preserve"> с ЗПР</w:t>
      </w:r>
      <w:r w:rsidRPr="006A016A">
        <w:rPr>
          <w:kern w:val="1"/>
        </w:rPr>
        <w:t>;</w:t>
      </w:r>
      <w:r w:rsidRPr="006A016A">
        <w:t xml:space="preserve"> </w:t>
      </w:r>
    </w:p>
    <w:p w:rsidR="00D333F6" w:rsidRPr="006A016A" w:rsidRDefault="00D333F6" w:rsidP="000C5522">
      <w:pPr>
        <w:pStyle w:val="af4"/>
        <w:numPr>
          <w:ilvl w:val="0"/>
          <w:numId w:val="19"/>
        </w:numPr>
        <w:shd w:val="clear" w:color="auto" w:fill="FFFFFF"/>
        <w:suppressAutoHyphens/>
        <w:ind w:firstLine="708"/>
        <w:contextualSpacing w:val="0"/>
        <w:jc w:val="both"/>
        <w:textAlignment w:val="baseline"/>
        <w:rPr>
          <w:bCs/>
          <w:iCs/>
        </w:rPr>
      </w:pPr>
      <w:r w:rsidRPr="006A016A">
        <w:rPr>
          <w:caps w:val="0"/>
        </w:rPr>
        <w:t xml:space="preserve">отражать </w:t>
      </w:r>
      <w:r w:rsidRPr="006A016A">
        <w:rPr>
          <w:iCs/>
          <w:caps w:val="0"/>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6A016A" w:rsidRDefault="00413BEA" w:rsidP="00413BEA">
      <w:pPr>
        <w:pStyle w:val="ae"/>
        <w:spacing w:after="0" w:line="360" w:lineRule="auto"/>
        <w:ind w:firstLine="708"/>
        <w:jc w:val="both"/>
        <w:rPr>
          <w:rFonts w:ascii="Times New Roman" w:hAnsi="Times New Roman"/>
          <w:sz w:val="24"/>
          <w:szCs w:val="24"/>
        </w:rPr>
      </w:pPr>
      <w:r w:rsidRPr="006A016A">
        <w:rPr>
          <w:rStyle w:val="aff4"/>
          <w:rFonts w:ascii="Times New Roman" w:hAnsi="Times New Roman"/>
          <w:b w:val="0"/>
        </w:rPr>
        <w:t>Финансовое обеспечение</w:t>
      </w:r>
      <w:r w:rsidRPr="006A016A">
        <w:rPr>
          <w:rFonts w:ascii="Times New Roman" w:hAnsi="Times New Roman"/>
          <w:sz w:val="24"/>
          <w:szCs w:val="24"/>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413BEA" w:rsidRPr="006A016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Нормативы определяются в соответствии с</w:t>
      </w:r>
      <w:r w:rsidR="00A13CEE" w:rsidRPr="006A016A">
        <w:rPr>
          <w:rFonts w:ascii="Times New Roman" w:eastAsia="Times New Roman" w:hAnsi="Times New Roman" w:cs="Times New Roman"/>
          <w:kern w:val="0"/>
          <w:sz w:val="24"/>
          <w:szCs w:val="24"/>
          <w:lang w:eastAsia="ru-RU"/>
        </w:rPr>
        <w:t xml:space="preserve"> </w:t>
      </w:r>
      <w:r w:rsidR="00A13CEE" w:rsidRPr="006A016A">
        <w:rPr>
          <w:rFonts w:ascii="Times New Roman" w:hAnsi="Times New Roman"/>
          <w:sz w:val="24"/>
          <w:szCs w:val="24"/>
        </w:rPr>
        <w:t>ФГОС НОО обучающихся с ОВЗ</w:t>
      </w:r>
      <w:r w:rsidRPr="006A016A">
        <w:rPr>
          <w:rFonts w:ascii="Times New Roman" w:eastAsia="Times New Roman" w:hAnsi="Times New Roman" w:cs="Times New Roman"/>
          <w:kern w:val="0"/>
          <w:sz w:val="24"/>
          <w:szCs w:val="24"/>
          <w:lang w:eastAsia="ru-RU"/>
        </w:rPr>
        <w:t>:</w:t>
      </w:r>
    </w:p>
    <w:p w:rsidR="00413BEA" w:rsidRPr="006A016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специальными условиями получения образования (кадровыми, материально-техническими);</w:t>
      </w:r>
    </w:p>
    <w:p w:rsidR="00413BEA" w:rsidRPr="006A016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расходами на оплату труда работников, реализующих АООП</w:t>
      </w:r>
      <w:r w:rsidRPr="006A016A">
        <w:rPr>
          <w:rFonts w:ascii="Times New Roman" w:hAnsi="Times New Roman" w:cs="Times New Roman"/>
          <w:spacing w:val="2"/>
          <w:sz w:val="24"/>
          <w:szCs w:val="24"/>
        </w:rPr>
        <w:t>НОО</w:t>
      </w:r>
      <w:r w:rsidRPr="006A016A">
        <w:rPr>
          <w:rFonts w:ascii="Times New Roman" w:eastAsia="Times New Roman" w:hAnsi="Times New Roman" w:cs="Times New Roman"/>
          <w:kern w:val="0"/>
          <w:sz w:val="24"/>
          <w:szCs w:val="24"/>
          <w:lang w:eastAsia="ru-RU"/>
        </w:rPr>
        <w:t>;</w:t>
      </w:r>
    </w:p>
    <w:p w:rsidR="00413BEA" w:rsidRPr="006A016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6A016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6A016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иными расходами, связанными с реализацией и обеспечением реализации АООП</w:t>
      </w:r>
      <w:r w:rsidRPr="006A016A">
        <w:rPr>
          <w:rFonts w:ascii="Times New Roman" w:hAnsi="Times New Roman" w:cs="Times New Roman"/>
          <w:spacing w:val="2"/>
          <w:sz w:val="24"/>
          <w:szCs w:val="24"/>
        </w:rPr>
        <w:t>НОО, в том числе с круглосуточным пребыванием обучающихся с ОВЗ в Организации</w:t>
      </w:r>
      <w:r w:rsidRPr="006A016A">
        <w:rPr>
          <w:rFonts w:ascii="Times New Roman" w:eastAsia="Times New Roman" w:hAnsi="Times New Roman" w:cs="Times New Roman"/>
          <w:kern w:val="0"/>
          <w:sz w:val="24"/>
          <w:szCs w:val="24"/>
          <w:lang w:eastAsia="ru-RU"/>
        </w:rPr>
        <w:t>.</w:t>
      </w:r>
    </w:p>
    <w:p w:rsidR="00413BEA" w:rsidRPr="006A016A" w:rsidRDefault="00413BEA" w:rsidP="00413BEA">
      <w:pPr>
        <w:spacing w:after="0" w:line="360" w:lineRule="auto"/>
        <w:ind w:firstLine="708"/>
        <w:jc w:val="both"/>
        <w:rPr>
          <w:rFonts w:ascii="Times New Roman" w:hAnsi="Times New Roman" w:cs="Times New Roman"/>
          <w:sz w:val="24"/>
          <w:szCs w:val="24"/>
        </w:rPr>
      </w:pPr>
      <w:r w:rsidRPr="006A016A">
        <w:rPr>
          <w:rFonts w:ascii="Times New Roman" w:hAnsi="Times New Roman" w:cs="Times New Roman"/>
          <w:color w:val="000000"/>
          <w:sz w:val="24"/>
          <w:szCs w:val="24"/>
        </w:rPr>
        <w:t>Финансирование коррекционно-развивающей области должно осуществляться в объеме, предусмотренным законодательством.</w:t>
      </w:r>
    </w:p>
    <w:p w:rsidR="00413BEA" w:rsidRPr="006A016A" w:rsidRDefault="00413BEA" w:rsidP="00413BEA">
      <w:pPr>
        <w:pStyle w:val="14TexstOSNOVA1012"/>
        <w:spacing w:line="360" w:lineRule="auto"/>
        <w:ind w:firstLine="708"/>
        <w:rPr>
          <w:rFonts w:ascii="Times New Roman" w:hAnsi="Times New Roman" w:cs="Times New Roman"/>
          <w:caps/>
          <w:color w:val="00000A"/>
          <w:sz w:val="24"/>
          <w:szCs w:val="24"/>
        </w:rPr>
      </w:pPr>
      <w:r w:rsidRPr="006A016A">
        <w:rPr>
          <w:rFonts w:ascii="Times New Roman" w:hAnsi="Times New Roman" w:cs="Times New Roman"/>
          <w:color w:val="00000A"/>
          <w:sz w:val="24"/>
          <w:szCs w:val="24"/>
        </w:rPr>
        <w:lastRenderedPageBreak/>
        <w:t>Структура расходов на образование включает</w:t>
      </w:r>
      <w:r w:rsidRPr="006A016A">
        <w:rPr>
          <w:rFonts w:ascii="Times New Roman" w:hAnsi="Times New Roman" w:cs="Times New Roman"/>
          <w:caps/>
          <w:color w:val="00000A"/>
          <w:sz w:val="24"/>
          <w:szCs w:val="24"/>
        </w:rPr>
        <w:t>:</w:t>
      </w:r>
    </w:p>
    <w:p w:rsidR="00413BEA" w:rsidRPr="006A016A"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4"/>
          <w:szCs w:val="24"/>
        </w:rPr>
      </w:pPr>
      <w:r w:rsidRPr="006A016A">
        <w:rPr>
          <w:rFonts w:ascii="Times New Roman" w:hAnsi="Times New Roman" w:cs="Times New Roman"/>
          <w:color w:val="00000A"/>
          <w:sz w:val="24"/>
          <w:szCs w:val="24"/>
        </w:rPr>
        <w:t>образование обучающегося с ЗПР на основе АООП НОО;</w:t>
      </w:r>
    </w:p>
    <w:p w:rsidR="00413BEA" w:rsidRPr="006A016A"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4"/>
          <w:szCs w:val="24"/>
        </w:rPr>
      </w:pPr>
      <w:r w:rsidRPr="006A016A">
        <w:rPr>
          <w:rFonts w:ascii="Times New Roman" w:hAnsi="Times New Roman" w:cs="Times New Roman"/>
          <w:color w:val="00000A"/>
          <w:sz w:val="24"/>
          <w:szCs w:val="24"/>
        </w:rPr>
        <w:t>сопровождение ребенка в период его нахождения в образовательной организации</w:t>
      </w:r>
      <w:r w:rsidRPr="006A016A">
        <w:rPr>
          <w:rFonts w:ascii="Times New Roman" w:hAnsi="Times New Roman" w:cs="Times New Roman"/>
          <w:caps/>
          <w:color w:val="00000A"/>
          <w:sz w:val="24"/>
          <w:szCs w:val="24"/>
        </w:rPr>
        <w:t>;</w:t>
      </w:r>
    </w:p>
    <w:p w:rsidR="00413BEA" w:rsidRPr="006A016A"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4"/>
          <w:szCs w:val="24"/>
        </w:rPr>
      </w:pPr>
      <w:r w:rsidRPr="006A016A">
        <w:rPr>
          <w:rFonts w:ascii="Times New Roman" w:hAnsi="Times New Roman" w:cs="Times New Roman"/>
          <w:color w:val="00000A"/>
          <w:sz w:val="24"/>
          <w:szCs w:val="24"/>
        </w:rPr>
        <w:t>консультирование родителей и членов семей по вопросам образования ребенка</w:t>
      </w:r>
      <w:r w:rsidRPr="006A016A">
        <w:rPr>
          <w:rFonts w:ascii="Times New Roman" w:hAnsi="Times New Roman" w:cs="Times New Roman"/>
          <w:caps/>
          <w:color w:val="00000A"/>
          <w:sz w:val="24"/>
          <w:szCs w:val="24"/>
        </w:rPr>
        <w:t>;</w:t>
      </w:r>
    </w:p>
    <w:p w:rsidR="00413BEA" w:rsidRPr="006A016A"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4"/>
          <w:szCs w:val="24"/>
        </w:rPr>
      </w:pPr>
      <w:r w:rsidRPr="006A016A">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r w:rsidRPr="006A016A">
        <w:rPr>
          <w:rFonts w:ascii="Times New Roman" w:hAnsi="Times New Roman" w:cs="Times New Roman"/>
          <w:caps/>
          <w:color w:val="00000A"/>
          <w:sz w:val="24"/>
          <w:szCs w:val="24"/>
        </w:rPr>
        <w:t>.</w:t>
      </w:r>
    </w:p>
    <w:p w:rsidR="002B78A5" w:rsidRPr="006A016A"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4"/>
          <w:szCs w:val="24"/>
        </w:rPr>
      </w:pPr>
      <w:r w:rsidRPr="006A016A">
        <w:rPr>
          <w:rFonts w:ascii="Times New Roman" w:hAnsi="Times New Roman" w:cs="Times New Roman"/>
          <w:b/>
          <w:kern w:val="28"/>
          <w:sz w:val="24"/>
          <w:szCs w:val="24"/>
        </w:rPr>
        <w:t>Материально-технические условия</w:t>
      </w:r>
    </w:p>
    <w:p w:rsidR="008E1ACC" w:rsidRPr="006A016A" w:rsidRDefault="008E1ACC" w:rsidP="008E1ACC">
      <w:pPr>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6A016A" w:rsidRDefault="00464C3D" w:rsidP="00464C3D">
      <w:pPr>
        <w:pStyle w:val="ae"/>
        <w:spacing w:after="0" w:line="360" w:lineRule="auto"/>
        <w:ind w:firstLine="709"/>
        <w:jc w:val="both"/>
        <w:rPr>
          <w:rFonts w:ascii="Times New Roman" w:hAnsi="Times New Roman"/>
          <w:sz w:val="24"/>
          <w:szCs w:val="24"/>
        </w:rPr>
      </w:pPr>
      <w:r w:rsidRPr="006A016A">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8E1ACC" w:rsidRPr="006A016A" w:rsidRDefault="008E1ACC" w:rsidP="008E1ACC">
      <w:pPr>
        <w:pStyle w:val="ae"/>
        <w:spacing w:after="0" w:line="360" w:lineRule="auto"/>
        <w:ind w:firstLine="709"/>
        <w:jc w:val="both"/>
        <w:rPr>
          <w:rFonts w:ascii="Times New Roman" w:hAnsi="Times New Roman"/>
          <w:sz w:val="24"/>
          <w:szCs w:val="24"/>
        </w:rPr>
      </w:pPr>
      <w:r w:rsidRPr="006A016A">
        <w:rPr>
          <w:rFonts w:ascii="Times New Roman" w:hAnsi="Times New Roman"/>
          <w:sz w:val="24"/>
          <w:szCs w:val="24"/>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8E1ACC" w:rsidRPr="006A016A" w:rsidRDefault="008E1ACC" w:rsidP="008E1ACC">
      <w:pPr>
        <w:pStyle w:val="Default"/>
        <w:spacing w:line="360" w:lineRule="auto"/>
        <w:ind w:firstLine="709"/>
        <w:jc w:val="both"/>
      </w:pPr>
      <w:r w:rsidRPr="006A016A">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6A016A" w:rsidRDefault="008E1ACC" w:rsidP="000C5522">
      <w:pPr>
        <w:pStyle w:val="18TexstSPISOK1"/>
        <w:numPr>
          <w:ilvl w:val="0"/>
          <w:numId w:val="3"/>
        </w:numPr>
        <w:spacing w:line="360" w:lineRule="auto"/>
        <w:ind w:left="0" w:firstLine="709"/>
        <w:rPr>
          <w:rFonts w:ascii="Times New Roman" w:hAnsi="Times New Roman" w:cs="Times New Roman"/>
          <w:color w:val="auto"/>
          <w:sz w:val="24"/>
          <w:szCs w:val="24"/>
        </w:rPr>
      </w:pPr>
      <w:r w:rsidRPr="006A016A">
        <w:rPr>
          <w:rFonts w:ascii="Times New Roman" w:hAnsi="Times New Roman" w:cs="Times New Roman"/>
          <w:color w:val="auto"/>
          <w:sz w:val="24"/>
          <w:szCs w:val="24"/>
        </w:rPr>
        <w:t>организации пространства, в котором обучается ребенок с ЗПР;</w:t>
      </w:r>
    </w:p>
    <w:p w:rsidR="008E1ACC" w:rsidRPr="006A016A" w:rsidRDefault="008E1ACC" w:rsidP="000C5522">
      <w:pPr>
        <w:pStyle w:val="18TexstSPISOK1"/>
        <w:numPr>
          <w:ilvl w:val="0"/>
          <w:numId w:val="3"/>
        </w:numPr>
        <w:spacing w:line="360" w:lineRule="auto"/>
        <w:ind w:left="0" w:firstLine="709"/>
        <w:rPr>
          <w:rFonts w:ascii="Times New Roman" w:hAnsi="Times New Roman" w:cs="Times New Roman"/>
          <w:color w:val="auto"/>
          <w:sz w:val="24"/>
          <w:szCs w:val="24"/>
        </w:rPr>
      </w:pPr>
      <w:r w:rsidRPr="006A016A">
        <w:rPr>
          <w:rFonts w:ascii="Times New Roman" w:hAnsi="Times New Roman" w:cs="Times New Roman"/>
          <w:color w:val="auto"/>
          <w:sz w:val="24"/>
          <w:szCs w:val="24"/>
        </w:rPr>
        <w:t>организации временного режима обучения;</w:t>
      </w:r>
    </w:p>
    <w:p w:rsidR="008E1ACC" w:rsidRPr="006A016A" w:rsidRDefault="008E1ACC" w:rsidP="000C5522">
      <w:pPr>
        <w:pStyle w:val="18TexstSPISOK1"/>
        <w:numPr>
          <w:ilvl w:val="0"/>
          <w:numId w:val="3"/>
        </w:numPr>
        <w:spacing w:line="360" w:lineRule="auto"/>
        <w:ind w:left="0" w:firstLine="709"/>
        <w:rPr>
          <w:rFonts w:ascii="Times New Roman" w:hAnsi="Times New Roman" w:cs="Times New Roman"/>
          <w:color w:val="auto"/>
          <w:sz w:val="24"/>
          <w:szCs w:val="24"/>
        </w:rPr>
      </w:pPr>
      <w:r w:rsidRPr="006A016A">
        <w:rPr>
          <w:rFonts w:ascii="Times New Roman" w:hAnsi="Times New Roman" w:cs="Times New Roman"/>
          <w:color w:val="auto"/>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6A016A" w:rsidRDefault="008E1ACC" w:rsidP="000C5522">
      <w:pPr>
        <w:pStyle w:val="18TexstSPISOK1"/>
        <w:numPr>
          <w:ilvl w:val="0"/>
          <w:numId w:val="3"/>
        </w:numPr>
        <w:spacing w:line="360" w:lineRule="auto"/>
        <w:ind w:left="0" w:firstLine="709"/>
        <w:rPr>
          <w:rFonts w:ascii="Times New Roman" w:hAnsi="Times New Roman" w:cs="Times New Roman"/>
          <w:color w:val="auto"/>
          <w:sz w:val="24"/>
          <w:szCs w:val="24"/>
        </w:rPr>
      </w:pPr>
      <w:r w:rsidRPr="006A016A">
        <w:rPr>
          <w:rFonts w:ascii="Times New Roman" w:hAnsi="Times New Roman" w:cs="Times New Roman"/>
          <w:color w:val="auto"/>
          <w:sz w:val="24"/>
          <w:szCs w:val="24"/>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6A016A" w:rsidRDefault="006D300A" w:rsidP="006D300A">
      <w:pPr>
        <w:pStyle w:val="Default"/>
        <w:spacing w:line="360" w:lineRule="auto"/>
        <w:jc w:val="center"/>
        <w:rPr>
          <w:b/>
          <w:i/>
          <w:color w:val="auto"/>
        </w:rPr>
      </w:pPr>
      <w:r w:rsidRPr="006A016A">
        <w:rPr>
          <w:b/>
          <w:i/>
          <w:color w:val="auto"/>
        </w:rPr>
        <w:t>Требования к организации пространства</w:t>
      </w:r>
    </w:p>
    <w:p w:rsidR="006D300A" w:rsidRPr="006A016A" w:rsidRDefault="006D300A" w:rsidP="006D300A">
      <w:pPr>
        <w:pStyle w:val="Default"/>
        <w:spacing w:line="336" w:lineRule="auto"/>
        <w:ind w:firstLine="708"/>
        <w:jc w:val="both"/>
      </w:pPr>
      <w:r w:rsidRPr="006A016A">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6A016A" w:rsidRDefault="006D300A" w:rsidP="000C5522">
      <w:pPr>
        <w:pStyle w:val="Default"/>
        <w:numPr>
          <w:ilvl w:val="0"/>
          <w:numId w:val="4"/>
        </w:numPr>
        <w:tabs>
          <w:tab w:val="clear" w:pos="720"/>
          <w:tab w:val="num" w:pos="993"/>
        </w:tabs>
        <w:spacing w:line="336" w:lineRule="auto"/>
        <w:ind w:left="0" w:firstLine="709"/>
        <w:jc w:val="both"/>
      </w:pPr>
      <w:r w:rsidRPr="006A016A">
        <w:t xml:space="preserve">к соблюдению санитарно-гигиенических </w:t>
      </w:r>
      <w:r w:rsidRPr="006A016A">
        <w:rPr>
          <w:color w:val="auto"/>
        </w:rPr>
        <w:t>норм</w:t>
      </w:r>
      <w:r w:rsidRPr="006A016A">
        <w:rPr>
          <w:color w:val="FF0000"/>
        </w:rPr>
        <w:t xml:space="preserve"> </w:t>
      </w:r>
      <w:r w:rsidRPr="006A016A">
        <w:t xml:space="preserve">образовательного процесса (требования к водоснабжению, канализации, освещению, воздушно-тепловому режиму и т. д.); </w:t>
      </w:r>
    </w:p>
    <w:p w:rsidR="006D300A" w:rsidRPr="006A016A" w:rsidRDefault="006D300A" w:rsidP="000C5522">
      <w:pPr>
        <w:pStyle w:val="Default"/>
        <w:numPr>
          <w:ilvl w:val="0"/>
          <w:numId w:val="4"/>
        </w:numPr>
        <w:tabs>
          <w:tab w:val="clear" w:pos="720"/>
          <w:tab w:val="num" w:pos="993"/>
        </w:tabs>
        <w:spacing w:line="336" w:lineRule="auto"/>
        <w:ind w:left="0" w:firstLine="709"/>
        <w:jc w:val="both"/>
      </w:pPr>
      <w:r w:rsidRPr="006A016A">
        <w:lastRenderedPageBreak/>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6A016A" w:rsidRDefault="006D300A" w:rsidP="000C5522">
      <w:pPr>
        <w:pStyle w:val="Default"/>
        <w:numPr>
          <w:ilvl w:val="0"/>
          <w:numId w:val="4"/>
        </w:numPr>
        <w:tabs>
          <w:tab w:val="clear" w:pos="720"/>
          <w:tab w:val="num" w:pos="993"/>
        </w:tabs>
        <w:spacing w:line="336" w:lineRule="auto"/>
        <w:ind w:left="0" w:firstLine="709"/>
        <w:jc w:val="both"/>
      </w:pPr>
      <w:r w:rsidRPr="006A016A">
        <w:t xml:space="preserve">к соблюдению пожарной и электробезопасности; </w:t>
      </w:r>
    </w:p>
    <w:p w:rsidR="006D300A" w:rsidRPr="006A016A" w:rsidRDefault="006D300A" w:rsidP="000C5522">
      <w:pPr>
        <w:pStyle w:val="Default"/>
        <w:numPr>
          <w:ilvl w:val="0"/>
          <w:numId w:val="4"/>
        </w:numPr>
        <w:tabs>
          <w:tab w:val="clear" w:pos="720"/>
          <w:tab w:val="num" w:pos="993"/>
        </w:tabs>
        <w:spacing w:line="336" w:lineRule="auto"/>
        <w:ind w:left="0" w:firstLine="709"/>
        <w:jc w:val="both"/>
      </w:pPr>
      <w:r w:rsidRPr="006A016A">
        <w:t>к соблюдению</w:t>
      </w:r>
      <w:r w:rsidRPr="006A016A">
        <w:rPr>
          <w:color w:val="auto"/>
        </w:rPr>
        <w:t xml:space="preserve"> требований</w:t>
      </w:r>
      <w:r w:rsidRPr="006A016A">
        <w:rPr>
          <w:color w:val="FF0000"/>
        </w:rPr>
        <w:t xml:space="preserve"> </w:t>
      </w:r>
      <w:r w:rsidRPr="006A016A">
        <w:t>охраны труда;</w:t>
      </w:r>
    </w:p>
    <w:p w:rsidR="006D300A" w:rsidRPr="006A016A" w:rsidRDefault="006D300A" w:rsidP="000C5522">
      <w:pPr>
        <w:pStyle w:val="Default"/>
        <w:numPr>
          <w:ilvl w:val="0"/>
          <w:numId w:val="4"/>
        </w:numPr>
        <w:tabs>
          <w:tab w:val="clear" w:pos="720"/>
          <w:tab w:val="num" w:pos="993"/>
        </w:tabs>
        <w:spacing w:line="336" w:lineRule="auto"/>
        <w:ind w:left="0" w:firstLine="709"/>
        <w:jc w:val="both"/>
      </w:pPr>
      <w:r w:rsidRPr="006A016A">
        <w:t xml:space="preserve">к соблюдению </w:t>
      </w:r>
      <w:r w:rsidRPr="006A016A">
        <w:rPr>
          <w:color w:val="auto"/>
        </w:rPr>
        <w:t>своевременных сроков и</w:t>
      </w:r>
      <w:r w:rsidRPr="006A016A">
        <w:t xml:space="preserve"> необходимых объемов текущего и капитального ремонта и др.</w:t>
      </w:r>
    </w:p>
    <w:p w:rsidR="006D300A" w:rsidRPr="006A016A" w:rsidRDefault="006D300A" w:rsidP="006D300A">
      <w:pPr>
        <w:widowControl w:val="0"/>
        <w:tabs>
          <w:tab w:val="left" w:pos="0"/>
        </w:tabs>
        <w:spacing w:after="0" w:line="360" w:lineRule="auto"/>
        <w:ind w:firstLine="720"/>
        <w:jc w:val="both"/>
        <w:rPr>
          <w:rFonts w:ascii="Times New Roman" w:hAnsi="Times New Roman" w:cs="Times New Roman"/>
          <w:sz w:val="24"/>
          <w:szCs w:val="24"/>
        </w:rPr>
      </w:pPr>
      <w:r w:rsidRPr="006A016A">
        <w:rPr>
          <w:rFonts w:ascii="Times New Roman" w:hAnsi="Times New Roman" w:cs="Times New Roman"/>
          <w:sz w:val="24"/>
          <w:szCs w:val="24"/>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6A016A" w:rsidRDefault="006D300A" w:rsidP="000C5522">
      <w:pPr>
        <w:pStyle w:val="Default"/>
        <w:numPr>
          <w:ilvl w:val="0"/>
          <w:numId w:val="6"/>
        </w:numPr>
        <w:tabs>
          <w:tab w:val="clear" w:pos="720"/>
          <w:tab w:val="num" w:pos="993"/>
        </w:tabs>
        <w:spacing w:line="360" w:lineRule="auto"/>
        <w:ind w:left="0" w:firstLine="709"/>
        <w:jc w:val="both"/>
        <w:rPr>
          <w:color w:val="auto"/>
        </w:rPr>
      </w:pPr>
      <w:r w:rsidRPr="006A016A">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6A016A" w:rsidRDefault="006D300A" w:rsidP="000C5522">
      <w:pPr>
        <w:pStyle w:val="Default"/>
        <w:numPr>
          <w:ilvl w:val="0"/>
          <w:numId w:val="5"/>
        </w:numPr>
        <w:tabs>
          <w:tab w:val="clear" w:pos="360"/>
          <w:tab w:val="num" w:pos="993"/>
        </w:tabs>
        <w:spacing w:line="360" w:lineRule="auto"/>
        <w:ind w:left="0" w:firstLine="709"/>
        <w:jc w:val="both"/>
        <w:rPr>
          <w:color w:val="auto"/>
        </w:rPr>
      </w:pPr>
      <w:r w:rsidRPr="006A016A">
        <w:rPr>
          <w:color w:val="auto"/>
        </w:rPr>
        <w:t>зданию образовательного учреждения (высота и архитектура здания);</w:t>
      </w:r>
    </w:p>
    <w:p w:rsidR="006D300A" w:rsidRPr="006A016A" w:rsidRDefault="006D300A" w:rsidP="000C5522">
      <w:pPr>
        <w:pStyle w:val="Default"/>
        <w:numPr>
          <w:ilvl w:val="0"/>
          <w:numId w:val="5"/>
        </w:numPr>
        <w:tabs>
          <w:tab w:val="clear" w:pos="360"/>
          <w:tab w:val="num" w:pos="993"/>
        </w:tabs>
        <w:spacing w:line="360" w:lineRule="auto"/>
        <w:ind w:left="0" w:firstLine="709"/>
        <w:jc w:val="both"/>
        <w:rPr>
          <w:color w:val="auto"/>
        </w:rPr>
      </w:pPr>
      <w:r w:rsidRPr="006A016A">
        <w:rPr>
          <w:color w:val="auto"/>
        </w:rPr>
        <w:t xml:space="preserve">помещениям библиотек (площадь, размещение рабочих зон, наличие читального зала, число читательских мест, </w:t>
      </w:r>
      <w:proofErr w:type="spellStart"/>
      <w:r w:rsidRPr="006A016A">
        <w:rPr>
          <w:color w:val="auto"/>
        </w:rPr>
        <w:t>медиатеки</w:t>
      </w:r>
      <w:proofErr w:type="spellEnd"/>
      <w:r w:rsidRPr="006A016A">
        <w:rPr>
          <w:color w:val="auto"/>
        </w:rPr>
        <w:t>);</w:t>
      </w:r>
    </w:p>
    <w:p w:rsidR="006D300A" w:rsidRPr="006A016A" w:rsidRDefault="006D300A" w:rsidP="000C5522">
      <w:pPr>
        <w:pStyle w:val="Default"/>
        <w:numPr>
          <w:ilvl w:val="0"/>
          <w:numId w:val="5"/>
        </w:numPr>
        <w:tabs>
          <w:tab w:val="clear" w:pos="360"/>
          <w:tab w:val="num" w:pos="993"/>
        </w:tabs>
        <w:spacing w:line="360" w:lineRule="auto"/>
        <w:ind w:left="0" w:firstLine="709"/>
        <w:jc w:val="both"/>
        <w:rPr>
          <w:color w:val="auto"/>
        </w:rPr>
      </w:pPr>
      <w:r w:rsidRPr="006A016A">
        <w:rPr>
          <w:color w:val="auto"/>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6A016A" w:rsidRDefault="006D300A" w:rsidP="000C5522">
      <w:pPr>
        <w:pStyle w:val="Default"/>
        <w:numPr>
          <w:ilvl w:val="0"/>
          <w:numId w:val="5"/>
        </w:numPr>
        <w:tabs>
          <w:tab w:val="clear" w:pos="360"/>
          <w:tab w:val="num" w:pos="993"/>
        </w:tabs>
        <w:spacing w:line="360" w:lineRule="auto"/>
        <w:ind w:left="0" w:firstLine="709"/>
        <w:jc w:val="both"/>
        <w:rPr>
          <w:color w:val="auto"/>
        </w:rPr>
      </w:pPr>
      <w:r w:rsidRPr="006A016A">
        <w:rPr>
          <w:color w:val="auto"/>
        </w:rPr>
        <w:t>актовому и физкультурному залам, залу для проведения занятий по ритмике;</w:t>
      </w:r>
    </w:p>
    <w:p w:rsidR="006D300A" w:rsidRPr="006A016A" w:rsidRDefault="006D300A" w:rsidP="000C5522">
      <w:pPr>
        <w:pStyle w:val="Default"/>
        <w:numPr>
          <w:ilvl w:val="0"/>
          <w:numId w:val="5"/>
        </w:numPr>
        <w:tabs>
          <w:tab w:val="clear" w:pos="360"/>
          <w:tab w:val="num" w:pos="993"/>
        </w:tabs>
        <w:spacing w:line="360" w:lineRule="auto"/>
        <w:ind w:left="0" w:firstLine="709"/>
        <w:jc w:val="both"/>
        <w:rPr>
          <w:color w:val="auto"/>
        </w:rPr>
      </w:pPr>
      <w:r w:rsidRPr="006A016A">
        <w:rPr>
          <w:color w:val="auto"/>
        </w:rPr>
        <w:t xml:space="preserve">кабинетам медицинского назначения; </w:t>
      </w:r>
    </w:p>
    <w:p w:rsidR="006D300A" w:rsidRPr="006A016A" w:rsidRDefault="006D300A" w:rsidP="000C5522">
      <w:pPr>
        <w:pStyle w:val="Default"/>
        <w:numPr>
          <w:ilvl w:val="0"/>
          <w:numId w:val="5"/>
        </w:numPr>
        <w:tabs>
          <w:tab w:val="clear" w:pos="360"/>
          <w:tab w:val="num" w:pos="993"/>
        </w:tabs>
        <w:spacing w:line="360" w:lineRule="auto"/>
        <w:ind w:left="0" w:firstLine="709"/>
        <w:jc w:val="both"/>
        <w:rPr>
          <w:color w:val="auto"/>
        </w:rPr>
      </w:pPr>
      <w:r w:rsidRPr="006A016A">
        <w:rPr>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6A016A" w:rsidRDefault="006D300A" w:rsidP="000C5522">
      <w:pPr>
        <w:pStyle w:val="Default"/>
        <w:numPr>
          <w:ilvl w:val="0"/>
          <w:numId w:val="5"/>
        </w:numPr>
        <w:tabs>
          <w:tab w:val="clear" w:pos="360"/>
          <w:tab w:val="num" w:pos="993"/>
        </w:tabs>
        <w:spacing w:line="360" w:lineRule="auto"/>
        <w:ind w:left="0" w:firstLine="709"/>
        <w:jc w:val="both"/>
        <w:rPr>
          <w:color w:val="auto"/>
        </w:rPr>
      </w:pPr>
      <w:r w:rsidRPr="006A016A">
        <w:rPr>
          <w:color w:val="auto"/>
        </w:rPr>
        <w:t>туалетам, душевым, коридорам и другим помещениям.</w:t>
      </w:r>
    </w:p>
    <w:p w:rsidR="009453EA" w:rsidRPr="006A016A" w:rsidRDefault="006D300A" w:rsidP="009453EA">
      <w:pPr>
        <w:pStyle w:val="18TexstSPISOK1"/>
        <w:spacing w:line="360" w:lineRule="auto"/>
        <w:ind w:left="0" w:firstLine="709"/>
        <w:rPr>
          <w:rFonts w:ascii="Times New Roman" w:hAnsi="Times New Roman" w:cs="Times New Roman"/>
          <w:color w:val="auto"/>
          <w:sz w:val="24"/>
          <w:szCs w:val="24"/>
        </w:rPr>
      </w:pPr>
      <w:r w:rsidRPr="006A016A">
        <w:rPr>
          <w:rFonts w:ascii="Times New Roman" w:hAnsi="Times New Roman" w:cs="Times New Roman"/>
          <w:sz w:val="24"/>
          <w:szCs w:val="24"/>
        </w:rPr>
        <w:t xml:space="preserve">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w:t>
      </w:r>
      <w:r w:rsidRPr="006A016A">
        <w:rPr>
          <w:rFonts w:ascii="Times New Roman" w:hAnsi="Times New Roman" w:cs="Times New Roman"/>
          <w:color w:val="auto"/>
          <w:sz w:val="24"/>
          <w:szCs w:val="24"/>
        </w:rPr>
        <w:t>В образовательной организации 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sidRPr="006A016A">
        <w:rPr>
          <w:rFonts w:ascii="Times New Roman" w:hAnsi="Times New Roman" w:cs="Times New Roman"/>
          <w:color w:val="auto"/>
          <w:sz w:val="24"/>
          <w:szCs w:val="24"/>
        </w:rPr>
        <w:t xml:space="preserve"> Должно быть </w:t>
      </w:r>
      <w:r w:rsidR="009453EA" w:rsidRPr="006A016A">
        <w:rPr>
          <w:rFonts w:ascii="Times New Roman" w:hAnsi="Times New Roman"/>
          <w:sz w:val="24"/>
          <w:szCs w:val="24"/>
        </w:rPr>
        <w:lastRenderedPageBreak/>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6A016A">
        <w:rPr>
          <w:rFonts w:ascii="Times New Roman" w:hAnsi="Times New Roman"/>
          <w:sz w:val="24"/>
          <w:szCs w:val="24"/>
          <w:lang w:eastAsia="en-US"/>
        </w:rPr>
        <w:t>помещения.</w:t>
      </w:r>
    </w:p>
    <w:p w:rsidR="006D300A" w:rsidRPr="006A016A" w:rsidRDefault="006D300A" w:rsidP="006D300A">
      <w:pPr>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6A016A">
        <w:rPr>
          <w:rFonts w:ascii="Times New Roman" w:hAnsi="Times New Roman" w:cs="Times New Roman"/>
          <w:iCs/>
          <w:sz w:val="24"/>
          <w:szCs w:val="24"/>
        </w:rPr>
        <w:t>стенды</w:t>
      </w:r>
      <w:r w:rsidRPr="006A016A">
        <w:rPr>
          <w:rFonts w:ascii="Times New Roman" w:hAnsi="Times New Roman" w:cs="Times New Roman"/>
          <w:sz w:val="24"/>
          <w:szCs w:val="24"/>
        </w:rPr>
        <w:t xml:space="preserve"> с представленным на них наглядным материалом о </w:t>
      </w:r>
      <w:proofErr w:type="spellStart"/>
      <w:r w:rsidRPr="006A016A">
        <w:rPr>
          <w:rFonts w:ascii="Times New Roman" w:hAnsi="Times New Roman" w:cs="Times New Roman"/>
          <w:sz w:val="24"/>
          <w:szCs w:val="24"/>
        </w:rPr>
        <w:t>внутришкольных</w:t>
      </w:r>
      <w:proofErr w:type="spellEnd"/>
      <w:r w:rsidRPr="006A016A">
        <w:rPr>
          <w:rFonts w:ascii="Times New Roman" w:hAnsi="Times New Roman" w:cs="Times New Roman"/>
          <w:sz w:val="24"/>
          <w:szCs w:val="24"/>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6A016A" w:rsidRDefault="006D300A" w:rsidP="006D300A">
      <w:pPr>
        <w:spacing w:after="0" w:line="360" w:lineRule="auto"/>
        <w:ind w:firstLine="709"/>
        <w:jc w:val="both"/>
        <w:rPr>
          <w:rFonts w:ascii="Times New Roman" w:hAnsi="Times New Roman" w:cs="Times New Roman"/>
          <w:sz w:val="24"/>
          <w:szCs w:val="24"/>
          <w:lang w:eastAsia="ru-RU"/>
        </w:rPr>
      </w:pPr>
      <w:r w:rsidRPr="006A016A">
        <w:rPr>
          <w:rFonts w:ascii="Times New Roman" w:hAnsi="Times New Roman" w:cs="Times New Roman"/>
          <w:iCs/>
          <w:sz w:val="24"/>
          <w:szCs w:val="24"/>
        </w:rPr>
        <w:t xml:space="preserve">Организация рабочего пространства обучающегося с </w:t>
      </w:r>
      <w:r w:rsidRPr="006A016A">
        <w:rPr>
          <w:rFonts w:ascii="Times New Roman" w:hAnsi="Times New Roman" w:cs="Times New Roman"/>
          <w:sz w:val="24"/>
          <w:szCs w:val="24"/>
        </w:rPr>
        <w:t>ЗПР</w:t>
      </w:r>
      <w:r w:rsidRPr="006A016A">
        <w:rPr>
          <w:rFonts w:ascii="Times New Roman" w:hAnsi="Times New Roman" w:cs="Times New Roman"/>
          <w:iCs/>
          <w:sz w:val="24"/>
          <w:szCs w:val="24"/>
        </w:rPr>
        <w:t xml:space="preserve"> в классе</w:t>
      </w:r>
      <w:r w:rsidRPr="006A016A">
        <w:rPr>
          <w:rFonts w:ascii="Times New Roman" w:hAnsi="Times New Roman" w:cs="Times New Roman"/>
          <w:b/>
          <w:i/>
          <w:iCs/>
          <w:sz w:val="24"/>
          <w:szCs w:val="24"/>
        </w:rPr>
        <w:t xml:space="preserve"> </w:t>
      </w:r>
      <w:r w:rsidRPr="006A016A">
        <w:rPr>
          <w:rFonts w:ascii="Times New Roman" w:hAnsi="Times New Roman" w:cs="Times New Roman"/>
          <w:sz w:val="24"/>
          <w:szCs w:val="24"/>
        </w:rPr>
        <w:t xml:space="preserve">предполагает выбор парты и партнера. </w:t>
      </w:r>
    </w:p>
    <w:p w:rsidR="006D300A" w:rsidRPr="006A016A" w:rsidRDefault="006D300A" w:rsidP="006D300A">
      <w:pPr>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6A016A" w:rsidRDefault="006D300A" w:rsidP="006D300A">
      <w:pPr>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color w:val="auto"/>
          <w:sz w:val="24"/>
          <w:szCs w:val="24"/>
        </w:rPr>
        <w:t xml:space="preserve">Обязательным условием к организации рабочего места обучающегося с ЗПР является </w:t>
      </w:r>
      <w:r w:rsidRPr="006A016A">
        <w:rPr>
          <w:rFonts w:ascii="Times New Roman" w:hAnsi="Times New Roman" w:cs="Times New Roman"/>
          <w:sz w:val="24"/>
          <w:szCs w:val="24"/>
        </w:rPr>
        <w:t>о</w:t>
      </w:r>
      <w:r w:rsidRPr="006A016A">
        <w:rPr>
          <w:rFonts w:ascii="Times New Roman" w:hAnsi="Times New Roman" w:cs="Times New Roman"/>
          <w:sz w:val="24"/>
          <w:szCs w:val="24"/>
          <w:lang w:eastAsia="ru-RU"/>
        </w:rPr>
        <w:t>беспечение возможности постоянно находиться в зоне внимания педагога.</w:t>
      </w:r>
    </w:p>
    <w:p w:rsidR="006F0E47" w:rsidRPr="006A016A" w:rsidRDefault="006F0E47" w:rsidP="006F0E47">
      <w:pPr>
        <w:pStyle w:val="Default"/>
        <w:spacing w:line="360" w:lineRule="auto"/>
        <w:jc w:val="center"/>
        <w:rPr>
          <w:b/>
          <w:i/>
          <w:color w:val="auto"/>
        </w:rPr>
      </w:pPr>
      <w:r w:rsidRPr="006A016A">
        <w:rPr>
          <w:b/>
          <w:i/>
          <w:color w:val="auto"/>
        </w:rPr>
        <w:t>Требования к организации временного режима</w:t>
      </w:r>
    </w:p>
    <w:p w:rsidR="006F0E47" w:rsidRPr="006A016A" w:rsidRDefault="006F0E47" w:rsidP="006F0E47">
      <w:pPr>
        <w:pStyle w:val="Default"/>
        <w:spacing w:line="360" w:lineRule="auto"/>
        <w:ind w:firstLine="709"/>
        <w:jc w:val="both"/>
      </w:pPr>
      <w:r w:rsidRPr="006A016A">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6A016A" w:rsidRDefault="006F0E47" w:rsidP="006F0E47">
      <w:pPr>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6A016A" w:rsidRDefault="006F0E47" w:rsidP="006F0E47">
      <w:pPr>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 xml:space="preserve">Сроки освоения АООП НОО обучающимися с ЗПР для </w:t>
      </w:r>
      <w:r w:rsidRPr="006A016A">
        <w:rPr>
          <w:rFonts w:ascii="Times New Roman" w:hAnsi="Times New Roman" w:cs="Times New Roman"/>
          <w:b/>
          <w:sz w:val="24"/>
          <w:szCs w:val="24"/>
        </w:rPr>
        <w:t>варианта В7.2</w:t>
      </w:r>
      <w:r w:rsidRPr="006A016A">
        <w:rPr>
          <w:rFonts w:ascii="Times New Roman" w:hAnsi="Times New Roman" w:cs="Times New Roman"/>
          <w:sz w:val="24"/>
          <w:szCs w:val="24"/>
        </w:rPr>
        <w:t xml:space="preserve"> составляют 5 лет (с обязательным введением 1</w:t>
      </w:r>
      <w:r w:rsidRPr="006A016A">
        <w:rPr>
          <w:rFonts w:ascii="Times New Roman" w:hAnsi="Times New Roman" w:cs="Times New Roman"/>
          <w:sz w:val="24"/>
          <w:szCs w:val="24"/>
          <w:vertAlign w:val="superscript"/>
        </w:rPr>
        <w:t xml:space="preserve"> </w:t>
      </w:r>
      <w:r w:rsidRPr="006A016A">
        <w:rPr>
          <w:rFonts w:ascii="Times New Roman" w:hAnsi="Times New Roman" w:cs="Times New Roman"/>
          <w:sz w:val="24"/>
          <w:szCs w:val="24"/>
        </w:rPr>
        <w:t>дополнительного класса).</w:t>
      </w:r>
    </w:p>
    <w:p w:rsidR="006F0E47" w:rsidRPr="006A016A" w:rsidRDefault="006F0E47" w:rsidP="006F0E47">
      <w:pPr>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Устанавливается следующая продолжительность учебного года:</w:t>
      </w:r>
      <w:r w:rsidRPr="006A016A">
        <w:rPr>
          <w:rFonts w:ascii="Times New Roman" w:hAnsi="Times New Roman" w:cs="Times New Roman"/>
          <w:sz w:val="24"/>
          <w:szCs w:val="24"/>
        </w:rPr>
        <w:br/>
        <w:t xml:space="preserve">1 </w:t>
      </w:r>
      <w:r w:rsidRPr="006A016A">
        <w:rPr>
          <w:rFonts w:ascii="Times New Roman" w:hAnsi="Times New Roman" w:cs="Times New Roman"/>
          <w:caps/>
          <w:sz w:val="24"/>
          <w:szCs w:val="24"/>
        </w:rPr>
        <w:t xml:space="preserve">– </w:t>
      </w:r>
      <w:r w:rsidRPr="006A016A">
        <w:rPr>
          <w:rFonts w:ascii="Times New Roman" w:hAnsi="Times New Roman" w:cs="Times New Roman"/>
          <w:sz w:val="24"/>
          <w:szCs w:val="24"/>
        </w:rPr>
        <w:t xml:space="preserve">1 дополнительный классы – 33 учебных недели; 2 </w:t>
      </w:r>
      <w:r w:rsidRPr="006A016A">
        <w:rPr>
          <w:rFonts w:ascii="Times New Roman" w:hAnsi="Times New Roman" w:cs="Times New Roman"/>
          <w:caps/>
          <w:sz w:val="24"/>
          <w:szCs w:val="24"/>
        </w:rPr>
        <w:t xml:space="preserve">– </w:t>
      </w:r>
      <w:r w:rsidRPr="006A016A">
        <w:rPr>
          <w:rFonts w:ascii="Times New Roman" w:hAnsi="Times New Roman" w:cs="Times New Roman"/>
          <w:sz w:val="24"/>
          <w:szCs w:val="24"/>
        </w:rPr>
        <w:t>4</w:t>
      </w:r>
      <w:r w:rsidRPr="006A016A">
        <w:rPr>
          <w:rFonts w:ascii="Times New Roman" w:hAnsi="Times New Roman" w:cs="Times New Roman"/>
          <w:caps/>
          <w:sz w:val="24"/>
          <w:szCs w:val="24"/>
        </w:rPr>
        <w:t xml:space="preserve"> </w:t>
      </w:r>
      <w:r w:rsidRPr="006A016A">
        <w:rPr>
          <w:rFonts w:ascii="Times New Roman" w:hAnsi="Times New Roman" w:cs="Times New Roman"/>
          <w:sz w:val="24"/>
          <w:szCs w:val="24"/>
        </w:rPr>
        <w:t>классы – 34 учебных недели.</w:t>
      </w:r>
    </w:p>
    <w:p w:rsidR="006F0E47" w:rsidRPr="006A016A" w:rsidRDefault="006F0E47" w:rsidP="006F0E47">
      <w:pPr>
        <w:pStyle w:val="Standard"/>
        <w:spacing w:line="360" w:lineRule="auto"/>
        <w:ind w:firstLine="709"/>
        <w:jc w:val="both"/>
        <w:rPr>
          <w:rFonts w:ascii="Times New Roman" w:hAnsi="Times New Roman" w:cs="Times New Roman"/>
        </w:rPr>
      </w:pPr>
      <w:r w:rsidRPr="006A016A">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6A016A" w:rsidRDefault="006F0E47" w:rsidP="006F0E47">
      <w:pPr>
        <w:pStyle w:val="Standard"/>
        <w:spacing w:line="360" w:lineRule="auto"/>
        <w:ind w:firstLine="709"/>
        <w:jc w:val="both"/>
        <w:rPr>
          <w:rFonts w:ascii="Times New Roman" w:hAnsi="Times New Roman" w:cs="Times New Roman"/>
        </w:rPr>
      </w:pPr>
      <w:r w:rsidRPr="006A016A">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w:t>
      </w:r>
      <w:r w:rsidRPr="006A016A">
        <w:rPr>
          <w:rFonts w:ascii="Times New Roman" w:hAnsi="Times New Roman" w:cs="Times New Roman"/>
        </w:rPr>
        <w:lastRenderedPageBreak/>
        <w:t xml:space="preserve">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6A016A">
        <w:rPr>
          <w:rFonts w:ascii="Times New Roman" w:hAnsi="Times New Roman" w:cs="Times New Roman"/>
        </w:rPr>
        <w:t>здоровьесбережению</w:t>
      </w:r>
      <w:proofErr w:type="spellEnd"/>
      <w:r w:rsidRPr="006A016A">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6A016A" w:rsidRDefault="006F0E47" w:rsidP="006F0E47">
      <w:pPr>
        <w:pStyle w:val="Standard"/>
        <w:spacing w:line="360" w:lineRule="auto"/>
        <w:ind w:firstLine="709"/>
        <w:jc w:val="both"/>
        <w:rPr>
          <w:rFonts w:ascii="Times New Roman" w:hAnsi="Times New Roman" w:cs="Times New Roman"/>
        </w:rPr>
      </w:pPr>
      <w:r w:rsidRPr="006A016A">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6A016A" w:rsidRDefault="006F0E47" w:rsidP="006F0E47">
      <w:pPr>
        <w:pStyle w:val="Standard"/>
        <w:spacing w:line="360" w:lineRule="auto"/>
        <w:ind w:firstLine="709"/>
        <w:jc w:val="both"/>
        <w:rPr>
          <w:rFonts w:ascii="Times New Roman" w:hAnsi="Times New Roman" w:cs="Times New Roman"/>
          <w:i/>
          <w:color w:val="00000A"/>
        </w:rPr>
      </w:pPr>
      <w:r w:rsidRPr="006A016A">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6A016A" w:rsidRDefault="006F0E47" w:rsidP="006F0E47">
      <w:pPr>
        <w:pStyle w:val="Standard"/>
        <w:spacing w:line="360" w:lineRule="auto"/>
        <w:ind w:firstLine="709"/>
        <w:jc w:val="both"/>
        <w:rPr>
          <w:rFonts w:ascii="Times New Roman" w:hAnsi="Times New Roman" w:cs="Times New Roman"/>
        </w:rPr>
      </w:pPr>
      <w:r w:rsidRPr="006A016A">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6F0E47" w:rsidRPr="006A016A" w:rsidRDefault="006F0E47" w:rsidP="006F0E47">
      <w:pPr>
        <w:pStyle w:val="Standard"/>
        <w:spacing w:line="360" w:lineRule="auto"/>
        <w:ind w:firstLine="709"/>
        <w:jc w:val="both"/>
        <w:rPr>
          <w:rFonts w:ascii="Times New Roman" w:hAnsi="Times New Roman" w:cs="Times New Roman"/>
        </w:rPr>
      </w:pPr>
      <w:r w:rsidRPr="006A016A">
        <w:rPr>
          <w:rFonts w:ascii="Times New Roman" w:hAnsi="Times New Roman" w:cs="Times New Roman"/>
        </w:rPr>
        <w:t xml:space="preserve">для обучающихся 1 </w:t>
      </w:r>
      <w:r w:rsidRPr="006A016A">
        <w:rPr>
          <w:rFonts w:ascii="Times New Roman" w:hAnsi="Times New Roman" w:cs="Times New Roman"/>
          <w:caps/>
        </w:rPr>
        <w:t xml:space="preserve">– </w:t>
      </w:r>
      <w:r w:rsidRPr="006A016A">
        <w:rPr>
          <w:rFonts w:ascii="Times New Roman" w:hAnsi="Times New Roman" w:cs="Times New Roman"/>
        </w:rPr>
        <w:t>1 дополнительного классов – не должно превышать 4 уроков и один день в неделю – не более 5 уроков, за счет урока физической культуры;</w:t>
      </w:r>
    </w:p>
    <w:p w:rsidR="006F0E47" w:rsidRPr="006A016A" w:rsidRDefault="006F0E47" w:rsidP="006F0E47">
      <w:pPr>
        <w:pStyle w:val="Standard"/>
        <w:spacing w:line="360" w:lineRule="auto"/>
        <w:ind w:firstLine="709"/>
        <w:jc w:val="both"/>
        <w:rPr>
          <w:rFonts w:ascii="Times New Roman" w:hAnsi="Times New Roman" w:cs="Times New Roman"/>
        </w:rPr>
      </w:pPr>
      <w:r w:rsidRPr="006A016A">
        <w:rPr>
          <w:rFonts w:ascii="Times New Roman" w:hAnsi="Times New Roman" w:cs="Times New Roman"/>
        </w:rPr>
        <w:t xml:space="preserve">для обучающихся 2 </w:t>
      </w:r>
      <w:r w:rsidRPr="006A016A">
        <w:rPr>
          <w:rFonts w:ascii="Times New Roman" w:hAnsi="Times New Roman" w:cs="Times New Roman"/>
          <w:caps/>
        </w:rPr>
        <w:t xml:space="preserve">– </w:t>
      </w:r>
      <w:r w:rsidRPr="006A016A">
        <w:rPr>
          <w:rFonts w:ascii="Times New Roman" w:hAnsi="Times New Roman" w:cs="Times New Roman"/>
        </w:rPr>
        <w:t>4</w:t>
      </w:r>
      <w:r w:rsidRPr="006A016A">
        <w:rPr>
          <w:rFonts w:ascii="Times New Roman" w:hAnsi="Times New Roman" w:cs="Times New Roman"/>
          <w:caps/>
        </w:rPr>
        <w:t xml:space="preserve"> </w:t>
      </w:r>
      <w:r w:rsidRPr="006A016A">
        <w:rPr>
          <w:rFonts w:ascii="Times New Roman" w:hAnsi="Times New Roman" w:cs="Times New Roman"/>
        </w:rPr>
        <w:t>классов – не более 5 уроков.</w:t>
      </w:r>
    </w:p>
    <w:p w:rsidR="006F0E47" w:rsidRPr="006A016A" w:rsidRDefault="006F0E47" w:rsidP="006F0E47">
      <w:pPr>
        <w:pStyle w:val="Standard"/>
        <w:spacing w:line="360" w:lineRule="auto"/>
        <w:ind w:firstLine="709"/>
        <w:jc w:val="both"/>
        <w:rPr>
          <w:rFonts w:ascii="Times New Roman" w:hAnsi="Times New Roman" w:cs="Times New Roman"/>
        </w:rPr>
      </w:pPr>
      <w:r w:rsidRPr="006A016A">
        <w:rPr>
          <w:rFonts w:ascii="Times New Roman" w:hAnsi="Times New Roman" w:cs="Times New Roman"/>
        </w:rPr>
        <w:t>Продолжительность учебных занятий не превышает 40 минут. При определении продолжительности занятий в 1</w:t>
      </w:r>
      <w:r w:rsidRPr="006A016A">
        <w:rPr>
          <w:rFonts w:ascii="Times New Roman" w:hAnsi="Times New Roman" w:cs="Times New Roman"/>
          <w:caps/>
        </w:rPr>
        <w:t xml:space="preserve">–1 </w:t>
      </w:r>
      <w:r w:rsidRPr="006A016A">
        <w:rPr>
          <w:rFonts w:ascii="Times New Roman" w:hAnsi="Times New Roman" w:cs="Times New Roma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6F0E47" w:rsidRPr="006A016A" w:rsidRDefault="006F0E47" w:rsidP="006F0E47">
      <w:pPr>
        <w:pStyle w:val="Standard"/>
        <w:spacing w:line="360" w:lineRule="auto"/>
        <w:ind w:firstLine="709"/>
        <w:jc w:val="both"/>
        <w:rPr>
          <w:rFonts w:ascii="Times New Roman" w:hAnsi="Times New Roman" w:cs="Times New Roman"/>
        </w:rPr>
      </w:pPr>
      <w:r w:rsidRPr="006A016A">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6A016A" w:rsidRDefault="006F0E47" w:rsidP="006F0E47">
      <w:pPr>
        <w:pStyle w:val="Standard"/>
        <w:spacing w:line="360" w:lineRule="auto"/>
        <w:ind w:firstLine="709"/>
        <w:jc w:val="both"/>
        <w:rPr>
          <w:rFonts w:ascii="Times New Roman" w:hAnsi="Times New Roman" w:cs="Times New Roman"/>
        </w:rPr>
      </w:pPr>
      <w:r w:rsidRPr="006A016A">
        <w:rPr>
          <w:rFonts w:ascii="Times New Roman" w:hAnsi="Times New Roman" w:cs="Times New Roman"/>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6A016A">
        <w:rPr>
          <w:rFonts w:ascii="Times New Roman" w:hAnsi="Times New Roman" w:cs="Times New Roman"/>
          <w:caps/>
        </w:rPr>
        <w:t xml:space="preserve"> ЗПР, </w:t>
      </w:r>
      <w:r w:rsidRPr="006A016A">
        <w:rPr>
          <w:rFonts w:ascii="Times New Roman" w:hAnsi="Times New Roman" w:cs="Times New Roman"/>
        </w:rPr>
        <w:t xml:space="preserve">осваивающие </w:t>
      </w:r>
      <w:r w:rsidRPr="006A016A">
        <w:rPr>
          <w:rFonts w:ascii="Times New Roman" w:hAnsi="Times New Roman" w:cs="Times New Roman"/>
          <w:b/>
        </w:rPr>
        <w:t xml:space="preserve">вариант </w:t>
      </w:r>
      <w:r w:rsidRPr="006A016A">
        <w:rPr>
          <w:rFonts w:ascii="Times New Roman" w:hAnsi="Times New Roman" w:cs="Times New Roman"/>
          <w:b/>
          <w:caps/>
        </w:rPr>
        <w:t>7.2</w:t>
      </w:r>
      <w:r w:rsidRPr="006A016A">
        <w:rPr>
          <w:rFonts w:ascii="Times New Roman" w:hAnsi="Times New Roman" w:cs="Times New Roman"/>
          <w:caps/>
        </w:rPr>
        <w:t xml:space="preserve"> АООП НОО, </w:t>
      </w:r>
      <w:r w:rsidRPr="006A016A">
        <w:rPr>
          <w:rFonts w:ascii="Times New Roman" w:hAnsi="Times New Roman" w:cs="Times New Roman"/>
        </w:rPr>
        <w:t xml:space="preserve">обучаются в среде сверстников со сходными </w:t>
      </w:r>
      <w:r w:rsidRPr="006A016A">
        <w:rPr>
          <w:rFonts w:ascii="Times New Roman" w:hAnsi="Times New Roman" w:cs="Times New Roman"/>
        </w:rPr>
        <w:lastRenderedPageBreak/>
        <w:t>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6A016A">
        <w:rPr>
          <w:rFonts w:ascii="Times New Roman" w:hAnsi="Times New Roman" w:cs="Times New Roman"/>
          <w:caps/>
        </w:rPr>
        <w:t xml:space="preserve"> </w:t>
      </w:r>
    </w:p>
    <w:p w:rsidR="00EE0A5B" w:rsidRPr="006A016A" w:rsidRDefault="00EE0A5B" w:rsidP="00EE0A5B">
      <w:pPr>
        <w:pStyle w:val="18TexstSPISOK1"/>
        <w:spacing w:line="360" w:lineRule="auto"/>
        <w:ind w:left="0" w:firstLine="0"/>
        <w:jc w:val="center"/>
        <w:rPr>
          <w:rFonts w:ascii="Times New Roman" w:hAnsi="Times New Roman" w:cs="Times New Roman"/>
          <w:b/>
          <w:i/>
          <w:color w:val="auto"/>
          <w:sz w:val="24"/>
          <w:szCs w:val="24"/>
        </w:rPr>
      </w:pPr>
      <w:r w:rsidRPr="006A016A">
        <w:rPr>
          <w:rFonts w:ascii="Times New Roman" w:hAnsi="Times New Roman" w:cs="Times New Roman"/>
          <w:b/>
          <w:i/>
          <w:color w:val="auto"/>
          <w:sz w:val="24"/>
          <w:szCs w:val="24"/>
        </w:rPr>
        <w:t>Требования к техническим средствам обучения</w:t>
      </w:r>
    </w:p>
    <w:p w:rsidR="00EE0A5B" w:rsidRPr="006A016A" w:rsidRDefault="00EE0A5B" w:rsidP="00EE0A5B">
      <w:pPr>
        <w:pStyle w:val="Default"/>
        <w:spacing w:line="360" w:lineRule="auto"/>
        <w:ind w:firstLine="708"/>
        <w:jc w:val="both"/>
      </w:pPr>
      <w:r w:rsidRPr="006A016A">
        <w:t xml:space="preserve">Технические средства обучения </w:t>
      </w:r>
      <w:r w:rsidRPr="006A016A">
        <w:rPr>
          <w:color w:val="auto"/>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6A016A">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6A016A">
        <w:t>Internet</w:t>
      </w:r>
      <w:proofErr w:type="spellEnd"/>
      <w:r w:rsidRPr="006A016A">
        <w: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235101" w:rsidRPr="006A016A"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4"/>
          <w:szCs w:val="24"/>
        </w:rPr>
      </w:pPr>
      <w:r w:rsidRPr="006A016A">
        <w:rPr>
          <w:rFonts w:ascii="Times New Roman" w:hAnsi="Times New Roman" w:cs="Times New Roman"/>
          <w:b/>
          <w:i/>
          <w:color w:val="auto"/>
          <w:sz w:val="24"/>
          <w:szCs w:val="24"/>
        </w:rPr>
        <w:t>Требования к учебникам, рабочим тетрадям и специальным дидактическим материалам</w:t>
      </w:r>
    </w:p>
    <w:p w:rsidR="00235101" w:rsidRPr="006A016A" w:rsidRDefault="00235101" w:rsidP="00235101">
      <w:pPr>
        <w:pStyle w:val="Default"/>
        <w:spacing w:line="336" w:lineRule="auto"/>
        <w:ind w:firstLine="708"/>
        <w:jc w:val="both"/>
      </w:pPr>
      <w:r w:rsidRPr="006A016A">
        <w:rPr>
          <w:color w:val="auto"/>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6A016A" w:rsidRDefault="00235101" w:rsidP="00235101">
      <w:pPr>
        <w:pStyle w:val="18TexstSPISOK1"/>
        <w:spacing w:line="360" w:lineRule="auto"/>
        <w:ind w:left="0" w:firstLine="709"/>
        <w:rPr>
          <w:rFonts w:ascii="Times New Roman" w:hAnsi="Times New Roman" w:cs="Times New Roman"/>
          <w:sz w:val="24"/>
          <w:szCs w:val="24"/>
        </w:rPr>
      </w:pPr>
      <w:r w:rsidRPr="006A016A">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6A016A">
        <w:rPr>
          <w:rFonts w:ascii="Times New Roman" w:hAnsi="Times New Roman" w:cs="Times New Roman"/>
          <w:caps/>
          <w:color w:val="auto"/>
          <w:sz w:val="24"/>
          <w:szCs w:val="24"/>
        </w:rPr>
        <w:t xml:space="preserve">, </w:t>
      </w:r>
      <w:r w:rsidRPr="006A016A">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6A016A">
        <w:rPr>
          <w:rFonts w:ascii="Times New Roman" w:hAnsi="Times New Roman" w:cs="Times New Roman"/>
          <w:caps/>
          <w:color w:val="auto"/>
          <w:sz w:val="24"/>
          <w:szCs w:val="24"/>
        </w:rPr>
        <w:t>.</w:t>
      </w:r>
    </w:p>
    <w:p w:rsidR="00235101" w:rsidRPr="006A016A" w:rsidRDefault="00235101" w:rsidP="00235101">
      <w:pPr>
        <w:widowControl w:val="0"/>
        <w:autoSpaceDE w:val="0"/>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 xml:space="preserve">Освоение содержательной области </w:t>
      </w:r>
      <w:r w:rsidRPr="006A016A">
        <w:rPr>
          <w:rFonts w:ascii="Times New Roman" w:hAnsi="Times New Roman" w:cs="Times New Roman"/>
          <w:b/>
          <w:i/>
          <w:sz w:val="24"/>
          <w:szCs w:val="24"/>
        </w:rPr>
        <w:t>«Филология»</w:t>
      </w:r>
      <w:r w:rsidRPr="006A016A">
        <w:rPr>
          <w:rFonts w:ascii="Times New Roman" w:hAnsi="Times New Roman" w:cs="Times New Roman"/>
          <w:sz w:val="24"/>
          <w:szCs w:val="24"/>
        </w:rPr>
        <w:t xml:space="preserve"> предполагает использование </w:t>
      </w:r>
      <w:r w:rsidRPr="006A016A">
        <w:rPr>
          <w:rFonts w:ascii="Times New Roman" w:hAnsi="Times New Roman" w:cs="Times New Roman"/>
          <w:color w:val="auto"/>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r w:rsidRPr="006A016A">
        <w:rPr>
          <w:rFonts w:ascii="Times New Roman" w:hAnsi="Times New Roman" w:cs="Times New Roman"/>
          <w:color w:val="auto"/>
          <w:sz w:val="24"/>
          <w:szCs w:val="24"/>
        </w:rPr>
        <w:t>звуко</w:t>
      </w:r>
      <w:proofErr w:type="spellEnd"/>
      <w:r w:rsidRPr="006A016A">
        <w:rPr>
          <w:rFonts w:ascii="Times New Roman" w:hAnsi="Times New Roman" w:cs="Times New Roman"/>
          <w:color w:val="auto"/>
          <w:sz w:val="24"/>
          <w:szCs w:val="24"/>
        </w:rPr>
        <w:t>-буквенного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6A016A" w:rsidRDefault="00235101" w:rsidP="00235101">
      <w:pPr>
        <w:widowControl w:val="0"/>
        <w:autoSpaceDE w:val="0"/>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Освоение содержательной области</w:t>
      </w:r>
      <w:r w:rsidRPr="006A016A">
        <w:rPr>
          <w:rFonts w:ascii="Times New Roman" w:hAnsi="Times New Roman" w:cs="Times New Roman"/>
          <w:b/>
          <w:sz w:val="24"/>
          <w:szCs w:val="24"/>
        </w:rPr>
        <w:t xml:space="preserve"> </w:t>
      </w:r>
      <w:r w:rsidRPr="006A016A">
        <w:rPr>
          <w:rFonts w:ascii="Times New Roman" w:hAnsi="Times New Roman" w:cs="Times New Roman"/>
          <w:b/>
          <w:i/>
          <w:sz w:val="24"/>
          <w:szCs w:val="24"/>
        </w:rPr>
        <w:t>«Математика»</w:t>
      </w:r>
      <w:r w:rsidRPr="006A016A">
        <w:rPr>
          <w:rFonts w:ascii="Times New Roman" w:hAnsi="Times New Roman" w:cs="Times New Roman"/>
          <w:sz w:val="24"/>
          <w:szCs w:val="24"/>
        </w:rPr>
        <w:t xml:space="preserve"> предполагает использование разнообразного дидактического материала: </w:t>
      </w:r>
      <w:r w:rsidRPr="006A016A">
        <w:rPr>
          <w:rFonts w:ascii="Times New Roman" w:hAnsi="Times New Roman"/>
          <w:sz w:val="24"/>
          <w:szCs w:val="24"/>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w:t>
      </w:r>
      <w:r w:rsidRPr="006A016A">
        <w:rPr>
          <w:rFonts w:ascii="Times New Roman" w:hAnsi="Times New Roman"/>
          <w:sz w:val="24"/>
          <w:szCs w:val="24"/>
        </w:rPr>
        <w:lastRenderedPageBreak/>
        <w:t xml:space="preserve">угольников, мерки); демонстрационных пособий для изучения геометрических величин, геометрических фигур и тел; </w:t>
      </w:r>
      <w:r w:rsidRPr="006A016A">
        <w:rPr>
          <w:rFonts w:ascii="Times New Roman" w:hAnsi="Times New Roman" w:cs="Times New Roman"/>
          <w:color w:val="auto"/>
          <w:sz w:val="24"/>
          <w:szCs w:val="24"/>
        </w:rPr>
        <w:t>настольных развивающих игр.</w:t>
      </w:r>
    </w:p>
    <w:p w:rsidR="00235101" w:rsidRPr="006A016A" w:rsidRDefault="00235101" w:rsidP="00235101">
      <w:pPr>
        <w:widowControl w:val="0"/>
        <w:autoSpaceDE w:val="0"/>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6A016A">
        <w:rPr>
          <w:rFonts w:ascii="Times New Roman" w:hAnsi="Times New Roman" w:cs="Times New Roman"/>
          <w:b/>
          <w:sz w:val="24"/>
          <w:szCs w:val="24"/>
        </w:rPr>
        <w:t xml:space="preserve"> </w:t>
      </w:r>
      <w:r w:rsidRPr="006A016A">
        <w:rPr>
          <w:rFonts w:ascii="Times New Roman" w:hAnsi="Times New Roman" w:cs="Times New Roman"/>
          <w:b/>
          <w:i/>
          <w:sz w:val="24"/>
          <w:szCs w:val="24"/>
        </w:rPr>
        <w:t>«Обществознание и естествознание (Окружающий мир)»</w:t>
      </w:r>
      <w:r w:rsidRPr="006A016A">
        <w:rPr>
          <w:rFonts w:ascii="Times New Roman" w:hAnsi="Times New Roman" w:cs="Times New Roman"/>
          <w:b/>
          <w:sz w:val="24"/>
          <w:szCs w:val="24"/>
        </w:rPr>
        <w:t xml:space="preserve"> </w:t>
      </w:r>
      <w:r w:rsidRPr="006A016A">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6A016A" w:rsidRDefault="00235101" w:rsidP="00235101">
      <w:pPr>
        <w:widowControl w:val="0"/>
        <w:autoSpaceDE w:val="0"/>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с ЗПР в области </w:t>
      </w:r>
      <w:r w:rsidRPr="006A016A">
        <w:rPr>
          <w:rFonts w:ascii="Times New Roman" w:hAnsi="Times New Roman" w:cs="Times New Roman"/>
          <w:b/>
          <w:i/>
          <w:sz w:val="24"/>
          <w:szCs w:val="24"/>
        </w:rPr>
        <w:t>«Искусство».</w:t>
      </w:r>
      <w:r w:rsidRPr="006A016A">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6A016A" w:rsidRDefault="00235101" w:rsidP="00235101">
      <w:pPr>
        <w:pStyle w:val="14TexstOSNOVA1012"/>
        <w:spacing w:line="360" w:lineRule="auto"/>
        <w:ind w:firstLine="709"/>
        <w:rPr>
          <w:rFonts w:ascii="Times New Roman" w:hAnsi="Times New Roman" w:cs="Times New Roman"/>
          <w:sz w:val="24"/>
          <w:szCs w:val="24"/>
        </w:rPr>
      </w:pPr>
      <w:r w:rsidRPr="006A016A">
        <w:rPr>
          <w:rFonts w:ascii="Times New Roman" w:hAnsi="Times New Roman" w:cs="Times New Roman"/>
          <w:color w:val="auto"/>
          <w:sz w:val="24"/>
          <w:szCs w:val="24"/>
        </w:rPr>
        <w:t xml:space="preserve">Овладение обучающимися с ЗПР образовательной областью </w:t>
      </w:r>
      <w:r w:rsidRPr="006A016A">
        <w:rPr>
          <w:rFonts w:ascii="Times New Roman" w:hAnsi="Times New Roman" w:cs="Times New Roman"/>
          <w:b/>
          <w:i/>
          <w:color w:val="auto"/>
          <w:sz w:val="24"/>
          <w:szCs w:val="24"/>
        </w:rPr>
        <w:t>«Физическая культура</w:t>
      </w:r>
      <w:r w:rsidRPr="006A016A">
        <w:rPr>
          <w:rFonts w:ascii="Times New Roman" w:hAnsi="Times New Roman" w:cs="Times New Roman"/>
          <w:b/>
          <w:i/>
          <w:caps/>
          <w:color w:val="auto"/>
          <w:sz w:val="24"/>
          <w:szCs w:val="24"/>
        </w:rPr>
        <w:t>»</w:t>
      </w:r>
      <w:r w:rsidRPr="006A016A">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6A016A" w:rsidRDefault="00235101" w:rsidP="00235101">
      <w:pPr>
        <w:widowControl w:val="0"/>
        <w:autoSpaceDE w:val="0"/>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 xml:space="preserve">Для овладения образовательной областью </w:t>
      </w:r>
      <w:r w:rsidRPr="006A016A">
        <w:rPr>
          <w:rFonts w:ascii="Times New Roman" w:hAnsi="Times New Roman" w:cs="Times New Roman"/>
          <w:b/>
          <w:i/>
          <w:sz w:val="24"/>
          <w:szCs w:val="24"/>
        </w:rPr>
        <w:t>«Технологии»</w:t>
      </w:r>
      <w:r w:rsidRPr="006A016A">
        <w:rPr>
          <w:rFonts w:ascii="Times New Roman" w:hAnsi="Times New Roman" w:cs="Times New Roman"/>
          <w:sz w:val="24"/>
          <w:szCs w:val="24"/>
        </w:rPr>
        <w:t xml:space="preserve"> обучающимся с ЗПР необходимо использование специфических инструментов (</w:t>
      </w:r>
      <w:r w:rsidRPr="006A016A">
        <w:rPr>
          <w:rFonts w:ascii="Times New Roman" w:hAnsi="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6A016A">
        <w:rPr>
          <w:rFonts w:ascii="Times New Roman" w:hAnsi="Times New Roman" w:cs="Times New Roman"/>
          <w:sz w:val="24"/>
          <w:szCs w:val="24"/>
        </w:rPr>
        <w:t>) и расходных материалов (</w:t>
      </w:r>
      <w:r w:rsidRPr="006A016A">
        <w:rPr>
          <w:rFonts w:ascii="Times New Roman" w:hAnsi="Times New Roman"/>
          <w:iCs/>
          <w:sz w:val="24"/>
          <w:szCs w:val="24"/>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w:t>
      </w:r>
      <w:r w:rsidRPr="006A016A">
        <w:rPr>
          <w:rFonts w:ascii="Times New Roman" w:hAnsi="Times New Roman"/>
          <w:iCs/>
          <w:sz w:val="24"/>
          <w:szCs w:val="24"/>
        </w:rPr>
        <w:lastRenderedPageBreak/>
        <w:t xml:space="preserve">крупную клетку; набор разноцветного пластилина; нитки (разные виды); ткани разных сортов и др.) </w:t>
      </w:r>
      <w:r w:rsidRPr="006A016A">
        <w:rPr>
          <w:rFonts w:ascii="Times New Roman" w:hAnsi="Times New Roman" w:cs="Times New Roman"/>
          <w:sz w:val="24"/>
          <w:szCs w:val="24"/>
        </w:rPr>
        <w:t xml:space="preserve">в процессе формирования навыков ручного труда. </w:t>
      </w:r>
    </w:p>
    <w:p w:rsidR="00235101" w:rsidRPr="006A016A" w:rsidRDefault="00235101" w:rsidP="00235101">
      <w:pPr>
        <w:pStyle w:val="14TexstOSNOVA1012"/>
        <w:spacing w:line="360" w:lineRule="auto"/>
        <w:ind w:firstLine="709"/>
        <w:rPr>
          <w:rFonts w:ascii="Times New Roman" w:hAnsi="Times New Roman" w:cs="Times New Roman"/>
          <w:color w:val="auto"/>
          <w:sz w:val="24"/>
          <w:szCs w:val="24"/>
        </w:rPr>
      </w:pPr>
      <w:r w:rsidRPr="006A016A">
        <w:rPr>
          <w:rFonts w:ascii="Times New Roman" w:hAnsi="Times New Roman" w:cs="Times New Roman"/>
          <w:color w:val="auto"/>
          <w:sz w:val="24"/>
          <w:szCs w:val="24"/>
        </w:rPr>
        <w:t xml:space="preserve">Материально-техническое обеспечение </w:t>
      </w:r>
      <w:r w:rsidRPr="006A016A">
        <w:rPr>
          <w:rFonts w:ascii="Times New Roman" w:hAnsi="Times New Roman" w:cs="Times New Roman"/>
          <w:b/>
          <w:color w:val="auto"/>
          <w:sz w:val="24"/>
          <w:szCs w:val="24"/>
        </w:rPr>
        <w:t xml:space="preserve">коррекционных курсов  </w:t>
      </w:r>
      <w:r w:rsidRPr="006A016A">
        <w:rPr>
          <w:rFonts w:ascii="Times New Roman" w:hAnsi="Times New Roman" w:cs="Times New Roman"/>
          <w:color w:val="auto"/>
          <w:sz w:val="24"/>
          <w:szCs w:val="24"/>
        </w:rPr>
        <w:t>включает обеспечение кабинета логопеда, психолога и зала для проведений занятий по ритмике</w:t>
      </w:r>
      <w:r w:rsidRPr="006A016A">
        <w:rPr>
          <w:rFonts w:ascii="Times New Roman" w:hAnsi="Times New Roman" w:cs="Times New Roman"/>
          <w:caps/>
          <w:color w:val="auto"/>
          <w:sz w:val="24"/>
          <w:szCs w:val="24"/>
        </w:rPr>
        <w:t>.</w:t>
      </w:r>
    </w:p>
    <w:p w:rsidR="00235101" w:rsidRPr="006A016A" w:rsidRDefault="00235101" w:rsidP="00235101">
      <w:pPr>
        <w:autoSpaceDE w:val="0"/>
        <w:autoSpaceDN w:val="0"/>
        <w:adjustRightInd w:val="0"/>
        <w:spacing w:after="0" w:line="360" w:lineRule="auto"/>
        <w:ind w:firstLine="709"/>
        <w:jc w:val="both"/>
        <w:rPr>
          <w:rFonts w:ascii="Times New Roman" w:hAnsi="Times New Roman" w:cs="Times New Roman"/>
          <w:iCs/>
          <w:sz w:val="24"/>
          <w:szCs w:val="24"/>
        </w:rPr>
      </w:pPr>
      <w:r w:rsidRPr="006A016A">
        <w:rPr>
          <w:rFonts w:ascii="Times New Roman" w:hAnsi="Times New Roman" w:cs="Times New Roman"/>
          <w:sz w:val="24"/>
          <w:szCs w:val="24"/>
        </w:rPr>
        <w:t xml:space="preserve">Материально-техническое оснащение кабинета </w:t>
      </w:r>
      <w:r w:rsidRPr="006A016A">
        <w:rPr>
          <w:rFonts w:ascii="Times New Roman" w:hAnsi="Times New Roman" w:cs="Times New Roman"/>
          <w:b/>
          <w:i/>
          <w:sz w:val="24"/>
          <w:szCs w:val="24"/>
        </w:rPr>
        <w:t>логопеда</w:t>
      </w:r>
      <w:r w:rsidRPr="006A016A">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6A016A">
        <w:rPr>
          <w:rFonts w:ascii="Times New Roman" w:hAnsi="Times New Roman" w:cs="Times New Roman"/>
          <w:iCs/>
          <w:sz w:val="24"/>
          <w:szCs w:val="24"/>
        </w:rPr>
        <w:t xml:space="preserve">CD/DVD – </w:t>
      </w:r>
      <w:proofErr w:type="spellStart"/>
      <w:r w:rsidRPr="006A016A">
        <w:rPr>
          <w:rFonts w:ascii="Times New Roman" w:hAnsi="Times New Roman" w:cs="Times New Roman"/>
          <w:iCs/>
          <w:sz w:val="24"/>
          <w:szCs w:val="24"/>
        </w:rPr>
        <w:t>прогрыватели</w:t>
      </w:r>
      <w:proofErr w:type="spellEnd"/>
      <w:r w:rsidRPr="006A016A">
        <w:rPr>
          <w:rFonts w:ascii="Times New Roman" w:hAnsi="Times New Roman" w:cs="Times New Roman"/>
          <w:iCs/>
          <w:sz w:val="24"/>
          <w:szCs w:val="24"/>
        </w:rPr>
        <w:t xml:space="preserve">; телевизор; </w:t>
      </w:r>
      <w:proofErr w:type="spellStart"/>
      <w:r w:rsidRPr="006A016A">
        <w:rPr>
          <w:rFonts w:ascii="Times New Roman" w:hAnsi="Times New Roman" w:cs="Times New Roman"/>
          <w:iCs/>
          <w:sz w:val="24"/>
          <w:szCs w:val="24"/>
        </w:rPr>
        <w:t>аудиовидеомагнитофон</w:t>
      </w:r>
      <w:proofErr w:type="spellEnd"/>
      <w:r w:rsidRPr="006A016A">
        <w:rPr>
          <w:rFonts w:ascii="Times New Roman" w:hAnsi="Times New Roman" w:cs="Times New Roman"/>
          <w:iCs/>
          <w:sz w:val="24"/>
          <w:szCs w:val="24"/>
        </w:rPr>
        <w:t xml:space="preserve">; компьютер с программным обеспечением; слайд-проектор; </w:t>
      </w:r>
      <w:proofErr w:type="spellStart"/>
      <w:r w:rsidRPr="006A016A">
        <w:rPr>
          <w:rFonts w:ascii="Times New Roman" w:hAnsi="Times New Roman" w:cs="Times New Roman"/>
          <w:iCs/>
          <w:sz w:val="24"/>
          <w:szCs w:val="24"/>
        </w:rPr>
        <w:t>мультимедиапроектор</w:t>
      </w:r>
      <w:proofErr w:type="spellEnd"/>
      <w:r w:rsidRPr="006A016A">
        <w:rPr>
          <w:rFonts w:ascii="Times New Roman" w:hAnsi="Times New Roman" w:cs="Times New Roman"/>
          <w:iCs/>
          <w:sz w:val="24"/>
          <w:szCs w:val="24"/>
        </w:rPr>
        <w:t>; магнитная доска; экран).</w:t>
      </w:r>
    </w:p>
    <w:p w:rsidR="00235101" w:rsidRPr="006A016A" w:rsidRDefault="00235101" w:rsidP="00235101">
      <w:pPr>
        <w:autoSpaceDE w:val="0"/>
        <w:autoSpaceDN w:val="0"/>
        <w:adjustRightInd w:val="0"/>
        <w:spacing w:after="0" w:line="360" w:lineRule="auto"/>
        <w:ind w:firstLine="709"/>
        <w:jc w:val="both"/>
        <w:rPr>
          <w:rFonts w:ascii="Times New Roman" w:hAnsi="Times New Roman" w:cs="Times New Roman"/>
          <w:bCs/>
          <w:iCs/>
          <w:sz w:val="24"/>
          <w:szCs w:val="24"/>
        </w:rPr>
      </w:pPr>
      <w:r w:rsidRPr="006A016A">
        <w:rPr>
          <w:rFonts w:ascii="Times New Roman" w:hAnsi="Times New Roman" w:cs="Times New Roman"/>
          <w:bCs/>
          <w:iCs/>
          <w:sz w:val="24"/>
          <w:szCs w:val="24"/>
        </w:rPr>
        <w:t xml:space="preserve">Материально-техническое оснащение кабинета </w:t>
      </w:r>
      <w:r w:rsidRPr="006A016A">
        <w:rPr>
          <w:rFonts w:ascii="Times New Roman" w:hAnsi="Times New Roman" w:cs="Times New Roman"/>
          <w:b/>
          <w:bCs/>
          <w:i/>
          <w:iCs/>
          <w:sz w:val="24"/>
          <w:szCs w:val="24"/>
        </w:rPr>
        <w:t>психолога</w:t>
      </w:r>
      <w:r w:rsidRPr="006A016A">
        <w:rPr>
          <w:rFonts w:ascii="Times New Roman" w:hAnsi="Times New Roman" w:cs="Times New Roman"/>
          <w:bCs/>
          <w:iCs/>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6A016A">
        <w:rPr>
          <w:rFonts w:ascii="Times New Roman" w:hAnsi="Times New Roman" w:cs="Times New Roman"/>
          <w:bCs/>
          <w:iCs/>
          <w:sz w:val="24"/>
          <w:szCs w:val="24"/>
        </w:rPr>
        <w:t>психо</w:t>
      </w:r>
      <w:proofErr w:type="spellEnd"/>
      <w:r w:rsidRPr="006A016A">
        <w:rPr>
          <w:rFonts w:ascii="Times New Roman" w:hAnsi="Times New Roman" w:cs="Times New Roman"/>
          <w:bCs/>
          <w:iCs/>
          <w:sz w:val="24"/>
          <w:szCs w:val="24"/>
        </w:rPr>
        <w:t xml:space="preserve">-коррекционной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proofErr w:type="spellStart"/>
      <w:r w:rsidRPr="006A016A">
        <w:rPr>
          <w:rFonts w:ascii="Times New Roman" w:hAnsi="Times New Roman" w:cs="Times New Roman"/>
          <w:bCs/>
          <w:iCs/>
          <w:sz w:val="24"/>
          <w:szCs w:val="24"/>
        </w:rPr>
        <w:t>Сегена</w:t>
      </w:r>
      <w:proofErr w:type="spellEnd"/>
      <w:r w:rsidRPr="006A016A">
        <w:rPr>
          <w:rFonts w:ascii="Times New Roman" w:hAnsi="Times New Roman" w:cs="Times New Roman"/>
          <w:bCs/>
          <w:iCs/>
          <w:sz w:val="24"/>
          <w:szCs w:val="24"/>
        </w:rPr>
        <w:t xml:space="preserve"> различной модификации; настольные игры); </w:t>
      </w:r>
      <w:r w:rsidRPr="006A016A">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rsidR="00235101" w:rsidRPr="006A016A" w:rsidRDefault="00235101" w:rsidP="00235101">
      <w:pPr>
        <w:autoSpaceDE w:val="0"/>
        <w:autoSpaceDN w:val="0"/>
        <w:adjustRightInd w:val="0"/>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bCs/>
          <w:iCs/>
          <w:sz w:val="24"/>
          <w:szCs w:val="24"/>
        </w:rPr>
        <w:t xml:space="preserve">Материально-техническое обеспечение </w:t>
      </w:r>
      <w:r w:rsidRPr="006A016A">
        <w:rPr>
          <w:rFonts w:ascii="Times New Roman" w:hAnsi="Times New Roman" w:cs="Times New Roman"/>
          <w:b/>
          <w:bCs/>
          <w:i/>
          <w:iCs/>
          <w:sz w:val="24"/>
          <w:szCs w:val="24"/>
        </w:rPr>
        <w:t>зала для проведений занятий по ритмике</w:t>
      </w:r>
      <w:r w:rsidRPr="006A016A">
        <w:rPr>
          <w:rFonts w:ascii="Times New Roman" w:hAnsi="Times New Roman" w:cs="Times New Roman"/>
          <w:bCs/>
          <w:iCs/>
          <w:sz w:val="24"/>
          <w:szCs w:val="24"/>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6A016A">
        <w:rPr>
          <w:rFonts w:ascii="Times New Roman" w:hAnsi="Times New Roman" w:cs="Times New Roman"/>
          <w:sz w:val="24"/>
          <w:szCs w:val="24"/>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6A016A">
        <w:rPr>
          <w:rFonts w:ascii="Times New Roman" w:hAnsi="Times New Roman" w:cs="Times New Roman"/>
          <w:sz w:val="24"/>
          <w:szCs w:val="24"/>
        </w:rPr>
        <w:t>глокеншпиль</w:t>
      </w:r>
      <w:proofErr w:type="spellEnd"/>
      <w:r w:rsidRPr="006A016A">
        <w:rPr>
          <w:rFonts w:ascii="Times New Roman" w:hAnsi="Times New Roman" w:cs="Times New Roman"/>
          <w:sz w:val="24"/>
          <w:szCs w:val="24"/>
        </w:rPr>
        <w:t>/трещотки,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A016A"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4"/>
          <w:szCs w:val="24"/>
        </w:rPr>
      </w:pPr>
      <w:r w:rsidRPr="006A016A">
        <w:rPr>
          <w:rFonts w:ascii="Times New Roman" w:hAnsi="Times New Roman" w:cs="Times New Roman"/>
          <w:b/>
          <w:i/>
          <w:color w:val="auto"/>
          <w:sz w:val="24"/>
          <w:szCs w:val="24"/>
        </w:rPr>
        <w:t xml:space="preserve">Обеспечение условий для организации обучения и взаимодействия специалистов, их сотрудничества с родителями </w:t>
      </w:r>
      <w:r w:rsidRPr="006A016A">
        <w:rPr>
          <w:rFonts w:ascii="Times New Roman" w:hAnsi="Times New Roman" w:cs="Times New Roman"/>
          <w:b/>
          <w:i/>
          <w:color w:val="auto"/>
          <w:sz w:val="24"/>
          <w:szCs w:val="24"/>
        </w:rPr>
        <w:br/>
        <w:t>(законными представителями) обучающихся</w:t>
      </w:r>
    </w:p>
    <w:p w:rsidR="00871858" w:rsidRPr="006A016A" w:rsidRDefault="00871858" w:rsidP="00871858">
      <w:pPr>
        <w:pStyle w:val="14TexstOSNOVA1012"/>
        <w:spacing w:line="360" w:lineRule="auto"/>
        <w:ind w:firstLine="709"/>
        <w:rPr>
          <w:rFonts w:ascii="Times New Roman" w:hAnsi="Times New Roman" w:cs="Times New Roman"/>
          <w:color w:val="auto"/>
          <w:sz w:val="24"/>
          <w:szCs w:val="24"/>
        </w:rPr>
      </w:pPr>
      <w:r w:rsidRPr="006A016A">
        <w:rPr>
          <w:rFonts w:ascii="Times New Roman" w:hAnsi="Times New Roman" w:cs="Times New Roman"/>
          <w:color w:val="auto"/>
          <w:sz w:val="24"/>
          <w:szCs w:val="24"/>
        </w:rPr>
        <w:lastRenderedPageBreak/>
        <w:t xml:space="preserve">Требования к </w:t>
      </w:r>
      <w:proofErr w:type="spellStart"/>
      <w:r w:rsidRPr="006A016A">
        <w:rPr>
          <w:rFonts w:ascii="Times New Roman" w:hAnsi="Times New Roman" w:cs="Times New Roman"/>
          <w:color w:val="auto"/>
          <w:sz w:val="24"/>
          <w:szCs w:val="24"/>
        </w:rPr>
        <w:t>материально­техническому</w:t>
      </w:r>
      <w:proofErr w:type="spellEnd"/>
      <w:r w:rsidRPr="006A016A">
        <w:rPr>
          <w:rFonts w:ascii="Times New Roman" w:hAnsi="Times New Roman" w:cs="Times New Roman"/>
          <w:color w:val="auto"/>
          <w:sz w:val="24"/>
          <w:szCs w:val="24"/>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6A016A">
        <w:rPr>
          <w:rFonts w:ascii="Times New Roman" w:hAnsi="Times New Roman" w:cs="Times New Roman"/>
          <w:color w:val="auto"/>
          <w:sz w:val="24"/>
          <w:szCs w:val="24"/>
        </w:rPr>
        <w:t>материально­техническая</w:t>
      </w:r>
      <w:proofErr w:type="spellEnd"/>
      <w:r w:rsidRPr="006A016A">
        <w:rPr>
          <w:rFonts w:ascii="Times New Roman" w:hAnsi="Times New Roman" w:cs="Times New Roman"/>
          <w:color w:val="auto"/>
          <w:sz w:val="24"/>
          <w:szCs w:val="24"/>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6A016A" w:rsidRDefault="00871858" w:rsidP="00871858">
      <w:pPr>
        <w:pStyle w:val="14TexstOSNOVA1012"/>
        <w:spacing w:line="360" w:lineRule="auto"/>
        <w:ind w:firstLine="709"/>
        <w:rPr>
          <w:rFonts w:ascii="Times New Roman" w:hAnsi="Times New Roman" w:cs="Times New Roman"/>
          <w:i/>
          <w:caps/>
          <w:color w:val="00000A"/>
          <w:sz w:val="24"/>
          <w:szCs w:val="24"/>
        </w:rPr>
      </w:pPr>
      <w:r w:rsidRPr="006A016A">
        <w:rPr>
          <w:rFonts w:ascii="Times New Roman" w:hAnsi="Times New Roman" w:cs="Times New Roman"/>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6A016A" w:rsidRDefault="00871858" w:rsidP="00871858">
      <w:pPr>
        <w:pStyle w:val="14TexstOSNOVA1012"/>
        <w:spacing w:line="360" w:lineRule="auto"/>
        <w:ind w:firstLine="709"/>
        <w:rPr>
          <w:rFonts w:ascii="Times New Roman" w:hAnsi="Times New Roman" w:cs="Times New Roman"/>
          <w:caps/>
          <w:color w:val="auto"/>
          <w:sz w:val="24"/>
          <w:szCs w:val="24"/>
        </w:rPr>
      </w:pPr>
      <w:r w:rsidRPr="006A016A">
        <w:rPr>
          <w:rFonts w:ascii="Times New Roman" w:hAnsi="Times New Roman" w:cs="Times New Roman"/>
          <w:i/>
          <w:color w:val="auto"/>
          <w:sz w:val="24"/>
          <w:szCs w:val="24"/>
        </w:rPr>
        <w:t>Информационное обеспечение</w:t>
      </w:r>
      <w:r w:rsidRPr="006A016A">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ЗПР</w:t>
      </w:r>
      <w:r w:rsidRPr="006A016A">
        <w:rPr>
          <w:rFonts w:ascii="Times New Roman" w:hAnsi="Times New Roman" w:cs="Times New Roman"/>
          <w:color w:val="C00000"/>
          <w:sz w:val="24"/>
          <w:szCs w:val="24"/>
        </w:rPr>
        <w:t xml:space="preserve"> </w:t>
      </w:r>
      <w:r w:rsidRPr="006A016A">
        <w:rPr>
          <w:rFonts w:ascii="Times New Roman" w:hAnsi="Times New Roman" w:cs="Times New Roman"/>
          <w:color w:val="auto"/>
          <w:sz w:val="24"/>
          <w:szCs w:val="24"/>
        </w:rPr>
        <w:t xml:space="preserve">и характеристики предполагаемых информационных связей участников образовательного процесса. </w:t>
      </w:r>
    </w:p>
    <w:p w:rsidR="00871858" w:rsidRPr="006A016A" w:rsidRDefault="00871858" w:rsidP="00871858">
      <w:pPr>
        <w:spacing w:after="0" w:line="360" w:lineRule="auto"/>
        <w:ind w:firstLine="709"/>
        <w:jc w:val="both"/>
        <w:rPr>
          <w:rFonts w:ascii="Times New Roman" w:hAnsi="Times New Roman" w:cs="Times New Roman"/>
          <w:color w:val="auto"/>
          <w:kern w:val="2"/>
          <w:sz w:val="24"/>
          <w:szCs w:val="24"/>
        </w:rPr>
      </w:pPr>
      <w:r w:rsidRPr="006A016A">
        <w:rPr>
          <w:rFonts w:ascii="Times New Roman" w:hAnsi="Times New Roman" w:cs="Times New Roman"/>
          <w:color w:val="auto"/>
          <w:kern w:val="2"/>
          <w:sz w:val="24"/>
          <w:szCs w:val="24"/>
        </w:rPr>
        <w:t xml:space="preserve">Информационно-методическое обеспечение </w:t>
      </w:r>
      <w:r w:rsidRPr="006A016A">
        <w:rPr>
          <w:rFonts w:ascii="Times New Roman" w:hAnsi="Times New Roman" w:cs="Times New Roman"/>
          <w:color w:val="auto"/>
          <w:sz w:val="24"/>
          <w:szCs w:val="24"/>
        </w:rPr>
        <w:t>реализации АООП НОО обучающихся с ЗПР</w:t>
      </w:r>
      <w:r w:rsidRPr="006A016A">
        <w:rPr>
          <w:rFonts w:ascii="Times New Roman" w:hAnsi="Times New Roman" w:cs="Times New Roman"/>
          <w:color w:val="auto"/>
          <w:sz w:val="24"/>
          <w:szCs w:val="24"/>
          <w:lang w:eastAsia="ar-SA"/>
        </w:rPr>
        <w:t xml:space="preserve"> </w:t>
      </w:r>
      <w:r w:rsidRPr="006A016A">
        <w:rPr>
          <w:rFonts w:ascii="Times New Roman" w:hAnsi="Times New Roman" w:cs="Times New Roman"/>
          <w:iCs/>
          <w:color w:val="auto"/>
          <w:kern w:val="2"/>
          <w:sz w:val="24"/>
          <w:szCs w:val="24"/>
        </w:rPr>
        <w:t xml:space="preserve">направлено на </w:t>
      </w:r>
      <w:r w:rsidRPr="006A016A">
        <w:rPr>
          <w:rFonts w:ascii="Times New Roman" w:hAnsi="Times New Roman" w:cs="Times New Roman"/>
          <w:color w:val="auto"/>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6A016A" w:rsidRDefault="00871858" w:rsidP="00871858">
      <w:pPr>
        <w:spacing w:after="0" w:line="360" w:lineRule="auto"/>
        <w:ind w:firstLine="709"/>
        <w:jc w:val="both"/>
        <w:rPr>
          <w:rFonts w:ascii="Times New Roman" w:hAnsi="Times New Roman" w:cs="Times New Roman"/>
          <w:color w:val="auto"/>
          <w:kern w:val="2"/>
          <w:sz w:val="24"/>
          <w:szCs w:val="24"/>
        </w:rPr>
      </w:pPr>
      <w:r w:rsidRPr="006A016A">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871858" w:rsidRPr="006A016A" w:rsidRDefault="00871858" w:rsidP="000C5522">
      <w:pPr>
        <w:pStyle w:val="af4"/>
        <w:numPr>
          <w:ilvl w:val="0"/>
          <w:numId w:val="17"/>
        </w:numPr>
        <w:ind w:left="0" w:firstLine="709"/>
        <w:jc w:val="both"/>
        <w:rPr>
          <w:kern w:val="2"/>
        </w:rPr>
      </w:pPr>
      <w:r w:rsidRPr="006A016A">
        <w:rPr>
          <w:caps w:val="0"/>
        </w:rPr>
        <w:t>Необходимую нормативную правовую базу образования обучающихся с ЗПР</w:t>
      </w:r>
      <w:r w:rsidRPr="006A016A">
        <w:t>.</w:t>
      </w:r>
    </w:p>
    <w:p w:rsidR="00871858" w:rsidRPr="006A016A" w:rsidRDefault="00871858" w:rsidP="000C5522">
      <w:pPr>
        <w:pStyle w:val="af4"/>
        <w:numPr>
          <w:ilvl w:val="0"/>
          <w:numId w:val="17"/>
        </w:numPr>
        <w:ind w:left="0" w:firstLine="709"/>
        <w:jc w:val="both"/>
        <w:rPr>
          <w:kern w:val="2"/>
        </w:rPr>
      </w:pPr>
      <w:r w:rsidRPr="006A016A">
        <w:rPr>
          <w:caps w:val="0"/>
        </w:rPr>
        <w:t>Характеристики предполагаемых информационных связей участников образовательного процесса</w:t>
      </w:r>
      <w:r w:rsidRPr="006A016A">
        <w:t>.</w:t>
      </w:r>
    </w:p>
    <w:p w:rsidR="00943A2A" w:rsidRPr="006A016A" w:rsidRDefault="00943A2A" w:rsidP="000C5522">
      <w:pPr>
        <w:pStyle w:val="af4"/>
        <w:numPr>
          <w:ilvl w:val="0"/>
          <w:numId w:val="17"/>
        </w:numPr>
        <w:ind w:left="0" w:firstLine="709"/>
        <w:jc w:val="both"/>
        <w:rPr>
          <w:kern w:val="2"/>
        </w:rPr>
      </w:pPr>
      <w:r w:rsidRPr="006A016A">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6A016A">
        <w:t xml:space="preserve"> ОВЗ.</w:t>
      </w:r>
    </w:p>
    <w:p w:rsidR="00871858" w:rsidRPr="006A016A" w:rsidRDefault="00871858" w:rsidP="000C5522">
      <w:pPr>
        <w:pStyle w:val="Default"/>
        <w:numPr>
          <w:ilvl w:val="0"/>
          <w:numId w:val="17"/>
        </w:numPr>
        <w:spacing w:line="360" w:lineRule="auto"/>
        <w:ind w:left="0" w:firstLine="709"/>
        <w:jc w:val="both"/>
        <w:rPr>
          <w:color w:val="auto"/>
        </w:rPr>
      </w:pPr>
      <w:r w:rsidRPr="006A016A">
        <w:rPr>
          <w:color w:val="auto"/>
        </w:rPr>
        <w:lastRenderedPageBreak/>
        <w:t>Получения доступа к информационным ресурсам, различными способами (поиск информации  в сети интернет, работа в библиотеке и др.),</w:t>
      </w:r>
      <w:r w:rsidRPr="006A016A">
        <w:rPr>
          <w:color w:val="auto"/>
          <w:kern w:val="2"/>
        </w:rPr>
        <w:t xml:space="preserve"> в том числе к электронным образовательным ресурсам, размещенным в федеральных и региональных базах данных.</w:t>
      </w:r>
    </w:p>
    <w:p w:rsidR="00871858" w:rsidRPr="006A016A" w:rsidRDefault="00871858" w:rsidP="000C5522">
      <w:pPr>
        <w:pStyle w:val="af4"/>
        <w:numPr>
          <w:ilvl w:val="0"/>
          <w:numId w:val="17"/>
        </w:numPr>
        <w:ind w:left="0" w:firstLine="709"/>
        <w:jc w:val="both"/>
        <w:rPr>
          <w:kern w:val="2"/>
        </w:rPr>
      </w:pPr>
      <w:r w:rsidRPr="006A016A">
        <w:rPr>
          <w:caps w:val="0"/>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6A016A" w:rsidRDefault="00871858" w:rsidP="00871858">
      <w:pPr>
        <w:pStyle w:val="14TexstOSNOVA1012"/>
        <w:spacing w:line="360" w:lineRule="auto"/>
        <w:ind w:firstLine="709"/>
        <w:rPr>
          <w:rFonts w:ascii="Times New Roman" w:hAnsi="Times New Roman" w:cs="Times New Roman"/>
          <w:sz w:val="24"/>
          <w:szCs w:val="24"/>
        </w:rPr>
      </w:pPr>
      <w:r w:rsidRPr="006A016A">
        <w:rPr>
          <w:rFonts w:ascii="Times New Roman" w:hAnsi="Times New Roman" w:cs="Times New Roman"/>
          <w:color w:val="auto"/>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6A016A" w:rsidSect="006A016A">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5B" w:rsidRDefault="0084675B">
      <w:pPr>
        <w:spacing w:after="0" w:line="240" w:lineRule="auto"/>
      </w:pPr>
      <w:r>
        <w:separator/>
      </w:r>
    </w:p>
  </w:endnote>
  <w:endnote w:type="continuationSeparator" w:id="0">
    <w:p w:rsidR="0084675B" w:rsidRDefault="0084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E5" w:rsidRDefault="004044E5">
    <w:pPr>
      <w:pStyle w:val="afa"/>
      <w:jc w:val="center"/>
    </w:pPr>
    <w:r>
      <w:rPr>
        <w:noProof/>
      </w:rPr>
      <w:fldChar w:fldCharType="begin"/>
    </w:r>
    <w:r>
      <w:rPr>
        <w:noProof/>
      </w:rPr>
      <w:instrText xml:space="preserve"> PAGE   \* MERGEFORMAT </w:instrText>
    </w:r>
    <w:r>
      <w:rPr>
        <w:noProof/>
      </w:rPr>
      <w:fldChar w:fldCharType="separate"/>
    </w:r>
    <w:r w:rsidR="003C52A6">
      <w:rPr>
        <w:noProof/>
      </w:rPr>
      <w:t>3</w:t>
    </w:r>
    <w:r>
      <w:rPr>
        <w:noProof/>
      </w:rPr>
      <w:fldChar w:fldCharType="end"/>
    </w:r>
  </w:p>
  <w:p w:rsidR="004044E5" w:rsidRDefault="004044E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5B" w:rsidRDefault="0084675B">
      <w:pPr>
        <w:spacing w:after="0" w:line="240" w:lineRule="auto"/>
      </w:pPr>
      <w:r>
        <w:separator/>
      </w:r>
    </w:p>
  </w:footnote>
  <w:footnote w:type="continuationSeparator" w:id="0">
    <w:p w:rsidR="0084675B" w:rsidRDefault="0084675B">
      <w:pPr>
        <w:spacing w:after="0" w:line="240" w:lineRule="auto"/>
      </w:pPr>
      <w:r>
        <w:continuationSeparator/>
      </w:r>
    </w:p>
  </w:footnote>
  <w:footnote w:id="1">
    <w:p w:rsidR="004044E5" w:rsidRPr="00B26576" w:rsidRDefault="004044E5" w:rsidP="00D71549">
      <w:pPr>
        <w:pStyle w:val="aa"/>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2">
    <w:p w:rsidR="004044E5" w:rsidRPr="00271F9B" w:rsidRDefault="004044E5" w:rsidP="00951472">
      <w:pPr>
        <w:pStyle w:val="af6"/>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proofErr w:type="gramStart"/>
      <w:r w:rsidRPr="00271F9B">
        <w:rPr>
          <w:sz w:val="20"/>
          <w:szCs w:val="20"/>
        </w:rPr>
        <w:t>Изучается во всех разделах курса.</w:t>
      </w:r>
      <w:proofErr w:type="gramEnd"/>
    </w:p>
    <w:p w:rsidR="004044E5" w:rsidRDefault="004044E5" w:rsidP="00951472">
      <w:pPr>
        <w:pStyle w:val="af6"/>
      </w:pPr>
    </w:p>
  </w:footnote>
  <w:footnote w:id="3">
    <w:p w:rsidR="004044E5" w:rsidRDefault="004044E5" w:rsidP="00951472">
      <w:pPr>
        <w:pStyle w:val="af6"/>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proofErr w:type="gramStart"/>
      <w:r>
        <w:t>Для предупреждения ошибок при письме целесообразно предусмотреть случаи типа «желток», «железный».</w:t>
      </w:r>
      <w:proofErr w:type="gramEnd"/>
    </w:p>
    <w:p w:rsidR="004044E5" w:rsidRDefault="004044E5" w:rsidP="00951472">
      <w:pPr>
        <w:pStyle w:val="af6"/>
      </w:pPr>
    </w:p>
  </w:footnote>
  <w:footnote w:id="4">
    <w:p w:rsidR="004044E5" w:rsidRDefault="004044E5"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4044E5" w:rsidRDefault="004044E5" w:rsidP="007A2E9B">
      <w:pPr>
        <w:pStyle w:val="aa"/>
        <w:tabs>
          <w:tab w:val="left" w:pos="2490"/>
        </w:tabs>
      </w:pP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1">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2">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3">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4">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03627558"/>
    <w:multiLevelType w:val="hybridMultilevel"/>
    <w:tmpl w:val="69E264EA"/>
    <w:lvl w:ilvl="0" w:tplc="FB6E677C">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CF5FFB"/>
    <w:multiLevelType w:val="hybridMultilevel"/>
    <w:tmpl w:val="B8CAC3FA"/>
    <w:lvl w:ilvl="0" w:tplc="D2907352">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5B6641"/>
    <w:multiLevelType w:val="hybridMultilevel"/>
    <w:tmpl w:val="157CB2BA"/>
    <w:lvl w:ilvl="0" w:tplc="201ADC4A">
      <w:start w:val="1"/>
      <w:numFmt w:val="bullet"/>
      <w:lvlText w:val=""/>
      <w:lvlJc w:val="left"/>
      <w:pPr>
        <w:ind w:left="540" w:hanging="360"/>
      </w:pPr>
      <w:rPr>
        <w:rFonts w:ascii="Symbol" w:hAnsi="Symbol" w:hint="default"/>
        <w:sz w:val="20"/>
      </w:rPr>
    </w:lvl>
    <w:lvl w:ilvl="1" w:tplc="04190003" w:tentative="1">
      <w:start w:val="1"/>
      <w:numFmt w:val="bullet"/>
      <w:lvlText w:val="o"/>
      <w:lvlJc w:val="left"/>
      <w:pPr>
        <w:ind w:left="2078" w:hanging="360"/>
      </w:pPr>
      <w:rPr>
        <w:rFonts w:ascii="Courier New" w:hAnsi="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9">
    <w:nsid w:val="16963DC1"/>
    <w:multiLevelType w:val="multilevel"/>
    <w:tmpl w:val="B9C6636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19AC0422"/>
    <w:multiLevelType w:val="hybridMultilevel"/>
    <w:tmpl w:val="B2F87BA0"/>
    <w:lvl w:ilvl="0" w:tplc="19CCF5B2">
      <w:start w:val="1"/>
      <w:numFmt w:val="bullet"/>
      <w:lvlText w:val=""/>
      <w:lvlJc w:val="left"/>
      <w:pPr>
        <w:tabs>
          <w:tab w:val="num" w:pos="720"/>
        </w:tabs>
        <w:ind w:left="720" w:hanging="360"/>
      </w:pPr>
      <w:rPr>
        <w:rFonts w:ascii="Symbol" w:hAnsi="Symbol" w:hint="default"/>
        <w:sz w:val="20"/>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CF93F96"/>
    <w:multiLevelType w:val="hybridMultilevel"/>
    <w:tmpl w:val="61CA0826"/>
    <w:lvl w:ilvl="0" w:tplc="EFE4C724">
      <w:start w:val="1"/>
      <w:numFmt w:val="bullet"/>
      <w:lvlText w:val=""/>
      <w:lvlJc w:val="left"/>
      <w:pPr>
        <w:tabs>
          <w:tab w:val="num" w:pos="720"/>
        </w:tabs>
        <w:ind w:left="720" w:hanging="360"/>
      </w:pPr>
      <w:rPr>
        <w:rFonts w:ascii="Symbol" w:hAnsi="Symbol" w:hint="default"/>
        <w:sz w:val="20"/>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F71DD8"/>
    <w:multiLevelType w:val="hybridMultilevel"/>
    <w:tmpl w:val="4E0ED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872586A"/>
    <w:multiLevelType w:val="hybridMultilevel"/>
    <w:tmpl w:val="47CE05B2"/>
    <w:lvl w:ilvl="0" w:tplc="FE0CDC90">
      <w:start w:val="1"/>
      <w:numFmt w:val="bullet"/>
      <w:lvlText w:val=""/>
      <w:lvlJc w:val="left"/>
      <w:pPr>
        <w:tabs>
          <w:tab w:val="num" w:pos="720"/>
        </w:tabs>
        <w:ind w:left="720" w:hanging="360"/>
      </w:pPr>
      <w:rPr>
        <w:rFonts w:ascii="Symbol" w:hAnsi="Symbol" w:hint="default"/>
        <w:sz w:val="20"/>
      </w:rPr>
    </w:lvl>
    <w:lvl w:ilvl="1" w:tplc="0419000F">
      <w:start w:val="1"/>
      <w:numFmt w:val="decimal"/>
      <w:lvlText w:val="%2."/>
      <w:lvlJc w:val="left"/>
      <w:pPr>
        <w:tabs>
          <w:tab w:val="num" w:pos="1440"/>
        </w:tabs>
        <w:ind w:left="1440" w:hanging="360"/>
      </w:pPr>
      <w:rPr>
        <w:rFonts w:cs="Times New Roman" w:hint="default"/>
      </w:rPr>
    </w:lvl>
    <w:lvl w:ilvl="2" w:tplc="D026BA2E">
      <w:start w:val="1"/>
      <w:numFmt w:val="bullet"/>
      <w:lvlText w:val=""/>
      <w:lvlJc w:val="left"/>
      <w:pPr>
        <w:tabs>
          <w:tab w:val="num" w:pos="2160"/>
        </w:tabs>
        <w:ind w:left="2160" w:hanging="360"/>
      </w:pPr>
      <w:rPr>
        <w:rFonts w:ascii="Symbol" w:hAnsi="Symbol" w:hint="default"/>
        <w:sz w:val="2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CB83EAC"/>
    <w:multiLevelType w:val="hybridMultilevel"/>
    <w:tmpl w:val="BBB6B5A0"/>
    <w:lvl w:ilvl="0" w:tplc="565EB6FC">
      <w:start w:val="1"/>
      <w:numFmt w:val="bullet"/>
      <w:lvlText w:val=""/>
      <w:lvlJc w:val="left"/>
      <w:pPr>
        <w:tabs>
          <w:tab w:val="num" w:pos="720"/>
        </w:tabs>
        <w:ind w:left="720" w:hanging="360"/>
      </w:pPr>
      <w:rPr>
        <w:rFonts w:ascii="Symbol" w:hAnsi="Symbol" w:hint="default"/>
        <w:sz w:val="20"/>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ECD3233"/>
    <w:multiLevelType w:val="hybridMultilevel"/>
    <w:tmpl w:val="695EBCDA"/>
    <w:lvl w:ilvl="0" w:tplc="69A8CEF6">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1">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05D635E"/>
    <w:multiLevelType w:val="hybridMultilevel"/>
    <w:tmpl w:val="AA120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06649A4"/>
    <w:multiLevelType w:val="hybridMultilevel"/>
    <w:tmpl w:val="7C3A3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8F46C3"/>
    <w:multiLevelType w:val="hybridMultilevel"/>
    <w:tmpl w:val="149E4016"/>
    <w:lvl w:ilvl="0" w:tplc="F0A48840">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C0C3D09"/>
    <w:multiLevelType w:val="hybridMultilevel"/>
    <w:tmpl w:val="AA7848C0"/>
    <w:lvl w:ilvl="0" w:tplc="7B200FBE">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D102B6F"/>
    <w:multiLevelType w:val="hybridMultilevel"/>
    <w:tmpl w:val="FB7ED00A"/>
    <w:lvl w:ilvl="0" w:tplc="BB068228">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D847CA3"/>
    <w:multiLevelType w:val="hybridMultilevel"/>
    <w:tmpl w:val="95AA1C9E"/>
    <w:lvl w:ilvl="0" w:tplc="62A824B0">
      <w:start w:val="1"/>
      <w:numFmt w:val="bullet"/>
      <w:lvlText w:val=""/>
      <w:lvlJc w:val="left"/>
      <w:pPr>
        <w:tabs>
          <w:tab w:val="num" w:pos="720"/>
        </w:tabs>
        <w:ind w:left="720" w:hanging="360"/>
      </w:pPr>
      <w:rPr>
        <w:rFonts w:ascii="Symbol" w:hAnsi="Symbol" w:hint="default"/>
        <w:sz w:val="20"/>
      </w:rPr>
    </w:lvl>
    <w:lvl w:ilvl="1" w:tplc="0419000F">
      <w:start w:val="1"/>
      <w:numFmt w:val="decimal"/>
      <w:lvlText w:val="%2."/>
      <w:lvlJc w:val="left"/>
      <w:pPr>
        <w:tabs>
          <w:tab w:val="num" w:pos="1440"/>
        </w:tabs>
        <w:ind w:left="1440" w:hanging="360"/>
      </w:pPr>
      <w:rPr>
        <w:rFonts w:cs="Times New Roman" w:hint="default"/>
      </w:rPr>
    </w:lvl>
    <w:lvl w:ilvl="2" w:tplc="7E9A3BEA">
      <w:start w:val="1"/>
      <w:numFmt w:val="bullet"/>
      <w:lvlText w:val=""/>
      <w:lvlJc w:val="left"/>
      <w:pPr>
        <w:tabs>
          <w:tab w:val="num" w:pos="2160"/>
        </w:tabs>
        <w:ind w:left="2160" w:hanging="360"/>
      </w:pPr>
      <w:rPr>
        <w:rFonts w:ascii="Symbol" w:hAnsi="Symbol" w:hint="default"/>
        <w:sz w:val="20"/>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D893C03"/>
    <w:multiLevelType w:val="hybridMultilevel"/>
    <w:tmpl w:val="1604E9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4FF9481F"/>
    <w:multiLevelType w:val="hybridMultilevel"/>
    <w:tmpl w:val="69B0E038"/>
    <w:lvl w:ilvl="0" w:tplc="80A23CD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4">
    <w:nsid w:val="5EE77DDF"/>
    <w:multiLevelType w:val="hybridMultilevel"/>
    <w:tmpl w:val="598812D8"/>
    <w:lvl w:ilvl="0" w:tplc="58E02672">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0D05FA3"/>
    <w:multiLevelType w:val="multilevel"/>
    <w:tmpl w:val="7D2A233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646B375F"/>
    <w:multiLevelType w:val="hybridMultilevel"/>
    <w:tmpl w:val="9DE4DD22"/>
    <w:lvl w:ilvl="0" w:tplc="0FBAB904">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8B23FBA"/>
    <w:multiLevelType w:val="hybridMultilevel"/>
    <w:tmpl w:val="5FAA9B0C"/>
    <w:lvl w:ilvl="0" w:tplc="C2F6D546">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D861C1"/>
    <w:multiLevelType w:val="hybridMultilevel"/>
    <w:tmpl w:val="3D6A56BA"/>
    <w:lvl w:ilvl="0" w:tplc="9B4299F4">
      <w:start w:val="1"/>
      <w:numFmt w:val="bullet"/>
      <w:lvlText w:val=""/>
      <w:lvlJc w:val="left"/>
      <w:pPr>
        <w:tabs>
          <w:tab w:val="num" w:pos="1426"/>
        </w:tabs>
        <w:ind w:left="1426" w:hanging="360"/>
      </w:pPr>
      <w:rPr>
        <w:rFonts w:ascii="Symbol" w:hAnsi="Symbol" w:hint="default"/>
        <w:sz w:val="20"/>
      </w:rPr>
    </w:lvl>
    <w:lvl w:ilvl="1" w:tplc="0419000F">
      <w:start w:val="1"/>
      <w:numFmt w:val="decimal"/>
      <w:lvlText w:val="%2."/>
      <w:lvlJc w:val="left"/>
      <w:pPr>
        <w:tabs>
          <w:tab w:val="num" w:pos="2146"/>
        </w:tabs>
        <w:ind w:left="2146" w:hanging="360"/>
      </w:pPr>
      <w:rPr>
        <w:rFonts w:cs="Times New Roman"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49">
    <w:nsid w:val="6B2F28A2"/>
    <w:multiLevelType w:val="multilevel"/>
    <w:tmpl w:val="BC5CB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56B5DAE"/>
    <w:multiLevelType w:val="hybridMultilevel"/>
    <w:tmpl w:val="93B4FD12"/>
    <w:lvl w:ilvl="0" w:tplc="3F3A09C8">
      <w:start w:val="1"/>
      <w:numFmt w:val="bullet"/>
      <w:lvlText w:val=""/>
      <w:lvlJc w:val="left"/>
      <w:pPr>
        <w:tabs>
          <w:tab w:val="num" w:pos="1800"/>
        </w:tabs>
        <w:ind w:left="1800" w:hanging="360"/>
      </w:pPr>
      <w:rPr>
        <w:rFonts w:ascii="Symbol" w:hAnsi="Symbol" w:hint="default"/>
        <w:sz w:val="20"/>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2">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5"/>
  </w:num>
  <w:num w:numId="3">
    <w:abstractNumId w:val="14"/>
  </w:num>
  <w:num w:numId="4">
    <w:abstractNumId w:val="50"/>
  </w:num>
  <w:num w:numId="5">
    <w:abstractNumId w:val="28"/>
  </w:num>
  <w:num w:numId="6">
    <w:abstractNumId w:val="42"/>
  </w:num>
  <w:num w:numId="7">
    <w:abstractNumId w:val="25"/>
  </w:num>
  <w:num w:numId="8">
    <w:abstractNumId w:val="2"/>
  </w:num>
  <w:num w:numId="9">
    <w:abstractNumId w:val="3"/>
  </w:num>
  <w:num w:numId="10">
    <w:abstractNumId w:val="7"/>
  </w:num>
  <w:num w:numId="11">
    <w:abstractNumId w:val="8"/>
  </w:num>
  <w:num w:numId="12">
    <w:abstractNumId w:val="10"/>
  </w:num>
  <w:num w:numId="13">
    <w:abstractNumId w:val="12"/>
  </w:num>
  <w:num w:numId="14">
    <w:abstractNumId w:val="13"/>
  </w:num>
  <w:num w:numId="15">
    <w:abstractNumId w:val="43"/>
  </w:num>
  <w:num w:numId="16">
    <w:abstractNumId w:val="41"/>
  </w:num>
  <w:num w:numId="17">
    <w:abstractNumId w:val="52"/>
  </w:num>
  <w:num w:numId="18">
    <w:abstractNumId w:val="29"/>
  </w:num>
  <w:num w:numId="19">
    <w:abstractNumId w:val="9"/>
  </w:num>
  <w:num w:numId="20">
    <w:abstractNumId w:val="30"/>
  </w:num>
  <w:num w:numId="21">
    <w:abstractNumId w:val="53"/>
  </w:num>
  <w:num w:numId="22">
    <w:abstractNumId w:val="11"/>
  </w:num>
  <w:num w:numId="23">
    <w:abstractNumId w:val="31"/>
  </w:num>
  <w:num w:numId="24">
    <w:abstractNumId w:val="0"/>
  </w:num>
  <w:num w:numId="25">
    <w:abstractNumId w:val="18"/>
  </w:num>
  <w:num w:numId="26">
    <w:abstractNumId w:val="17"/>
  </w:num>
  <w:num w:numId="27">
    <w:abstractNumId w:val="38"/>
  </w:num>
  <w:num w:numId="28">
    <w:abstractNumId w:val="20"/>
  </w:num>
  <w:num w:numId="29">
    <w:abstractNumId w:val="48"/>
  </w:num>
  <w:num w:numId="30">
    <w:abstractNumId w:val="26"/>
  </w:num>
  <w:num w:numId="31">
    <w:abstractNumId w:val="21"/>
  </w:num>
  <w:num w:numId="32">
    <w:abstractNumId w:val="24"/>
  </w:num>
  <w:num w:numId="33">
    <w:abstractNumId w:val="36"/>
  </w:num>
  <w:num w:numId="34">
    <w:abstractNumId w:val="37"/>
  </w:num>
  <w:num w:numId="35">
    <w:abstractNumId w:val="46"/>
  </w:num>
  <w:num w:numId="36">
    <w:abstractNumId w:val="34"/>
  </w:num>
  <w:num w:numId="37">
    <w:abstractNumId w:val="40"/>
  </w:num>
  <w:num w:numId="38">
    <w:abstractNumId w:val="44"/>
  </w:num>
  <w:num w:numId="39">
    <w:abstractNumId w:val="47"/>
  </w:num>
  <w:num w:numId="40">
    <w:abstractNumId w:val="16"/>
  </w:num>
  <w:num w:numId="41">
    <w:abstractNumId w:val="27"/>
  </w:num>
  <w:num w:numId="42">
    <w:abstractNumId w:val="19"/>
  </w:num>
  <w:num w:numId="43">
    <w:abstractNumId w:val="45"/>
  </w:num>
  <w:num w:numId="44">
    <w:abstractNumId w:val="51"/>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39"/>
  </w:num>
  <w:num w:numId="48">
    <w:abstractNumId w:val="23"/>
  </w:num>
  <w:num w:numId="49">
    <w:abstractNumId w:val="33"/>
  </w:num>
  <w:num w:numId="50">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1F51"/>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5D5"/>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1C7D"/>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30B"/>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415C"/>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52A6"/>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529"/>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44E5"/>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2335"/>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ACF"/>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8E5"/>
    <w:rsid w:val="00510C47"/>
    <w:rsid w:val="0051158E"/>
    <w:rsid w:val="00513222"/>
    <w:rsid w:val="005136DD"/>
    <w:rsid w:val="0051386F"/>
    <w:rsid w:val="00513CA2"/>
    <w:rsid w:val="00514CF9"/>
    <w:rsid w:val="005157DB"/>
    <w:rsid w:val="00515E3C"/>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068B"/>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4F8"/>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1A45"/>
    <w:rsid w:val="00682146"/>
    <w:rsid w:val="0068417F"/>
    <w:rsid w:val="00685884"/>
    <w:rsid w:val="00685C88"/>
    <w:rsid w:val="00686062"/>
    <w:rsid w:val="0068631D"/>
    <w:rsid w:val="00690A77"/>
    <w:rsid w:val="00690B1C"/>
    <w:rsid w:val="00690F48"/>
    <w:rsid w:val="00691F35"/>
    <w:rsid w:val="0069240F"/>
    <w:rsid w:val="00692551"/>
    <w:rsid w:val="00693B63"/>
    <w:rsid w:val="00693B64"/>
    <w:rsid w:val="00693DBD"/>
    <w:rsid w:val="00694298"/>
    <w:rsid w:val="00694C38"/>
    <w:rsid w:val="00696206"/>
    <w:rsid w:val="006962D3"/>
    <w:rsid w:val="0069798C"/>
    <w:rsid w:val="00697B37"/>
    <w:rsid w:val="006A016A"/>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0C3"/>
    <w:rsid w:val="0073052A"/>
    <w:rsid w:val="00730539"/>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675B"/>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6577"/>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5FC7"/>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2AEC"/>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735"/>
    <w:rsid w:val="00C52FAE"/>
    <w:rsid w:val="00C53B6C"/>
    <w:rsid w:val="00C545AF"/>
    <w:rsid w:val="00C54A16"/>
    <w:rsid w:val="00C5504A"/>
    <w:rsid w:val="00C552F4"/>
    <w:rsid w:val="00C55745"/>
    <w:rsid w:val="00C56482"/>
    <w:rsid w:val="00C56F34"/>
    <w:rsid w:val="00C623FB"/>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B6C38"/>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017"/>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0F00"/>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semiHidden/>
    <w:unhideWhenUsed/>
    <w:qFormat/>
    <w:rsid w:val="00500ACF"/>
    <w:pPr>
      <w:keepNext/>
      <w:suppressAutoHyphens w:val="0"/>
      <w:spacing w:before="240" w:after="60" w:line="240" w:lineRule="auto"/>
      <w:outlineLvl w:val="3"/>
    </w:pPr>
    <w:rPr>
      <w:rFonts w:eastAsia="Times New Roman" w:cs="Times New Roman"/>
      <w:b/>
      <w:bCs/>
      <w:color w:val="auto"/>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6"/>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F1"/>
    <w:basedOn w:val="a"/>
    <w:link w:val="ab"/>
    <w:uiPriority w:val="99"/>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F1 Знак"/>
    <w:link w:val="aa"/>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FE0F00"/>
    <w:pPr>
      <w:tabs>
        <w:tab w:val="right" w:leader="dot" w:pos="9628"/>
      </w:tabs>
    </w:pPr>
  </w:style>
  <w:style w:type="paragraph" w:styleId="31">
    <w:name w:val="toc 3"/>
    <w:basedOn w:val="a"/>
    <w:next w:val="a"/>
    <w:autoRedefine/>
    <w:uiPriority w:val="39"/>
    <w:unhideWhenUsed/>
    <w:rsid w:val="00E11873"/>
    <w:pPr>
      <w:tabs>
        <w:tab w:val="right" w:leader="dot" w:pos="9628"/>
      </w:tabs>
      <w:ind w:left="426"/>
    </w:pPr>
  </w:style>
  <w:style w:type="character" w:styleId="ad">
    <w:name w:val="Hyperlink"/>
    <w:unhideWhenUsed/>
    <w:rsid w:val="00E85984"/>
    <w:rPr>
      <w:color w:val="0000FF"/>
      <w:u w:val="single"/>
    </w:rPr>
  </w:style>
  <w:style w:type="paragraph" w:styleId="24">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nhideWhenUsed/>
    <w:qFormat/>
    <w:rsid w:val="0094734D"/>
    <w:pPr>
      <w:spacing w:after="120"/>
    </w:pPr>
    <w:rPr>
      <w:rFonts w:cs="Times New Roman"/>
    </w:rPr>
  </w:style>
  <w:style w:type="character" w:customStyle="1" w:styleId="af">
    <w:name w:val="Основной текст Знак"/>
    <w:link w:val="ae"/>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link w:val="af3"/>
    <w:rsid w:val="0094734D"/>
    <w:pPr>
      <w:ind w:firstLine="244"/>
    </w:pPr>
  </w:style>
  <w:style w:type="paragraph" w:styleId="af4">
    <w:name w:val="List Paragraph"/>
    <w:basedOn w:val="a"/>
    <w:link w:val="af5"/>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nhideWhenUsed/>
    <w:rsid w:val="00561811"/>
    <w:pPr>
      <w:spacing w:after="120" w:line="480" w:lineRule="auto"/>
      <w:ind w:left="283"/>
    </w:pPr>
    <w:rPr>
      <w:rFonts w:cs="Times New Roman"/>
    </w:rPr>
  </w:style>
  <w:style w:type="character" w:customStyle="1" w:styleId="26">
    <w:name w:val="Основной текст с отступом 2 Знак"/>
    <w:link w:val="25"/>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6">
    <w:name w:val="Сноска"/>
    <w:basedOn w:val="af0"/>
    <w:rsid w:val="00561811"/>
    <w:pPr>
      <w:spacing w:line="174" w:lineRule="atLeast"/>
    </w:pPr>
    <w:rPr>
      <w:sz w:val="17"/>
      <w:szCs w:val="17"/>
    </w:rPr>
  </w:style>
  <w:style w:type="paragraph" w:customStyle="1" w:styleId="af7">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aliases w:val="No Spacing"/>
    <w:uiPriority w:val="1"/>
    <w:qFormat/>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8">
    <w:name w:val="header"/>
    <w:basedOn w:val="a"/>
    <w:link w:val="af9"/>
    <w:uiPriority w:val="99"/>
    <w:unhideWhenUsed/>
    <w:rsid w:val="00DC6E2C"/>
    <w:pPr>
      <w:tabs>
        <w:tab w:val="center" w:pos="4677"/>
        <w:tab w:val="right" w:pos="9355"/>
      </w:tabs>
    </w:pPr>
    <w:rPr>
      <w:rFonts w:cs="Times New Roman"/>
    </w:rPr>
  </w:style>
  <w:style w:type="character" w:customStyle="1" w:styleId="af9">
    <w:name w:val="Верх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footer"/>
    <w:basedOn w:val="a"/>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
    <w:link w:val="afd"/>
    <w:uiPriority w:val="99"/>
    <w:unhideWhenUsed/>
    <w:rsid w:val="000715F2"/>
    <w:pPr>
      <w:spacing w:after="0" w:line="240" w:lineRule="auto"/>
    </w:pPr>
    <w:rPr>
      <w:rFonts w:ascii="Segoe UI" w:hAnsi="Segoe UI" w:cs="Times New Roman"/>
      <w:sz w:val="18"/>
      <w:szCs w:val="18"/>
    </w:rPr>
  </w:style>
  <w:style w:type="character" w:customStyle="1" w:styleId="afd">
    <w:name w:val="Текст выноски Знак"/>
    <w:link w:val="afc"/>
    <w:uiPriority w:val="99"/>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link w:val="aff"/>
    <w:qFormat/>
    <w:rsid w:val="00C769D6"/>
    <w:rPr>
      <w:rFonts w:ascii="Calibri" w:eastAsia="Calibri" w:hAnsi="Calibri"/>
      <w:sz w:val="22"/>
      <w:szCs w:val="22"/>
      <w:lang w:eastAsia="en-US"/>
    </w:rPr>
  </w:style>
  <w:style w:type="paragraph" w:customStyle="1" w:styleId="aff0">
    <w:name w:val="А ОСН ТЕКСТ"/>
    <w:basedOn w:val="a"/>
    <w:link w:val="aff1"/>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1">
    <w:name w:val="А ОСН ТЕКСТ Знак"/>
    <w:link w:val="aff0"/>
    <w:rsid w:val="004C75A1"/>
    <w:rPr>
      <w:rFonts w:eastAsia="Arial Unicode MS"/>
      <w:caps/>
      <w:color w:val="000000"/>
      <w:kern w:val="1"/>
      <w:sz w:val="28"/>
      <w:szCs w:val="28"/>
    </w:rPr>
  </w:style>
  <w:style w:type="character" w:customStyle="1" w:styleId="20">
    <w:name w:val="Заголовок 2 Знак"/>
    <w:link w:val="2"/>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4E6891"/>
    <w:rPr>
      <w:vertAlign w:val="superscript"/>
    </w:rPr>
  </w:style>
  <w:style w:type="paragraph" w:customStyle="1" w:styleId="aff2">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aliases w:val="F1 Знак1"/>
    <w:rsid w:val="00C001F3"/>
    <w:rPr>
      <w:caps/>
      <w:lang w:eastAsia="ar-SA"/>
    </w:rPr>
  </w:style>
  <w:style w:type="character" w:customStyle="1" w:styleId="aff3">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uiPriority w:val="99"/>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4">
    <w:name w:val="Основной текст + Полужирный"/>
    <w:semiHidden/>
    <w:rsid w:val="0027525A"/>
    <w:rPr>
      <w:rFonts w:ascii="Century Schoolbook" w:hAnsi="Century Schoolbook"/>
      <w:b/>
      <w:bCs/>
      <w:sz w:val="24"/>
      <w:szCs w:val="24"/>
      <w:lang w:bidi="ar-SA"/>
    </w:rPr>
  </w:style>
  <w:style w:type="paragraph" w:customStyle="1" w:styleId="28">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5">
    <w:name w:val="annotation reference"/>
    <w:uiPriority w:val="99"/>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6">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7">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uiPriority w:val="1"/>
    <w:qFormat/>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8">
    <w:name w:val="Emphasis"/>
    <w:basedOn w:val="a0"/>
    <w:uiPriority w:val="99"/>
    <w:qFormat/>
    <w:rsid w:val="00727ED5"/>
    <w:rPr>
      <w:i/>
      <w:iCs/>
    </w:rPr>
  </w:style>
  <w:style w:type="paragraph" w:customStyle="1" w:styleId="21">
    <w:name w:val="Средняя сетка 21"/>
    <w:basedOn w:val="a"/>
    <w:uiPriority w:val="1"/>
    <w:qFormat/>
    <w:rsid w:val="005907AE"/>
    <w:pPr>
      <w:numPr>
        <w:numId w:val="24"/>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rsid w:val="005907AE"/>
    <w:rPr>
      <w:rFonts w:ascii="NewtonCSanPin" w:hAnsi="NewtonCSanPin" w:cs="NewtonCSanPin"/>
      <w:color w:val="000000"/>
      <w:sz w:val="21"/>
      <w:szCs w:val="21"/>
    </w:rPr>
  </w:style>
  <w:style w:type="paragraph" w:styleId="aff9">
    <w:name w:val="Title"/>
    <w:basedOn w:val="a"/>
    <w:next w:val="a"/>
    <w:link w:val="affa"/>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a">
    <w:name w:val="Название Знак"/>
    <w:basedOn w:val="a0"/>
    <w:link w:val="aff9"/>
    <w:rsid w:val="00A87299"/>
    <w:rPr>
      <w:rFonts w:ascii="Cambria" w:eastAsia="Calibri" w:hAnsi="Cambria"/>
      <w:b/>
      <w:bCs/>
      <w:kern w:val="28"/>
      <w:sz w:val="32"/>
      <w:szCs w:val="32"/>
    </w:rPr>
  </w:style>
  <w:style w:type="character" w:customStyle="1" w:styleId="40">
    <w:name w:val="Заголовок 4 Знак"/>
    <w:basedOn w:val="a0"/>
    <w:link w:val="4"/>
    <w:semiHidden/>
    <w:rsid w:val="00500ACF"/>
    <w:rPr>
      <w:rFonts w:ascii="Calibri" w:hAnsi="Calibri"/>
      <w:b/>
      <w:bCs/>
      <w:sz w:val="28"/>
      <w:szCs w:val="28"/>
      <w:lang w:eastAsia="en-US"/>
    </w:rPr>
  </w:style>
  <w:style w:type="character" w:customStyle="1" w:styleId="30">
    <w:name w:val="Заголовок 3 Знак"/>
    <w:basedOn w:val="a0"/>
    <w:link w:val="3"/>
    <w:uiPriority w:val="9"/>
    <w:rsid w:val="00500ACF"/>
    <w:rPr>
      <w:rFonts w:cs="Arial"/>
      <w:b/>
      <w:bCs/>
      <w:i/>
      <w:sz w:val="28"/>
      <w:szCs w:val="28"/>
    </w:rPr>
  </w:style>
  <w:style w:type="character" w:customStyle="1" w:styleId="23">
    <w:name w:val="Основной текст 2 Знак"/>
    <w:basedOn w:val="a0"/>
    <w:link w:val="22"/>
    <w:uiPriority w:val="99"/>
    <w:rsid w:val="00500ACF"/>
    <w:rPr>
      <w:sz w:val="24"/>
      <w:szCs w:val="24"/>
    </w:rPr>
  </w:style>
  <w:style w:type="character" w:customStyle="1" w:styleId="19">
    <w:name w:val="Текст выноски Знак1"/>
    <w:uiPriority w:val="99"/>
    <w:rsid w:val="00500ACF"/>
    <w:rPr>
      <w:rFonts w:ascii="Segoe UI" w:eastAsia="Arial Unicode MS" w:hAnsi="Segoe UI"/>
      <w:color w:val="00000A"/>
      <w:kern w:val="1"/>
      <w:sz w:val="18"/>
      <w:szCs w:val="18"/>
      <w:lang w:eastAsia="en-US"/>
    </w:rPr>
  </w:style>
  <w:style w:type="paragraph" w:customStyle="1" w:styleId="35">
    <w:name w:val="Без интервала3"/>
    <w:rsid w:val="00500ACF"/>
    <w:rPr>
      <w:rFonts w:ascii="Calibri" w:hAnsi="Calibri" w:cs="Calibri"/>
      <w:sz w:val="22"/>
      <w:szCs w:val="22"/>
      <w:lang w:eastAsia="en-US"/>
    </w:rPr>
  </w:style>
  <w:style w:type="paragraph" w:customStyle="1" w:styleId="msolistparagraph0">
    <w:name w:val="msolistparagraph"/>
    <w:basedOn w:val="a"/>
    <w:rsid w:val="00500ACF"/>
    <w:pPr>
      <w:suppressAutoHyphens w:val="0"/>
      <w:ind w:left="720"/>
      <w:contextualSpacing/>
    </w:pPr>
    <w:rPr>
      <w:rFonts w:eastAsia="Calibri" w:cs="Times New Roman"/>
      <w:color w:val="auto"/>
      <w:kern w:val="0"/>
    </w:rPr>
  </w:style>
  <w:style w:type="paragraph" w:customStyle="1" w:styleId="u-2-msonormal">
    <w:name w:val="u-2-msonormal"/>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b">
    <w:name w:val="page number"/>
    <w:basedOn w:val="a0"/>
    <w:rsid w:val="00500ACF"/>
  </w:style>
  <w:style w:type="paragraph" w:customStyle="1" w:styleId="2a">
    <w:name w:val="Заг 2"/>
    <w:basedOn w:val="1a"/>
    <w:rsid w:val="00500ACF"/>
    <w:pPr>
      <w:pageBreakBefore w:val="0"/>
      <w:spacing w:before="283"/>
    </w:pPr>
    <w:rPr>
      <w:caps w:val="0"/>
    </w:rPr>
  </w:style>
  <w:style w:type="paragraph" w:customStyle="1" w:styleId="1a">
    <w:name w:val="Заг 1"/>
    <w:basedOn w:val="af0"/>
    <w:rsid w:val="00500ACF"/>
    <w:pPr>
      <w:keepNext/>
      <w:pageBreakBefore/>
      <w:spacing w:after="170" w:line="296" w:lineRule="atLeast"/>
      <w:ind w:firstLine="0"/>
      <w:jc w:val="center"/>
    </w:pPr>
    <w:rPr>
      <w:rFonts w:ascii="PragmaticaC" w:hAnsi="PragmaticaC" w:cs="PragmaticaC"/>
      <w:b/>
      <w:bCs/>
      <w:caps/>
      <w:sz w:val="26"/>
      <w:szCs w:val="26"/>
      <w:lang w:eastAsia="ru-RU"/>
    </w:rPr>
  </w:style>
  <w:style w:type="character" w:customStyle="1" w:styleId="140">
    <w:name w:val="Стиль 14 пт полужирный"/>
    <w:rsid w:val="00500ACF"/>
    <w:rPr>
      <w:b/>
      <w:bCs/>
      <w:spacing w:val="-3"/>
      <w:sz w:val="28"/>
    </w:rPr>
  </w:style>
  <w:style w:type="paragraph" w:customStyle="1" w:styleId="c7e0e3eeebeee2eeea1">
    <w:name w:val="Зc7аe0гe3оeeлebоeeвe2оeeкea 1"/>
    <w:basedOn w:val="a"/>
    <w:next w:val="a"/>
    <w:rsid w:val="00500ACF"/>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500ACF"/>
    <w:rPr>
      <w:rFonts w:ascii="Arial" w:hAnsi="Arial" w:cs="Arial"/>
      <w:b/>
      <w:bCs/>
      <w:i/>
      <w:iCs/>
      <w:sz w:val="28"/>
      <w:szCs w:val="28"/>
      <w:lang w:val="ru-RU" w:eastAsia="ru-RU" w:bidi="ar-SA"/>
    </w:rPr>
  </w:style>
  <w:style w:type="character" w:customStyle="1" w:styleId="2b">
    <w:name w:val="Основной текст (2)_"/>
    <w:link w:val="2c"/>
    <w:rsid w:val="00500ACF"/>
    <w:rPr>
      <w:rFonts w:ascii="Trebuchet MS" w:hAnsi="Trebuchet MS"/>
      <w:b/>
      <w:bCs/>
      <w:shd w:val="clear" w:color="auto" w:fill="FFFFFF"/>
    </w:rPr>
  </w:style>
  <w:style w:type="character" w:customStyle="1" w:styleId="1b">
    <w:name w:val="Основной текст + Полужирный1"/>
    <w:rsid w:val="00500ACF"/>
    <w:rPr>
      <w:rFonts w:ascii="Trebuchet MS" w:hAnsi="Trebuchet MS" w:cs="Trebuchet MS"/>
      <w:b/>
      <w:bCs/>
      <w:sz w:val="20"/>
      <w:szCs w:val="20"/>
      <w:u w:val="none"/>
      <w:lang w:val="ru-RU" w:eastAsia="ru-RU" w:bidi="ar-SA"/>
    </w:rPr>
  </w:style>
  <w:style w:type="character" w:customStyle="1" w:styleId="8pt">
    <w:name w:val="Основной текст + 8 pt"/>
    <w:rsid w:val="00500ACF"/>
    <w:rPr>
      <w:rFonts w:ascii="Trebuchet MS" w:hAnsi="Trebuchet MS" w:cs="Trebuchet MS"/>
      <w:sz w:val="16"/>
      <w:szCs w:val="16"/>
      <w:u w:val="none"/>
      <w:lang w:val="ru-RU" w:eastAsia="ru-RU" w:bidi="ar-SA"/>
    </w:rPr>
  </w:style>
  <w:style w:type="paragraph" w:customStyle="1" w:styleId="2c">
    <w:name w:val="Основной текст (2)"/>
    <w:basedOn w:val="a"/>
    <w:link w:val="2b"/>
    <w:rsid w:val="00500ACF"/>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lang w:eastAsia="ru-RU"/>
    </w:rPr>
  </w:style>
  <w:style w:type="character" w:customStyle="1" w:styleId="2d">
    <w:name w:val="Заголовок №2_"/>
    <w:link w:val="2e"/>
    <w:rsid w:val="00500ACF"/>
    <w:rPr>
      <w:sz w:val="21"/>
      <w:szCs w:val="21"/>
      <w:shd w:val="clear" w:color="auto" w:fill="FFFFFF"/>
    </w:rPr>
  </w:style>
  <w:style w:type="paragraph" w:customStyle="1" w:styleId="2e">
    <w:name w:val="Заголовок №2"/>
    <w:basedOn w:val="a"/>
    <w:link w:val="2d"/>
    <w:rsid w:val="00500ACF"/>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lang w:eastAsia="ru-RU"/>
    </w:rPr>
  </w:style>
  <w:style w:type="character" w:customStyle="1" w:styleId="1c">
    <w:name w:val="Основной шрифт абзаца1"/>
    <w:rsid w:val="00500ACF"/>
  </w:style>
  <w:style w:type="paragraph" w:customStyle="1" w:styleId="1d">
    <w:name w:val="Обычный1"/>
    <w:rsid w:val="00500ACF"/>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500ACF"/>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500ACF"/>
  </w:style>
  <w:style w:type="character" w:customStyle="1" w:styleId="WW8Num38z2">
    <w:name w:val="WW8Num38z2"/>
    <w:rsid w:val="00500ACF"/>
    <w:rPr>
      <w:rFonts w:ascii="Wingdings" w:hAnsi="Wingdings"/>
    </w:rPr>
  </w:style>
  <w:style w:type="paragraph" w:customStyle="1" w:styleId="Zag1">
    <w:name w:val="Zag_1"/>
    <w:basedOn w:val="a"/>
    <w:uiPriority w:val="99"/>
    <w:rsid w:val="00500ACF"/>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Osnova">
    <w:name w:val="Osnova"/>
    <w:basedOn w:val="a"/>
    <w:uiPriority w:val="99"/>
    <w:rsid w:val="00500ACF"/>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5"/>
    <w:locked/>
    <w:rsid w:val="00500ACF"/>
    <w:rPr>
      <w:sz w:val="24"/>
      <w:szCs w:val="24"/>
    </w:rPr>
  </w:style>
  <w:style w:type="paragraph" w:styleId="affc">
    <w:name w:val="annotation text"/>
    <w:basedOn w:val="a"/>
    <w:link w:val="affd"/>
    <w:uiPriority w:val="99"/>
    <w:unhideWhenUsed/>
    <w:rsid w:val="00500ACF"/>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ffd">
    <w:name w:val="Текст примечания Знак"/>
    <w:basedOn w:val="a0"/>
    <w:link w:val="affc"/>
    <w:uiPriority w:val="99"/>
    <w:rsid w:val="00500ACF"/>
  </w:style>
  <w:style w:type="paragraph" w:styleId="36">
    <w:name w:val="Body Text Indent 3"/>
    <w:basedOn w:val="a"/>
    <w:link w:val="37"/>
    <w:uiPriority w:val="99"/>
    <w:unhideWhenUsed/>
    <w:rsid w:val="00500ACF"/>
    <w:pPr>
      <w:suppressAutoHyphens w:val="0"/>
      <w:spacing w:after="120" w:line="240" w:lineRule="auto"/>
      <w:ind w:left="283"/>
    </w:pPr>
    <w:rPr>
      <w:rFonts w:ascii="Times New Roman" w:eastAsia="Calibri" w:hAnsi="Times New Roman" w:cs="Times New Roman"/>
      <w:color w:val="auto"/>
      <w:kern w:val="0"/>
      <w:sz w:val="16"/>
      <w:szCs w:val="16"/>
    </w:rPr>
  </w:style>
  <w:style w:type="character" w:customStyle="1" w:styleId="37">
    <w:name w:val="Основной текст с отступом 3 Знак"/>
    <w:basedOn w:val="a0"/>
    <w:link w:val="36"/>
    <w:uiPriority w:val="99"/>
    <w:rsid w:val="00500ACF"/>
    <w:rPr>
      <w:rFonts w:eastAsia="Calibri"/>
      <w:sz w:val="16"/>
      <w:szCs w:val="16"/>
      <w:lang w:eastAsia="en-US"/>
    </w:rPr>
  </w:style>
  <w:style w:type="paragraph" w:styleId="affe">
    <w:name w:val="Document Map"/>
    <w:basedOn w:val="a"/>
    <w:link w:val="afff"/>
    <w:unhideWhenUsed/>
    <w:rsid w:val="00500ACF"/>
    <w:pPr>
      <w:shd w:val="clear" w:color="auto" w:fill="000080"/>
      <w:suppressAutoHyphens w:val="0"/>
      <w:spacing w:after="0" w:line="240" w:lineRule="auto"/>
    </w:pPr>
    <w:rPr>
      <w:rFonts w:ascii="Tahoma" w:eastAsia="Calibri" w:hAnsi="Tahoma" w:cs="Tahoma"/>
      <w:color w:val="auto"/>
      <w:kern w:val="0"/>
      <w:sz w:val="20"/>
      <w:szCs w:val="20"/>
    </w:rPr>
  </w:style>
  <w:style w:type="character" w:customStyle="1" w:styleId="afff">
    <w:name w:val="Схема документа Знак"/>
    <w:basedOn w:val="a0"/>
    <w:link w:val="affe"/>
    <w:rsid w:val="00500ACF"/>
    <w:rPr>
      <w:rFonts w:ascii="Tahoma" w:eastAsia="Calibri" w:hAnsi="Tahoma" w:cs="Tahoma"/>
      <w:shd w:val="clear" w:color="auto" w:fill="000080"/>
      <w:lang w:eastAsia="en-US"/>
    </w:rPr>
  </w:style>
  <w:style w:type="paragraph" w:styleId="afff0">
    <w:name w:val="annotation subject"/>
    <w:basedOn w:val="affc"/>
    <w:next w:val="affc"/>
    <w:link w:val="afff1"/>
    <w:unhideWhenUsed/>
    <w:rsid w:val="00500ACF"/>
    <w:rPr>
      <w:rFonts w:eastAsia="Calibri"/>
      <w:b/>
      <w:bCs/>
      <w:lang w:eastAsia="en-US"/>
    </w:rPr>
  </w:style>
  <w:style w:type="character" w:customStyle="1" w:styleId="afff1">
    <w:name w:val="Тема примечания Знак"/>
    <w:basedOn w:val="affd"/>
    <w:link w:val="afff0"/>
    <w:rsid w:val="00500ACF"/>
    <w:rPr>
      <w:rFonts w:eastAsia="Calibri"/>
      <w:b/>
      <w:bCs/>
      <w:lang w:eastAsia="en-US"/>
    </w:rPr>
  </w:style>
  <w:style w:type="paragraph" w:customStyle="1" w:styleId="38">
    <w:name w:val="Заголовок 3+"/>
    <w:basedOn w:val="a"/>
    <w:rsid w:val="00500ACF"/>
    <w:pPr>
      <w:widowControl w:val="0"/>
      <w:suppressAutoHyphens w:val="0"/>
      <w:overflowPunct w:val="0"/>
      <w:autoSpaceDE w:val="0"/>
      <w:autoSpaceDN w:val="0"/>
      <w:adjustRightInd w:val="0"/>
      <w:spacing w:before="240" w:after="0" w:line="240" w:lineRule="auto"/>
      <w:jc w:val="center"/>
    </w:pPr>
    <w:rPr>
      <w:rFonts w:ascii="Times New Roman" w:eastAsia="Times New Roman" w:hAnsi="Times New Roman" w:cs="Times New Roman"/>
      <w:b/>
      <w:color w:val="auto"/>
      <w:kern w:val="0"/>
      <w:sz w:val="28"/>
      <w:szCs w:val="20"/>
      <w:lang w:eastAsia="ru-RU"/>
    </w:rPr>
  </w:style>
  <w:style w:type="paragraph" w:customStyle="1" w:styleId="afff2">
    <w:name w:val="Новый"/>
    <w:basedOn w:val="a"/>
    <w:rsid w:val="00500ACF"/>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 w:type="paragraph" w:customStyle="1" w:styleId="Style1">
    <w:name w:val="Style1"/>
    <w:basedOn w:val="a"/>
    <w:rsid w:val="00500ACF"/>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Zag3">
    <w:name w:val="Zag_3"/>
    <w:basedOn w:val="a"/>
    <w:uiPriority w:val="99"/>
    <w:rsid w:val="00500ACF"/>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Zag2">
    <w:name w:val="Zag_2"/>
    <w:basedOn w:val="a"/>
    <w:rsid w:val="00500ACF"/>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afff3">
    <w:name w:val="Νξβϋι"/>
    <w:basedOn w:val="a"/>
    <w:uiPriority w:val="99"/>
    <w:rsid w:val="00500ACF"/>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table" w:styleId="afff4">
    <w:name w:val="Table Grid"/>
    <w:basedOn w:val="a1"/>
    <w:uiPriority w:val="59"/>
    <w:rsid w:val="0050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500ACF"/>
  </w:style>
  <w:style w:type="character" w:customStyle="1" w:styleId="8">
    <w:name w:val="Знак Знак8"/>
    <w:locked/>
    <w:rsid w:val="00500ACF"/>
    <w:rPr>
      <w:sz w:val="24"/>
      <w:szCs w:val="24"/>
      <w:lang w:val="ru-RU" w:eastAsia="ru-RU" w:bidi="ar-SA"/>
    </w:rPr>
  </w:style>
  <w:style w:type="character" w:customStyle="1" w:styleId="F1">
    <w:name w:val="F1 Знак Знак"/>
    <w:semiHidden/>
    <w:locked/>
    <w:rsid w:val="00500ACF"/>
    <w:rPr>
      <w:lang w:val="ru-RU" w:eastAsia="ar-SA" w:bidi="ar-SA"/>
    </w:rPr>
  </w:style>
  <w:style w:type="character" w:customStyle="1" w:styleId="apple-converted-space">
    <w:name w:val="apple-converted-space"/>
    <w:rsid w:val="00500ACF"/>
  </w:style>
  <w:style w:type="paragraph" w:customStyle="1" w:styleId="afff5">
    <w:name w:val="А_основной"/>
    <w:basedOn w:val="a"/>
    <w:link w:val="afff6"/>
    <w:qFormat/>
    <w:rsid w:val="00500ACF"/>
    <w:pPr>
      <w:suppressAutoHyphens w:val="0"/>
      <w:spacing w:after="0" w:line="360" w:lineRule="auto"/>
      <w:ind w:firstLine="454"/>
      <w:jc w:val="both"/>
    </w:pPr>
    <w:rPr>
      <w:rFonts w:ascii="Times New Roman" w:eastAsia="Calibri" w:hAnsi="Times New Roman" w:cs="Times New Roman"/>
      <w:color w:val="auto"/>
      <w:kern w:val="0"/>
      <w:sz w:val="28"/>
      <w:szCs w:val="28"/>
    </w:rPr>
  </w:style>
  <w:style w:type="character" w:customStyle="1" w:styleId="afff6">
    <w:name w:val="А_основной Знак"/>
    <w:link w:val="afff5"/>
    <w:rsid w:val="00500ACF"/>
    <w:rPr>
      <w:rFonts w:eastAsia="Calibri"/>
      <w:sz w:val="28"/>
      <w:szCs w:val="28"/>
      <w:lang w:eastAsia="en-US"/>
    </w:rPr>
  </w:style>
  <w:style w:type="paragraph" w:customStyle="1" w:styleId="c52">
    <w:name w:val="c52"/>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7">
    <w:name w:val="c47"/>
    <w:rsid w:val="00500ACF"/>
  </w:style>
  <w:style w:type="character" w:customStyle="1" w:styleId="c37">
    <w:name w:val="c37"/>
    <w:rsid w:val="00500ACF"/>
  </w:style>
  <w:style w:type="character" w:customStyle="1" w:styleId="c13">
    <w:name w:val="c13"/>
    <w:rsid w:val="00500ACF"/>
  </w:style>
  <w:style w:type="paragraph" w:customStyle="1" w:styleId="c1">
    <w:name w:val="c1"/>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0">
    <w:name w:val="c10"/>
    <w:rsid w:val="00500ACF"/>
  </w:style>
  <w:style w:type="character" w:customStyle="1" w:styleId="c7">
    <w:name w:val="c7"/>
    <w:rsid w:val="00500ACF"/>
  </w:style>
  <w:style w:type="paragraph" w:customStyle="1" w:styleId="c19">
    <w:name w:val="c19"/>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6">
    <w:name w:val="c16"/>
    <w:rsid w:val="00500ACF"/>
  </w:style>
  <w:style w:type="character" w:customStyle="1" w:styleId="c2">
    <w:name w:val="c2"/>
    <w:rsid w:val="00500ACF"/>
  </w:style>
  <w:style w:type="paragraph" w:customStyle="1" w:styleId="c3">
    <w:name w:val="c3"/>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4">
    <w:name w:val="c4"/>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20">
    <w:name w:val="c20"/>
    <w:rsid w:val="00500ACF"/>
  </w:style>
  <w:style w:type="character" w:styleId="afff7">
    <w:name w:val="Strong"/>
    <w:uiPriority w:val="22"/>
    <w:qFormat/>
    <w:rsid w:val="00500ACF"/>
    <w:rPr>
      <w:b/>
      <w:bCs/>
    </w:rPr>
  </w:style>
  <w:style w:type="paragraph" w:customStyle="1" w:styleId="c23">
    <w:name w:val="c23"/>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customStyle="1" w:styleId="TableNormal">
    <w:name w:val="Table Normal"/>
    <w:uiPriority w:val="2"/>
    <w:semiHidden/>
    <w:unhideWhenUsed/>
    <w:qFormat/>
    <w:rsid w:val="00500AC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0ACF"/>
    <w:pPr>
      <w:widowControl w:val="0"/>
      <w:suppressAutoHyphens w:val="0"/>
      <w:autoSpaceDE w:val="0"/>
      <w:autoSpaceDN w:val="0"/>
      <w:spacing w:after="0" w:line="240" w:lineRule="auto"/>
      <w:ind w:left="107"/>
    </w:pPr>
    <w:rPr>
      <w:rFonts w:ascii="Times New Roman" w:eastAsia="Times New Roman" w:hAnsi="Times New Roman" w:cs="Times New Roman"/>
      <w:color w:val="auto"/>
      <w:kern w:val="0"/>
      <w:lang w:eastAsia="ru-RU" w:bidi="ru-RU"/>
    </w:rPr>
  </w:style>
  <w:style w:type="numbering" w:customStyle="1" w:styleId="2f">
    <w:name w:val="Нет списка2"/>
    <w:next w:val="a2"/>
    <w:uiPriority w:val="99"/>
    <w:semiHidden/>
    <w:unhideWhenUsed/>
    <w:rsid w:val="00500ACF"/>
  </w:style>
  <w:style w:type="character" w:customStyle="1" w:styleId="af5">
    <w:name w:val="Абзац списка Знак"/>
    <w:link w:val="af4"/>
    <w:uiPriority w:val="34"/>
    <w:locked/>
    <w:rsid w:val="00500ACF"/>
    <w:rPr>
      <w:caps/>
      <w:sz w:val="24"/>
      <w:szCs w:val="24"/>
    </w:rPr>
  </w:style>
  <w:style w:type="table" w:customStyle="1" w:styleId="1f">
    <w:name w:val="Сетка таблицы1"/>
    <w:basedOn w:val="a1"/>
    <w:next w:val="afff4"/>
    <w:uiPriority w:val="59"/>
    <w:rsid w:val="00500AC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Название Знак1"/>
    <w:locked/>
    <w:rsid w:val="00500ACF"/>
    <w:rPr>
      <w:rFonts w:ascii="Times New Roman" w:eastAsia="Times New Roman" w:hAnsi="Times New Roman" w:cs="Times New Roman"/>
      <w:b/>
      <w:bCs/>
      <w:sz w:val="24"/>
      <w:szCs w:val="24"/>
    </w:rPr>
  </w:style>
  <w:style w:type="paragraph" w:styleId="afff8">
    <w:name w:val="Plain Text"/>
    <w:basedOn w:val="a"/>
    <w:link w:val="afff9"/>
    <w:unhideWhenUsed/>
    <w:rsid w:val="00500ACF"/>
    <w:pPr>
      <w:suppressAutoHyphens w:val="0"/>
      <w:autoSpaceDE w:val="0"/>
      <w:autoSpaceDN w:val="0"/>
      <w:spacing w:after="0" w:line="240" w:lineRule="auto"/>
    </w:pPr>
    <w:rPr>
      <w:rFonts w:ascii="Courier New" w:eastAsia="Times New Roman" w:hAnsi="Courier New" w:cs="Times New Roman"/>
      <w:color w:val="auto"/>
      <w:kern w:val="0"/>
      <w:sz w:val="20"/>
      <w:szCs w:val="20"/>
      <w:lang w:val="x-none" w:eastAsia="x-none"/>
    </w:rPr>
  </w:style>
  <w:style w:type="character" w:customStyle="1" w:styleId="afff9">
    <w:name w:val="Текст Знак"/>
    <w:basedOn w:val="a0"/>
    <w:link w:val="afff8"/>
    <w:rsid w:val="00500ACF"/>
    <w:rPr>
      <w:rFonts w:ascii="Courier New" w:hAnsi="Courier New"/>
      <w:lang w:val="x-none" w:eastAsia="x-none"/>
    </w:rPr>
  </w:style>
  <w:style w:type="paragraph" w:customStyle="1" w:styleId="msonormalcxspmiddle">
    <w:name w:val="msonormalcxspmiddle"/>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aragraphStyle">
    <w:name w:val="Paragraph Style"/>
    <w:rsid w:val="00500ACF"/>
    <w:pPr>
      <w:autoSpaceDE w:val="0"/>
      <w:autoSpaceDN w:val="0"/>
      <w:adjustRightInd w:val="0"/>
    </w:pPr>
    <w:rPr>
      <w:rFonts w:ascii="Arial" w:eastAsia="Calibri" w:hAnsi="Arial" w:cs="Arial"/>
      <w:sz w:val="24"/>
      <w:szCs w:val="24"/>
      <w:lang w:eastAsia="en-US"/>
    </w:rPr>
  </w:style>
  <w:style w:type="paragraph" w:customStyle="1" w:styleId="211">
    <w:name w:val="Основной текст 21"/>
    <w:basedOn w:val="a"/>
    <w:uiPriority w:val="99"/>
    <w:rsid w:val="00500ACF"/>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auto"/>
      <w:kern w:val="0"/>
      <w:sz w:val="28"/>
      <w:szCs w:val="20"/>
      <w:lang w:eastAsia="de-DE"/>
    </w:rPr>
  </w:style>
  <w:style w:type="paragraph" w:customStyle="1" w:styleId="afffa">
    <w:name w:val="Таблица"/>
    <w:basedOn w:val="a"/>
    <w:rsid w:val="00500ACF"/>
    <w:pPr>
      <w:tabs>
        <w:tab w:val="left" w:pos="4500"/>
        <w:tab w:val="left" w:pos="9180"/>
        <w:tab w:val="left" w:pos="9360"/>
      </w:tabs>
      <w:suppressAutoHyphens w:val="0"/>
      <w:autoSpaceDE w:val="0"/>
      <w:autoSpaceDN w:val="0"/>
      <w:adjustRightInd w:val="0"/>
      <w:spacing w:after="0" w:line="194" w:lineRule="atLeast"/>
      <w:textAlignment w:val="center"/>
    </w:pPr>
    <w:rPr>
      <w:rFonts w:ascii="NewtonCSanPin" w:eastAsia="Times New Roman" w:hAnsi="NewtonCSanPin" w:cs="NewtonCSanPin"/>
      <w:color w:val="000000"/>
      <w:kern w:val="0"/>
      <w:sz w:val="19"/>
      <w:szCs w:val="19"/>
      <w:lang w:eastAsia="ru-RU"/>
    </w:rPr>
  </w:style>
  <w:style w:type="paragraph" w:styleId="afffb">
    <w:name w:val="Message Header"/>
    <w:basedOn w:val="afffa"/>
    <w:link w:val="afffc"/>
    <w:rsid w:val="00500ACF"/>
    <w:pPr>
      <w:jc w:val="center"/>
    </w:pPr>
    <w:rPr>
      <w:rFonts w:cs="Times New Roman"/>
      <w:b/>
      <w:bCs/>
      <w:lang w:val="x-none" w:eastAsia="x-none"/>
    </w:rPr>
  </w:style>
  <w:style w:type="character" w:customStyle="1" w:styleId="afffc">
    <w:name w:val="Шапка Знак"/>
    <w:basedOn w:val="a0"/>
    <w:link w:val="afffb"/>
    <w:rsid w:val="00500ACF"/>
    <w:rPr>
      <w:rFonts w:ascii="NewtonCSanPin" w:hAnsi="NewtonCSanPin"/>
      <w:b/>
      <w:bCs/>
      <w:color w:val="000000"/>
      <w:sz w:val="19"/>
      <w:szCs w:val="19"/>
      <w:lang w:val="x-none" w:eastAsia="x-none"/>
    </w:rPr>
  </w:style>
  <w:style w:type="paragraph" w:customStyle="1" w:styleId="NoParagraphStyle">
    <w:name w:val="[No Paragraph Style]"/>
    <w:rsid w:val="00500AC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afffd">
    <w:name w:val="Subtitle"/>
    <w:basedOn w:val="a"/>
    <w:next w:val="a"/>
    <w:link w:val="afffe"/>
    <w:qFormat/>
    <w:rsid w:val="00500ACF"/>
    <w:pPr>
      <w:suppressAutoHyphens w:val="0"/>
      <w:spacing w:after="0" w:line="360" w:lineRule="auto"/>
      <w:outlineLvl w:val="1"/>
    </w:pPr>
    <w:rPr>
      <w:rFonts w:ascii="Times New Roman" w:eastAsia="MS Gothic" w:hAnsi="Times New Roman" w:cs="Times New Roman"/>
      <w:b/>
      <w:color w:val="auto"/>
      <w:kern w:val="0"/>
      <w:sz w:val="28"/>
      <w:szCs w:val="24"/>
      <w:lang w:val="x-none" w:eastAsia="x-none"/>
    </w:rPr>
  </w:style>
  <w:style w:type="character" w:customStyle="1" w:styleId="afffe">
    <w:name w:val="Подзаголовок Знак"/>
    <w:basedOn w:val="a0"/>
    <w:link w:val="afffd"/>
    <w:rsid w:val="00500ACF"/>
    <w:rPr>
      <w:rFonts w:eastAsia="MS Gothic"/>
      <w:b/>
      <w:sz w:val="28"/>
      <w:szCs w:val="24"/>
      <w:lang w:val="x-none" w:eastAsia="x-none"/>
    </w:rPr>
  </w:style>
  <w:style w:type="character" w:customStyle="1" w:styleId="af3">
    <w:name w:val="Буллит Знак"/>
    <w:basedOn w:val="af1"/>
    <w:link w:val="af2"/>
    <w:rsid w:val="00500ACF"/>
    <w:rPr>
      <w:rFonts w:ascii="NewtonCSanPin" w:hAnsi="NewtonCSanPin" w:cs="NewtonCSanPin"/>
      <w:color w:val="000000"/>
      <w:sz w:val="21"/>
      <w:szCs w:val="21"/>
      <w:lang w:eastAsia="en-US"/>
    </w:rPr>
  </w:style>
  <w:style w:type="character" w:customStyle="1" w:styleId="affff">
    <w:name w:val="Основной текст_"/>
    <w:link w:val="80"/>
    <w:locked/>
    <w:rsid w:val="00500ACF"/>
    <w:rPr>
      <w:rFonts w:ascii="Courier New" w:eastAsia="Courier New" w:hAnsi="Courier New"/>
      <w:spacing w:val="-20"/>
      <w:sz w:val="28"/>
      <w:szCs w:val="28"/>
      <w:shd w:val="clear" w:color="auto" w:fill="FFFFFF"/>
    </w:rPr>
  </w:style>
  <w:style w:type="paragraph" w:customStyle="1" w:styleId="80">
    <w:name w:val="Основной текст8"/>
    <w:basedOn w:val="a"/>
    <w:link w:val="affff"/>
    <w:rsid w:val="00500ACF"/>
    <w:pPr>
      <w:shd w:val="clear" w:color="auto" w:fill="FFFFFF"/>
      <w:suppressAutoHyphens w:val="0"/>
      <w:spacing w:before="600" w:after="60" w:line="0" w:lineRule="atLeast"/>
      <w:ind w:hanging="2080"/>
    </w:pPr>
    <w:rPr>
      <w:rFonts w:ascii="Courier New" w:eastAsia="Courier New" w:hAnsi="Courier New" w:cs="Times New Roman"/>
      <w:color w:val="auto"/>
      <w:spacing w:val="-20"/>
      <w:kern w:val="0"/>
      <w:sz w:val="28"/>
      <w:szCs w:val="28"/>
      <w:lang w:eastAsia="ru-RU"/>
    </w:rPr>
  </w:style>
  <w:style w:type="paragraph" w:customStyle="1" w:styleId="1f1">
    <w:name w:val="Текст1"/>
    <w:basedOn w:val="a"/>
    <w:rsid w:val="00500ACF"/>
    <w:pPr>
      <w:suppressAutoHyphens w:val="0"/>
      <w:overflowPunct w:val="0"/>
      <w:autoSpaceDE w:val="0"/>
      <w:autoSpaceDN w:val="0"/>
      <w:adjustRightInd w:val="0"/>
      <w:spacing w:after="0" w:line="240" w:lineRule="auto"/>
      <w:textAlignment w:val="baseline"/>
    </w:pPr>
    <w:rPr>
      <w:rFonts w:ascii="Courier New" w:eastAsia="Times New Roman" w:hAnsi="Courier New" w:cs="Times New Roman"/>
      <w:color w:val="auto"/>
      <w:kern w:val="0"/>
      <w:sz w:val="20"/>
      <w:szCs w:val="20"/>
      <w:lang w:eastAsia="ru-RU"/>
    </w:rPr>
  </w:style>
  <w:style w:type="paragraph" w:customStyle="1" w:styleId="affff0">
    <w:name w:val="Буллит Курсив"/>
    <w:basedOn w:val="af2"/>
    <w:link w:val="affff1"/>
    <w:uiPriority w:val="99"/>
    <w:rsid w:val="00500ACF"/>
    <w:rPr>
      <w:i/>
      <w:iCs/>
      <w:lang w:val="x-none" w:eastAsia="x-none"/>
    </w:rPr>
  </w:style>
  <w:style w:type="character" w:customStyle="1" w:styleId="affff1">
    <w:name w:val="Буллит Курсив Знак"/>
    <w:link w:val="affff0"/>
    <w:uiPriority w:val="99"/>
    <w:rsid w:val="00500ACF"/>
    <w:rPr>
      <w:rFonts w:ascii="NewtonCSanPin" w:hAnsi="NewtonCSanPin"/>
      <w:i/>
      <w:iCs/>
      <w:color w:val="000000"/>
      <w:sz w:val="21"/>
      <w:szCs w:val="21"/>
      <w:lang w:val="x-none" w:eastAsia="x-none"/>
    </w:rPr>
  </w:style>
  <w:style w:type="paragraph" w:customStyle="1" w:styleId="affff2">
    <w:name w:val="Название таблицы"/>
    <w:basedOn w:val="af0"/>
    <w:rsid w:val="00500ACF"/>
    <w:pPr>
      <w:spacing w:before="113"/>
      <w:ind w:firstLine="0"/>
      <w:jc w:val="center"/>
    </w:pPr>
    <w:rPr>
      <w:b/>
      <w:bCs/>
      <w:lang w:val="x-none" w:eastAsia="x-none"/>
    </w:rPr>
  </w:style>
  <w:style w:type="paragraph" w:customStyle="1" w:styleId="affff3">
    <w:name w:val="Приложение"/>
    <w:basedOn w:val="1a"/>
    <w:rsid w:val="00500ACF"/>
    <w:pPr>
      <w:pageBreakBefore w:val="0"/>
      <w:spacing w:line="214" w:lineRule="atLeast"/>
      <w:ind w:left="3005"/>
      <w:jc w:val="left"/>
    </w:pPr>
    <w:rPr>
      <w:rFonts w:ascii="NewtonCSanPin" w:hAnsi="NewtonCSanPin" w:cs="NewtonCSanPin"/>
      <w:caps w:val="0"/>
      <w:sz w:val="21"/>
      <w:szCs w:val="21"/>
      <w:lang w:val="x-none" w:eastAsia="x-none"/>
    </w:rPr>
  </w:style>
  <w:style w:type="paragraph" w:styleId="affff4">
    <w:name w:val="Signature"/>
    <w:basedOn w:val="af0"/>
    <w:link w:val="affff5"/>
    <w:rsid w:val="00500ACF"/>
    <w:pPr>
      <w:spacing w:before="57" w:line="194" w:lineRule="atLeast"/>
      <w:ind w:firstLine="0"/>
      <w:jc w:val="center"/>
    </w:pPr>
    <w:rPr>
      <w:sz w:val="19"/>
      <w:szCs w:val="19"/>
      <w:lang w:val="x-none" w:eastAsia="x-none"/>
    </w:rPr>
  </w:style>
  <w:style w:type="character" w:customStyle="1" w:styleId="affff5">
    <w:name w:val="Подпись Знак"/>
    <w:basedOn w:val="a0"/>
    <w:link w:val="affff4"/>
    <w:rsid w:val="00500ACF"/>
    <w:rPr>
      <w:rFonts w:ascii="NewtonCSanPin" w:hAnsi="NewtonCSanPin"/>
      <w:color w:val="000000"/>
      <w:sz w:val="19"/>
      <w:szCs w:val="19"/>
      <w:lang w:val="x-none" w:eastAsia="x-none"/>
    </w:rPr>
  </w:style>
  <w:style w:type="paragraph" w:customStyle="1" w:styleId="affff6">
    <w:name w:val="В скобках"/>
    <w:basedOn w:val="affff4"/>
    <w:rsid w:val="00500ACF"/>
    <w:pPr>
      <w:spacing w:line="174" w:lineRule="atLeast"/>
    </w:pPr>
    <w:rPr>
      <w:sz w:val="17"/>
      <w:szCs w:val="17"/>
    </w:rPr>
  </w:style>
  <w:style w:type="paragraph" w:customStyle="1" w:styleId="1f2">
    <w:name w:val="Содержание 1"/>
    <w:basedOn w:val="af0"/>
    <w:rsid w:val="00500ACF"/>
    <w:pPr>
      <w:suppressAutoHyphens/>
      <w:ind w:firstLine="0"/>
    </w:pPr>
    <w:rPr>
      <w:rFonts w:ascii="Times New Roman" w:hAnsi="Times New Roman"/>
      <w:lang w:val="en-US" w:eastAsia="x-none"/>
    </w:rPr>
  </w:style>
  <w:style w:type="paragraph" w:customStyle="1" w:styleId="BasicParagraph">
    <w:name w:val="[Basic Paragraph]"/>
    <w:basedOn w:val="NoParagraphStyle"/>
    <w:rsid w:val="00500ACF"/>
  </w:style>
  <w:style w:type="paragraph" w:customStyle="1" w:styleId="affff7">
    <w:name w:val="Пж Курсив"/>
    <w:basedOn w:val="af0"/>
    <w:rsid w:val="00500ACF"/>
    <w:rPr>
      <w:b/>
      <w:bCs/>
      <w:i/>
      <w:iCs/>
      <w:lang w:val="x-none" w:eastAsia="x-none"/>
    </w:rPr>
  </w:style>
  <w:style w:type="paragraph" w:customStyle="1" w:styleId="-31">
    <w:name w:val="Темный список - Акцент 31"/>
    <w:hidden/>
    <w:uiPriority w:val="71"/>
    <w:rsid w:val="00500ACF"/>
    <w:rPr>
      <w:sz w:val="24"/>
      <w:szCs w:val="24"/>
    </w:rPr>
  </w:style>
  <w:style w:type="paragraph" w:styleId="42">
    <w:name w:val="toc 4"/>
    <w:basedOn w:val="a"/>
    <w:next w:val="a"/>
    <w:autoRedefine/>
    <w:uiPriority w:val="39"/>
    <w:rsid w:val="00500ACF"/>
    <w:pPr>
      <w:suppressAutoHyphens w:val="0"/>
      <w:spacing w:after="0" w:line="240" w:lineRule="auto"/>
      <w:ind w:left="720"/>
    </w:pPr>
    <w:rPr>
      <w:rFonts w:ascii="Cambria" w:eastAsia="Times New Roman" w:hAnsi="Cambria" w:cs="Times New Roman"/>
      <w:color w:val="auto"/>
      <w:kern w:val="0"/>
      <w:sz w:val="20"/>
      <w:szCs w:val="20"/>
      <w:lang w:eastAsia="ru-RU"/>
    </w:rPr>
  </w:style>
  <w:style w:type="paragraph" w:styleId="5">
    <w:name w:val="toc 5"/>
    <w:basedOn w:val="a"/>
    <w:next w:val="a"/>
    <w:autoRedefine/>
    <w:uiPriority w:val="39"/>
    <w:rsid w:val="00500ACF"/>
    <w:pPr>
      <w:suppressAutoHyphens w:val="0"/>
      <w:spacing w:after="0" w:line="240" w:lineRule="auto"/>
      <w:ind w:left="960"/>
    </w:pPr>
    <w:rPr>
      <w:rFonts w:ascii="Cambria" w:eastAsia="Times New Roman" w:hAnsi="Cambria" w:cs="Times New Roman"/>
      <w:color w:val="auto"/>
      <w:kern w:val="0"/>
      <w:sz w:val="20"/>
      <w:szCs w:val="20"/>
      <w:lang w:eastAsia="ru-RU"/>
    </w:rPr>
  </w:style>
  <w:style w:type="paragraph" w:styleId="6">
    <w:name w:val="toc 6"/>
    <w:basedOn w:val="a"/>
    <w:next w:val="a"/>
    <w:autoRedefine/>
    <w:uiPriority w:val="39"/>
    <w:rsid w:val="00500ACF"/>
    <w:pPr>
      <w:suppressAutoHyphens w:val="0"/>
      <w:spacing w:after="0" w:line="240" w:lineRule="auto"/>
      <w:ind w:left="1200"/>
    </w:pPr>
    <w:rPr>
      <w:rFonts w:ascii="Cambria" w:eastAsia="Times New Roman" w:hAnsi="Cambria" w:cs="Times New Roman"/>
      <w:color w:val="auto"/>
      <w:kern w:val="0"/>
      <w:sz w:val="20"/>
      <w:szCs w:val="20"/>
      <w:lang w:eastAsia="ru-RU"/>
    </w:rPr>
  </w:style>
  <w:style w:type="paragraph" w:styleId="7">
    <w:name w:val="toc 7"/>
    <w:basedOn w:val="a"/>
    <w:next w:val="a"/>
    <w:autoRedefine/>
    <w:uiPriority w:val="39"/>
    <w:rsid w:val="00500ACF"/>
    <w:pPr>
      <w:suppressAutoHyphens w:val="0"/>
      <w:spacing w:after="0" w:line="240" w:lineRule="auto"/>
      <w:ind w:left="1440"/>
    </w:pPr>
    <w:rPr>
      <w:rFonts w:ascii="Cambria" w:eastAsia="Times New Roman" w:hAnsi="Cambria" w:cs="Times New Roman"/>
      <w:color w:val="auto"/>
      <w:kern w:val="0"/>
      <w:sz w:val="20"/>
      <w:szCs w:val="20"/>
      <w:lang w:eastAsia="ru-RU"/>
    </w:rPr>
  </w:style>
  <w:style w:type="paragraph" w:styleId="81">
    <w:name w:val="toc 8"/>
    <w:basedOn w:val="a"/>
    <w:next w:val="a"/>
    <w:autoRedefine/>
    <w:uiPriority w:val="39"/>
    <w:rsid w:val="00500ACF"/>
    <w:pPr>
      <w:suppressAutoHyphens w:val="0"/>
      <w:spacing w:after="0" w:line="240" w:lineRule="auto"/>
      <w:ind w:left="1680"/>
    </w:pPr>
    <w:rPr>
      <w:rFonts w:ascii="Cambria" w:eastAsia="Times New Roman" w:hAnsi="Cambria" w:cs="Times New Roman"/>
      <w:color w:val="auto"/>
      <w:kern w:val="0"/>
      <w:sz w:val="20"/>
      <w:szCs w:val="20"/>
      <w:lang w:eastAsia="ru-RU"/>
    </w:rPr>
  </w:style>
  <w:style w:type="paragraph" w:styleId="9">
    <w:name w:val="toc 9"/>
    <w:basedOn w:val="a"/>
    <w:next w:val="a"/>
    <w:autoRedefine/>
    <w:uiPriority w:val="39"/>
    <w:rsid w:val="00500ACF"/>
    <w:pPr>
      <w:suppressAutoHyphens w:val="0"/>
      <w:spacing w:after="0" w:line="240" w:lineRule="auto"/>
      <w:ind w:left="1920"/>
    </w:pPr>
    <w:rPr>
      <w:rFonts w:ascii="Cambria" w:eastAsia="Times New Roman" w:hAnsi="Cambria" w:cs="Times New Roman"/>
      <w:color w:val="auto"/>
      <w:kern w:val="0"/>
      <w:sz w:val="20"/>
      <w:szCs w:val="20"/>
      <w:lang w:eastAsia="ru-RU"/>
    </w:rPr>
  </w:style>
  <w:style w:type="paragraph" w:customStyle="1" w:styleId="1-21">
    <w:name w:val="Средняя сетка 1 - Акцент 21"/>
    <w:basedOn w:val="a"/>
    <w:link w:val="1-2"/>
    <w:uiPriority w:val="34"/>
    <w:qFormat/>
    <w:rsid w:val="00500ACF"/>
    <w:pPr>
      <w:suppressAutoHyphens w:val="0"/>
      <w:spacing w:after="0" w:line="240" w:lineRule="auto"/>
      <w:ind w:left="720"/>
      <w:contextualSpacing/>
    </w:pPr>
    <w:rPr>
      <w:rFonts w:eastAsia="Calibri" w:cs="Times New Roman"/>
      <w:color w:val="auto"/>
      <w:kern w:val="0"/>
      <w:sz w:val="24"/>
      <w:szCs w:val="24"/>
      <w:lang w:val="x-none" w:eastAsia="x-none"/>
    </w:rPr>
  </w:style>
  <w:style w:type="character" w:customStyle="1" w:styleId="1-2">
    <w:name w:val="Средняя сетка 1 - Акцент 2 Знак"/>
    <w:link w:val="1-21"/>
    <w:uiPriority w:val="34"/>
    <w:locked/>
    <w:rsid w:val="00500ACF"/>
    <w:rPr>
      <w:rFonts w:ascii="Calibri" w:eastAsia="Calibri" w:hAnsi="Calibri"/>
      <w:sz w:val="24"/>
      <w:szCs w:val="24"/>
      <w:lang w:val="x-none" w:eastAsia="x-none"/>
    </w:rPr>
  </w:style>
  <w:style w:type="paragraph" w:customStyle="1" w:styleId="affff8">
    <w:name w:val="О_Т"/>
    <w:basedOn w:val="a"/>
    <w:link w:val="affff9"/>
    <w:rsid w:val="00500ACF"/>
    <w:pPr>
      <w:suppressAutoHyphens w:val="0"/>
      <w:spacing w:after="0" w:line="288" w:lineRule="auto"/>
      <w:ind w:firstLine="539"/>
      <w:jc w:val="both"/>
    </w:pPr>
    <w:rPr>
      <w:rFonts w:ascii="Arial" w:eastAsia="Times New Roman" w:hAnsi="Arial" w:cs="Times New Roman"/>
      <w:color w:val="auto"/>
      <w:kern w:val="0"/>
      <w:sz w:val="28"/>
      <w:szCs w:val="28"/>
      <w:lang w:val="x-none" w:eastAsia="x-none"/>
    </w:rPr>
  </w:style>
  <w:style w:type="character" w:customStyle="1" w:styleId="affff9">
    <w:name w:val="О_Т Знак"/>
    <w:link w:val="affff8"/>
    <w:rsid w:val="00500ACF"/>
    <w:rPr>
      <w:rFonts w:ascii="Arial" w:hAnsi="Arial"/>
      <w:sz w:val="28"/>
      <w:szCs w:val="28"/>
      <w:lang w:val="x-none" w:eastAsia="x-none"/>
    </w:rPr>
  </w:style>
  <w:style w:type="paragraph" w:customStyle="1" w:styleId="dash041e005f0431005f044b005f0447005f043d005f044b005f0439">
    <w:name w:val="dash041e_005f0431_005f044b_005f0447_005f043d_005f044b_005f0439"/>
    <w:basedOn w:val="a"/>
    <w:rsid w:val="00500ACF"/>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500ACF"/>
  </w:style>
  <w:style w:type="paragraph" w:customStyle="1" w:styleId="-12">
    <w:name w:val="Цветной список - Акцент 12"/>
    <w:basedOn w:val="a"/>
    <w:qFormat/>
    <w:rsid w:val="00500ACF"/>
    <w:pPr>
      <w:suppressAutoHyphens w:val="0"/>
      <w:spacing w:line="240" w:lineRule="auto"/>
      <w:ind w:left="720"/>
      <w:contextualSpacing/>
    </w:pPr>
    <w:rPr>
      <w:rFonts w:ascii="Cambria" w:eastAsia="Cambria" w:hAnsi="Cambria" w:cs="Times New Roman"/>
      <w:color w:val="auto"/>
      <w:kern w:val="0"/>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00ACF"/>
    <w:rPr>
      <w:rFonts w:ascii="Times New Roman" w:hAnsi="Times New Roman" w:cs="Times New Roman" w:hint="default"/>
      <w:strike w:val="0"/>
      <w:dstrike w:val="0"/>
      <w:sz w:val="24"/>
      <w:szCs w:val="24"/>
      <w:u w:val="none"/>
      <w:effect w:val="none"/>
    </w:rPr>
  </w:style>
  <w:style w:type="paragraph" w:customStyle="1" w:styleId="affffa">
    <w:name w:val="Ξαϋχνϋι"/>
    <w:basedOn w:val="a"/>
    <w:uiPriority w:val="99"/>
    <w:rsid w:val="00500ACF"/>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11">
    <w:name w:val="Цветной список - Акцент 11"/>
    <w:basedOn w:val="a"/>
    <w:link w:val="-1"/>
    <w:uiPriority w:val="34"/>
    <w:qFormat/>
    <w:rsid w:val="00500ACF"/>
    <w:pPr>
      <w:suppressAutoHyphens w:val="0"/>
      <w:ind w:left="720"/>
      <w:contextualSpacing/>
    </w:pPr>
    <w:rPr>
      <w:rFonts w:eastAsia="Calibri" w:cs="Times New Roman"/>
      <w:color w:val="auto"/>
      <w:kern w:val="0"/>
      <w:sz w:val="20"/>
      <w:szCs w:val="20"/>
      <w:lang w:val="x-none"/>
    </w:rPr>
  </w:style>
  <w:style w:type="character" w:customStyle="1" w:styleId="-1">
    <w:name w:val="Цветной список - Акцент 1 Знак"/>
    <w:link w:val="-11"/>
    <w:uiPriority w:val="34"/>
    <w:locked/>
    <w:rsid w:val="00500ACF"/>
    <w:rPr>
      <w:rFonts w:ascii="Calibri" w:eastAsia="Calibri" w:hAnsi="Calibri"/>
      <w:lang w:val="x-none" w:eastAsia="en-US"/>
    </w:rPr>
  </w:style>
  <w:style w:type="paragraph" w:customStyle="1" w:styleId="220">
    <w:name w:val="Основной текст 22"/>
    <w:basedOn w:val="a"/>
    <w:rsid w:val="00500ACF"/>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zag4">
    <w:name w:val="zag_4"/>
    <w:basedOn w:val="a"/>
    <w:uiPriority w:val="99"/>
    <w:rsid w:val="00500ACF"/>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paragraph" w:customStyle="1" w:styleId="212">
    <w:name w:val="Заголовок 21"/>
    <w:basedOn w:val="a"/>
    <w:uiPriority w:val="1"/>
    <w:qFormat/>
    <w:rsid w:val="00500ACF"/>
    <w:pPr>
      <w:widowControl w:val="0"/>
      <w:suppressAutoHyphens w:val="0"/>
      <w:autoSpaceDE w:val="0"/>
      <w:autoSpaceDN w:val="0"/>
      <w:spacing w:after="0" w:line="240" w:lineRule="auto"/>
      <w:ind w:left="117" w:hanging="2247"/>
      <w:outlineLvl w:val="2"/>
    </w:pPr>
    <w:rPr>
      <w:rFonts w:ascii="Times New Roman" w:eastAsia="Times New Roman" w:hAnsi="Times New Roman" w:cs="Times New Roman"/>
      <w:b/>
      <w:bCs/>
      <w:color w:val="auto"/>
      <w:kern w:val="0"/>
      <w:sz w:val="24"/>
      <w:szCs w:val="24"/>
      <w:lang w:eastAsia="ru-RU" w:bidi="ru-RU"/>
    </w:rPr>
  </w:style>
  <w:style w:type="character" w:customStyle="1" w:styleId="133">
    <w:name w:val="Основной текст (13)3"/>
    <w:rsid w:val="00500ACF"/>
    <w:rPr>
      <w:rFonts w:ascii="Verdana" w:hAnsi="Verdana" w:cs="Verdana"/>
      <w:b/>
      <w:bCs/>
      <w:i/>
      <w:iCs/>
      <w:spacing w:val="0"/>
      <w:sz w:val="20"/>
      <w:szCs w:val="20"/>
      <w:lang w:bidi="ar-SA"/>
    </w:rPr>
  </w:style>
  <w:style w:type="paragraph" w:customStyle="1" w:styleId="111">
    <w:name w:val="Заголовок 11"/>
    <w:basedOn w:val="a"/>
    <w:uiPriority w:val="1"/>
    <w:qFormat/>
    <w:rsid w:val="00500ACF"/>
    <w:pPr>
      <w:widowControl w:val="0"/>
      <w:suppressAutoHyphens w:val="0"/>
      <w:autoSpaceDE w:val="0"/>
      <w:autoSpaceDN w:val="0"/>
      <w:spacing w:after="0" w:line="240" w:lineRule="auto"/>
      <w:ind w:left="1528"/>
      <w:outlineLvl w:val="1"/>
    </w:pPr>
    <w:rPr>
      <w:rFonts w:ascii="Times New Roman" w:eastAsia="Times New Roman" w:hAnsi="Times New Roman" w:cs="Times New Roman"/>
      <w:b/>
      <w:bCs/>
      <w:color w:val="auto"/>
      <w:kern w:val="0"/>
      <w:sz w:val="24"/>
      <w:szCs w:val="24"/>
      <w:lang w:eastAsia="ru-RU" w:bidi="ru-RU"/>
    </w:rPr>
  </w:style>
  <w:style w:type="paragraph" w:customStyle="1" w:styleId="Style6">
    <w:name w:val="Style6"/>
    <w:basedOn w:val="a"/>
    <w:uiPriority w:val="99"/>
    <w:rsid w:val="00500ACF"/>
    <w:pPr>
      <w:widowControl w:val="0"/>
      <w:suppressAutoHyphens w:val="0"/>
      <w:autoSpaceDE w:val="0"/>
      <w:autoSpaceDN w:val="0"/>
      <w:adjustRightInd w:val="0"/>
      <w:spacing w:after="0" w:line="312" w:lineRule="exact"/>
      <w:ind w:firstLine="710"/>
      <w:jc w:val="both"/>
    </w:pPr>
    <w:rPr>
      <w:rFonts w:ascii="Times New Roman" w:eastAsia="Times New Roman" w:hAnsi="Times New Roman" w:cs="Times New Roman"/>
      <w:color w:val="auto"/>
      <w:kern w:val="0"/>
      <w:sz w:val="24"/>
      <w:szCs w:val="24"/>
      <w:lang w:eastAsia="ru-RU"/>
    </w:rPr>
  </w:style>
  <w:style w:type="character" w:customStyle="1" w:styleId="FontStyle33">
    <w:name w:val="Font Style33"/>
    <w:uiPriority w:val="99"/>
    <w:rsid w:val="00500ACF"/>
    <w:rPr>
      <w:rFonts w:ascii="Times New Roman" w:hAnsi="Times New Roman" w:cs="Times New Roman"/>
      <w:color w:val="000000"/>
      <w:sz w:val="28"/>
      <w:szCs w:val="28"/>
    </w:rPr>
  </w:style>
  <w:style w:type="character" w:customStyle="1" w:styleId="146">
    <w:name w:val="Основной текст (14)6"/>
    <w:rsid w:val="00500ACF"/>
    <w:rPr>
      <w:rFonts w:ascii="Times New Roman" w:hAnsi="Times New Roman" w:cs="Times New Roman"/>
      <w:b w:val="0"/>
      <w:bCs w:val="0"/>
      <w:spacing w:val="0"/>
      <w:sz w:val="20"/>
      <w:szCs w:val="20"/>
      <w:lang w:bidi="ar-SA"/>
    </w:rPr>
  </w:style>
  <w:style w:type="character" w:customStyle="1" w:styleId="77">
    <w:name w:val="Основной текст (7)7"/>
    <w:rsid w:val="00500ACF"/>
    <w:rPr>
      <w:rFonts w:ascii="Times New Roman" w:hAnsi="Times New Roman" w:cs="Times New Roman"/>
      <w:spacing w:val="0"/>
      <w:sz w:val="19"/>
      <w:szCs w:val="19"/>
      <w:lang w:bidi="ar-SA"/>
    </w:rPr>
  </w:style>
  <w:style w:type="character" w:customStyle="1" w:styleId="76">
    <w:name w:val="Основной текст (7)6"/>
    <w:rsid w:val="00500ACF"/>
    <w:rPr>
      <w:rFonts w:ascii="Times New Roman" w:hAnsi="Times New Roman" w:cs="Times New Roman"/>
      <w:spacing w:val="0"/>
      <w:sz w:val="19"/>
      <w:szCs w:val="19"/>
      <w:lang w:bidi="ar-SA"/>
    </w:rPr>
  </w:style>
  <w:style w:type="character" w:customStyle="1" w:styleId="75">
    <w:name w:val="Основной текст (7)5"/>
    <w:rsid w:val="00500ACF"/>
    <w:rPr>
      <w:rFonts w:ascii="Times New Roman" w:hAnsi="Times New Roman" w:cs="Times New Roman"/>
      <w:spacing w:val="0"/>
      <w:sz w:val="19"/>
      <w:szCs w:val="19"/>
      <w:lang w:bidi="ar-SA"/>
    </w:rPr>
  </w:style>
  <w:style w:type="character" w:customStyle="1" w:styleId="74">
    <w:name w:val="Основной текст (7)4"/>
    <w:rsid w:val="00500ACF"/>
    <w:rPr>
      <w:rFonts w:ascii="Times New Roman" w:hAnsi="Times New Roman" w:cs="Times New Roman"/>
      <w:spacing w:val="0"/>
      <w:sz w:val="19"/>
      <w:szCs w:val="19"/>
      <w:lang w:bidi="ar-SA"/>
    </w:rPr>
  </w:style>
  <w:style w:type="character" w:customStyle="1" w:styleId="73">
    <w:name w:val="Основной текст (7)3"/>
    <w:rsid w:val="00500ACF"/>
    <w:rPr>
      <w:rFonts w:ascii="Times New Roman" w:hAnsi="Times New Roman" w:cs="Times New Roman"/>
      <w:spacing w:val="0"/>
      <w:sz w:val="19"/>
      <w:szCs w:val="19"/>
      <w:lang w:bidi="ar-SA"/>
    </w:rPr>
  </w:style>
  <w:style w:type="character" w:customStyle="1" w:styleId="aff">
    <w:name w:val="Без интервала Знак"/>
    <w:aliases w:val="основа Знак"/>
    <w:link w:val="afe"/>
    <w:locked/>
    <w:rsid w:val="00500ACF"/>
    <w:rPr>
      <w:rFonts w:ascii="Calibri" w:eastAsia="Calibri" w:hAnsi="Calibri"/>
      <w:sz w:val="22"/>
      <w:szCs w:val="22"/>
      <w:lang w:eastAsia="en-US"/>
    </w:rPr>
  </w:style>
  <w:style w:type="numbering" w:customStyle="1" w:styleId="39">
    <w:name w:val="Нет списка3"/>
    <w:next w:val="a2"/>
    <w:uiPriority w:val="99"/>
    <w:semiHidden/>
    <w:unhideWhenUsed/>
    <w:rsid w:val="00500ACF"/>
  </w:style>
  <w:style w:type="table" w:customStyle="1" w:styleId="2f0">
    <w:name w:val="Сетка таблицы2"/>
    <w:basedOn w:val="a1"/>
    <w:next w:val="afff4"/>
    <w:uiPriority w:val="59"/>
    <w:rsid w:val="00500AC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b">
    <w:name w:val="line number"/>
    <w:rsid w:val="00500ACF"/>
  </w:style>
  <w:style w:type="table" w:customStyle="1" w:styleId="60">
    <w:name w:val="Сетка таблицы6"/>
    <w:basedOn w:val="a1"/>
    <w:next w:val="afff4"/>
    <w:uiPriority w:val="3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500ACF"/>
  </w:style>
  <w:style w:type="table" w:customStyle="1" w:styleId="70">
    <w:name w:val="Сетка таблицы7"/>
    <w:basedOn w:val="a1"/>
    <w:next w:val="afff4"/>
    <w:uiPriority w:val="59"/>
    <w:rsid w:val="00500AC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4"/>
    <w:uiPriority w:val="59"/>
    <w:rsid w:val="0050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f4"/>
    <w:uiPriority w:val="59"/>
    <w:rsid w:val="0050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500ACF"/>
  </w:style>
  <w:style w:type="paragraph" w:customStyle="1" w:styleId="2f1">
    <w:name w:val="Основной текст2"/>
    <w:basedOn w:val="a"/>
    <w:rsid w:val="00500ACF"/>
    <w:pPr>
      <w:widowControl w:val="0"/>
      <w:shd w:val="clear" w:color="auto" w:fill="FFFFFF"/>
      <w:suppressAutoHyphens w:val="0"/>
      <w:spacing w:after="0" w:line="0" w:lineRule="atLeast"/>
      <w:ind w:hanging="280"/>
      <w:jc w:val="both"/>
    </w:pPr>
    <w:rPr>
      <w:rFonts w:ascii="Times New Roman" w:eastAsia="Times New Roman" w:hAnsi="Times New Roman" w:cs="Times New Roman"/>
      <w:color w:val="auto"/>
      <w:kern w:val="0"/>
      <w:sz w:val="28"/>
      <w:szCs w:val="28"/>
      <w:lang w:eastAsia="ru-RU"/>
    </w:rPr>
  </w:style>
  <w:style w:type="paragraph" w:customStyle="1" w:styleId="3b">
    <w:name w:val="Абзац списка3"/>
    <w:basedOn w:val="a"/>
    <w:rsid w:val="00500ACF"/>
    <w:pPr>
      <w:widowControl w:val="0"/>
      <w:suppressAutoHyphens w:val="0"/>
      <w:spacing w:after="0" w:line="240" w:lineRule="auto"/>
    </w:pPr>
    <w:rPr>
      <w:rFonts w:eastAsia="Times New Roman"/>
      <w:color w:val="auto"/>
      <w:kern w:val="0"/>
      <w:lang w:val="en-US"/>
    </w:rPr>
  </w:style>
  <w:style w:type="character" w:customStyle="1" w:styleId="221">
    <w:name w:val="Заголовок №2 (2)_"/>
    <w:link w:val="2210"/>
    <w:rsid w:val="00500ACF"/>
    <w:rPr>
      <w:b/>
      <w:bCs/>
      <w:sz w:val="25"/>
      <w:szCs w:val="25"/>
      <w:shd w:val="clear" w:color="auto" w:fill="FFFFFF"/>
    </w:rPr>
  </w:style>
  <w:style w:type="paragraph" w:customStyle="1" w:styleId="2210">
    <w:name w:val="Заголовок №2 (2)1"/>
    <w:basedOn w:val="a"/>
    <w:link w:val="221"/>
    <w:rsid w:val="00500ACF"/>
    <w:pPr>
      <w:shd w:val="clear" w:color="auto" w:fill="FFFFFF"/>
      <w:suppressAutoHyphens w:val="0"/>
      <w:spacing w:before="180" w:after="180" w:line="240" w:lineRule="atLeast"/>
      <w:jc w:val="both"/>
      <w:outlineLvl w:val="1"/>
    </w:pPr>
    <w:rPr>
      <w:rFonts w:ascii="Times New Roman" w:eastAsia="Times New Roman" w:hAnsi="Times New Roman" w:cs="Times New Roman"/>
      <w:b/>
      <w:bCs/>
      <w:color w:val="auto"/>
      <w:kern w:val="0"/>
      <w:sz w:val="25"/>
      <w:szCs w:val="25"/>
      <w:shd w:val="clear" w:color="auto" w:fill="FFFFFF"/>
      <w:lang w:eastAsia="ru-RU"/>
    </w:rPr>
  </w:style>
  <w:style w:type="character" w:customStyle="1" w:styleId="222">
    <w:name w:val="Заголовок №2 (2)2"/>
    <w:rsid w:val="00500ACF"/>
    <w:rPr>
      <w:rFonts w:ascii="Times New Roman" w:hAnsi="Times New Roman" w:cs="Times New Roman"/>
      <w:b/>
      <w:bCs/>
      <w:noProof/>
      <w:spacing w:val="0"/>
      <w:sz w:val="25"/>
      <w:szCs w:val="25"/>
      <w:shd w:val="clear" w:color="auto" w:fill="FFFFFF"/>
      <w:lang w:bidi="ar-SA"/>
    </w:rPr>
  </w:style>
  <w:style w:type="character" w:customStyle="1" w:styleId="228">
    <w:name w:val="Заголовок №2 (2)8"/>
    <w:rsid w:val="00500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semiHidden/>
    <w:unhideWhenUsed/>
    <w:qFormat/>
    <w:rsid w:val="00500ACF"/>
    <w:pPr>
      <w:keepNext/>
      <w:suppressAutoHyphens w:val="0"/>
      <w:spacing w:before="240" w:after="60" w:line="240" w:lineRule="auto"/>
      <w:outlineLvl w:val="3"/>
    </w:pPr>
    <w:rPr>
      <w:rFonts w:eastAsia="Times New Roman" w:cs="Times New Roman"/>
      <w:b/>
      <w:bCs/>
      <w:color w:val="auto"/>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6"/>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F1"/>
    <w:basedOn w:val="a"/>
    <w:link w:val="ab"/>
    <w:uiPriority w:val="99"/>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F1 Знак"/>
    <w:link w:val="aa"/>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FE0F00"/>
    <w:pPr>
      <w:tabs>
        <w:tab w:val="right" w:leader="dot" w:pos="9628"/>
      </w:tabs>
    </w:pPr>
  </w:style>
  <w:style w:type="paragraph" w:styleId="31">
    <w:name w:val="toc 3"/>
    <w:basedOn w:val="a"/>
    <w:next w:val="a"/>
    <w:autoRedefine/>
    <w:uiPriority w:val="39"/>
    <w:unhideWhenUsed/>
    <w:rsid w:val="00E11873"/>
    <w:pPr>
      <w:tabs>
        <w:tab w:val="right" w:leader="dot" w:pos="9628"/>
      </w:tabs>
      <w:ind w:left="426"/>
    </w:pPr>
  </w:style>
  <w:style w:type="character" w:styleId="ad">
    <w:name w:val="Hyperlink"/>
    <w:unhideWhenUsed/>
    <w:rsid w:val="00E85984"/>
    <w:rPr>
      <w:color w:val="0000FF"/>
      <w:u w:val="single"/>
    </w:rPr>
  </w:style>
  <w:style w:type="paragraph" w:styleId="24">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nhideWhenUsed/>
    <w:qFormat/>
    <w:rsid w:val="0094734D"/>
    <w:pPr>
      <w:spacing w:after="120"/>
    </w:pPr>
    <w:rPr>
      <w:rFonts w:cs="Times New Roman"/>
    </w:rPr>
  </w:style>
  <w:style w:type="character" w:customStyle="1" w:styleId="af">
    <w:name w:val="Основной текст Знак"/>
    <w:link w:val="ae"/>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link w:val="af3"/>
    <w:rsid w:val="0094734D"/>
    <w:pPr>
      <w:ind w:firstLine="244"/>
    </w:pPr>
  </w:style>
  <w:style w:type="paragraph" w:styleId="af4">
    <w:name w:val="List Paragraph"/>
    <w:basedOn w:val="a"/>
    <w:link w:val="af5"/>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nhideWhenUsed/>
    <w:rsid w:val="00561811"/>
    <w:pPr>
      <w:spacing w:after="120" w:line="480" w:lineRule="auto"/>
      <w:ind w:left="283"/>
    </w:pPr>
    <w:rPr>
      <w:rFonts w:cs="Times New Roman"/>
    </w:rPr>
  </w:style>
  <w:style w:type="character" w:customStyle="1" w:styleId="26">
    <w:name w:val="Основной текст с отступом 2 Знак"/>
    <w:link w:val="25"/>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6">
    <w:name w:val="Сноска"/>
    <w:basedOn w:val="af0"/>
    <w:rsid w:val="00561811"/>
    <w:pPr>
      <w:spacing w:line="174" w:lineRule="atLeast"/>
    </w:pPr>
    <w:rPr>
      <w:sz w:val="17"/>
      <w:szCs w:val="17"/>
    </w:rPr>
  </w:style>
  <w:style w:type="paragraph" w:customStyle="1" w:styleId="af7">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aliases w:val="No Spacing"/>
    <w:uiPriority w:val="1"/>
    <w:qFormat/>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8">
    <w:name w:val="header"/>
    <w:basedOn w:val="a"/>
    <w:link w:val="af9"/>
    <w:uiPriority w:val="99"/>
    <w:unhideWhenUsed/>
    <w:rsid w:val="00DC6E2C"/>
    <w:pPr>
      <w:tabs>
        <w:tab w:val="center" w:pos="4677"/>
        <w:tab w:val="right" w:pos="9355"/>
      </w:tabs>
    </w:pPr>
    <w:rPr>
      <w:rFonts w:cs="Times New Roman"/>
    </w:rPr>
  </w:style>
  <w:style w:type="character" w:customStyle="1" w:styleId="af9">
    <w:name w:val="Верх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footer"/>
    <w:basedOn w:val="a"/>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
    <w:link w:val="afd"/>
    <w:uiPriority w:val="99"/>
    <w:unhideWhenUsed/>
    <w:rsid w:val="000715F2"/>
    <w:pPr>
      <w:spacing w:after="0" w:line="240" w:lineRule="auto"/>
    </w:pPr>
    <w:rPr>
      <w:rFonts w:ascii="Segoe UI" w:hAnsi="Segoe UI" w:cs="Times New Roman"/>
      <w:sz w:val="18"/>
      <w:szCs w:val="18"/>
    </w:rPr>
  </w:style>
  <w:style w:type="character" w:customStyle="1" w:styleId="afd">
    <w:name w:val="Текст выноски Знак"/>
    <w:link w:val="afc"/>
    <w:uiPriority w:val="99"/>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link w:val="aff"/>
    <w:qFormat/>
    <w:rsid w:val="00C769D6"/>
    <w:rPr>
      <w:rFonts w:ascii="Calibri" w:eastAsia="Calibri" w:hAnsi="Calibri"/>
      <w:sz w:val="22"/>
      <w:szCs w:val="22"/>
      <w:lang w:eastAsia="en-US"/>
    </w:rPr>
  </w:style>
  <w:style w:type="paragraph" w:customStyle="1" w:styleId="aff0">
    <w:name w:val="А ОСН ТЕКСТ"/>
    <w:basedOn w:val="a"/>
    <w:link w:val="aff1"/>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1">
    <w:name w:val="А ОСН ТЕКСТ Знак"/>
    <w:link w:val="aff0"/>
    <w:rsid w:val="004C75A1"/>
    <w:rPr>
      <w:rFonts w:eastAsia="Arial Unicode MS"/>
      <w:caps/>
      <w:color w:val="000000"/>
      <w:kern w:val="1"/>
      <w:sz w:val="28"/>
      <w:szCs w:val="28"/>
    </w:rPr>
  </w:style>
  <w:style w:type="character" w:customStyle="1" w:styleId="20">
    <w:name w:val="Заголовок 2 Знак"/>
    <w:link w:val="2"/>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4E6891"/>
    <w:rPr>
      <w:vertAlign w:val="superscript"/>
    </w:rPr>
  </w:style>
  <w:style w:type="paragraph" w:customStyle="1" w:styleId="aff2">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aliases w:val="F1 Знак1"/>
    <w:rsid w:val="00C001F3"/>
    <w:rPr>
      <w:caps/>
      <w:lang w:eastAsia="ar-SA"/>
    </w:rPr>
  </w:style>
  <w:style w:type="character" w:customStyle="1" w:styleId="aff3">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uiPriority w:val="99"/>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4">
    <w:name w:val="Основной текст + Полужирный"/>
    <w:semiHidden/>
    <w:rsid w:val="0027525A"/>
    <w:rPr>
      <w:rFonts w:ascii="Century Schoolbook" w:hAnsi="Century Schoolbook"/>
      <w:b/>
      <w:bCs/>
      <w:sz w:val="24"/>
      <w:szCs w:val="24"/>
      <w:lang w:bidi="ar-SA"/>
    </w:rPr>
  </w:style>
  <w:style w:type="paragraph" w:customStyle="1" w:styleId="28">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5">
    <w:name w:val="annotation reference"/>
    <w:uiPriority w:val="99"/>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6">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7">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uiPriority w:val="1"/>
    <w:qFormat/>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8">
    <w:name w:val="Emphasis"/>
    <w:basedOn w:val="a0"/>
    <w:uiPriority w:val="99"/>
    <w:qFormat/>
    <w:rsid w:val="00727ED5"/>
    <w:rPr>
      <w:i/>
      <w:iCs/>
    </w:rPr>
  </w:style>
  <w:style w:type="paragraph" w:customStyle="1" w:styleId="21">
    <w:name w:val="Средняя сетка 21"/>
    <w:basedOn w:val="a"/>
    <w:uiPriority w:val="1"/>
    <w:qFormat/>
    <w:rsid w:val="005907AE"/>
    <w:pPr>
      <w:numPr>
        <w:numId w:val="24"/>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rsid w:val="005907AE"/>
    <w:rPr>
      <w:rFonts w:ascii="NewtonCSanPin" w:hAnsi="NewtonCSanPin" w:cs="NewtonCSanPin"/>
      <w:color w:val="000000"/>
      <w:sz w:val="21"/>
      <w:szCs w:val="21"/>
    </w:rPr>
  </w:style>
  <w:style w:type="paragraph" w:styleId="aff9">
    <w:name w:val="Title"/>
    <w:basedOn w:val="a"/>
    <w:next w:val="a"/>
    <w:link w:val="affa"/>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a">
    <w:name w:val="Название Знак"/>
    <w:basedOn w:val="a0"/>
    <w:link w:val="aff9"/>
    <w:rsid w:val="00A87299"/>
    <w:rPr>
      <w:rFonts w:ascii="Cambria" w:eastAsia="Calibri" w:hAnsi="Cambria"/>
      <w:b/>
      <w:bCs/>
      <w:kern w:val="28"/>
      <w:sz w:val="32"/>
      <w:szCs w:val="32"/>
    </w:rPr>
  </w:style>
  <w:style w:type="character" w:customStyle="1" w:styleId="40">
    <w:name w:val="Заголовок 4 Знак"/>
    <w:basedOn w:val="a0"/>
    <w:link w:val="4"/>
    <w:semiHidden/>
    <w:rsid w:val="00500ACF"/>
    <w:rPr>
      <w:rFonts w:ascii="Calibri" w:hAnsi="Calibri"/>
      <w:b/>
      <w:bCs/>
      <w:sz w:val="28"/>
      <w:szCs w:val="28"/>
      <w:lang w:eastAsia="en-US"/>
    </w:rPr>
  </w:style>
  <w:style w:type="character" w:customStyle="1" w:styleId="30">
    <w:name w:val="Заголовок 3 Знак"/>
    <w:basedOn w:val="a0"/>
    <w:link w:val="3"/>
    <w:uiPriority w:val="9"/>
    <w:rsid w:val="00500ACF"/>
    <w:rPr>
      <w:rFonts w:cs="Arial"/>
      <w:b/>
      <w:bCs/>
      <w:i/>
      <w:sz w:val="28"/>
      <w:szCs w:val="28"/>
    </w:rPr>
  </w:style>
  <w:style w:type="character" w:customStyle="1" w:styleId="23">
    <w:name w:val="Основной текст 2 Знак"/>
    <w:basedOn w:val="a0"/>
    <w:link w:val="22"/>
    <w:uiPriority w:val="99"/>
    <w:rsid w:val="00500ACF"/>
    <w:rPr>
      <w:sz w:val="24"/>
      <w:szCs w:val="24"/>
    </w:rPr>
  </w:style>
  <w:style w:type="character" w:customStyle="1" w:styleId="19">
    <w:name w:val="Текст выноски Знак1"/>
    <w:uiPriority w:val="99"/>
    <w:rsid w:val="00500ACF"/>
    <w:rPr>
      <w:rFonts w:ascii="Segoe UI" w:eastAsia="Arial Unicode MS" w:hAnsi="Segoe UI"/>
      <w:color w:val="00000A"/>
      <w:kern w:val="1"/>
      <w:sz w:val="18"/>
      <w:szCs w:val="18"/>
      <w:lang w:eastAsia="en-US"/>
    </w:rPr>
  </w:style>
  <w:style w:type="paragraph" w:customStyle="1" w:styleId="35">
    <w:name w:val="Без интервала3"/>
    <w:rsid w:val="00500ACF"/>
    <w:rPr>
      <w:rFonts w:ascii="Calibri" w:hAnsi="Calibri" w:cs="Calibri"/>
      <w:sz w:val="22"/>
      <w:szCs w:val="22"/>
      <w:lang w:eastAsia="en-US"/>
    </w:rPr>
  </w:style>
  <w:style w:type="paragraph" w:customStyle="1" w:styleId="msolistparagraph0">
    <w:name w:val="msolistparagraph"/>
    <w:basedOn w:val="a"/>
    <w:rsid w:val="00500ACF"/>
    <w:pPr>
      <w:suppressAutoHyphens w:val="0"/>
      <w:ind w:left="720"/>
      <w:contextualSpacing/>
    </w:pPr>
    <w:rPr>
      <w:rFonts w:eastAsia="Calibri" w:cs="Times New Roman"/>
      <w:color w:val="auto"/>
      <w:kern w:val="0"/>
    </w:rPr>
  </w:style>
  <w:style w:type="paragraph" w:customStyle="1" w:styleId="u-2-msonormal">
    <w:name w:val="u-2-msonormal"/>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b">
    <w:name w:val="page number"/>
    <w:basedOn w:val="a0"/>
    <w:rsid w:val="00500ACF"/>
  </w:style>
  <w:style w:type="paragraph" w:customStyle="1" w:styleId="2a">
    <w:name w:val="Заг 2"/>
    <w:basedOn w:val="1a"/>
    <w:rsid w:val="00500ACF"/>
    <w:pPr>
      <w:pageBreakBefore w:val="0"/>
      <w:spacing w:before="283"/>
    </w:pPr>
    <w:rPr>
      <w:caps w:val="0"/>
    </w:rPr>
  </w:style>
  <w:style w:type="paragraph" w:customStyle="1" w:styleId="1a">
    <w:name w:val="Заг 1"/>
    <w:basedOn w:val="af0"/>
    <w:rsid w:val="00500ACF"/>
    <w:pPr>
      <w:keepNext/>
      <w:pageBreakBefore/>
      <w:spacing w:after="170" w:line="296" w:lineRule="atLeast"/>
      <w:ind w:firstLine="0"/>
      <w:jc w:val="center"/>
    </w:pPr>
    <w:rPr>
      <w:rFonts w:ascii="PragmaticaC" w:hAnsi="PragmaticaC" w:cs="PragmaticaC"/>
      <w:b/>
      <w:bCs/>
      <w:caps/>
      <w:sz w:val="26"/>
      <w:szCs w:val="26"/>
      <w:lang w:eastAsia="ru-RU"/>
    </w:rPr>
  </w:style>
  <w:style w:type="character" w:customStyle="1" w:styleId="140">
    <w:name w:val="Стиль 14 пт полужирный"/>
    <w:rsid w:val="00500ACF"/>
    <w:rPr>
      <w:b/>
      <w:bCs/>
      <w:spacing w:val="-3"/>
      <w:sz w:val="28"/>
    </w:rPr>
  </w:style>
  <w:style w:type="paragraph" w:customStyle="1" w:styleId="c7e0e3eeebeee2eeea1">
    <w:name w:val="Зc7аe0гe3оeeлebоeeвe2оeeкea 1"/>
    <w:basedOn w:val="a"/>
    <w:next w:val="a"/>
    <w:rsid w:val="00500ACF"/>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500ACF"/>
    <w:rPr>
      <w:rFonts w:ascii="Arial" w:hAnsi="Arial" w:cs="Arial"/>
      <w:b/>
      <w:bCs/>
      <w:i/>
      <w:iCs/>
      <w:sz w:val="28"/>
      <w:szCs w:val="28"/>
      <w:lang w:val="ru-RU" w:eastAsia="ru-RU" w:bidi="ar-SA"/>
    </w:rPr>
  </w:style>
  <w:style w:type="character" w:customStyle="1" w:styleId="2b">
    <w:name w:val="Основной текст (2)_"/>
    <w:link w:val="2c"/>
    <w:rsid w:val="00500ACF"/>
    <w:rPr>
      <w:rFonts w:ascii="Trebuchet MS" w:hAnsi="Trebuchet MS"/>
      <w:b/>
      <w:bCs/>
      <w:shd w:val="clear" w:color="auto" w:fill="FFFFFF"/>
    </w:rPr>
  </w:style>
  <w:style w:type="character" w:customStyle="1" w:styleId="1b">
    <w:name w:val="Основной текст + Полужирный1"/>
    <w:rsid w:val="00500ACF"/>
    <w:rPr>
      <w:rFonts w:ascii="Trebuchet MS" w:hAnsi="Trebuchet MS" w:cs="Trebuchet MS"/>
      <w:b/>
      <w:bCs/>
      <w:sz w:val="20"/>
      <w:szCs w:val="20"/>
      <w:u w:val="none"/>
      <w:lang w:val="ru-RU" w:eastAsia="ru-RU" w:bidi="ar-SA"/>
    </w:rPr>
  </w:style>
  <w:style w:type="character" w:customStyle="1" w:styleId="8pt">
    <w:name w:val="Основной текст + 8 pt"/>
    <w:rsid w:val="00500ACF"/>
    <w:rPr>
      <w:rFonts w:ascii="Trebuchet MS" w:hAnsi="Trebuchet MS" w:cs="Trebuchet MS"/>
      <w:sz w:val="16"/>
      <w:szCs w:val="16"/>
      <w:u w:val="none"/>
      <w:lang w:val="ru-RU" w:eastAsia="ru-RU" w:bidi="ar-SA"/>
    </w:rPr>
  </w:style>
  <w:style w:type="paragraph" w:customStyle="1" w:styleId="2c">
    <w:name w:val="Основной текст (2)"/>
    <w:basedOn w:val="a"/>
    <w:link w:val="2b"/>
    <w:rsid w:val="00500ACF"/>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lang w:eastAsia="ru-RU"/>
    </w:rPr>
  </w:style>
  <w:style w:type="character" w:customStyle="1" w:styleId="2d">
    <w:name w:val="Заголовок №2_"/>
    <w:link w:val="2e"/>
    <w:rsid w:val="00500ACF"/>
    <w:rPr>
      <w:sz w:val="21"/>
      <w:szCs w:val="21"/>
      <w:shd w:val="clear" w:color="auto" w:fill="FFFFFF"/>
    </w:rPr>
  </w:style>
  <w:style w:type="paragraph" w:customStyle="1" w:styleId="2e">
    <w:name w:val="Заголовок №2"/>
    <w:basedOn w:val="a"/>
    <w:link w:val="2d"/>
    <w:rsid w:val="00500ACF"/>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lang w:eastAsia="ru-RU"/>
    </w:rPr>
  </w:style>
  <w:style w:type="character" w:customStyle="1" w:styleId="1c">
    <w:name w:val="Основной шрифт абзаца1"/>
    <w:rsid w:val="00500ACF"/>
  </w:style>
  <w:style w:type="paragraph" w:customStyle="1" w:styleId="1d">
    <w:name w:val="Обычный1"/>
    <w:rsid w:val="00500ACF"/>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500ACF"/>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500ACF"/>
  </w:style>
  <w:style w:type="character" w:customStyle="1" w:styleId="WW8Num38z2">
    <w:name w:val="WW8Num38z2"/>
    <w:rsid w:val="00500ACF"/>
    <w:rPr>
      <w:rFonts w:ascii="Wingdings" w:hAnsi="Wingdings"/>
    </w:rPr>
  </w:style>
  <w:style w:type="paragraph" w:customStyle="1" w:styleId="Zag1">
    <w:name w:val="Zag_1"/>
    <w:basedOn w:val="a"/>
    <w:uiPriority w:val="99"/>
    <w:rsid w:val="00500ACF"/>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Osnova">
    <w:name w:val="Osnova"/>
    <w:basedOn w:val="a"/>
    <w:uiPriority w:val="99"/>
    <w:rsid w:val="00500ACF"/>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5"/>
    <w:locked/>
    <w:rsid w:val="00500ACF"/>
    <w:rPr>
      <w:sz w:val="24"/>
      <w:szCs w:val="24"/>
    </w:rPr>
  </w:style>
  <w:style w:type="paragraph" w:styleId="affc">
    <w:name w:val="annotation text"/>
    <w:basedOn w:val="a"/>
    <w:link w:val="affd"/>
    <w:uiPriority w:val="99"/>
    <w:unhideWhenUsed/>
    <w:rsid w:val="00500ACF"/>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ffd">
    <w:name w:val="Текст примечания Знак"/>
    <w:basedOn w:val="a0"/>
    <w:link w:val="affc"/>
    <w:uiPriority w:val="99"/>
    <w:rsid w:val="00500ACF"/>
  </w:style>
  <w:style w:type="paragraph" w:styleId="36">
    <w:name w:val="Body Text Indent 3"/>
    <w:basedOn w:val="a"/>
    <w:link w:val="37"/>
    <w:uiPriority w:val="99"/>
    <w:unhideWhenUsed/>
    <w:rsid w:val="00500ACF"/>
    <w:pPr>
      <w:suppressAutoHyphens w:val="0"/>
      <w:spacing w:after="120" w:line="240" w:lineRule="auto"/>
      <w:ind w:left="283"/>
    </w:pPr>
    <w:rPr>
      <w:rFonts w:ascii="Times New Roman" w:eastAsia="Calibri" w:hAnsi="Times New Roman" w:cs="Times New Roman"/>
      <w:color w:val="auto"/>
      <w:kern w:val="0"/>
      <w:sz w:val="16"/>
      <w:szCs w:val="16"/>
    </w:rPr>
  </w:style>
  <w:style w:type="character" w:customStyle="1" w:styleId="37">
    <w:name w:val="Основной текст с отступом 3 Знак"/>
    <w:basedOn w:val="a0"/>
    <w:link w:val="36"/>
    <w:uiPriority w:val="99"/>
    <w:rsid w:val="00500ACF"/>
    <w:rPr>
      <w:rFonts w:eastAsia="Calibri"/>
      <w:sz w:val="16"/>
      <w:szCs w:val="16"/>
      <w:lang w:eastAsia="en-US"/>
    </w:rPr>
  </w:style>
  <w:style w:type="paragraph" w:styleId="affe">
    <w:name w:val="Document Map"/>
    <w:basedOn w:val="a"/>
    <w:link w:val="afff"/>
    <w:unhideWhenUsed/>
    <w:rsid w:val="00500ACF"/>
    <w:pPr>
      <w:shd w:val="clear" w:color="auto" w:fill="000080"/>
      <w:suppressAutoHyphens w:val="0"/>
      <w:spacing w:after="0" w:line="240" w:lineRule="auto"/>
    </w:pPr>
    <w:rPr>
      <w:rFonts w:ascii="Tahoma" w:eastAsia="Calibri" w:hAnsi="Tahoma" w:cs="Tahoma"/>
      <w:color w:val="auto"/>
      <w:kern w:val="0"/>
      <w:sz w:val="20"/>
      <w:szCs w:val="20"/>
    </w:rPr>
  </w:style>
  <w:style w:type="character" w:customStyle="1" w:styleId="afff">
    <w:name w:val="Схема документа Знак"/>
    <w:basedOn w:val="a0"/>
    <w:link w:val="affe"/>
    <w:rsid w:val="00500ACF"/>
    <w:rPr>
      <w:rFonts w:ascii="Tahoma" w:eastAsia="Calibri" w:hAnsi="Tahoma" w:cs="Tahoma"/>
      <w:shd w:val="clear" w:color="auto" w:fill="000080"/>
      <w:lang w:eastAsia="en-US"/>
    </w:rPr>
  </w:style>
  <w:style w:type="paragraph" w:styleId="afff0">
    <w:name w:val="annotation subject"/>
    <w:basedOn w:val="affc"/>
    <w:next w:val="affc"/>
    <w:link w:val="afff1"/>
    <w:unhideWhenUsed/>
    <w:rsid w:val="00500ACF"/>
    <w:rPr>
      <w:rFonts w:eastAsia="Calibri"/>
      <w:b/>
      <w:bCs/>
      <w:lang w:eastAsia="en-US"/>
    </w:rPr>
  </w:style>
  <w:style w:type="character" w:customStyle="1" w:styleId="afff1">
    <w:name w:val="Тема примечания Знак"/>
    <w:basedOn w:val="affd"/>
    <w:link w:val="afff0"/>
    <w:rsid w:val="00500ACF"/>
    <w:rPr>
      <w:rFonts w:eastAsia="Calibri"/>
      <w:b/>
      <w:bCs/>
      <w:lang w:eastAsia="en-US"/>
    </w:rPr>
  </w:style>
  <w:style w:type="paragraph" w:customStyle="1" w:styleId="38">
    <w:name w:val="Заголовок 3+"/>
    <w:basedOn w:val="a"/>
    <w:rsid w:val="00500ACF"/>
    <w:pPr>
      <w:widowControl w:val="0"/>
      <w:suppressAutoHyphens w:val="0"/>
      <w:overflowPunct w:val="0"/>
      <w:autoSpaceDE w:val="0"/>
      <w:autoSpaceDN w:val="0"/>
      <w:adjustRightInd w:val="0"/>
      <w:spacing w:before="240" w:after="0" w:line="240" w:lineRule="auto"/>
      <w:jc w:val="center"/>
    </w:pPr>
    <w:rPr>
      <w:rFonts w:ascii="Times New Roman" w:eastAsia="Times New Roman" w:hAnsi="Times New Roman" w:cs="Times New Roman"/>
      <w:b/>
      <w:color w:val="auto"/>
      <w:kern w:val="0"/>
      <w:sz w:val="28"/>
      <w:szCs w:val="20"/>
      <w:lang w:eastAsia="ru-RU"/>
    </w:rPr>
  </w:style>
  <w:style w:type="paragraph" w:customStyle="1" w:styleId="afff2">
    <w:name w:val="Новый"/>
    <w:basedOn w:val="a"/>
    <w:rsid w:val="00500ACF"/>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 w:type="paragraph" w:customStyle="1" w:styleId="Style1">
    <w:name w:val="Style1"/>
    <w:basedOn w:val="a"/>
    <w:rsid w:val="00500ACF"/>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Zag3">
    <w:name w:val="Zag_3"/>
    <w:basedOn w:val="a"/>
    <w:uiPriority w:val="99"/>
    <w:rsid w:val="00500ACF"/>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Zag2">
    <w:name w:val="Zag_2"/>
    <w:basedOn w:val="a"/>
    <w:rsid w:val="00500ACF"/>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afff3">
    <w:name w:val="Νξβϋι"/>
    <w:basedOn w:val="a"/>
    <w:uiPriority w:val="99"/>
    <w:rsid w:val="00500ACF"/>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table" w:styleId="afff4">
    <w:name w:val="Table Grid"/>
    <w:basedOn w:val="a1"/>
    <w:uiPriority w:val="59"/>
    <w:rsid w:val="0050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500ACF"/>
  </w:style>
  <w:style w:type="character" w:customStyle="1" w:styleId="8">
    <w:name w:val="Знак Знак8"/>
    <w:locked/>
    <w:rsid w:val="00500ACF"/>
    <w:rPr>
      <w:sz w:val="24"/>
      <w:szCs w:val="24"/>
      <w:lang w:val="ru-RU" w:eastAsia="ru-RU" w:bidi="ar-SA"/>
    </w:rPr>
  </w:style>
  <w:style w:type="character" w:customStyle="1" w:styleId="F1">
    <w:name w:val="F1 Знак Знак"/>
    <w:semiHidden/>
    <w:locked/>
    <w:rsid w:val="00500ACF"/>
    <w:rPr>
      <w:lang w:val="ru-RU" w:eastAsia="ar-SA" w:bidi="ar-SA"/>
    </w:rPr>
  </w:style>
  <w:style w:type="character" w:customStyle="1" w:styleId="apple-converted-space">
    <w:name w:val="apple-converted-space"/>
    <w:rsid w:val="00500ACF"/>
  </w:style>
  <w:style w:type="paragraph" w:customStyle="1" w:styleId="afff5">
    <w:name w:val="А_основной"/>
    <w:basedOn w:val="a"/>
    <w:link w:val="afff6"/>
    <w:qFormat/>
    <w:rsid w:val="00500ACF"/>
    <w:pPr>
      <w:suppressAutoHyphens w:val="0"/>
      <w:spacing w:after="0" w:line="360" w:lineRule="auto"/>
      <w:ind w:firstLine="454"/>
      <w:jc w:val="both"/>
    </w:pPr>
    <w:rPr>
      <w:rFonts w:ascii="Times New Roman" w:eastAsia="Calibri" w:hAnsi="Times New Roman" w:cs="Times New Roman"/>
      <w:color w:val="auto"/>
      <w:kern w:val="0"/>
      <w:sz w:val="28"/>
      <w:szCs w:val="28"/>
    </w:rPr>
  </w:style>
  <w:style w:type="character" w:customStyle="1" w:styleId="afff6">
    <w:name w:val="А_основной Знак"/>
    <w:link w:val="afff5"/>
    <w:rsid w:val="00500ACF"/>
    <w:rPr>
      <w:rFonts w:eastAsia="Calibri"/>
      <w:sz w:val="28"/>
      <w:szCs w:val="28"/>
      <w:lang w:eastAsia="en-US"/>
    </w:rPr>
  </w:style>
  <w:style w:type="paragraph" w:customStyle="1" w:styleId="c52">
    <w:name w:val="c52"/>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7">
    <w:name w:val="c47"/>
    <w:rsid w:val="00500ACF"/>
  </w:style>
  <w:style w:type="character" w:customStyle="1" w:styleId="c37">
    <w:name w:val="c37"/>
    <w:rsid w:val="00500ACF"/>
  </w:style>
  <w:style w:type="character" w:customStyle="1" w:styleId="c13">
    <w:name w:val="c13"/>
    <w:rsid w:val="00500ACF"/>
  </w:style>
  <w:style w:type="paragraph" w:customStyle="1" w:styleId="c1">
    <w:name w:val="c1"/>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0">
    <w:name w:val="c10"/>
    <w:rsid w:val="00500ACF"/>
  </w:style>
  <w:style w:type="character" w:customStyle="1" w:styleId="c7">
    <w:name w:val="c7"/>
    <w:rsid w:val="00500ACF"/>
  </w:style>
  <w:style w:type="paragraph" w:customStyle="1" w:styleId="c19">
    <w:name w:val="c19"/>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6">
    <w:name w:val="c16"/>
    <w:rsid w:val="00500ACF"/>
  </w:style>
  <w:style w:type="character" w:customStyle="1" w:styleId="c2">
    <w:name w:val="c2"/>
    <w:rsid w:val="00500ACF"/>
  </w:style>
  <w:style w:type="paragraph" w:customStyle="1" w:styleId="c3">
    <w:name w:val="c3"/>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4">
    <w:name w:val="c4"/>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20">
    <w:name w:val="c20"/>
    <w:rsid w:val="00500ACF"/>
  </w:style>
  <w:style w:type="character" w:styleId="afff7">
    <w:name w:val="Strong"/>
    <w:uiPriority w:val="22"/>
    <w:qFormat/>
    <w:rsid w:val="00500ACF"/>
    <w:rPr>
      <w:b/>
      <w:bCs/>
    </w:rPr>
  </w:style>
  <w:style w:type="paragraph" w:customStyle="1" w:styleId="c23">
    <w:name w:val="c23"/>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customStyle="1" w:styleId="TableNormal">
    <w:name w:val="Table Normal"/>
    <w:uiPriority w:val="2"/>
    <w:semiHidden/>
    <w:unhideWhenUsed/>
    <w:qFormat/>
    <w:rsid w:val="00500AC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0ACF"/>
    <w:pPr>
      <w:widowControl w:val="0"/>
      <w:suppressAutoHyphens w:val="0"/>
      <w:autoSpaceDE w:val="0"/>
      <w:autoSpaceDN w:val="0"/>
      <w:spacing w:after="0" w:line="240" w:lineRule="auto"/>
      <w:ind w:left="107"/>
    </w:pPr>
    <w:rPr>
      <w:rFonts w:ascii="Times New Roman" w:eastAsia="Times New Roman" w:hAnsi="Times New Roman" w:cs="Times New Roman"/>
      <w:color w:val="auto"/>
      <w:kern w:val="0"/>
      <w:lang w:eastAsia="ru-RU" w:bidi="ru-RU"/>
    </w:rPr>
  </w:style>
  <w:style w:type="numbering" w:customStyle="1" w:styleId="2f">
    <w:name w:val="Нет списка2"/>
    <w:next w:val="a2"/>
    <w:uiPriority w:val="99"/>
    <w:semiHidden/>
    <w:unhideWhenUsed/>
    <w:rsid w:val="00500ACF"/>
  </w:style>
  <w:style w:type="character" w:customStyle="1" w:styleId="af5">
    <w:name w:val="Абзац списка Знак"/>
    <w:link w:val="af4"/>
    <w:uiPriority w:val="34"/>
    <w:locked/>
    <w:rsid w:val="00500ACF"/>
    <w:rPr>
      <w:caps/>
      <w:sz w:val="24"/>
      <w:szCs w:val="24"/>
    </w:rPr>
  </w:style>
  <w:style w:type="table" w:customStyle="1" w:styleId="1f">
    <w:name w:val="Сетка таблицы1"/>
    <w:basedOn w:val="a1"/>
    <w:next w:val="afff4"/>
    <w:uiPriority w:val="59"/>
    <w:rsid w:val="00500AC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Название Знак1"/>
    <w:locked/>
    <w:rsid w:val="00500ACF"/>
    <w:rPr>
      <w:rFonts w:ascii="Times New Roman" w:eastAsia="Times New Roman" w:hAnsi="Times New Roman" w:cs="Times New Roman"/>
      <w:b/>
      <w:bCs/>
      <w:sz w:val="24"/>
      <w:szCs w:val="24"/>
    </w:rPr>
  </w:style>
  <w:style w:type="paragraph" w:styleId="afff8">
    <w:name w:val="Plain Text"/>
    <w:basedOn w:val="a"/>
    <w:link w:val="afff9"/>
    <w:unhideWhenUsed/>
    <w:rsid w:val="00500ACF"/>
    <w:pPr>
      <w:suppressAutoHyphens w:val="0"/>
      <w:autoSpaceDE w:val="0"/>
      <w:autoSpaceDN w:val="0"/>
      <w:spacing w:after="0" w:line="240" w:lineRule="auto"/>
    </w:pPr>
    <w:rPr>
      <w:rFonts w:ascii="Courier New" w:eastAsia="Times New Roman" w:hAnsi="Courier New" w:cs="Times New Roman"/>
      <w:color w:val="auto"/>
      <w:kern w:val="0"/>
      <w:sz w:val="20"/>
      <w:szCs w:val="20"/>
      <w:lang w:val="x-none" w:eastAsia="x-none"/>
    </w:rPr>
  </w:style>
  <w:style w:type="character" w:customStyle="1" w:styleId="afff9">
    <w:name w:val="Текст Знак"/>
    <w:basedOn w:val="a0"/>
    <w:link w:val="afff8"/>
    <w:rsid w:val="00500ACF"/>
    <w:rPr>
      <w:rFonts w:ascii="Courier New" w:hAnsi="Courier New"/>
      <w:lang w:val="x-none" w:eastAsia="x-none"/>
    </w:rPr>
  </w:style>
  <w:style w:type="paragraph" w:customStyle="1" w:styleId="msonormalcxspmiddle">
    <w:name w:val="msonormalcxspmiddle"/>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aragraphStyle">
    <w:name w:val="Paragraph Style"/>
    <w:rsid w:val="00500ACF"/>
    <w:pPr>
      <w:autoSpaceDE w:val="0"/>
      <w:autoSpaceDN w:val="0"/>
      <w:adjustRightInd w:val="0"/>
    </w:pPr>
    <w:rPr>
      <w:rFonts w:ascii="Arial" w:eastAsia="Calibri" w:hAnsi="Arial" w:cs="Arial"/>
      <w:sz w:val="24"/>
      <w:szCs w:val="24"/>
      <w:lang w:eastAsia="en-US"/>
    </w:rPr>
  </w:style>
  <w:style w:type="paragraph" w:customStyle="1" w:styleId="211">
    <w:name w:val="Основной текст 21"/>
    <w:basedOn w:val="a"/>
    <w:uiPriority w:val="99"/>
    <w:rsid w:val="00500ACF"/>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auto"/>
      <w:kern w:val="0"/>
      <w:sz w:val="28"/>
      <w:szCs w:val="20"/>
      <w:lang w:eastAsia="de-DE"/>
    </w:rPr>
  </w:style>
  <w:style w:type="paragraph" w:customStyle="1" w:styleId="afffa">
    <w:name w:val="Таблица"/>
    <w:basedOn w:val="a"/>
    <w:rsid w:val="00500ACF"/>
    <w:pPr>
      <w:tabs>
        <w:tab w:val="left" w:pos="4500"/>
        <w:tab w:val="left" w:pos="9180"/>
        <w:tab w:val="left" w:pos="9360"/>
      </w:tabs>
      <w:suppressAutoHyphens w:val="0"/>
      <w:autoSpaceDE w:val="0"/>
      <w:autoSpaceDN w:val="0"/>
      <w:adjustRightInd w:val="0"/>
      <w:spacing w:after="0" w:line="194" w:lineRule="atLeast"/>
      <w:textAlignment w:val="center"/>
    </w:pPr>
    <w:rPr>
      <w:rFonts w:ascii="NewtonCSanPin" w:eastAsia="Times New Roman" w:hAnsi="NewtonCSanPin" w:cs="NewtonCSanPin"/>
      <w:color w:val="000000"/>
      <w:kern w:val="0"/>
      <w:sz w:val="19"/>
      <w:szCs w:val="19"/>
      <w:lang w:eastAsia="ru-RU"/>
    </w:rPr>
  </w:style>
  <w:style w:type="paragraph" w:styleId="afffb">
    <w:name w:val="Message Header"/>
    <w:basedOn w:val="afffa"/>
    <w:link w:val="afffc"/>
    <w:rsid w:val="00500ACF"/>
    <w:pPr>
      <w:jc w:val="center"/>
    </w:pPr>
    <w:rPr>
      <w:rFonts w:cs="Times New Roman"/>
      <w:b/>
      <w:bCs/>
      <w:lang w:val="x-none" w:eastAsia="x-none"/>
    </w:rPr>
  </w:style>
  <w:style w:type="character" w:customStyle="1" w:styleId="afffc">
    <w:name w:val="Шапка Знак"/>
    <w:basedOn w:val="a0"/>
    <w:link w:val="afffb"/>
    <w:rsid w:val="00500ACF"/>
    <w:rPr>
      <w:rFonts w:ascii="NewtonCSanPin" w:hAnsi="NewtonCSanPin"/>
      <w:b/>
      <w:bCs/>
      <w:color w:val="000000"/>
      <w:sz w:val="19"/>
      <w:szCs w:val="19"/>
      <w:lang w:val="x-none" w:eastAsia="x-none"/>
    </w:rPr>
  </w:style>
  <w:style w:type="paragraph" w:customStyle="1" w:styleId="NoParagraphStyle">
    <w:name w:val="[No Paragraph Style]"/>
    <w:rsid w:val="00500AC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afffd">
    <w:name w:val="Subtitle"/>
    <w:basedOn w:val="a"/>
    <w:next w:val="a"/>
    <w:link w:val="afffe"/>
    <w:qFormat/>
    <w:rsid w:val="00500ACF"/>
    <w:pPr>
      <w:suppressAutoHyphens w:val="0"/>
      <w:spacing w:after="0" w:line="360" w:lineRule="auto"/>
      <w:outlineLvl w:val="1"/>
    </w:pPr>
    <w:rPr>
      <w:rFonts w:ascii="Times New Roman" w:eastAsia="MS Gothic" w:hAnsi="Times New Roman" w:cs="Times New Roman"/>
      <w:b/>
      <w:color w:val="auto"/>
      <w:kern w:val="0"/>
      <w:sz w:val="28"/>
      <w:szCs w:val="24"/>
      <w:lang w:val="x-none" w:eastAsia="x-none"/>
    </w:rPr>
  </w:style>
  <w:style w:type="character" w:customStyle="1" w:styleId="afffe">
    <w:name w:val="Подзаголовок Знак"/>
    <w:basedOn w:val="a0"/>
    <w:link w:val="afffd"/>
    <w:rsid w:val="00500ACF"/>
    <w:rPr>
      <w:rFonts w:eastAsia="MS Gothic"/>
      <w:b/>
      <w:sz w:val="28"/>
      <w:szCs w:val="24"/>
      <w:lang w:val="x-none" w:eastAsia="x-none"/>
    </w:rPr>
  </w:style>
  <w:style w:type="character" w:customStyle="1" w:styleId="af3">
    <w:name w:val="Буллит Знак"/>
    <w:basedOn w:val="af1"/>
    <w:link w:val="af2"/>
    <w:rsid w:val="00500ACF"/>
    <w:rPr>
      <w:rFonts w:ascii="NewtonCSanPin" w:hAnsi="NewtonCSanPin" w:cs="NewtonCSanPin"/>
      <w:color w:val="000000"/>
      <w:sz w:val="21"/>
      <w:szCs w:val="21"/>
      <w:lang w:eastAsia="en-US"/>
    </w:rPr>
  </w:style>
  <w:style w:type="character" w:customStyle="1" w:styleId="affff">
    <w:name w:val="Основной текст_"/>
    <w:link w:val="80"/>
    <w:locked/>
    <w:rsid w:val="00500ACF"/>
    <w:rPr>
      <w:rFonts w:ascii="Courier New" w:eastAsia="Courier New" w:hAnsi="Courier New"/>
      <w:spacing w:val="-20"/>
      <w:sz w:val="28"/>
      <w:szCs w:val="28"/>
      <w:shd w:val="clear" w:color="auto" w:fill="FFFFFF"/>
    </w:rPr>
  </w:style>
  <w:style w:type="paragraph" w:customStyle="1" w:styleId="80">
    <w:name w:val="Основной текст8"/>
    <w:basedOn w:val="a"/>
    <w:link w:val="affff"/>
    <w:rsid w:val="00500ACF"/>
    <w:pPr>
      <w:shd w:val="clear" w:color="auto" w:fill="FFFFFF"/>
      <w:suppressAutoHyphens w:val="0"/>
      <w:spacing w:before="600" w:after="60" w:line="0" w:lineRule="atLeast"/>
      <w:ind w:hanging="2080"/>
    </w:pPr>
    <w:rPr>
      <w:rFonts w:ascii="Courier New" w:eastAsia="Courier New" w:hAnsi="Courier New" w:cs="Times New Roman"/>
      <w:color w:val="auto"/>
      <w:spacing w:val="-20"/>
      <w:kern w:val="0"/>
      <w:sz w:val="28"/>
      <w:szCs w:val="28"/>
      <w:lang w:eastAsia="ru-RU"/>
    </w:rPr>
  </w:style>
  <w:style w:type="paragraph" w:customStyle="1" w:styleId="1f1">
    <w:name w:val="Текст1"/>
    <w:basedOn w:val="a"/>
    <w:rsid w:val="00500ACF"/>
    <w:pPr>
      <w:suppressAutoHyphens w:val="0"/>
      <w:overflowPunct w:val="0"/>
      <w:autoSpaceDE w:val="0"/>
      <w:autoSpaceDN w:val="0"/>
      <w:adjustRightInd w:val="0"/>
      <w:spacing w:after="0" w:line="240" w:lineRule="auto"/>
      <w:textAlignment w:val="baseline"/>
    </w:pPr>
    <w:rPr>
      <w:rFonts w:ascii="Courier New" w:eastAsia="Times New Roman" w:hAnsi="Courier New" w:cs="Times New Roman"/>
      <w:color w:val="auto"/>
      <w:kern w:val="0"/>
      <w:sz w:val="20"/>
      <w:szCs w:val="20"/>
      <w:lang w:eastAsia="ru-RU"/>
    </w:rPr>
  </w:style>
  <w:style w:type="paragraph" w:customStyle="1" w:styleId="affff0">
    <w:name w:val="Буллит Курсив"/>
    <w:basedOn w:val="af2"/>
    <w:link w:val="affff1"/>
    <w:uiPriority w:val="99"/>
    <w:rsid w:val="00500ACF"/>
    <w:rPr>
      <w:i/>
      <w:iCs/>
      <w:lang w:val="x-none" w:eastAsia="x-none"/>
    </w:rPr>
  </w:style>
  <w:style w:type="character" w:customStyle="1" w:styleId="affff1">
    <w:name w:val="Буллит Курсив Знак"/>
    <w:link w:val="affff0"/>
    <w:uiPriority w:val="99"/>
    <w:rsid w:val="00500ACF"/>
    <w:rPr>
      <w:rFonts w:ascii="NewtonCSanPin" w:hAnsi="NewtonCSanPin"/>
      <w:i/>
      <w:iCs/>
      <w:color w:val="000000"/>
      <w:sz w:val="21"/>
      <w:szCs w:val="21"/>
      <w:lang w:val="x-none" w:eastAsia="x-none"/>
    </w:rPr>
  </w:style>
  <w:style w:type="paragraph" w:customStyle="1" w:styleId="affff2">
    <w:name w:val="Название таблицы"/>
    <w:basedOn w:val="af0"/>
    <w:rsid w:val="00500ACF"/>
    <w:pPr>
      <w:spacing w:before="113"/>
      <w:ind w:firstLine="0"/>
      <w:jc w:val="center"/>
    </w:pPr>
    <w:rPr>
      <w:b/>
      <w:bCs/>
      <w:lang w:val="x-none" w:eastAsia="x-none"/>
    </w:rPr>
  </w:style>
  <w:style w:type="paragraph" w:customStyle="1" w:styleId="affff3">
    <w:name w:val="Приложение"/>
    <w:basedOn w:val="1a"/>
    <w:rsid w:val="00500ACF"/>
    <w:pPr>
      <w:pageBreakBefore w:val="0"/>
      <w:spacing w:line="214" w:lineRule="atLeast"/>
      <w:ind w:left="3005"/>
      <w:jc w:val="left"/>
    </w:pPr>
    <w:rPr>
      <w:rFonts w:ascii="NewtonCSanPin" w:hAnsi="NewtonCSanPin" w:cs="NewtonCSanPin"/>
      <w:caps w:val="0"/>
      <w:sz w:val="21"/>
      <w:szCs w:val="21"/>
      <w:lang w:val="x-none" w:eastAsia="x-none"/>
    </w:rPr>
  </w:style>
  <w:style w:type="paragraph" w:styleId="affff4">
    <w:name w:val="Signature"/>
    <w:basedOn w:val="af0"/>
    <w:link w:val="affff5"/>
    <w:rsid w:val="00500ACF"/>
    <w:pPr>
      <w:spacing w:before="57" w:line="194" w:lineRule="atLeast"/>
      <w:ind w:firstLine="0"/>
      <w:jc w:val="center"/>
    </w:pPr>
    <w:rPr>
      <w:sz w:val="19"/>
      <w:szCs w:val="19"/>
      <w:lang w:val="x-none" w:eastAsia="x-none"/>
    </w:rPr>
  </w:style>
  <w:style w:type="character" w:customStyle="1" w:styleId="affff5">
    <w:name w:val="Подпись Знак"/>
    <w:basedOn w:val="a0"/>
    <w:link w:val="affff4"/>
    <w:rsid w:val="00500ACF"/>
    <w:rPr>
      <w:rFonts w:ascii="NewtonCSanPin" w:hAnsi="NewtonCSanPin"/>
      <w:color w:val="000000"/>
      <w:sz w:val="19"/>
      <w:szCs w:val="19"/>
      <w:lang w:val="x-none" w:eastAsia="x-none"/>
    </w:rPr>
  </w:style>
  <w:style w:type="paragraph" w:customStyle="1" w:styleId="affff6">
    <w:name w:val="В скобках"/>
    <w:basedOn w:val="affff4"/>
    <w:rsid w:val="00500ACF"/>
    <w:pPr>
      <w:spacing w:line="174" w:lineRule="atLeast"/>
    </w:pPr>
    <w:rPr>
      <w:sz w:val="17"/>
      <w:szCs w:val="17"/>
    </w:rPr>
  </w:style>
  <w:style w:type="paragraph" w:customStyle="1" w:styleId="1f2">
    <w:name w:val="Содержание 1"/>
    <w:basedOn w:val="af0"/>
    <w:rsid w:val="00500ACF"/>
    <w:pPr>
      <w:suppressAutoHyphens/>
      <w:ind w:firstLine="0"/>
    </w:pPr>
    <w:rPr>
      <w:rFonts w:ascii="Times New Roman" w:hAnsi="Times New Roman"/>
      <w:lang w:val="en-US" w:eastAsia="x-none"/>
    </w:rPr>
  </w:style>
  <w:style w:type="paragraph" w:customStyle="1" w:styleId="BasicParagraph">
    <w:name w:val="[Basic Paragraph]"/>
    <w:basedOn w:val="NoParagraphStyle"/>
    <w:rsid w:val="00500ACF"/>
  </w:style>
  <w:style w:type="paragraph" w:customStyle="1" w:styleId="affff7">
    <w:name w:val="Пж Курсив"/>
    <w:basedOn w:val="af0"/>
    <w:rsid w:val="00500ACF"/>
    <w:rPr>
      <w:b/>
      <w:bCs/>
      <w:i/>
      <w:iCs/>
      <w:lang w:val="x-none" w:eastAsia="x-none"/>
    </w:rPr>
  </w:style>
  <w:style w:type="paragraph" w:customStyle="1" w:styleId="-31">
    <w:name w:val="Темный список - Акцент 31"/>
    <w:hidden/>
    <w:uiPriority w:val="71"/>
    <w:rsid w:val="00500ACF"/>
    <w:rPr>
      <w:sz w:val="24"/>
      <w:szCs w:val="24"/>
    </w:rPr>
  </w:style>
  <w:style w:type="paragraph" w:styleId="42">
    <w:name w:val="toc 4"/>
    <w:basedOn w:val="a"/>
    <w:next w:val="a"/>
    <w:autoRedefine/>
    <w:uiPriority w:val="39"/>
    <w:rsid w:val="00500ACF"/>
    <w:pPr>
      <w:suppressAutoHyphens w:val="0"/>
      <w:spacing w:after="0" w:line="240" w:lineRule="auto"/>
      <w:ind w:left="720"/>
    </w:pPr>
    <w:rPr>
      <w:rFonts w:ascii="Cambria" w:eastAsia="Times New Roman" w:hAnsi="Cambria" w:cs="Times New Roman"/>
      <w:color w:val="auto"/>
      <w:kern w:val="0"/>
      <w:sz w:val="20"/>
      <w:szCs w:val="20"/>
      <w:lang w:eastAsia="ru-RU"/>
    </w:rPr>
  </w:style>
  <w:style w:type="paragraph" w:styleId="5">
    <w:name w:val="toc 5"/>
    <w:basedOn w:val="a"/>
    <w:next w:val="a"/>
    <w:autoRedefine/>
    <w:uiPriority w:val="39"/>
    <w:rsid w:val="00500ACF"/>
    <w:pPr>
      <w:suppressAutoHyphens w:val="0"/>
      <w:spacing w:after="0" w:line="240" w:lineRule="auto"/>
      <w:ind w:left="960"/>
    </w:pPr>
    <w:rPr>
      <w:rFonts w:ascii="Cambria" w:eastAsia="Times New Roman" w:hAnsi="Cambria" w:cs="Times New Roman"/>
      <w:color w:val="auto"/>
      <w:kern w:val="0"/>
      <w:sz w:val="20"/>
      <w:szCs w:val="20"/>
      <w:lang w:eastAsia="ru-RU"/>
    </w:rPr>
  </w:style>
  <w:style w:type="paragraph" w:styleId="6">
    <w:name w:val="toc 6"/>
    <w:basedOn w:val="a"/>
    <w:next w:val="a"/>
    <w:autoRedefine/>
    <w:uiPriority w:val="39"/>
    <w:rsid w:val="00500ACF"/>
    <w:pPr>
      <w:suppressAutoHyphens w:val="0"/>
      <w:spacing w:after="0" w:line="240" w:lineRule="auto"/>
      <w:ind w:left="1200"/>
    </w:pPr>
    <w:rPr>
      <w:rFonts w:ascii="Cambria" w:eastAsia="Times New Roman" w:hAnsi="Cambria" w:cs="Times New Roman"/>
      <w:color w:val="auto"/>
      <w:kern w:val="0"/>
      <w:sz w:val="20"/>
      <w:szCs w:val="20"/>
      <w:lang w:eastAsia="ru-RU"/>
    </w:rPr>
  </w:style>
  <w:style w:type="paragraph" w:styleId="7">
    <w:name w:val="toc 7"/>
    <w:basedOn w:val="a"/>
    <w:next w:val="a"/>
    <w:autoRedefine/>
    <w:uiPriority w:val="39"/>
    <w:rsid w:val="00500ACF"/>
    <w:pPr>
      <w:suppressAutoHyphens w:val="0"/>
      <w:spacing w:after="0" w:line="240" w:lineRule="auto"/>
      <w:ind w:left="1440"/>
    </w:pPr>
    <w:rPr>
      <w:rFonts w:ascii="Cambria" w:eastAsia="Times New Roman" w:hAnsi="Cambria" w:cs="Times New Roman"/>
      <w:color w:val="auto"/>
      <w:kern w:val="0"/>
      <w:sz w:val="20"/>
      <w:szCs w:val="20"/>
      <w:lang w:eastAsia="ru-RU"/>
    </w:rPr>
  </w:style>
  <w:style w:type="paragraph" w:styleId="81">
    <w:name w:val="toc 8"/>
    <w:basedOn w:val="a"/>
    <w:next w:val="a"/>
    <w:autoRedefine/>
    <w:uiPriority w:val="39"/>
    <w:rsid w:val="00500ACF"/>
    <w:pPr>
      <w:suppressAutoHyphens w:val="0"/>
      <w:spacing w:after="0" w:line="240" w:lineRule="auto"/>
      <w:ind w:left="1680"/>
    </w:pPr>
    <w:rPr>
      <w:rFonts w:ascii="Cambria" w:eastAsia="Times New Roman" w:hAnsi="Cambria" w:cs="Times New Roman"/>
      <w:color w:val="auto"/>
      <w:kern w:val="0"/>
      <w:sz w:val="20"/>
      <w:szCs w:val="20"/>
      <w:lang w:eastAsia="ru-RU"/>
    </w:rPr>
  </w:style>
  <w:style w:type="paragraph" w:styleId="9">
    <w:name w:val="toc 9"/>
    <w:basedOn w:val="a"/>
    <w:next w:val="a"/>
    <w:autoRedefine/>
    <w:uiPriority w:val="39"/>
    <w:rsid w:val="00500ACF"/>
    <w:pPr>
      <w:suppressAutoHyphens w:val="0"/>
      <w:spacing w:after="0" w:line="240" w:lineRule="auto"/>
      <w:ind w:left="1920"/>
    </w:pPr>
    <w:rPr>
      <w:rFonts w:ascii="Cambria" w:eastAsia="Times New Roman" w:hAnsi="Cambria" w:cs="Times New Roman"/>
      <w:color w:val="auto"/>
      <w:kern w:val="0"/>
      <w:sz w:val="20"/>
      <w:szCs w:val="20"/>
      <w:lang w:eastAsia="ru-RU"/>
    </w:rPr>
  </w:style>
  <w:style w:type="paragraph" w:customStyle="1" w:styleId="1-21">
    <w:name w:val="Средняя сетка 1 - Акцент 21"/>
    <w:basedOn w:val="a"/>
    <w:link w:val="1-2"/>
    <w:uiPriority w:val="34"/>
    <w:qFormat/>
    <w:rsid w:val="00500ACF"/>
    <w:pPr>
      <w:suppressAutoHyphens w:val="0"/>
      <w:spacing w:after="0" w:line="240" w:lineRule="auto"/>
      <w:ind w:left="720"/>
      <w:contextualSpacing/>
    </w:pPr>
    <w:rPr>
      <w:rFonts w:eastAsia="Calibri" w:cs="Times New Roman"/>
      <w:color w:val="auto"/>
      <w:kern w:val="0"/>
      <w:sz w:val="24"/>
      <w:szCs w:val="24"/>
      <w:lang w:val="x-none" w:eastAsia="x-none"/>
    </w:rPr>
  </w:style>
  <w:style w:type="character" w:customStyle="1" w:styleId="1-2">
    <w:name w:val="Средняя сетка 1 - Акцент 2 Знак"/>
    <w:link w:val="1-21"/>
    <w:uiPriority w:val="34"/>
    <w:locked/>
    <w:rsid w:val="00500ACF"/>
    <w:rPr>
      <w:rFonts w:ascii="Calibri" w:eastAsia="Calibri" w:hAnsi="Calibri"/>
      <w:sz w:val="24"/>
      <w:szCs w:val="24"/>
      <w:lang w:val="x-none" w:eastAsia="x-none"/>
    </w:rPr>
  </w:style>
  <w:style w:type="paragraph" w:customStyle="1" w:styleId="affff8">
    <w:name w:val="О_Т"/>
    <w:basedOn w:val="a"/>
    <w:link w:val="affff9"/>
    <w:rsid w:val="00500ACF"/>
    <w:pPr>
      <w:suppressAutoHyphens w:val="0"/>
      <w:spacing w:after="0" w:line="288" w:lineRule="auto"/>
      <w:ind w:firstLine="539"/>
      <w:jc w:val="both"/>
    </w:pPr>
    <w:rPr>
      <w:rFonts w:ascii="Arial" w:eastAsia="Times New Roman" w:hAnsi="Arial" w:cs="Times New Roman"/>
      <w:color w:val="auto"/>
      <w:kern w:val="0"/>
      <w:sz w:val="28"/>
      <w:szCs w:val="28"/>
      <w:lang w:val="x-none" w:eastAsia="x-none"/>
    </w:rPr>
  </w:style>
  <w:style w:type="character" w:customStyle="1" w:styleId="affff9">
    <w:name w:val="О_Т Знак"/>
    <w:link w:val="affff8"/>
    <w:rsid w:val="00500ACF"/>
    <w:rPr>
      <w:rFonts w:ascii="Arial" w:hAnsi="Arial"/>
      <w:sz w:val="28"/>
      <w:szCs w:val="28"/>
      <w:lang w:val="x-none" w:eastAsia="x-none"/>
    </w:rPr>
  </w:style>
  <w:style w:type="paragraph" w:customStyle="1" w:styleId="dash041e005f0431005f044b005f0447005f043d005f044b005f0439">
    <w:name w:val="dash041e_005f0431_005f044b_005f0447_005f043d_005f044b_005f0439"/>
    <w:basedOn w:val="a"/>
    <w:rsid w:val="00500ACF"/>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500ACF"/>
  </w:style>
  <w:style w:type="paragraph" w:customStyle="1" w:styleId="-12">
    <w:name w:val="Цветной список - Акцент 12"/>
    <w:basedOn w:val="a"/>
    <w:qFormat/>
    <w:rsid w:val="00500ACF"/>
    <w:pPr>
      <w:suppressAutoHyphens w:val="0"/>
      <w:spacing w:line="240" w:lineRule="auto"/>
      <w:ind w:left="720"/>
      <w:contextualSpacing/>
    </w:pPr>
    <w:rPr>
      <w:rFonts w:ascii="Cambria" w:eastAsia="Cambria" w:hAnsi="Cambria" w:cs="Times New Roman"/>
      <w:color w:val="auto"/>
      <w:kern w:val="0"/>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00ACF"/>
    <w:rPr>
      <w:rFonts w:ascii="Times New Roman" w:hAnsi="Times New Roman" w:cs="Times New Roman" w:hint="default"/>
      <w:strike w:val="0"/>
      <w:dstrike w:val="0"/>
      <w:sz w:val="24"/>
      <w:szCs w:val="24"/>
      <w:u w:val="none"/>
      <w:effect w:val="none"/>
    </w:rPr>
  </w:style>
  <w:style w:type="paragraph" w:customStyle="1" w:styleId="affffa">
    <w:name w:val="Ξαϋχνϋι"/>
    <w:basedOn w:val="a"/>
    <w:uiPriority w:val="99"/>
    <w:rsid w:val="00500ACF"/>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11">
    <w:name w:val="Цветной список - Акцент 11"/>
    <w:basedOn w:val="a"/>
    <w:link w:val="-1"/>
    <w:uiPriority w:val="34"/>
    <w:qFormat/>
    <w:rsid w:val="00500ACF"/>
    <w:pPr>
      <w:suppressAutoHyphens w:val="0"/>
      <w:ind w:left="720"/>
      <w:contextualSpacing/>
    </w:pPr>
    <w:rPr>
      <w:rFonts w:eastAsia="Calibri" w:cs="Times New Roman"/>
      <w:color w:val="auto"/>
      <w:kern w:val="0"/>
      <w:sz w:val="20"/>
      <w:szCs w:val="20"/>
      <w:lang w:val="x-none"/>
    </w:rPr>
  </w:style>
  <w:style w:type="character" w:customStyle="1" w:styleId="-1">
    <w:name w:val="Цветной список - Акцент 1 Знак"/>
    <w:link w:val="-11"/>
    <w:uiPriority w:val="34"/>
    <w:locked/>
    <w:rsid w:val="00500ACF"/>
    <w:rPr>
      <w:rFonts w:ascii="Calibri" w:eastAsia="Calibri" w:hAnsi="Calibri"/>
      <w:lang w:val="x-none" w:eastAsia="en-US"/>
    </w:rPr>
  </w:style>
  <w:style w:type="paragraph" w:customStyle="1" w:styleId="220">
    <w:name w:val="Основной текст 22"/>
    <w:basedOn w:val="a"/>
    <w:rsid w:val="00500ACF"/>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zag4">
    <w:name w:val="zag_4"/>
    <w:basedOn w:val="a"/>
    <w:uiPriority w:val="99"/>
    <w:rsid w:val="00500ACF"/>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paragraph" w:customStyle="1" w:styleId="212">
    <w:name w:val="Заголовок 21"/>
    <w:basedOn w:val="a"/>
    <w:uiPriority w:val="1"/>
    <w:qFormat/>
    <w:rsid w:val="00500ACF"/>
    <w:pPr>
      <w:widowControl w:val="0"/>
      <w:suppressAutoHyphens w:val="0"/>
      <w:autoSpaceDE w:val="0"/>
      <w:autoSpaceDN w:val="0"/>
      <w:spacing w:after="0" w:line="240" w:lineRule="auto"/>
      <w:ind w:left="117" w:hanging="2247"/>
      <w:outlineLvl w:val="2"/>
    </w:pPr>
    <w:rPr>
      <w:rFonts w:ascii="Times New Roman" w:eastAsia="Times New Roman" w:hAnsi="Times New Roman" w:cs="Times New Roman"/>
      <w:b/>
      <w:bCs/>
      <w:color w:val="auto"/>
      <w:kern w:val="0"/>
      <w:sz w:val="24"/>
      <w:szCs w:val="24"/>
      <w:lang w:eastAsia="ru-RU" w:bidi="ru-RU"/>
    </w:rPr>
  </w:style>
  <w:style w:type="character" w:customStyle="1" w:styleId="133">
    <w:name w:val="Основной текст (13)3"/>
    <w:rsid w:val="00500ACF"/>
    <w:rPr>
      <w:rFonts w:ascii="Verdana" w:hAnsi="Verdana" w:cs="Verdana"/>
      <w:b/>
      <w:bCs/>
      <w:i/>
      <w:iCs/>
      <w:spacing w:val="0"/>
      <w:sz w:val="20"/>
      <w:szCs w:val="20"/>
      <w:lang w:bidi="ar-SA"/>
    </w:rPr>
  </w:style>
  <w:style w:type="paragraph" w:customStyle="1" w:styleId="111">
    <w:name w:val="Заголовок 11"/>
    <w:basedOn w:val="a"/>
    <w:uiPriority w:val="1"/>
    <w:qFormat/>
    <w:rsid w:val="00500ACF"/>
    <w:pPr>
      <w:widowControl w:val="0"/>
      <w:suppressAutoHyphens w:val="0"/>
      <w:autoSpaceDE w:val="0"/>
      <w:autoSpaceDN w:val="0"/>
      <w:spacing w:after="0" w:line="240" w:lineRule="auto"/>
      <w:ind w:left="1528"/>
      <w:outlineLvl w:val="1"/>
    </w:pPr>
    <w:rPr>
      <w:rFonts w:ascii="Times New Roman" w:eastAsia="Times New Roman" w:hAnsi="Times New Roman" w:cs="Times New Roman"/>
      <w:b/>
      <w:bCs/>
      <w:color w:val="auto"/>
      <w:kern w:val="0"/>
      <w:sz w:val="24"/>
      <w:szCs w:val="24"/>
      <w:lang w:eastAsia="ru-RU" w:bidi="ru-RU"/>
    </w:rPr>
  </w:style>
  <w:style w:type="paragraph" w:customStyle="1" w:styleId="Style6">
    <w:name w:val="Style6"/>
    <w:basedOn w:val="a"/>
    <w:uiPriority w:val="99"/>
    <w:rsid w:val="00500ACF"/>
    <w:pPr>
      <w:widowControl w:val="0"/>
      <w:suppressAutoHyphens w:val="0"/>
      <w:autoSpaceDE w:val="0"/>
      <w:autoSpaceDN w:val="0"/>
      <w:adjustRightInd w:val="0"/>
      <w:spacing w:after="0" w:line="312" w:lineRule="exact"/>
      <w:ind w:firstLine="710"/>
      <w:jc w:val="both"/>
    </w:pPr>
    <w:rPr>
      <w:rFonts w:ascii="Times New Roman" w:eastAsia="Times New Roman" w:hAnsi="Times New Roman" w:cs="Times New Roman"/>
      <w:color w:val="auto"/>
      <w:kern w:val="0"/>
      <w:sz w:val="24"/>
      <w:szCs w:val="24"/>
      <w:lang w:eastAsia="ru-RU"/>
    </w:rPr>
  </w:style>
  <w:style w:type="character" w:customStyle="1" w:styleId="FontStyle33">
    <w:name w:val="Font Style33"/>
    <w:uiPriority w:val="99"/>
    <w:rsid w:val="00500ACF"/>
    <w:rPr>
      <w:rFonts w:ascii="Times New Roman" w:hAnsi="Times New Roman" w:cs="Times New Roman"/>
      <w:color w:val="000000"/>
      <w:sz w:val="28"/>
      <w:szCs w:val="28"/>
    </w:rPr>
  </w:style>
  <w:style w:type="character" w:customStyle="1" w:styleId="146">
    <w:name w:val="Основной текст (14)6"/>
    <w:rsid w:val="00500ACF"/>
    <w:rPr>
      <w:rFonts w:ascii="Times New Roman" w:hAnsi="Times New Roman" w:cs="Times New Roman"/>
      <w:b w:val="0"/>
      <w:bCs w:val="0"/>
      <w:spacing w:val="0"/>
      <w:sz w:val="20"/>
      <w:szCs w:val="20"/>
      <w:lang w:bidi="ar-SA"/>
    </w:rPr>
  </w:style>
  <w:style w:type="character" w:customStyle="1" w:styleId="77">
    <w:name w:val="Основной текст (7)7"/>
    <w:rsid w:val="00500ACF"/>
    <w:rPr>
      <w:rFonts w:ascii="Times New Roman" w:hAnsi="Times New Roman" w:cs="Times New Roman"/>
      <w:spacing w:val="0"/>
      <w:sz w:val="19"/>
      <w:szCs w:val="19"/>
      <w:lang w:bidi="ar-SA"/>
    </w:rPr>
  </w:style>
  <w:style w:type="character" w:customStyle="1" w:styleId="76">
    <w:name w:val="Основной текст (7)6"/>
    <w:rsid w:val="00500ACF"/>
    <w:rPr>
      <w:rFonts w:ascii="Times New Roman" w:hAnsi="Times New Roman" w:cs="Times New Roman"/>
      <w:spacing w:val="0"/>
      <w:sz w:val="19"/>
      <w:szCs w:val="19"/>
      <w:lang w:bidi="ar-SA"/>
    </w:rPr>
  </w:style>
  <w:style w:type="character" w:customStyle="1" w:styleId="75">
    <w:name w:val="Основной текст (7)5"/>
    <w:rsid w:val="00500ACF"/>
    <w:rPr>
      <w:rFonts w:ascii="Times New Roman" w:hAnsi="Times New Roman" w:cs="Times New Roman"/>
      <w:spacing w:val="0"/>
      <w:sz w:val="19"/>
      <w:szCs w:val="19"/>
      <w:lang w:bidi="ar-SA"/>
    </w:rPr>
  </w:style>
  <w:style w:type="character" w:customStyle="1" w:styleId="74">
    <w:name w:val="Основной текст (7)4"/>
    <w:rsid w:val="00500ACF"/>
    <w:rPr>
      <w:rFonts w:ascii="Times New Roman" w:hAnsi="Times New Roman" w:cs="Times New Roman"/>
      <w:spacing w:val="0"/>
      <w:sz w:val="19"/>
      <w:szCs w:val="19"/>
      <w:lang w:bidi="ar-SA"/>
    </w:rPr>
  </w:style>
  <w:style w:type="character" w:customStyle="1" w:styleId="73">
    <w:name w:val="Основной текст (7)3"/>
    <w:rsid w:val="00500ACF"/>
    <w:rPr>
      <w:rFonts w:ascii="Times New Roman" w:hAnsi="Times New Roman" w:cs="Times New Roman"/>
      <w:spacing w:val="0"/>
      <w:sz w:val="19"/>
      <w:szCs w:val="19"/>
      <w:lang w:bidi="ar-SA"/>
    </w:rPr>
  </w:style>
  <w:style w:type="character" w:customStyle="1" w:styleId="aff">
    <w:name w:val="Без интервала Знак"/>
    <w:aliases w:val="основа Знак"/>
    <w:link w:val="afe"/>
    <w:locked/>
    <w:rsid w:val="00500ACF"/>
    <w:rPr>
      <w:rFonts w:ascii="Calibri" w:eastAsia="Calibri" w:hAnsi="Calibri"/>
      <w:sz w:val="22"/>
      <w:szCs w:val="22"/>
      <w:lang w:eastAsia="en-US"/>
    </w:rPr>
  </w:style>
  <w:style w:type="numbering" w:customStyle="1" w:styleId="39">
    <w:name w:val="Нет списка3"/>
    <w:next w:val="a2"/>
    <w:uiPriority w:val="99"/>
    <w:semiHidden/>
    <w:unhideWhenUsed/>
    <w:rsid w:val="00500ACF"/>
  </w:style>
  <w:style w:type="table" w:customStyle="1" w:styleId="2f0">
    <w:name w:val="Сетка таблицы2"/>
    <w:basedOn w:val="a1"/>
    <w:next w:val="afff4"/>
    <w:uiPriority w:val="59"/>
    <w:rsid w:val="00500AC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b">
    <w:name w:val="line number"/>
    <w:rsid w:val="00500ACF"/>
  </w:style>
  <w:style w:type="table" w:customStyle="1" w:styleId="60">
    <w:name w:val="Сетка таблицы6"/>
    <w:basedOn w:val="a1"/>
    <w:next w:val="afff4"/>
    <w:uiPriority w:val="3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500ACF"/>
  </w:style>
  <w:style w:type="table" w:customStyle="1" w:styleId="70">
    <w:name w:val="Сетка таблицы7"/>
    <w:basedOn w:val="a1"/>
    <w:next w:val="afff4"/>
    <w:uiPriority w:val="59"/>
    <w:rsid w:val="00500AC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4"/>
    <w:uiPriority w:val="59"/>
    <w:rsid w:val="0050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f4"/>
    <w:uiPriority w:val="59"/>
    <w:rsid w:val="0050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500ACF"/>
  </w:style>
  <w:style w:type="paragraph" w:customStyle="1" w:styleId="2f1">
    <w:name w:val="Основной текст2"/>
    <w:basedOn w:val="a"/>
    <w:rsid w:val="00500ACF"/>
    <w:pPr>
      <w:widowControl w:val="0"/>
      <w:shd w:val="clear" w:color="auto" w:fill="FFFFFF"/>
      <w:suppressAutoHyphens w:val="0"/>
      <w:spacing w:after="0" w:line="0" w:lineRule="atLeast"/>
      <w:ind w:hanging="280"/>
      <w:jc w:val="both"/>
    </w:pPr>
    <w:rPr>
      <w:rFonts w:ascii="Times New Roman" w:eastAsia="Times New Roman" w:hAnsi="Times New Roman" w:cs="Times New Roman"/>
      <w:color w:val="auto"/>
      <w:kern w:val="0"/>
      <w:sz w:val="28"/>
      <w:szCs w:val="28"/>
      <w:lang w:eastAsia="ru-RU"/>
    </w:rPr>
  </w:style>
  <w:style w:type="paragraph" w:customStyle="1" w:styleId="3b">
    <w:name w:val="Абзац списка3"/>
    <w:basedOn w:val="a"/>
    <w:rsid w:val="00500ACF"/>
    <w:pPr>
      <w:widowControl w:val="0"/>
      <w:suppressAutoHyphens w:val="0"/>
      <w:spacing w:after="0" w:line="240" w:lineRule="auto"/>
    </w:pPr>
    <w:rPr>
      <w:rFonts w:eastAsia="Times New Roman"/>
      <w:color w:val="auto"/>
      <w:kern w:val="0"/>
      <w:lang w:val="en-US"/>
    </w:rPr>
  </w:style>
  <w:style w:type="character" w:customStyle="1" w:styleId="221">
    <w:name w:val="Заголовок №2 (2)_"/>
    <w:link w:val="2210"/>
    <w:rsid w:val="00500ACF"/>
    <w:rPr>
      <w:b/>
      <w:bCs/>
      <w:sz w:val="25"/>
      <w:szCs w:val="25"/>
      <w:shd w:val="clear" w:color="auto" w:fill="FFFFFF"/>
    </w:rPr>
  </w:style>
  <w:style w:type="paragraph" w:customStyle="1" w:styleId="2210">
    <w:name w:val="Заголовок №2 (2)1"/>
    <w:basedOn w:val="a"/>
    <w:link w:val="221"/>
    <w:rsid w:val="00500ACF"/>
    <w:pPr>
      <w:shd w:val="clear" w:color="auto" w:fill="FFFFFF"/>
      <w:suppressAutoHyphens w:val="0"/>
      <w:spacing w:before="180" w:after="180" w:line="240" w:lineRule="atLeast"/>
      <w:jc w:val="both"/>
      <w:outlineLvl w:val="1"/>
    </w:pPr>
    <w:rPr>
      <w:rFonts w:ascii="Times New Roman" w:eastAsia="Times New Roman" w:hAnsi="Times New Roman" w:cs="Times New Roman"/>
      <w:b/>
      <w:bCs/>
      <w:color w:val="auto"/>
      <w:kern w:val="0"/>
      <w:sz w:val="25"/>
      <w:szCs w:val="25"/>
      <w:shd w:val="clear" w:color="auto" w:fill="FFFFFF"/>
      <w:lang w:eastAsia="ru-RU"/>
    </w:rPr>
  </w:style>
  <w:style w:type="character" w:customStyle="1" w:styleId="222">
    <w:name w:val="Заголовок №2 (2)2"/>
    <w:rsid w:val="00500ACF"/>
    <w:rPr>
      <w:rFonts w:ascii="Times New Roman" w:hAnsi="Times New Roman" w:cs="Times New Roman"/>
      <w:b/>
      <w:bCs/>
      <w:noProof/>
      <w:spacing w:val="0"/>
      <w:sz w:val="25"/>
      <w:szCs w:val="25"/>
      <w:shd w:val="clear" w:color="auto" w:fill="FFFFFF"/>
      <w:lang w:bidi="ar-SA"/>
    </w:rPr>
  </w:style>
  <w:style w:type="character" w:customStyle="1" w:styleId="228">
    <w:name w:val="Заголовок №2 (2)8"/>
    <w:rsid w:val="00500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013F-3559-4548-BB8E-79D7A8CE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116</Pages>
  <Words>37226</Words>
  <Characters>212194</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248923</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Богданова</cp:lastModifiedBy>
  <cp:revision>5</cp:revision>
  <cp:lastPrinted>2020-03-13T16:28:00Z</cp:lastPrinted>
  <dcterms:created xsi:type="dcterms:W3CDTF">2021-09-06T15:46:00Z</dcterms:created>
  <dcterms:modified xsi:type="dcterms:W3CDTF">2021-09-06T16:02:00Z</dcterms:modified>
</cp:coreProperties>
</file>