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831767" w:rsidP="00783071">
      <w:pPr>
        <w:spacing w:after="0" w:line="100" w:lineRule="atLeast"/>
        <w:jc w:val="center"/>
        <w:rPr>
          <w:rFonts w:ascii="Times New Roman" w:hAnsi="Times New Roman" w:cs="Times New Roman"/>
          <w:b/>
          <w:sz w:val="28"/>
          <w:szCs w:val="28"/>
        </w:rPr>
      </w:pPr>
      <w:r>
        <w:rPr>
          <w:rFonts w:ascii="Times New Roman" w:eastAsia="Calibri" w:hAnsi="Times New Roman" w:cs="Times New Roman"/>
          <w:noProof/>
          <w:color w:val="auto"/>
          <w:kern w:val="0"/>
          <w:sz w:val="28"/>
          <w:szCs w:val="28"/>
          <w:lang w:eastAsia="ru-RU"/>
        </w:rPr>
        <w:drawing>
          <wp:inline distT="0" distB="0" distL="0" distR="0" wp14:anchorId="2D8ED4BD" wp14:editId="5B84106E">
            <wp:extent cx="6007100" cy="26121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0" cy="2612135"/>
                    </a:xfrm>
                    <a:prstGeom prst="rect">
                      <a:avLst/>
                    </a:prstGeom>
                    <a:noFill/>
                  </pic:spPr>
                </pic:pic>
              </a:graphicData>
            </a:graphic>
          </wp:inline>
        </w:drawing>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6839F1" w:rsidRDefault="00783071" w:rsidP="00783071">
      <w:pPr>
        <w:spacing w:after="0" w:line="100" w:lineRule="atLeast"/>
        <w:jc w:val="center"/>
        <w:rPr>
          <w:rFonts w:ascii="Times New Roman" w:hAnsi="Times New Roman" w:cs="Times New Roman"/>
          <w:b/>
          <w:sz w:val="32"/>
          <w:szCs w:val="32"/>
        </w:rPr>
      </w:pPr>
    </w:p>
    <w:p w:rsidR="008A15BB" w:rsidRPr="006839F1" w:rsidRDefault="00377618" w:rsidP="00B871D3">
      <w:pPr>
        <w:spacing w:after="0" w:line="240" w:lineRule="auto"/>
        <w:jc w:val="center"/>
        <w:rPr>
          <w:rFonts w:ascii="Times New Roman" w:hAnsi="Times New Roman" w:cs="Times New Roman"/>
          <w:b/>
          <w:color w:val="auto"/>
          <w:sz w:val="32"/>
          <w:szCs w:val="32"/>
        </w:rPr>
      </w:pPr>
      <w:r w:rsidRPr="006839F1">
        <w:rPr>
          <w:rFonts w:ascii="Times New Roman" w:hAnsi="Times New Roman"/>
          <w:b/>
          <w:color w:val="auto"/>
          <w:sz w:val="32"/>
          <w:szCs w:val="32"/>
        </w:rPr>
        <w:t>А</w:t>
      </w:r>
      <w:r w:rsidR="00392A44" w:rsidRPr="006839F1">
        <w:rPr>
          <w:rFonts w:ascii="Times New Roman" w:hAnsi="Times New Roman"/>
          <w:b/>
          <w:color w:val="auto"/>
          <w:sz w:val="32"/>
          <w:szCs w:val="32"/>
        </w:rPr>
        <w:t xml:space="preserve">даптированная основная </w:t>
      </w:r>
      <w:r w:rsidR="005D673F" w:rsidRPr="006839F1">
        <w:rPr>
          <w:rFonts w:ascii="Times New Roman" w:hAnsi="Times New Roman"/>
          <w:b/>
          <w:color w:val="auto"/>
          <w:sz w:val="32"/>
          <w:szCs w:val="32"/>
        </w:rPr>
        <w:t>обще</w:t>
      </w:r>
      <w:r w:rsidR="00392A44" w:rsidRPr="006839F1">
        <w:rPr>
          <w:rFonts w:ascii="Times New Roman" w:hAnsi="Times New Roman"/>
          <w:b/>
          <w:color w:val="auto"/>
          <w:sz w:val="32"/>
          <w:szCs w:val="32"/>
        </w:rPr>
        <w:t>образовательная</w:t>
      </w:r>
      <w:r w:rsidR="00B41096" w:rsidRPr="006839F1">
        <w:rPr>
          <w:rFonts w:ascii="Times New Roman" w:hAnsi="Times New Roman"/>
          <w:b/>
          <w:color w:val="auto"/>
          <w:sz w:val="32"/>
          <w:szCs w:val="32"/>
        </w:rPr>
        <w:t xml:space="preserve"> </w:t>
      </w:r>
      <w:r w:rsidR="00392A44" w:rsidRPr="006839F1">
        <w:rPr>
          <w:rFonts w:ascii="Times New Roman" w:hAnsi="Times New Roman"/>
          <w:b/>
          <w:color w:val="auto"/>
          <w:sz w:val="32"/>
          <w:szCs w:val="32"/>
        </w:rPr>
        <w:t>программа</w:t>
      </w:r>
      <w:r w:rsidR="00B41096" w:rsidRPr="006839F1">
        <w:rPr>
          <w:rFonts w:ascii="Times New Roman" w:hAnsi="Times New Roman"/>
          <w:b/>
          <w:color w:val="auto"/>
          <w:sz w:val="32"/>
          <w:szCs w:val="32"/>
        </w:rPr>
        <w:t xml:space="preserve"> </w:t>
      </w:r>
      <w:r w:rsidR="00A9689C" w:rsidRPr="006839F1">
        <w:rPr>
          <w:rFonts w:ascii="Times New Roman" w:hAnsi="Times New Roman"/>
          <w:b/>
          <w:color w:val="auto"/>
          <w:sz w:val="32"/>
          <w:szCs w:val="32"/>
        </w:rPr>
        <w:br/>
      </w:r>
      <w:r w:rsidR="00392A44" w:rsidRPr="006839F1">
        <w:rPr>
          <w:rFonts w:ascii="Times New Roman" w:hAnsi="Times New Roman"/>
          <w:b/>
          <w:color w:val="auto"/>
          <w:sz w:val="32"/>
          <w:szCs w:val="32"/>
        </w:rPr>
        <w:t xml:space="preserve">начального общего образования </w:t>
      </w:r>
      <w:r w:rsidR="00392A44" w:rsidRPr="006839F1">
        <w:rPr>
          <w:rFonts w:ascii="Times New Roman" w:hAnsi="Times New Roman"/>
          <w:b/>
          <w:color w:val="auto"/>
          <w:sz w:val="32"/>
          <w:szCs w:val="32"/>
        </w:rPr>
        <w:br/>
        <w:t xml:space="preserve">обучающихся </w:t>
      </w:r>
      <w:r w:rsidR="00392A44" w:rsidRPr="006839F1">
        <w:rPr>
          <w:rFonts w:ascii="Times New Roman" w:hAnsi="Times New Roman" w:cs="Times New Roman"/>
          <w:b/>
          <w:color w:val="auto"/>
          <w:sz w:val="32"/>
          <w:szCs w:val="32"/>
        </w:rPr>
        <w:t>с</w:t>
      </w:r>
      <w:r w:rsidR="00004381" w:rsidRPr="006839F1">
        <w:rPr>
          <w:rFonts w:ascii="Times New Roman" w:hAnsi="Times New Roman" w:cs="Times New Roman"/>
          <w:b/>
          <w:color w:val="auto"/>
          <w:sz w:val="32"/>
          <w:szCs w:val="32"/>
        </w:rPr>
        <w:t xml:space="preserve"> тяжелыми нарушениями речи</w:t>
      </w:r>
      <w:r w:rsidR="008A478A" w:rsidRPr="006839F1">
        <w:rPr>
          <w:rFonts w:ascii="Times New Roman" w:hAnsi="Times New Roman" w:cs="Times New Roman"/>
          <w:b/>
          <w:color w:val="auto"/>
          <w:sz w:val="32"/>
          <w:szCs w:val="32"/>
        </w:rPr>
        <w:t xml:space="preserve"> </w:t>
      </w:r>
    </w:p>
    <w:p w:rsidR="006839F1" w:rsidRPr="006839F1" w:rsidRDefault="006839F1" w:rsidP="00B871D3">
      <w:pPr>
        <w:spacing w:after="0" w:line="240" w:lineRule="auto"/>
        <w:jc w:val="center"/>
        <w:rPr>
          <w:rFonts w:ascii="Times New Roman" w:hAnsi="Times New Roman"/>
          <w:color w:val="auto"/>
          <w:sz w:val="32"/>
          <w:szCs w:val="32"/>
        </w:rPr>
      </w:pPr>
    </w:p>
    <w:p w:rsidR="00831767" w:rsidRPr="00C55300" w:rsidRDefault="00831767" w:rsidP="00831767">
      <w:pPr>
        <w:spacing w:after="0" w:line="240" w:lineRule="auto"/>
        <w:jc w:val="center"/>
        <w:rPr>
          <w:rFonts w:ascii="Times New Roman" w:hAnsi="Times New Roman"/>
          <w:b/>
          <w:color w:val="auto"/>
          <w:sz w:val="28"/>
          <w:szCs w:val="28"/>
        </w:rPr>
      </w:pPr>
      <w:r>
        <w:rPr>
          <w:rFonts w:ascii="Times New Roman" w:hAnsi="Times New Roman"/>
          <w:b/>
          <w:color w:val="auto"/>
          <w:sz w:val="28"/>
          <w:szCs w:val="28"/>
          <w:lang w:bidi="ru-RU"/>
        </w:rPr>
        <w:t>м</w:t>
      </w:r>
      <w:r>
        <w:rPr>
          <w:rFonts w:ascii="Times New Roman" w:hAnsi="Times New Roman"/>
          <w:b/>
          <w:color w:val="auto"/>
          <w:sz w:val="28"/>
          <w:szCs w:val="28"/>
          <w:lang w:bidi="ru-RU"/>
        </w:rPr>
        <w:t>униципального бюджетного общеобразовательного учреждения</w:t>
      </w:r>
      <w:r w:rsidRPr="00C55300">
        <w:rPr>
          <w:rFonts w:ascii="Times New Roman" w:hAnsi="Times New Roman"/>
          <w:b/>
          <w:color w:val="auto"/>
          <w:sz w:val="28"/>
          <w:szCs w:val="28"/>
          <w:lang w:bidi="ru-RU"/>
        </w:rPr>
        <w:t xml:space="preserve"> городского округа «Город Архангельск» «Средняя школа № 20 имени Героя Советского Союза П. М. </w:t>
      </w:r>
      <w:proofErr w:type="spellStart"/>
      <w:r w:rsidRPr="00C55300">
        <w:rPr>
          <w:rFonts w:ascii="Times New Roman" w:hAnsi="Times New Roman"/>
          <w:b/>
          <w:color w:val="auto"/>
          <w:sz w:val="28"/>
          <w:szCs w:val="28"/>
          <w:lang w:bidi="ru-RU"/>
        </w:rPr>
        <w:t>Норицына</w:t>
      </w:r>
      <w:proofErr w:type="spellEnd"/>
      <w:r w:rsidRPr="00C55300">
        <w:rPr>
          <w:rFonts w:ascii="Times New Roman" w:hAnsi="Times New Roman"/>
          <w:b/>
          <w:color w:val="auto"/>
          <w:sz w:val="28"/>
          <w:szCs w:val="28"/>
          <w:lang w:bidi="ru-RU"/>
        </w:rPr>
        <w:t>»</w:t>
      </w:r>
    </w:p>
    <w:p w:rsidR="00831767" w:rsidRPr="00FE0F00" w:rsidRDefault="00831767" w:rsidP="00831767">
      <w:pPr>
        <w:spacing w:after="0" w:line="240" w:lineRule="auto"/>
        <w:jc w:val="center"/>
        <w:rPr>
          <w:rFonts w:ascii="Times New Roman" w:hAnsi="Times New Roman"/>
          <w:b/>
          <w:color w:val="auto"/>
          <w:sz w:val="28"/>
          <w:szCs w:val="28"/>
        </w:rPr>
      </w:pPr>
      <w:r w:rsidRPr="00C55300">
        <w:rPr>
          <w:rFonts w:ascii="Times New Roman" w:hAnsi="Times New Roman"/>
          <w:b/>
          <w:color w:val="auto"/>
          <w:sz w:val="28"/>
          <w:szCs w:val="28"/>
        </w:rPr>
        <w:t xml:space="preserve"> </w:t>
      </w:r>
      <w:r>
        <w:rPr>
          <w:rFonts w:ascii="Times New Roman" w:hAnsi="Times New Roman"/>
          <w:b/>
          <w:color w:val="auto"/>
          <w:sz w:val="28"/>
          <w:szCs w:val="28"/>
        </w:rPr>
        <w:t>(вариант 5</w:t>
      </w:r>
      <w:r>
        <w:rPr>
          <w:rFonts w:ascii="Times New Roman" w:hAnsi="Times New Roman"/>
          <w:b/>
          <w:color w:val="auto"/>
          <w:sz w:val="28"/>
          <w:szCs w:val="28"/>
        </w:rPr>
        <w:t>.2)</w:t>
      </w:r>
    </w:p>
    <w:p w:rsidR="00831767" w:rsidRPr="00FE0F00" w:rsidRDefault="00831767" w:rsidP="00831767">
      <w:pPr>
        <w:spacing w:after="0" w:line="240" w:lineRule="auto"/>
        <w:jc w:val="center"/>
        <w:rPr>
          <w:rFonts w:ascii="Times New Roman" w:hAnsi="Times New Roman"/>
          <w:b/>
          <w:color w:val="auto"/>
          <w:sz w:val="28"/>
          <w:szCs w:val="28"/>
        </w:rPr>
      </w:pPr>
    </w:p>
    <w:p w:rsidR="00831767" w:rsidRPr="00FE0F00" w:rsidRDefault="00831767" w:rsidP="00831767">
      <w:pPr>
        <w:rPr>
          <w:rFonts w:ascii="Times New Roman" w:hAnsi="Times New Roman"/>
          <w:b/>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F76112" w:rsidRPr="00F63254" w:rsidRDefault="00F76112">
      <w:pPr>
        <w:rPr>
          <w:rFonts w:ascii="Times New Roman" w:hAnsi="Times New Roman"/>
          <w:sz w:val="28"/>
          <w:szCs w:val="28"/>
        </w:rPr>
      </w:pPr>
    </w:p>
    <w:p w:rsidR="00F76112" w:rsidRPr="006839F1" w:rsidRDefault="006839F1" w:rsidP="006839F1">
      <w:pPr>
        <w:jc w:val="center"/>
        <w:rPr>
          <w:rFonts w:ascii="Times New Roman" w:hAnsi="Times New Roman"/>
          <w:b/>
          <w:sz w:val="28"/>
          <w:szCs w:val="28"/>
        </w:rPr>
      </w:pPr>
      <w:r w:rsidRPr="006839F1">
        <w:rPr>
          <w:rFonts w:ascii="Times New Roman" w:hAnsi="Times New Roman"/>
          <w:b/>
          <w:sz w:val="28"/>
          <w:szCs w:val="28"/>
        </w:rPr>
        <w:t>Архангельск</w:t>
      </w:r>
    </w:p>
    <w:p w:rsidR="006839F1" w:rsidRPr="006839F1" w:rsidRDefault="00831767" w:rsidP="006839F1">
      <w:pPr>
        <w:jc w:val="center"/>
        <w:rPr>
          <w:rFonts w:ascii="Times New Roman" w:hAnsi="Times New Roman"/>
          <w:b/>
          <w:sz w:val="28"/>
          <w:szCs w:val="28"/>
        </w:rPr>
      </w:pPr>
      <w:r>
        <w:rPr>
          <w:rFonts w:ascii="Times New Roman" w:hAnsi="Times New Roman"/>
          <w:b/>
          <w:sz w:val="28"/>
          <w:szCs w:val="28"/>
        </w:rPr>
        <w:t>2023</w:t>
      </w:r>
    </w:p>
    <w:p w:rsidR="00D80E0A" w:rsidRDefault="00F76112" w:rsidP="006839F1">
      <w:pPr>
        <w:spacing w:before="480" w:after="360" w:line="240" w:lineRule="auto"/>
        <w:jc w:val="center"/>
        <w:rPr>
          <w:rFonts w:ascii="Times New Roman" w:hAnsi="Times New Roman" w:cs="Times New Roman"/>
          <w:b/>
          <w:color w:val="auto"/>
          <w:sz w:val="28"/>
          <w:szCs w:val="28"/>
        </w:rPr>
      </w:pPr>
      <w:r w:rsidRPr="006839F1">
        <w:rPr>
          <w:rFonts w:ascii="Times New Roman" w:hAnsi="Times New Roman"/>
          <w:b/>
          <w:sz w:val="28"/>
          <w:szCs w:val="28"/>
        </w:rPr>
        <w:br w:type="page"/>
      </w:r>
      <w:r w:rsidR="00D54712" w:rsidRPr="00F63254">
        <w:rPr>
          <w:rFonts w:ascii="Times New Roman" w:hAnsi="Times New Roman" w:cs="Times New Roman"/>
          <w:b/>
          <w:color w:val="auto"/>
          <w:sz w:val="28"/>
          <w:szCs w:val="28"/>
        </w:rPr>
        <w:lastRenderedPageBreak/>
        <w:t>ОГЛАВЛЕНИЕ</w:t>
      </w:r>
    </w:p>
    <w:p w:rsidR="00457591" w:rsidRPr="00D80E0A" w:rsidRDefault="00D80E0A" w:rsidP="00D80E0A">
      <w:pPr>
        <w:spacing w:before="480" w:after="360" w:line="240" w:lineRule="auto"/>
        <w:rPr>
          <w:rFonts w:eastAsia="Times New Roman"/>
          <w:noProof/>
          <w:kern w:val="0"/>
          <w:sz w:val="24"/>
          <w:szCs w:val="24"/>
          <w:lang w:eastAsia="ru-RU"/>
        </w:rPr>
      </w:pPr>
      <w:r>
        <w:rPr>
          <w:sz w:val="24"/>
          <w:szCs w:val="24"/>
        </w:rPr>
        <w:t xml:space="preserve">             1 Общие положения……………………………………………………………………………………………………..3</w:t>
      </w:r>
      <w:r w:rsidR="00B031C3" w:rsidRPr="00D80E0A">
        <w:rPr>
          <w:sz w:val="24"/>
          <w:szCs w:val="24"/>
        </w:rPr>
        <w:fldChar w:fldCharType="begin"/>
      </w:r>
      <w:r w:rsidR="00E85984" w:rsidRPr="00D80E0A">
        <w:rPr>
          <w:sz w:val="24"/>
          <w:szCs w:val="24"/>
        </w:rPr>
        <w:instrText xml:space="preserve"> TOC \o "1-3" \h \z \u </w:instrText>
      </w:r>
      <w:r w:rsidR="00B031C3" w:rsidRPr="00D80E0A">
        <w:rPr>
          <w:sz w:val="24"/>
          <w:szCs w:val="24"/>
        </w:rPr>
        <w:fldChar w:fldCharType="separate"/>
      </w:r>
    </w:p>
    <w:p w:rsidR="00E83012" w:rsidRPr="00D80E0A" w:rsidRDefault="007A2DB1" w:rsidP="00D80E0A">
      <w:pPr>
        <w:pStyle w:val="13"/>
        <w:rPr>
          <w:rFonts w:eastAsia="Times New Roman"/>
          <w:kern w:val="0"/>
          <w:lang w:eastAsia="ru-RU"/>
        </w:rPr>
      </w:pPr>
      <w:hyperlink w:anchor="_Toc413974302" w:history="1">
        <w:r w:rsidR="00457591" w:rsidRPr="00D80E0A">
          <w:rPr>
            <w:rStyle w:val="ae"/>
            <w:rFonts w:ascii="Times New Roman" w:hAnsi="Times New Roman" w:cs="Times New Roman"/>
            <w:color w:val="auto"/>
            <w:sz w:val="24"/>
            <w:szCs w:val="24"/>
            <w:u w:val="none"/>
          </w:rPr>
          <w:t>2</w:t>
        </w:r>
        <w:r w:rsidR="00E83012" w:rsidRPr="00D80E0A">
          <w:rPr>
            <w:rStyle w:val="ae"/>
            <w:rFonts w:ascii="Times New Roman" w:hAnsi="Times New Roman" w:cs="Times New Roman"/>
            <w:color w:val="auto"/>
            <w:sz w:val="24"/>
            <w:szCs w:val="24"/>
            <w:u w:val="none"/>
          </w:rPr>
          <w:t>.1. Целевой раздел</w:t>
        </w:r>
        <w:r w:rsidR="00E83012" w:rsidRPr="00D80E0A">
          <w:rPr>
            <w:webHidden/>
          </w:rPr>
          <w:tab/>
        </w:r>
        <w:r w:rsidR="008B1ED5" w:rsidRPr="00D80E0A">
          <w:rPr>
            <w:webHidden/>
          </w:rPr>
          <w:t>3</w:t>
        </w:r>
        <w:r w:rsidR="006323E4" w:rsidRPr="00D80E0A">
          <w:rPr>
            <w:webHidden/>
          </w:rPr>
          <w:t>9</w:t>
        </w:r>
      </w:hyperlink>
    </w:p>
    <w:p w:rsidR="00E83012" w:rsidRPr="00D80E0A" w:rsidRDefault="007A2DB1" w:rsidP="00D80E0A">
      <w:pPr>
        <w:pStyle w:val="13"/>
        <w:rPr>
          <w:rFonts w:eastAsia="Times New Roman"/>
          <w:noProof/>
          <w:kern w:val="0"/>
          <w:lang w:eastAsia="ru-RU"/>
        </w:rPr>
      </w:pPr>
      <w:hyperlink w:anchor="_Toc413974303" w:history="1">
        <w:r w:rsidR="00457591" w:rsidRPr="00D80E0A">
          <w:rPr>
            <w:rStyle w:val="ae"/>
            <w:rFonts w:ascii="Times New Roman" w:hAnsi="Times New Roman" w:cs="Times New Roman"/>
            <w:noProof/>
            <w:color w:val="auto"/>
            <w:sz w:val="24"/>
            <w:szCs w:val="24"/>
            <w:u w:val="none"/>
          </w:rPr>
          <w:t>2</w:t>
        </w:r>
        <w:r w:rsidR="00E83012" w:rsidRPr="00D80E0A">
          <w:rPr>
            <w:rStyle w:val="ae"/>
            <w:rFonts w:ascii="Times New Roman" w:hAnsi="Times New Roman" w:cs="Times New Roman"/>
            <w:noProof/>
            <w:color w:val="auto"/>
            <w:sz w:val="24"/>
            <w:szCs w:val="24"/>
            <w:u w:val="none"/>
          </w:rPr>
          <w:t>.1.1. Пояснительная записка</w:t>
        </w:r>
        <w:r w:rsidR="00E83012" w:rsidRPr="00D80E0A">
          <w:rPr>
            <w:noProof/>
            <w:webHidden/>
          </w:rPr>
          <w:tab/>
        </w:r>
      </w:hyperlink>
      <w:r w:rsidR="008B1ED5" w:rsidRPr="00D80E0A">
        <w:rPr>
          <w:rStyle w:val="ae"/>
          <w:rFonts w:ascii="Times New Roman" w:hAnsi="Times New Roman" w:cs="Times New Roman"/>
          <w:noProof/>
          <w:color w:val="auto"/>
          <w:kern w:val="28"/>
          <w:sz w:val="24"/>
          <w:szCs w:val="24"/>
          <w:u w:val="none"/>
        </w:rPr>
        <w:t>3</w:t>
      </w:r>
      <w:r w:rsidR="006323E4" w:rsidRPr="00D80E0A">
        <w:rPr>
          <w:rStyle w:val="ae"/>
          <w:rFonts w:ascii="Times New Roman" w:hAnsi="Times New Roman" w:cs="Times New Roman"/>
          <w:noProof/>
          <w:color w:val="auto"/>
          <w:kern w:val="28"/>
          <w:sz w:val="24"/>
          <w:szCs w:val="24"/>
          <w:u w:val="none"/>
        </w:rPr>
        <w:t>9</w:t>
      </w:r>
    </w:p>
    <w:p w:rsidR="00E83012" w:rsidRPr="00D80E0A" w:rsidRDefault="007A2DB1" w:rsidP="00D80E0A">
      <w:pPr>
        <w:pStyle w:val="13"/>
        <w:rPr>
          <w:rFonts w:eastAsia="Times New Roman"/>
          <w:noProof/>
          <w:kern w:val="0"/>
          <w:lang w:val="en-US" w:eastAsia="ru-RU"/>
        </w:rPr>
      </w:pPr>
      <w:hyperlink w:anchor="_Toc413974304" w:history="1">
        <w:r w:rsidR="00457591" w:rsidRPr="00D80E0A">
          <w:rPr>
            <w:rStyle w:val="ae"/>
            <w:rFonts w:ascii="Times New Roman" w:hAnsi="Times New Roman" w:cs="Times New Roman"/>
            <w:noProof/>
            <w:color w:val="auto"/>
            <w:sz w:val="24"/>
            <w:szCs w:val="24"/>
            <w:u w:val="none"/>
          </w:rPr>
          <w:t>2</w:t>
        </w:r>
        <w:r w:rsidR="00E83012" w:rsidRPr="00D80E0A">
          <w:rPr>
            <w:rStyle w:val="ae"/>
            <w:rFonts w:ascii="Times New Roman" w:hAnsi="Times New Roman" w:cs="Times New Roman"/>
            <w:noProof/>
            <w:color w:val="auto"/>
            <w:sz w:val="24"/>
            <w:szCs w:val="24"/>
            <w:u w:val="none"/>
          </w:rPr>
          <w:t>.1.2. Планируемые результаты освоения о</w:t>
        </w:r>
        <w:r w:rsidR="008B1ED5" w:rsidRPr="00D80E0A">
          <w:rPr>
            <w:rStyle w:val="ae"/>
            <w:rFonts w:ascii="Times New Roman" w:hAnsi="Times New Roman" w:cs="Times New Roman"/>
            <w:noProof/>
            <w:color w:val="auto"/>
            <w:sz w:val="24"/>
            <w:szCs w:val="24"/>
            <w:u w:val="none"/>
          </w:rPr>
          <w:t>бучающимися с тяжелыми нарушениями речи</w:t>
        </w:r>
        <w:r w:rsidR="00E83012" w:rsidRPr="00D80E0A">
          <w:rPr>
            <w:rStyle w:val="ae"/>
            <w:rFonts w:ascii="Times New Roman" w:hAnsi="Times New Roman" w:cs="Times New Roman"/>
            <w:noProof/>
            <w:color w:val="auto"/>
            <w:sz w:val="24"/>
            <w:szCs w:val="24"/>
            <w:u w:val="none"/>
          </w:rPr>
          <w:t xml:space="preserve"> адаптированной основной общеобразовательной программы начального общего образования</w:t>
        </w:r>
        <w:r w:rsidR="00E83012" w:rsidRPr="00D80E0A">
          <w:rPr>
            <w:noProof/>
            <w:webHidden/>
          </w:rPr>
          <w:tab/>
        </w:r>
      </w:hyperlink>
      <w:r w:rsidR="00632DD8" w:rsidRPr="00D80E0A">
        <w:rPr>
          <w:rStyle w:val="ae"/>
          <w:rFonts w:ascii="Times New Roman" w:hAnsi="Times New Roman" w:cs="Times New Roman"/>
          <w:noProof/>
          <w:color w:val="auto"/>
          <w:sz w:val="24"/>
          <w:szCs w:val="24"/>
          <w:u w:val="none"/>
          <w:lang w:val="en-US"/>
        </w:rPr>
        <w:t>50</w:t>
      </w:r>
    </w:p>
    <w:p w:rsidR="00E83012" w:rsidRPr="00D80E0A" w:rsidRDefault="007A2DB1" w:rsidP="00D80E0A">
      <w:pPr>
        <w:pStyle w:val="13"/>
        <w:rPr>
          <w:rFonts w:eastAsia="Times New Roman"/>
          <w:noProof/>
          <w:kern w:val="0"/>
          <w:lang w:val="en-US" w:eastAsia="ru-RU"/>
        </w:rPr>
      </w:pPr>
      <w:hyperlink w:anchor="_Toc413974305" w:history="1">
        <w:r w:rsidR="00457591" w:rsidRPr="00D80E0A">
          <w:rPr>
            <w:rStyle w:val="ae"/>
            <w:rFonts w:ascii="Times New Roman" w:hAnsi="Times New Roman" w:cs="Times New Roman"/>
            <w:noProof/>
            <w:color w:val="auto"/>
            <w:sz w:val="24"/>
            <w:szCs w:val="24"/>
            <w:u w:val="none"/>
          </w:rPr>
          <w:t>2</w:t>
        </w:r>
        <w:r w:rsidR="00E83012" w:rsidRPr="00D80E0A">
          <w:rPr>
            <w:rStyle w:val="ae"/>
            <w:rFonts w:ascii="Times New Roman" w:hAnsi="Times New Roman" w:cs="Times New Roman"/>
            <w:noProof/>
            <w:color w:val="auto"/>
            <w:sz w:val="24"/>
            <w:szCs w:val="24"/>
            <w:u w:val="none"/>
          </w:rPr>
          <w:t xml:space="preserve">.1.3. </w:t>
        </w:r>
        <w:r w:rsidR="00E83012" w:rsidRPr="00D80E0A">
          <w:rPr>
            <w:rStyle w:val="ae"/>
            <w:rFonts w:ascii="Times New Roman" w:hAnsi="Times New Roman" w:cs="Times New Roman"/>
            <w:noProof/>
            <w:color w:val="auto"/>
            <w:spacing w:val="2"/>
            <w:sz w:val="24"/>
            <w:szCs w:val="24"/>
            <w:u w:val="none"/>
          </w:rPr>
          <w:t xml:space="preserve">Система оценки достижения обучающимися с </w:t>
        </w:r>
        <w:r w:rsidR="002924D3" w:rsidRPr="00D80E0A">
          <w:rPr>
            <w:rStyle w:val="ae"/>
            <w:rFonts w:ascii="Times New Roman" w:hAnsi="Times New Roman" w:cs="Times New Roman"/>
            <w:noProof/>
            <w:color w:val="auto"/>
            <w:sz w:val="24"/>
            <w:szCs w:val="24"/>
            <w:u w:val="none"/>
          </w:rPr>
          <w:t>тяжелыми нарушениями речи</w:t>
        </w:r>
        <w:r w:rsidR="00E83012" w:rsidRPr="00D80E0A">
          <w:rPr>
            <w:rStyle w:val="ae"/>
            <w:rFonts w:ascii="Times New Roman" w:hAnsi="Times New Roman" w:cs="Times New Roman"/>
            <w:noProof/>
            <w:color w:val="auto"/>
            <w:spacing w:val="2"/>
            <w:sz w:val="24"/>
            <w:szCs w:val="24"/>
            <w:u w:val="none"/>
          </w:rPr>
          <w:t xml:space="preserve"> планируемых результатов освоения </w:t>
        </w:r>
        <w:r w:rsidR="00E83012" w:rsidRPr="00D80E0A">
          <w:rPr>
            <w:rStyle w:val="ae"/>
            <w:rFonts w:ascii="Times New Roman" w:hAnsi="Times New Roman" w:cs="Times New Roman"/>
            <w:noProof/>
            <w:color w:val="auto"/>
            <w:sz w:val="24"/>
            <w:szCs w:val="24"/>
            <w:u w:val="none"/>
          </w:rPr>
          <w:t>адаптированной основной общеобразовательной программы начального общего образования</w:t>
        </w:r>
        <w:r w:rsidR="00E83012" w:rsidRPr="00D80E0A">
          <w:rPr>
            <w:noProof/>
            <w:webHidden/>
          </w:rPr>
          <w:tab/>
        </w:r>
      </w:hyperlink>
      <w:r w:rsidR="00632DD8" w:rsidRPr="00D80E0A">
        <w:rPr>
          <w:rStyle w:val="ae"/>
          <w:rFonts w:ascii="Times New Roman" w:hAnsi="Times New Roman" w:cs="Times New Roman"/>
          <w:noProof/>
          <w:color w:val="auto"/>
          <w:kern w:val="28"/>
          <w:sz w:val="24"/>
          <w:szCs w:val="24"/>
          <w:u w:val="none"/>
        </w:rPr>
        <w:t>5</w:t>
      </w:r>
      <w:r w:rsidR="00632DD8" w:rsidRPr="00D80E0A">
        <w:rPr>
          <w:rStyle w:val="ae"/>
          <w:rFonts w:ascii="Times New Roman" w:hAnsi="Times New Roman" w:cs="Times New Roman"/>
          <w:noProof/>
          <w:color w:val="auto"/>
          <w:kern w:val="28"/>
          <w:sz w:val="24"/>
          <w:szCs w:val="24"/>
          <w:u w:val="none"/>
          <w:lang w:val="en-US"/>
        </w:rPr>
        <w:t>5</w:t>
      </w:r>
    </w:p>
    <w:p w:rsidR="00E83012" w:rsidRPr="00D80E0A" w:rsidRDefault="007A2DB1" w:rsidP="00D80E0A">
      <w:pPr>
        <w:pStyle w:val="13"/>
        <w:rPr>
          <w:rFonts w:eastAsia="Times New Roman"/>
          <w:kern w:val="0"/>
          <w:lang w:val="en-US" w:eastAsia="ru-RU"/>
        </w:rPr>
      </w:pPr>
      <w:hyperlink w:anchor="_Toc413974306" w:history="1">
        <w:r w:rsidR="00457591" w:rsidRPr="00D80E0A">
          <w:rPr>
            <w:rStyle w:val="ae"/>
            <w:rFonts w:ascii="Times New Roman" w:hAnsi="Times New Roman" w:cs="Times New Roman"/>
            <w:color w:val="auto"/>
            <w:sz w:val="24"/>
            <w:szCs w:val="24"/>
            <w:u w:val="none"/>
          </w:rPr>
          <w:t>2</w:t>
        </w:r>
        <w:r w:rsidR="00E83012" w:rsidRPr="00D80E0A">
          <w:rPr>
            <w:rStyle w:val="ae"/>
            <w:rFonts w:ascii="Times New Roman" w:hAnsi="Times New Roman" w:cs="Times New Roman"/>
            <w:color w:val="auto"/>
            <w:sz w:val="24"/>
            <w:szCs w:val="24"/>
            <w:u w:val="none"/>
          </w:rPr>
          <w:t>.2. Содержательн</w:t>
        </w:r>
        <w:bookmarkStart w:id="0" w:name="_GoBack"/>
        <w:bookmarkEnd w:id="0"/>
        <w:r w:rsidR="00E83012" w:rsidRPr="00D80E0A">
          <w:rPr>
            <w:rStyle w:val="ae"/>
            <w:rFonts w:ascii="Times New Roman" w:hAnsi="Times New Roman" w:cs="Times New Roman"/>
            <w:color w:val="auto"/>
            <w:sz w:val="24"/>
            <w:szCs w:val="24"/>
            <w:u w:val="none"/>
          </w:rPr>
          <w:t>ый раздел</w:t>
        </w:r>
        <w:r w:rsidR="00E83012" w:rsidRPr="00D80E0A">
          <w:rPr>
            <w:webHidden/>
          </w:rPr>
          <w:tab/>
        </w:r>
      </w:hyperlink>
      <w:r w:rsidR="00632DD8" w:rsidRPr="00D80E0A">
        <w:rPr>
          <w:rStyle w:val="ae"/>
          <w:rFonts w:ascii="Times New Roman" w:hAnsi="Times New Roman" w:cs="Times New Roman"/>
          <w:color w:val="auto"/>
          <w:kern w:val="28"/>
          <w:sz w:val="24"/>
          <w:szCs w:val="24"/>
          <w:u w:val="none"/>
        </w:rPr>
        <w:t>5</w:t>
      </w:r>
      <w:r w:rsidR="00632DD8" w:rsidRPr="00D80E0A">
        <w:rPr>
          <w:rStyle w:val="ae"/>
          <w:rFonts w:ascii="Times New Roman" w:hAnsi="Times New Roman" w:cs="Times New Roman"/>
          <w:color w:val="auto"/>
          <w:kern w:val="28"/>
          <w:sz w:val="24"/>
          <w:szCs w:val="24"/>
          <w:u w:val="none"/>
          <w:lang w:val="en-US"/>
        </w:rPr>
        <w:t>6</w:t>
      </w:r>
    </w:p>
    <w:p w:rsidR="00E83012" w:rsidRPr="00D80E0A" w:rsidRDefault="007A2DB1" w:rsidP="00D80E0A">
      <w:pPr>
        <w:pStyle w:val="13"/>
        <w:rPr>
          <w:rFonts w:eastAsia="Times New Roman"/>
          <w:noProof/>
          <w:kern w:val="0"/>
          <w:lang w:val="en-US" w:eastAsia="ru-RU"/>
        </w:rPr>
      </w:pPr>
      <w:hyperlink w:anchor="_Toc413974307" w:history="1">
        <w:r w:rsidR="00457591" w:rsidRPr="00D80E0A">
          <w:rPr>
            <w:rStyle w:val="ae"/>
            <w:rFonts w:ascii="Times New Roman" w:hAnsi="Times New Roman" w:cs="Times New Roman"/>
            <w:noProof/>
            <w:color w:val="auto"/>
            <w:sz w:val="24"/>
            <w:szCs w:val="24"/>
            <w:u w:val="none"/>
          </w:rPr>
          <w:t>2</w:t>
        </w:r>
        <w:r w:rsidR="00E83012" w:rsidRPr="00D80E0A">
          <w:rPr>
            <w:rStyle w:val="ae"/>
            <w:rFonts w:ascii="Times New Roman" w:hAnsi="Times New Roman" w:cs="Times New Roman"/>
            <w:noProof/>
            <w:color w:val="auto"/>
            <w:sz w:val="24"/>
            <w:szCs w:val="24"/>
            <w:u w:val="none"/>
          </w:rPr>
          <w:t>.2.1. Программа формирования универсальных учебных действий</w:t>
        </w:r>
        <w:r w:rsidR="00E83012" w:rsidRPr="00D80E0A">
          <w:rPr>
            <w:noProof/>
            <w:webHidden/>
          </w:rPr>
          <w:tab/>
        </w:r>
      </w:hyperlink>
      <w:r w:rsidR="00632DD8" w:rsidRPr="00D80E0A">
        <w:rPr>
          <w:rStyle w:val="ae"/>
          <w:rFonts w:ascii="Times New Roman" w:hAnsi="Times New Roman" w:cs="Times New Roman"/>
          <w:noProof/>
          <w:color w:val="auto"/>
          <w:kern w:val="28"/>
          <w:sz w:val="24"/>
          <w:szCs w:val="24"/>
          <w:u w:val="none"/>
        </w:rPr>
        <w:t>5</w:t>
      </w:r>
      <w:r w:rsidR="00632DD8" w:rsidRPr="00D80E0A">
        <w:rPr>
          <w:rStyle w:val="ae"/>
          <w:rFonts w:ascii="Times New Roman" w:hAnsi="Times New Roman" w:cs="Times New Roman"/>
          <w:noProof/>
          <w:color w:val="auto"/>
          <w:kern w:val="28"/>
          <w:sz w:val="24"/>
          <w:szCs w:val="24"/>
          <w:u w:val="none"/>
          <w:lang w:val="en-US"/>
        </w:rPr>
        <w:t>6</w:t>
      </w:r>
    </w:p>
    <w:p w:rsidR="00E83012" w:rsidRPr="00D80E0A" w:rsidRDefault="007A2DB1" w:rsidP="00D80E0A">
      <w:pPr>
        <w:pStyle w:val="13"/>
        <w:rPr>
          <w:rFonts w:eastAsia="Times New Roman"/>
          <w:noProof/>
          <w:kern w:val="0"/>
          <w:lang w:val="en-US" w:eastAsia="ru-RU"/>
        </w:rPr>
      </w:pPr>
      <w:hyperlink w:anchor="_Toc413974308" w:history="1">
        <w:r w:rsidR="00457591" w:rsidRPr="00D80E0A">
          <w:rPr>
            <w:rStyle w:val="ae"/>
            <w:rFonts w:ascii="Times New Roman" w:hAnsi="Times New Roman" w:cs="Times New Roman"/>
            <w:noProof/>
            <w:color w:val="auto"/>
            <w:sz w:val="24"/>
            <w:szCs w:val="24"/>
            <w:u w:val="none"/>
          </w:rPr>
          <w:t>2</w:t>
        </w:r>
        <w:r w:rsidR="00E83012" w:rsidRPr="00D80E0A">
          <w:rPr>
            <w:rStyle w:val="ae"/>
            <w:rFonts w:ascii="Times New Roman" w:hAnsi="Times New Roman" w:cs="Times New Roman"/>
            <w:noProof/>
            <w:color w:val="auto"/>
            <w:sz w:val="24"/>
            <w:szCs w:val="24"/>
            <w:u w:val="none"/>
          </w:rPr>
          <w:t>.2.2. Программы учебных предметов, курсов  коррекционно-</w:t>
        </w:r>
        <w:r w:rsidR="00457591" w:rsidRPr="00D80E0A">
          <w:rPr>
            <w:rStyle w:val="ae"/>
            <w:rFonts w:ascii="Times New Roman" w:hAnsi="Times New Roman" w:cs="Times New Roman"/>
            <w:noProof/>
            <w:color w:val="auto"/>
            <w:sz w:val="24"/>
            <w:szCs w:val="24"/>
            <w:u w:val="none"/>
          </w:rPr>
          <w:t xml:space="preserve"> </w:t>
        </w:r>
        <w:r w:rsidR="00E83012" w:rsidRPr="00D80E0A">
          <w:rPr>
            <w:rStyle w:val="ae"/>
            <w:rFonts w:ascii="Times New Roman" w:hAnsi="Times New Roman" w:cs="Times New Roman"/>
            <w:noProof/>
            <w:color w:val="auto"/>
            <w:sz w:val="24"/>
            <w:szCs w:val="24"/>
            <w:u w:val="none"/>
          </w:rPr>
          <w:t>развивающей области</w:t>
        </w:r>
        <w:r w:rsidR="00E83012" w:rsidRPr="00D80E0A">
          <w:rPr>
            <w:noProof/>
            <w:webHidden/>
          </w:rPr>
          <w:tab/>
        </w:r>
      </w:hyperlink>
      <w:r w:rsidR="00632DD8" w:rsidRPr="00D80E0A">
        <w:rPr>
          <w:rStyle w:val="ae"/>
          <w:rFonts w:ascii="Times New Roman" w:hAnsi="Times New Roman" w:cs="Times New Roman"/>
          <w:noProof/>
          <w:color w:val="auto"/>
          <w:sz w:val="24"/>
          <w:szCs w:val="24"/>
          <w:u w:val="none"/>
        </w:rPr>
        <w:t>6</w:t>
      </w:r>
      <w:r w:rsidR="00632DD8" w:rsidRPr="00D80E0A">
        <w:rPr>
          <w:rStyle w:val="ae"/>
          <w:rFonts w:ascii="Times New Roman" w:hAnsi="Times New Roman" w:cs="Times New Roman"/>
          <w:noProof/>
          <w:color w:val="auto"/>
          <w:sz w:val="24"/>
          <w:szCs w:val="24"/>
          <w:u w:val="none"/>
          <w:lang w:val="en-US"/>
        </w:rPr>
        <w:t>7</w:t>
      </w:r>
    </w:p>
    <w:p w:rsidR="00E83012" w:rsidRPr="00D80E0A" w:rsidRDefault="007A2DB1" w:rsidP="00D80E0A">
      <w:pPr>
        <w:pStyle w:val="13"/>
        <w:rPr>
          <w:rFonts w:eastAsia="Times New Roman"/>
          <w:noProof/>
          <w:kern w:val="0"/>
          <w:lang w:val="en-US" w:eastAsia="ru-RU"/>
        </w:rPr>
      </w:pPr>
      <w:hyperlink w:anchor="_Toc413974309" w:history="1">
        <w:r w:rsidR="00457591" w:rsidRPr="00D80E0A">
          <w:rPr>
            <w:rStyle w:val="ae"/>
            <w:rFonts w:ascii="Times New Roman" w:hAnsi="Times New Roman" w:cs="Times New Roman"/>
            <w:noProof/>
            <w:color w:val="auto"/>
            <w:spacing w:val="2"/>
            <w:sz w:val="24"/>
            <w:szCs w:val="24"/>
            <w:u w:val="none"/>
          </w:rPr>
          <w:t>2</w:t>
        </w:r>
        <w:r w:rsidR="00E83012" w:rsidRPr="00D80E0A">
          <w:rPr>
            <w:rStyle w:val="ae"/>
            <w:rFonts w:ascii="Times New Roman" w:hAnsi="Times New Roman" w:cs="Times New Roman"/>
            <w:noProof/>
            <w:color w:val="auto"/>
            <w:spacing w:val="2"/>
            <w:sz w:val="24"/>
            <w:szCs w:val="24"/>
            <w:u w:val="none"/>
          </w:rPr>
          <w:t>.2.3. Программа</w:t>
        </w:r>
        <w:r w:rsidR="00831767">
          <w:rPr>
            <w:rStyle w:val="ae"/>
            <w:rFonts w:ascii="Times New Roman" w:hAnsi="Times New Roman" w:cs="Times New Roman"/>
            <w:noProof/>
            <w:color w:val="auto"/>
            <w:spacing w:val="2"/>
            <w:sz w:val="24"/>
            <w:szCs w:val="24"/>
            <w:u w:val="none"/>
          </w:rPr>
          <w:t xml:space="preserve"> </w:t>
        </w:r>
        <w:r w:rsidR="00E83012" w:rsidRPr="00D80E0A">
          <w:rPr>
            <w:rStyle w:val="ae"/>
            <w:rFonts w:ascii="Times New Roman" w:hAnsi="Times New Roman" w:cs="Times New Roman"/>
            <w:noProof/>
            <w:color w:val="auto"/>
            <w:spacing w:val="2"/>
            <w:sz w:val="24"/>
            <w:szCs w:val="24"/>
            <w:u w:val="none"/>
          </w:rPr>
          <w:t xml:space="preserve"> воспитания</w:t>
        </w:r>
        <w:r w:rsidR="00831767">
          <w:rPr>
            <w:rStyle w:val="ae"/>
            <w:rFonts w:ascii="Times New Roman" w:hAnsi="Times New Roman" w:cs="Times New Roman"/>
            <w:noProof/>
            <w:color w:val="auto"/>
            <w:spacing w:val="2"/>
            <w:sz w:val="24"/>
            <w:szCs w:val="24"/>
            <w:u w:val="none"/>
          </w:rPr>
          <w:t>, календарный план воспитательной работы…………………………………………………………………</w:t>
        </w:r>
        <w:r w:rsidR="00831767">
          <w:rPr>
            <w:noProof/>
            <w:webHidden/>
          </w:rPr>
          <w:t>……………………….</w:t>
        </w:r>
        <w:r w:rsidR="007446FA" w:rsidRPr="00D80E0A">
          <w:rPr>
            <w:noProof/>
            <w:webHidden/>
          </w:rPr>
          <w:t>…</w:t>
        </w:r>
      </w:hyperlink>
      <w:r w:rsidR="00632DD8" w:rsidRPr="00D80E0A">
        <w:rPr>
          <w:rStyle w:val="ae"/>
          <w:rFonts w:ascii="Times New Roman" w:hAnsi="Times New Roman" w:cs="Times New Roman"/>
          <w:noProof/>
          <w:color w:val="auto"/>
          <w:sz w:val="24"/>
          <w:szCs w:val="24"/>
          <w:u w:val="none"/>
          <w:lang w:val="en-US"/>
        </w:rPr>
        <w:t>208</w:t>
      </w:r>
    </w:p>
    <w:p w:rsidR="00E83012" w:rsidRPr="00D80E0A" w:rsidRDefault="00B326EE" w:rsidP="00D80E0A">
      <w:pPr>
        <w:pStyle w:val="13"/>
        <w:rPr>
          <w:rFonts w:eastAsia="Times New Roman"/>
          <w:noProof/>
          <w:kern w:val="0"/>
          <w:lang w:val="en-US" w:eastAsia="ru-RU"/>
        </w:rPr>
      </w:pPr>
      <w:r w:rsidRPr="00D80E0A">
        <w:rPr>
          <w:rStyle w:val="ae"/>
          <w:rFonts w:ascii="Times New Roman" w:hAnsi="Times New Roman" w:cs="Times New Roman"/>
          <w:noProof/>
          <w:color w:val="auto"/>
          <w:sz w:val="24"/>
          <w:szCs w:val="24"/>
          <w:u w:val="none"/>
        </w:rPr>
        <w:t xml:space="preserve"> </w:t>
      </w:r>
      <w:hyperlink w:anchor="_Toc413974310" w:history="1">
        <w:r w:rsidR="00457591" w:rsidRPr="00D80E0A">
          <w:rPr>
            <w:rStyle w:val="ae"/>
            <w:rFonts w:ascii="Times New Roman" w:hAnsi="Times New Roman" w:cs="Times New Roman"/>
            <w:noProof/>
            <w:color w:val="auto"/>
            <w:sz w:val="24"/>
            <w:szCs w:val="24"/>
            <w:u w:val="none"/>
          </w:rPr>
          <w:t>2</w:t>
        </w:r>
        <w:r w:rsidR="00E83012" w:rsidRPr="00D80E0A">
          <w:rPr>
            <w:rStyle w:val="ae"/>
            <w:rFonts w:ascii="Times New Roman" w:hAnsi="Times New Roman" w:cs="Times New Roman"/>
            <w:noProof/>
            <w:color w:val="auto"/>
            <w:sz w:val="24"/>
            <w:szCs w:val="24"/>
            <w:u w:val="none"/>
          </w:rPr>
          <w:t xml:space="preserve">.2.4. Программа формирования экологической культуры, здорового  и безопасного </w:t>
        </w:r>
        <w:r w:rsidRPr="00D80E0A">
          <w:rPr>
            <w:rStyle w:val="ae"/>
            <w:rFonts w:ascii="Times New Roman" w:hAnsi="Times New Roman" w:cs="Times New Roman"/>
            <w:noProof/>
            <w:color w:val="auto"/>
            <w:sz w:val="24"/>
            <w:szCs w:val="24"/>
            <w:u w:val="none"/>
          </w:rPr>
          <w:t xml:space="preserve">    </w:t>
        </w:r>
        <w:r w:rsidR="00E83012" w:rsidRPr="00D80E0A">
          <w:rPr>
            <w:rStyle w:val="ae"/>
            <w:rFonts w:ascii="Times New Roman" w:hAnsi="Times New Roman" w:cs="Times New Roman"/>
            <w:noProof/>
            <w:color w:val="auto"/>
            <w:sz w:val="24"/>
            <w:szCs w:val="24"/>
            <w:u w:val="none"/>
          </w:rPr>
          <w:t>образа жизни</w:t>
        </w:r>
        <w:r w:rsidR="007446FA" w:rsidRPr="00D80E0A">
          <w:rPr>
            <w:noProof/>
            <w:webHidden/>
          </w:rPr>
          <w:t>……………………………………</w:t>
        </w:r>
        <w:r w:rsidR="006E3228" w:rsidRPr="00D80E0A">
          <w:rPr>
            <w:noProof/>
            <w:webHidden/>
          </w:rPr>
          <w:tab/>
        </w:r>
        <w:r w:rsidR="007446FA" w:rsidRPr="00D80E0A">
          <w:rPr>
            <w:noProof/>
            <w:webHidden/>
          </w:rPr>
          <w:t>………….….</w:t>
        </w:r>
      </w:hyperlink>
      <w:r w:rsidR="00632DD8" w:rsidRPr="00D80E0A">
        <w:rPr>
          <w:rStyle w:val="ae"/>
          <w:rFonts w:ascii="Times New Roman" w:hAnsi="Times New Roman" w:cs="Times New Roman"/>
          <w:noProof/>
          <w:color w:val="auto"/>
          <w:sz w:val="24"/>
          <w:szCs w:val="24"/>
          <w:u w:val="none"/>
          <w:lang w:val="en-US"/>
        </w:rPr>
        <w:t>215</w:t>
      </w:r>
    </w:p>
    <w:p w:rsidR="00E83012" w:rsidRPr="00D80E0A" w:rsidRDefault="007A2DB1" w:rsidP="00D80E0A">
      <w:pPr>
        <w:pStyle w:val="13"/>
        <w:rPr>
          <w:rFonts w:eastAsia="Times New Roman"/>
          <w:noProof/>
          <w:kern w:val="0"/>
          <w:lang w:val="en-US" w:eastAsia="ru-RU"/>
        </w:rPr>
      </w:pPr>
      <w:hyperlink w:anchor="_Toc413974311" w:history="1">
        <w:r w:rsidR="00457591" w:rsidRPr="00D80E0A">
          <w:rPr>
            <w:rStyle w:val="ae"/>
            <w:rFonts w:ascii="Times New Roman" w:hAnsi="Times New Roman" w:cs="Times New Roman"/>
            <w:noProof/>
            <w:color w:val="auto"/>
            <w:spacing w:val="2"/>
            <w:sz w:val="24"/>
            <w:szCs w:val="24"/>
            <w:u w:val="none"/>
          </w:rPr>
          <w:t>2</w:t>
        </w:r>
        <w:r w:rsidR="00E83012" w:rsidRPr="00D80E0A">
          <w:rPr>
            <w:rStyle w:val="ae"/>
            <w:rFonts w:ascii="Times New Roman" w:hAnsi="Times New Roman" w:cs="Times New Roman"/>
            <w:noProof/>
            <w:color w:val="auto"/>
            <w:spacing w:val="2"/>
            <w:sz w:val="24"/>
            <w:szCs w:val="24"/>
            <w:u w:val="none"/>
          </w:rPr>
          <w:t>.2.5. Программа коррекционной работы</w:t>
        </w:r>
        <w:r w:rsidR="00E83012" w:rsidRPr="00D80E0A">
          <w:rPr>
            <w:noProof/>
            <w:webHidden/>
          </w:rPr>
          <w:tab/>
        </w:r>
      </w:hyperlink>
      <w:r w:rsidR="00BC04EE" w:rsidRPr="00D80E0A">
        <w:rPr>
          <w:rStyle w:val="ae"/>
          <w:rFonts w:ascii="Times New Roman" w:hAnsi="Times New Roman" w:cs="Times New Roman"/>
          <w:noProof/>
          <w:color w:val="auto"/>
          <w:kern w:val="28"/>
          <w:sz w:val="24"/>
          <w:szCs w:val="24"/>
          <w:u w:val="none"/>
        </w:rPr>
        <w:t>2</w:t>
      </w:r>
      <w:r w:rsidR="00BC04EE" w:rsidRPr="00D80E0A">
        <w:rPr>
          <w:rStyle w:val="ae"/>
          <w:rFonts w:ascii="Times New Roman" w:hAnsi="Times New Roman" w:cs="Times New Roman"/>
          <w:noProof/>
          <w:color w:val="auto"/>
          <w:kern w:val="28"/>
          <w:sz w:val="24"/>
          <w:szCs w:val="24"/>
          <w:u w:val="none"/>
          <w:lang w:val="en-US"/>
        </w:rPr>
        <w:t>19</w:t>
      </w:r>
    </w:p>
    <w:p w:rsidR="00E83012" w:rsidRPr="00D80E0A" w:rsidRDefault="007A2DB1" w:rsidP="00D80E0A">
      <w:pPr>
        <w:pStyle w:val="13"/>
        <w:rPr>
          <w:rFonts w:eastAsia="Times New Roman"/>
          <w:noProof/>
          <w:kern w:val="28"/>
          <w:lang w:val="en-US" w:eastAsia="ru-RU"/>
        </w:rPr>
      </w:pPr>
      <w:hyperlink w:anchor="_Toc413974312" w:history="1">
        <w:r w:rsidR="00457591" w:rsidRPr="00D80E0A">
          <w:rPr>
            <w:rStyle w:val="ae"/>
            <w:rFonts w:ascii="Times New Roman" w:hAnsi="Times New Roman" w:cs="Times New Roman"/>
            <w:noProof/>
            <w:color w:val="auto"/>
            <w:spacing w:val="2"/>
            <w:sz w:val="24"/>
            <w:szCs w:val="24"/>
            <w:u w:val="none"/>
          </w:rPr>
          <w:t>2</w:t>
        </w:r>
        <w:r w:rsidR="00E83012" w:rsidRPr="00D80E0A">
          <w:rPr>
            <w:rStyle w:val="ae"/>
            <w:rFonts w:ascii="Times New Roman" w:hAnsi="Times New Roman" w:cs="Times New Roman"/>
            <w:noProof/>
            <w:color w:val="auto"/>
            <w:spacing w:val="2"/>
            <w:sz w:val="24"/>
            <w:szCs w:val="24"/>
            <w:u w:val="none"/>
          </w:rPr>
          <w:t>.2.6. Программа внеурочной деятельности</w:t>
        </w:r>
        <w:r w:rsidR="00E83012" w:rsidRPr="00D80E0A">
          <w:rPr>
            <w:noProof/>
            <w:webHidden/>
          </w:rPr>
          <w:tab/>
        </w:r>
      </w:hyperlink>
      <w:r w:rsidR="007446FA" w:rsidRPr="00D80E0A">
        <w:rPr>
          <w:rStyle w:val="ae"/>
          <w:rFonts w:ascii="Times New Roman" w:hAnsi="Times New Roman" w:cs="Times New Roman"/>
          <w:noProof/>
          <w:color w:val="auto"/>
          <w:kern w:val="28"/>
          <w:sz w:val="24"/>
          <w:szCs w:val="24"/>
          <w:u w:val="none"/>
        </w:rPr>
        <w:t>2</w:t>
      </w:r>
      <w:r w:rsidR="00BC04EE" w:rsidRPr="00D80E0A">
        <w:rPr>
          <w:rStyle w:val="ae"/>
          <w:rFonts w:ascii="Times New Roman" w:hAnsi="Times New Roman" w:cs="Times New Roman"/>
          <w:noProof/>
          <w:color w:val="auto"/>
          <w:kern w:val="28"/>
          <w:sz w:val="24"/>
          <w:szCs w:val="24"/>
          <w:u w:val="none"/>
          <w:lang w:val="en-US"/>
        </w:rPr>
        <w:t>26</w:t>
      </w:r>
    </w:p>
    <w:p w:rsidR="00E83012" w:rsidRPr="00D80E0A" w:rsidRDefault="007A2DB1" w:rsidP="00D80E0A">
      <w:pPr>
        <w:pStyle w:val="13"/>
        <w:rPr>
          <w:rFonts w:eastAsia="Times New Roman"/>
          <w:kern w:val="0"/>
          <w:lang w:val="en-US" w:eastAsia="ru-RU"/>
        </w:rPr>
      </w:pPr>
      <w:hyperlink w:anchor="_Toc413974313" w:history="1">
        <w:r w:rsidR="00457591" w:rsidRPr="00D80E0A">
          <w:rPr>
            <w:rStyle w:val="ae"/>
            <w:rFonts w:ascii="Times New Roman" w:hAnsi="Times New Roman" w:cs="Times New Roman"/>
            <w:color w:val="auto"/>
            <w:sz w:val="24"/>
            <w:szCs w:val="24"/>
            <w:u w:val="none"/>
          </w:rPr>
          <w:t>2</w:t>
        </w:r>
        <w:r w:rsidR="00E83012" w:rsidRPr="00D80E0A">
          <w:rPr>
            <w:rStyle w:val="ae"/>
            <w:rFonts w:ascii="Times New Roman" w:hAnsi="Times New Roman" w:cs="Times New Roman"/>
            <w:color w:val="auto"/>
            <w:kern w:val="28"/>
            <w:sz w:val="24"/>
            <w:szCs w:val="24"/>
            <w:u w:val="none"/>
          </w:rPr>
          <w:t>.3. Организационный раздел</w:t>
        </w:r>
        <w:r w:rsidR="00E633BF" w:rsidRPr="00D80E0A">
          <w:rPr>
            <w:rStyle w:val="ae"/>
            <w:rFonts w:ascii="Times New Roman" w:hAnsi="Times New Roman" w:cs="Times New Roman"/>
            <w:color w:val="auto"/>
            <w:sz w:val="24"/>
            <w:szCs w:val="24"/>
            <w:u w:val="none"/>
          </w:rPr>
          <w:t>………………………………………….</w:t>
        </w:r>
        <w:r w:rsidR="006E3228" w:rsidRPr="00D80E0A">
          <w:rPr>
            <w:rStyle w:val="ae"/>
            <w:rFonts w:ascii="Times New Roman" w:hAnsi="Times New Roman" w:cs="Times New Roman"/>
            <w:color w:val="auto"/>
            <w:sz w:val="24"/>
            <w:szCs w:val="24"/>
            <w:u w:val="none"/>
          </w:rPr>
          <w:tab/>
        </w:r>
        <w:r w:rsidR="00E633BF" w:rsidRPr="00D80E0A">
          <w:rPr>
            <w:rStyle w:val="ae"/>
            <w:rFonts w:ascii="Times New Roman" w:hAnsi="Times New Roman" w:cs="Times New Roman"/>
            <w:color w:val="auto"/>
            <w:sz w:val="24"/>
            <w:szCs w:val="24"/>
            <w:u w:val="none"/>
          </w:rPr>
          <w:t>…</w:t>
        </w:r>
      </w:hyperlink>
      <w:r w:rsidR="007446FA" w:rsidRPr="00D80E0A">
        <w:rPr>
          <w:rStyle w:val="ae"/>
          <w:rFonts w:ascii="Times New Roman" w:hAnsi="Times New Roman" w:cs="Times New Roman"/>
          <w:color w:val="auto"/>
          <w:kern w:val="28"/>
          <w:sz w:val="24"/>
          <w:szCs w:val="24"/>
          <w:u w:val="none"/>
        </w:rPr>
        <w:t>2</w:t>
      </w:r>
      <w:r w:rsidR="00BC04EE" w:rsidRPr="00D80E0A">
        <w:rPr>
          <w:rStyle w:val="ae"/>
          <w:rFonts w:ascii="Times New Roman" w:hAnsi="Times New Roman" w:cs="Times New Roman"/>
          <w:color w:val="auto"/>
          <w:kern w:val="28"/>
          <w:sz w:val="24"/>
          <w:szCs w:val="24"/>
          <w:u w:val="none"/>
          <w:lang w:val="en-US"/>
        </w:rPr>
        <w:t>28</w:t>
      </w:r>
    </w:p>
    <w:p w:rsidR="00E83012" w:rsidRPr="00D80E0A" w:rsidRDefault="007A2DB1" w:rsidP="00D80E0A">
      <w:pPr>
        <w:pStyle w:val="13"/>
        <w:rPr>
          <w:rFonts w:eastAsia="Times New Roman"/>
          <w:noProof/>
          <w:kern w:val="28"/>
          <w:lang w:val="en-US" w:eastAsia="ru-RU"/>
        </w:rPr>
      </w:pPr>
      <w:hyperlink w:anchor="_Toc413974314" w:history="1">
        <w:r w:rsidR="00457591" w:rsidRPr="00D80E0A">
          <w:rPr>
            <w:rStyle w:val="ae"/>
            <w:rFonts w:ascii="Times New Roman" w:hAnsi="Times New Roman" w:cs="Times New Roman"/>
            <w:noProof/>
            <w:color w:val="auto"/>
            <w:sz w:val="24"/>
            <w:szCs w:val="24"/>
            <w:u w:val="none"/>
          </w:rPr>
          <w:t>2</w:t>
        </w:r>
        <w:r w:rsidR="00E83012" w:rsidRPr="00D80E0A">
          <w:rPr>
            <w:rStyle w:val="ae"/>
            <w:rFonts w:ascii="Times New Roman" w:hAnsi="Times New Roman" w:cs="Times New Roman"/>
            <w:noProof/>
            <w:color w:val="auto"/>
            <w:sz w:val="24"/>
            <w:szCs w:val="24"/>
            <w:u w:val="none"/>
          </w:rPr>
          <w:t>.3.1. Учебный план</w:t>
        </w:r>
        <w:r w:rsidR="00E83012" w:rsidRPr="00D80E0A">
          <w:rPr>
            <w:noProof/>
            <w:webHidden/>
          </w:rPr>
          <w:tab/>
        </w:r>
      </w:hyperlink>
      <w:r w:rsidR="008241B2" w:rsidRPr="00D80E0A">
        <w:rPr>
          <w:rStyle w:val="ae"/>
          <w:rFonts w:ascii="Times New Roman" w:hAnsi="Times New Roman" w:cs="Times New Roman"/>
          <w:noProof/>
          <w:color w:val="auto"/>
          <w:kern w:val="28"/>
          <w:sz w:val="24"/>
          <w:szCs w:val="24"/>
          <w:u w:val="none"/>
        </w:rPr>
        <w:t>2</w:t>
      </w:r>
      <w:r w:rsidR="00BC04EE" w:rsidRPr="00D80E0A">
        <w:rPr>
          <w:rStyle w:val="ae"/>
          <w:rFonts w:ascii="Times New Roman" w:hAnsi="Times New Roman" w:cs="Times New Roman"/>
          <w:noProof/>
          <w:color w:val="auto"/>
          <w:kern w:val="28"/>
          <w:sz w:val="24"/>
          <w:szCs w:val="24"/>
          <w:u w:val="none"/>
          <w:lang w:val="en-US"/>
        </w:rPr>
        <w:t>28</w:t>
      </w:r>
    </w:p>
    <w:p w:rsidR="00E83012" w:rsidRPr="00D80E0A" w:rsidRDefault="007A2DB1" w:rsidP="00D80E0A">
      <w:pPr>
        <w:pStyle w:val="13"/>
        <w:rPr>
          <w:rFonts w:eastAsia="Times New Roman"/>
          <w:noProof/>
          <w:kern w:val="0"/>
          <w:lang w:eastAsia="ru-RU"/>
        </w:rPr>
      </w:pPr>
      <w:hyperlink w:anchor="_Toc413974315" w:history="1">
        <w:r w:rsidR="00457591" w:rsidRPr="00D80E0A">
          <w:rPr>
            <w:rStyle w:val="ae"/>
            <w:rFonts w:ascii="Times New Roman" w:hAnsi="Times New Roman" w:cs="Times New Roman"/>
            <w:noProof/>
            <w:color w:val="auto"/>
            <w:sz w:val="24"/>
            <w:szCs w:val="24"/>
            <w:u w:val="none"/>
          </w:rPr>
          <w:t>2</w:t>
        </w:r>
        <w:r w:rsidR="00E83012" w:rsidRPr="00D80E0A">
          <w:rPr>
            <w:rStyle w:val="ae"/>
            <w:rFonts w:ascii="Times New Roman" w:hAnsi="Times New Roman" w:cs="Times New Roman"/>
            <w:noProof/>
            <w:color w:val="auto"/>
            <w:sz w:val="24"/>
            <w:szCs w:val="24"/>
            <w:u w:val="none"/>
          </w:rPr>
          <w:t xml:space="preserve">.3.2. Система условий реализации </w:t>
        </w:r>
        <w:r w:rsidR="00E83012" w:rsidRPr="00D80E0A">
          <w:rPr>
            <w:rStyle w:val="ae"/>
            <w:rFonts w:ascii="Times New Roman" w:hAnsi="Times New Roman" w:cs="Times New Roman"/>
            <w:noProof/>
            <w:color w:val="auto"/>
            <w:spacing w:val="2"/>
            <w:sz w:val="24"/>
            <w:szCs w:val="24"/>
            <w:u w:val="none"/>
          </w:rPr>
          <w:t>адаптированной основной общеобразовательной программы начального общего образования</w:t>
        </w:r>
        <w:r w:rsidR="000345A5" w:rsidRPr="00D80E0A">
          <w:rPr>
            <w:rStyle w:val="ae"/>
            <w:rFonts w:ascii="Times New Roman" w:hAnsi="Times New Roman" w:cs="Times New Roman"/>
            <w:noProof/>
            <w:color w:val="auto"/>
            <w:spacing w:val="2"/>
            <w:sz w:val="24"/>
            <w:szCs w:val="24"/>
            <w:u w:val="none"/>
          </w:rPr>
          <w:t xml:space="preserve"> обучающихся с тяжелыми нарушениями речи</w:t>
        </w:r>
        <w:r w:rsidR="001760CD" w:rsidRPr="00D80E0A">
          <w:rPr>
            <w:noProof/>
            <w:webHidden/>
          </w:rPr>
          <w:t>…</w:t>
        </w:r>
      </w:hyperlink>
      <w:r w:rsidR="006E3228" w:rsidRPr="00D80E0A">
        <w:rPr>
          <w:rStyle w:val="ae"/>
          <w:rFonts w:ascii="Times New Roman" w:hAnsi="Times New Roman" w:cs="Times New Roman"/>
          <w:noProof/>
          <w:color w:val="auto"/>
          <w:sz w:val="28"/>
          <w:szCs w:val="28"/>
          <w:u w:val="none"/>
        </w:rPr>
        <w:tab/>
      </w:r>
      <w:r w:rsidR="008241B2" w:rsidRPr="00D80E0A">
        <w:rPr>
          <w:rStyle w:val="ae"/>
          <w:rFonts w:ascii="Times New Roman" w:hAnsi="Times New Roman" w:cs="Times New Roman"/>
          <w:noProof/>
          <w:color w:val="auto"/>
          <w:kern w:val="28"/>
          <w:sz w:val="28"/>
          <w:szCs w:val="28"/>
          <w:u w:val="none"/>
        </w:rPr>
        <w:t>2</w:t>
      </w:r>
      <w:r w:rsidR="00831767">
        <w:rPr>
          <w:rStyle w:val="ae"/>
          <w:rFonts w:ascii="Times New Roman" w:hAnsi="Times New Roman" w:cs="Times New Roman"/>
          <w:noProof/>
          <w:color w:val="auto"/>
          <w:kern w:val="28"/>
          <w:sz w:val="28"/>
          <w:szCs w:val="28"/>
          <w:u w:val="none"/>
        </w:rPr>
        <w:t>3</w:t>
      </w:r>
      <w:r w:rsidR="00D21553" w:rsidRPr="00D80E0A">
        <w:rPr>
          <w:rStyle w:val="ae"/>
          <w:rFonts w:ascii="Times New Roman" w:hAnsi="Times New Roman" w:cs="Times New Roman"/>
          <w:noProof/>
          <w:color w:val="auto"/>
          <w:kern w:val="28"/>
          <w:sz w:val="28"/>
          <w:szCs w:val="28"/>
          <w:u w:val="none"/>
        </w:rPr>
        <w:t>1</w:t>
      </w:r>
    </w:p>
    <w:p w:rsidR="00385E5A" w:rsidRPr="006E3228" w:rsidRDefault="00B031C3" w:rsidP="006E3228">
      <w:pPr>
        <w:spacing w:before="240" w:after="240" w:line="240" w:lineRule="auto"/>
        <w:jc w:val="center"/>
        <w:outlineLvl w:val="0"/>
        <w:rPr>
          <w:rFonts w:ascii="Times New Roman" w:hAnsi="Times New Roman" w:cs="Times New Roman"/>
          <w:b/>
          <w:sz w:val="28"/>
          <w:szCs w:val="28"/>
        </w:rPr>
      </w:pPr>
      <w:r w:rsidRPr="00D80E0A">
        <w:rPr>
          <w:rFonts w:ascii="Times New Roman" w:hAnsi="Times New Roman" w:cs="Times New Roman"/>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D80E0A" w:rsidRDefault="00D80E0A" w:rsidP="0082250F">
      <w:pPr>
        <w:spacing w:before="240" w:after="240" w:line="240" w:lineRule="auto"/>
        <w:jc w:val="center"/>
        <w:outlineLvl w:val="0"/>
        <w:rPr>
          <w:rFonts w:ascii="Times New Roman" w:hAnsi="Times New Roman" w:cs="Times New Roman"/>
          <w:b/>
          <w:sz w:val="28"/>
          <w:szCs w:val="28"/>
        </w:rPr>
      </w:pPr>
    </w:p>
    <w:p w:rsidR="00D80E0A" w:rsidRDefault="00D80E0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0D2E00" w:rsidRDefault="00B326EE" w:rsidP="007A2DB1">
      <w:pPr>
        <w:pStyle w:val="af5"/>
        <w:numPr>
          <w:ilvl w:val="0"/>
          <w:numId w:val="28"/>
        </w:numPr>
        <w:spacing w:before="240" w:after="240" w:line="240" w:lineRule="auto"/>
        <w:jc w:val="center"/>
        <w:outlineLvl w:val="0"/>
        <w:rPr>
          <w:b/>
        </w:rPr>
      </w:pPr>
      <w:bookmarkStart w:id="1" w:name="_Toc413974290"/>
      <w:r w:rsidRPr="000D2E00">
        <w:rPr>
          <w:b/>
        </w:rPr>
        <w:t>о</w:t>
      </w:r>
      <w:r w:rsidR="00231893" w:rsidRPr="000D2E00">
        <w:rPr>
          <w:b/>
        </w:rPr>
        <w:t>БЩИЕ ПОЛОЖЕНИЯ</w:t>
      </w:r>
      <w:bookmarkEnd w:id="1"/>
    </w:p>
    <w:p w:rsidR="007638BE" w:rsidRPr="000D2E00" w:rsidRDefault="001F6895" w:rsidP="00A9689C">
      <w:pPr>
        <w:spacing w:after="0" w:line="360" w:lineRule="auto"/>
        <w:ind w:firstLine="709"/>
        <w:jc w:val="both"/>
        <w:rPr>
          <w:rFonts w:ascii="Times New Roman" w:hAnsi="Times New Roman" w:cs="Times New Roman"/>
          <w:b/>
          <w:sz w:val="24"/>
          <w:szCs w:val="24"/>
        </w:rPr>
      </w:pPr>
      <w:r w:rsidRPr="000D2E00">
        <w:rPr>
          <w:rFonts w:ascii="Times New Roman" w:hAnsi="Times New Roman" w:cs="Times New Roman"/>
          <w:b/>
          <w:sz w:val="24"/>
          <w:szCs w:val="24"/>
        </w:rPr>
        <w:t xml:space="preserve">Определение и назначение адаптированной основной общеобразовательной программы начального общего образования обучающихся с </w:t>
      </w:r>
      <w:r w:rsidR="00004381" w:rsidRPr="000D2E00">
        <w:rPr>
          <w:rFonts w:ascii="Times New Roman" w:hAnsi="Times New Roman" w:cs="Times New Roman"/>
          <w:b/>
          <w:sz w:val="24"/>
          <w:szCs w:val="24"/>
        </w:rPr>
        <w:t>тяжелыми нарушениями речи</w:t>
      </w:r>
    </w:p>
    <w:p w:rsidR="00423B0C" w:rsidRPr="000D2E00" w:rsidRDefault="00423B0C" w:rsidP="00A9689C">
      <w:pPr>
        <w:tabs>
          <w:tab w:val="left" w:pos="0"/>
          <w:tab w:val="right" w:leader="dot" w:pos="9639"/>
        </w:tabs>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Адаптированная основная общеобразовательная программа</w:t>
      </w:r>
      <w:r w:rsidR="004A5BC5" w:rsidRPr="000D2E00">
        <w:rPr>
          <w:rFonts w:ascii="Times New Roman" w:hAnsi="Times New Roman" w:cs="Times New Roman"/>
          <w:sz w:val="24"/>
          <w:szCs w:val="24"/>
        </w:rPr>
        <w:t xml:space="preserve"> (далее – АООП)</w:t>
      </w:r>
      <w:r w:rsidRPr="000D2E00">
        <w:rPr>
          <w:rFonts w:ascii="Times New Roman" w:hAnsi="Times New Roman" w:cs="Times New Roman"/>
          <w:sz w:val="24"/>
          <w:szCs w:val="24"/>
        </w:rPr>
        <w:t xml:space="preserve"> начального общего образования</w:t>
      </w:r>
      <w:r w:rsidR="004A5BC5" w:rsidRPr="000D2E00">
        <w:rPr>
          <w:rFonts w:ascii="Times New Roman" w:hAnsi="Times New Roman" w:cs="Times New Roman"/>
          <w:sz w:val="24"/>
          <w:szCs w:val="24"/>
        </w:rPr>
        <w:t xml:space="preserve"> (далее – </w:t>
      </w:r>
      <w:r w:rsidR="009902E1" w:rsidRPr="000D2E00">
        <w:rPr>
          <w:rFonts w:ascii="Times New Roman" w:hAnsi="Times New Roman" w:cs="Times New Roman"/>
          <w:sz w:val="24"/>
          <w:szCs w:val="24"/>
        </w:rPr>
        <w:t>НОО)</w:t>
      </w:r>
      <w:r w:rsidRPr="000D2E00">
        <w:rPr>
          <w:rFonts w:ascii="Times New Roman" w:hAnsi="Times New Roman" w:cs="Times New Roman"/>
          <w:sz w:val="24"/>
          <w:szCs w:val="24"/>
        </w:rPr>
        <w:t xml:space="preserve"> обучающихся </w:t>
      </w:r>
      <w:r w:rsidR="009902E1" w:rsidRPr="000D2E00">
        <w:rPr>
          <w:rFonts w:ascii="Times New Roman" w:hAnsi="Times New Roman" w:cs="Times New Roman"/>
          <w:sz w:val="24"/>
          <w:szCs w:val="24"/>
        </w:rPr>
        <w:t xml:space="preserve"> с тяжелыми нарушениями речи (далее – ТНР)</w:t>
      </w:r>
      <w:r w:rsidRPr="000D2E00">
        <w:rPr>
          <w:rFonts w:ascii="Times New Roman" w:hAnsi="Times New Roman" w:cs="Times New Roman"/>
          <w:sz w:val="24"/>
          <w:szCs w:val="24"/>
        </w:rPr>
        <w:t xml:space="preserve"> – это образовательная программа, адаптированная для обучения детей с ТНР</w:t>
      </w:r>
      <w:r w:rsidR="00110C42" w:rsidRPr="000D2E00">
        <w:rPr>
          <w:rFonts w:ascii="Times New Roman" w:hAnsi="Times New Roman" w:cs="Times New Roman"/>
          <w:sz w:val="24"/>
          <w:szCs w:val="24"/>
        </w:rPr>
        <w:t xml:space="preserve"> В МБОУ СШ №20</w:t>
      </w:r>
      <w:r w:rsidRPr="000D2E00">
        <w:rPr>
          <w:rFonts w:ascii="Times New Roman" w:hAnsi="Times New Roman" w:cs="Times New Roman"/>
          <w:sz w:val="24"/>
          <w:szCs w:val="24"/>
        </w:rPr>
        <w:t xml:space="preserve">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ED3AB6" w:rsidRPr="000D2E00" w:rsidRDefault="00423B0C" w:rsidP="00A9689C">
      <w:pPr>
        <w:pStyle w:val="ConsPlusNormal"/>
        <w:spacing w:line="360" w:lineRule="auto"/>
        <w:ind w:firstLine="709"/>
        <w:jc w:val="both"/>
        <w:rPr>
          <w:rFonts w:ascii="Times New Roman" w:hAnsi="Times New Roman" w:cs="Times New Roman"/>
          <w:sz w:val="24"/>
          <w:szCs w:val="24"/>
        </w:rPr>
      </w:pPr>
      <w:r w:rsidRPr="000D2E00">
        <w:rPr>
          <w:rFonts w:ascii="Times New Roman" w:hAnsi="Times New Roman"/>
          <w:sz w:val="24"/>
          <w:szCs w:val="24"/>
        </w:rPr>
        <w:t>А</w:t>
      </w:r>
      <w:r w:rsidR="009902E1" w:rsidRPr="000D2E00">
        <w:rPr>
          <w:rFonts w:ascii="Times New Roman" w:hAnsi="Times New Roman"/>
          <w:sz w:val="24"/>
          <w:szCs w:val="24"/>
        </w:rPr>
        <w:t>ООП НОО</w:t>
      </w:r>
      <w:r w:rsidRPr="000D2E00">
        <w:rPr>
          <w:rFonts w:ascii="Times New Roman" w:hAnsi="Times New Roman"/>
          <w:sz w:val="24"/>
          <w:szCs w:val="24"/>
        </w:rPr>
        <w:t xml:space="preserve"> обучающихся с ТНР определяет содержание образования, ожидаемые результаты и условия ее реализации.</w:t>
      </w:r>
    </w:p>
    <w:p w:rsidR="001F6895" w:rsidRPr="000D2E00" w:rsidRDefault="001F6895" w:rsidP="00A9689C">
      <w:pPr>
        <w:tabs>
          <w:tab w:val="left" w:pos="0"/>
          <w:tab w:val="right" w:leader="dot" w:pos="9639"/>
        </w:tabs>
        <w:spacing w:after="0" w:line="360" w:lineRule="auto"/>
        <w:ind w:firstLine="720"/>
        <w:jc w:val="both"/>
        <w:rPr>
          <w:rFonts w:ascii="Times New Roman" w:hAnsi="Times New Roman" w:cs="Times New Roman"/>
          <w:b/>
          <w:color w:val="auto"/>
          <w:sz w:val="24"/>
          <w:szCs w:val="24"/>
        </w:rPr>
      </w:pPr>
      <w:r w:rsidRPr="000D2E00">
        <w:rPr>
          <w:rFonts w:ascii="Times New Roman" w:hAnsi="Times New Roman" w:cs="Times New Roman"/>
          <w:b/>
          <w:color w:val="auto"/>
          <w:sz w:val="24"/>
          <w:szCs w:val="24"/>
        </w:rPr>
        <w:t>Структура адаптированной основной общеобразовательной программы начального общего обр</w:t>
      </w:r>
      <w:r w:rsidR="00423B0C" w:rsidRPr="000D2E00">
        <w:rPr>
          <w:rFonts w:ascii="Times New Roman" w:hAnsi="Times New Roman" w:cs="Times New Roman"/>
          <w:b/>
          <w:color w:val="auto"/>
          <w:sz w:val="24"/>
          <w:szCs w:val="24"/>
        </w:rPr>
        <w:t>азования обучающихся с тяжелыми нарушениями речи</w:t>
      </w:r>
    </w:p>
    <w:p w:rsidR="00423B0C" w:rsidRPr="000D2E00" w:rsidRDefault="009902E1" w:rsidP="00A9689C">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АООП</w:t>
      </w:r>
      <w:r w:rsidR="00372EA3" w:rsidRPr="000D2E00">
        <w:rPr>
          <w:rFonts w:ascii="Times New Roman" w:hAnsi="Times New Roman" w:cs="Times New Roman"/>
          <w:color w:val="auto"/>
          <w:kern w:val="28"/>
          <w:sz w:val="24"/>
          <w:szCs w:val="24"/>
        </w:rPr>
        <w:t xml:space="preserve"> НОО</w:t>
      </w:r>
      <w:r w:rsidRPr="000D2E00">
        <w:rPr>
          <w:rFonts w:ascii="Times New Roman" w:hAnsi="Times New Roman" w:cs="Times New Roman"/>
          <w:color w:val="auto"/>
          <w:kern w:val="28"/>
          <w:sz w:val="24"/>
          <w:szCs w:val="24"/>
        </w:rPr>
        <w:t xml:space="preserve"> обучающихся с ТНР</w:t>
      </w:r>
      <w:r w:rsidR="00D80E0A" w:rsidRPr="000D2E00">
        <w:rPr>
          <w:rFonts w:ascii="Times New Roman" w:hAnsi="Times New Roman" w:cs="Times New Roman"/>
          <w:color w:val="auto"/>
          <w:kern w:val="28"/>
          <w:sz w:val="24"/>
          <w:szCs w:val="24"/>
        </w:rPr>
        <w:t xml:space="preserve"> МБОУ СШ №20</w:t>
      </w:r>
      <w:r w:rsidRPr="000D2E00">
        <w:rPr>
          <w:rFonts w:ascii="Times New Roman" w:hAnsi="Times New Roman" w:cs="Times New Roman"/>
          <w:color w:val="auto"/>
          <w:kern w:val="28"/>
          <w:sz w:val="24"/>
          <w:szCs w:val="24"/>
        </w:rPr>
        <w:t xml:space="preserve"> содержит три раздела: целевой, содержательный и орг</w:t>
      </w:r>
      <w:r w:rsidR="00D45E73" w:rsidRPr="000D2E00">
        <w:rPr>
          <w:rFonts w:ascii="Times New Roman" w:hAnsi="Times New Roman" w:cs="Times New Roman"/>
          <w:color w:val="auto"/>
          <w:kern w:val="28"/>
          <w:sz w:val="24"/>
          <w:szCs w:val="24"/>
        </w:rPr>
        <w:t>анизационный.</w:t>
      </w:r>
    </w:p>
    <w:p w:rsidR="00D45E73" w:rsidRPr="000D2E00" w:rsidRDefault="00D45E73" w:rsidP="00A9689C">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w:t>
      </w:r>
      <w:r w:rsidR="004A5BC5" w:rsidRPr="000D2E00">
        <w:rPr>
          <w:rFonts w:ascii="Times New Roman" w:hAnsi="Times New Roman" w:cs="Times New Roman"/>
          <w:color w:val="auto"/>
          <w:kern w:val="28"/>
          <w:sz w:val="24"/>
          <w:szCs w:val="24"/>
        </w:rPr>
        <w:t xml:space="preserve"> АООП НОО; систему оценки достижения планируемых результатов освоения АООП НОО.</w:t>
      </w:r>
    </w:p>
    <w:p w:rsidR="004A5BC5" w:rsidRPr="000D2E00" w:rsidRDefault="004A5BC5" w:rsidP="00423B0C">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Содержательный раздел определяет общее содержание НОО обучающихся с ТНР</w:t>
      </w:r>
      <w:r w:rsidR="00285227" w:rsidRPr="000D2E00">
        <w:rPr>
          <w:rFonts w:ascii="Times New Roman" w:hAnsi="Times New Roman" w:cs="Times New Roman"/>
          <w:color w:val="auto"/>
          <w:kern w:val="28"/>
          <w:sz w:val="24"/>
          <w:szCs w:val="24"/>
        </w:rPr>
        <w:t xml:space="preserve"> и включает следующие программы, ориентированные на достижение личностных, предметных и </w:t>
      </w:r>
      <w:proofErr w:type="spellStart"/>
      <w:r w:rsidR="00285227" w:rsidRPr="000D2E00">
        <w:rPr>
          <w:rFonts w:ascii="Times New Roman" w:hAnsi="Times New Roman" w:cs="Times New Roman"/>
          <w:color w:val="auto"/>
          <w:kern w:val="28"/>
          <w:sz w:val="24"/>
          <w:szCs w:val="24"/>
        </w:rPr>
        <w:t>метапредметных</w:t>
      </w:r>
      <w:proofErr w:type="spellEnd"/>
      <w:r w:rsidR="00285227" w:rsidRPr="000D2E00">
        <w:rPr>
          <w:rFonts w:ascii="Times New Roman" w:hAnsi="Times New Roman" w:cs="Times New Roman"/>
          <w:color w:val="auto"/>
          <w:kern w:val="28"/>
          <w:sz w:val="24"/>
          <w:szCs w:val="24"/>
        </w:rPr>
        <w:t xml:space="preserve"> результатов:</w:t>
      </w:r>
    </w:p>
    <w:p w:rsidR="00285227" w:rsidRPr="000D2E00"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программу формирования универсальных учебных действий;</w:t>
      </w:r>
    </w:p>
    <w:p w:rsidR="00285227" w:rsidRPr="000D2E00"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программу отдельных учебных предметов, курсов коррекционно-развивающей области и курсов внеурочной деятельности;</w:t>
      </w:r>
    </w:p>
    <w:p w:rsidR="007807A0" w:rsidRPr="000D2E0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программу духовно-нравственного развития, воспитания обучающихся с ТНР;</w:t>
      </w:r>
    </w:p>
    <w:p w:rsidR="007807A0" w:rsidRPr="000D2E0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программу формирования экологической культуры, здорового и безопасного образа жизни;</w:t>
      </w:r>
    </w:p>
    <w:p w:rsidR="007807A0" w:rsidRPr="000D2E0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программу коррекционной работы;</w:t>
      </w:r>
    </w:p>
    <w:p w:rsidR="007807A0" w:rsidRPr="000D2E0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программу внеурочной деятельности.</w:t>
      </w:r>
    </w:p>
    <w:p w:rsidR="00633DC2" w:rsidRPr="000D2E00" w:rsidRDefault="007807A0" w:rsidP="004B44BF">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lastRenderedPageBreak/>
        <w:t xml:space="preserve">Организационный раздел включает учебный план НОО (реализующий предметные </w:t>
      </w:r>
      <w:r w:rsidR="00633DC2" w:rsidRPr="000D2E00">
        <w:rPr>
          <w:rFonts w:ascii="Times New Roman" w:hAnsi="Times New Roman" w:cs="Times New Roman"/>
          <w:color w:val="auto"/>
          <w:kern w:val="28"/>
          <w:sz w:val="24"/>
          <w:szCs w:val="24"/>
        </w:rPr>
        <w:t>и коррекционно-развивающую области, направления внеурочной деятельности); систему специальных</w:t>
      </w:r>
      <w:r w:rsidR="00032B69" w:rsidRPr="000D2E00">
        <w:rPr>
          <w:rFonts w:ascii="Times New Roman" w:hAnsi="Times New Roman" w:cs="Times New Roman"/>
          <w:color w:val="auto"/>
          <w:kern w:val="28"/>
          <w:sz w:val="24"/>
          <w:szCs w:val="24"/>
        </w:rPr>
        <w:t xml:space="preserve"> условий реализации АООП НОО</w:t>
      </w:r>
      <w:r w:rsidR="00633DC2" w:rsidRPr="000D2E00">
        <w:rPr>
          <w:rFonts w:ascii="Times New Roman" w:hAnsi="Times New Roman" w:cs="Times New Roman"/>
          <w:color w:val="auto"/>
          <w:kern w:val="28"/>
          <w:sz w:val="24"/>
          <w:szCs w:val="24"/>
        </w:rPr>
        <w:t xml:space="preserve"> обучающихся с ТНР.</w:t>
      </w:r>
    </w:p>
    <w:p w:rsidR="00584D38" w:rsidRPr="000D2E00" w:rsidRDefault="00584D38" w:rsidP="00226421">
      <w:pPr>
        <w:tabs>
          <w:tab w:val="left" w:pos="0"/>
          <w:tab w:val="right" w:leader="dot" w:pos="9639"/>
        </w:tabs>
        <w:spacing w:after="0" w:line="360" w:lineRule="auto"/>
        <w:ind w:firstLine="720"/>
        <w:jc w:val="both"/>
        <w:rPr>
          <w:rFonts w:ascii="Times New Roman" w:hAnsi="Times New Roman" w:cs="Times New Roman"/>
          <w:b/>
          <w:sz w:val="24"/>
          <w:szCs w:val="24"/>
        </w:rPr>
      </w:pPr>
      <w:r w:rsidRPr="000D2E00">
        <w:rPr>
          <w:rFonts w:ascii="Times New Roman" w:hAnsi="Times New Roman" w:cs="Times New Roman"/>
          <w:b/>
          <w:color w:val="auto"/>
          <w:sz w:val="24"/>
          <w:szCs w:val="24"/>
        </w:rPr>
        <w:t xml:space="preserve">Принципы и подходы к формированию </w:t>
      </w:r>
      <w:r w:rsidRPr="000D2E00">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обучающихся с </w:t>
      </w:r>
      <w:r w:rsidR="00633DC2" w:rsidRPr="000D2E00">
        <w:rPr>
          <w:rFonts w:ascii="Times New Roman" w:hAnsi="Times New Roman" w:cs="Times New Roman"/>
          <w:b/>
          <w:sz w:val="24"/>
          <w:szCs w:val="24"/>
        </w:rPr>
        <w:t>тяжелыми нарушениями речи</w:t>
      </w:r>
    </w:p>
    <w:p w:rsidR="008E5DC1" w:rsidRPr="000D2E00" w:rsidRDefault="008E5DC1" w:rsidP="00226421">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 xml:space="preserve">В основу </w:t>
      </w:r>
      <w:r w:rsidRPr="000D2E00">
        <w:rPr>
          <w:rFonts w:ascii="Times New Roman" w:hAnsi="Times New Roman" w:cs="Times New Roman"/>
          <w:color w:val="auto"/>
          <w:spacing w:val="2"/>
          <w:kern w:val="28"/>
          <w:sz w:val="24"/>
          <w:szCs w:val="24"/>
        </w:rPr>
        <w:t xml:space="preserve">формирования АООП НОО </w:t>
      </w:r>
      <w:r w:rsidRPr="000D2E00">
        <w:rPr>
          <w:rFonts w:ascii="Times New Roman" w:hAnsi="Times New Roman" w:cs="Times New Roman"/>
          <w:color w:val="auto"/>
          <w:kern w:val="28"/>
          <w:sz w:val="24"/>
          <w:szCs w:val="24"/>
        </w:rPr>
        <w:t>обучающихся с ТНР положены следующие принципы:</w:t>
      </w:r>
    </w:p>
    <w:p w:rsidR="008E5DC1" w:rsidRPr="000D2E00" w:rsidRDefault="008E5DC1"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 </w:t>
      </w:r>
    </w:p>
    <w:p w:rsidR="008E5DC1" w:rsidRPr="000D2E00" w:rsidRDefault="008E5DC1"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8E5DC1" w:rsidRPr="000D2E00" w:rsidRDefault="008E5DC1"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принцип коррекционной направленности образовательного процесса;</w:t>
      </w:r>
    </w:p>
    <w:p w:rsidR="008E5DC1" w:rsidRPr="000D2E00" w:rsidRDefault="008E5DC1"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E5DC1" w:rsidRPr="000D2E00" w:rsidRDefault="008E5DC1"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 xml:space="preserve">онтогенетический принцип; </w:t>
      </w:r>
    </w:p>
    <w:p w:rsidR="008E5DC1" w:rsidRPr="000D2E00" w:rsidRDefault="008E5DC1"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8E5DC1" w:rsidRPr="000D2E00" w:rsidRDefault="008E5DC1"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8E5DC1" w:rsidRPr="000D2E00" w:rsidRDefault="008E5DC1"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8E5DC1" w:rsidRPr="000D2E00" w:rsidRDefault="008E5DC1"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0D2E00" w:rsidRDefault="008E5DC1"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w:t>
      </w:r>
      <w:r w:rsidRPr="000D2E00">
        <w:rPr>
          <w:rFonts w:ascii="Times New Roman" w:hAnsi="Times New Roman" w:cs="Times New Roman"/>
          <w:color w:val="auto"/>
          <w:kern w:val="28"/>
          <w:sz w:val="24"/>
          <w:szCs w:val="24"/>
        </w:rPr>
        <w:lastRenderedPageBreak/>
        <w:t xml:space="preserve">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8E5DC1" w:rsidRPr="000D2E00" w:rsidRDefault="008E5DC1"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принцип сотрудничества с семьей.</w:t>
      </w:r>
    </w:p>
    <w:p w:rsidR="003419EA" w:rsidRPr="000D2E00" w:rsidRDefault="003419EA"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В основу разработки АООП</w:t>
      </w:r>
      <w:r w:rsidRPr="000D2E00">
        <w:rPr>
          <w:rFonts w:ascii="Times New Roman" w:hAnsi="Times New Roman" w:cs="Times New Roman"/>
          <w:bCs/>
          <w:iCs/>
          <w:color w:val="auto"/>
          <w:kern w:val="28"/>
          <w:sz w:val="24"/>
          <w:szCs w:val="24"/>
        </w:rPr>
        <w:t xml:space="preserve"> НОО</w:t>
      </w:r>
      <w:r w:rsidRPr="000D2E00">
        <w:rPr>
          <w:rFonts w:ascii="Times New Roman" w:hAnsi="Times New Roman" w:cs="Times New Roman"/>
          <w:color w:val="auto"/>
          <w:kern w:val="28"/>
          <w:sz w:val="24"/>
          <w:szCs w:val="24"/>
        </w:rPr>
        <w:t xml:space="preserve"> обучающихся с ТНР</w:t>
      </w:r>
      <w:r w:rsidR="006B4BFC" w:rsidRPr="000D2E00">
        <w:rPr>
          <w:rFonts w:ascii="Times New Roman" w:hAnsi="Times New Roman" w:cs="Times New Roman"/>
          <w:color w:val="auto"/>
          <w:kern w:val="28"/>
          <w:sz w:val="24"/>
          <w:szCs w:val="24"/>
        </w:rPr>
        <w:t xml:space="preserve"> МБОУ СШ №20</w:t>
      </w:r>
      <w:r w:rsidRPr="000D2E00">
        <w:rPr>
          <w:rFonts w:ascii="Times New Roman" w:hAnsi="Times New Roman" w:cs="Times New Roman"/>
          <w:color w:val="auto"/>
          <w:kern w:val="28"/>
          <w:sz w:val="24"/>
          <w:szCs w:val="24"/>
        </w:rPr>
        <w:t xml:space="preserve"> заложены дифференцированный,  </w:t>
      </w:r>
      <w:proofErr w:type="spellStart"/>
      <w:r w:rsidRPr="000D2E00">
        <w:rPr>
          <w:rFonts w:ascii="Times New Roman" w:hAnsi="Times New Roman" w:cs="Times New Roman"/>
          <w:color w:val="auto"/>
          <w:kern w:val="28"/>
          <w:sz w:val="24"/>
          <w:szCs w:val="24"/>
        </w:rPr>
        <w:t>деятельностный</w:t>
      </w:r>
      <w:proofErr w:type="spellEnd"/>
      <w:r w:rsidRPr="000D2E00">
        <w:rPr>
          <w:rFonts w:ascii="Times New Roman" w:hAnsi="Times New Roman" w:cs="Times New Roman"/>
          <w:color w:val="auto"/>
          <w:kern w:val="28"/>
          <w:sz w:val="24"/>
          <w:szCs w:val="24"/>
        </w:rPr>
        <w:t xml:space="preserve">  и системный подходы.</w:t>
      </w:r>
    </w:p>
    <w:p w:rsidR="003419EA" w:rsidRPr="000D2E00" w:rsidRDefault="003419EA" w:rsidP="00226421">
      <w:pPr>
        <w:tabs>
          <w:tab w:val="left" w:pos="0"/>
        </w:tabs>
        <w:spacing w:after="0" w:line="360" w:lineRule="auto"/>
        <w:ind w:firstLine="720"/>
        <w:jc w:val="both"/>
        <w:rPr>
          <w:rFonts w:ascii="Times New Roman" w:hAnsi="Times New Roman" w:cs="Times New Roman"/>
          <w:bCs/>
          <w:iCs/>
          <w:color w:val="auto"/>
          <w:kern w:val="28"/>
          <w:sz w:val="24"/>
          <w:szCs w:val="24"/>
        </w:rPr>
      </w:pPr>
      <w:r w:rsidRPr="000D2E00">
        <w:rPr>
          <w:rFonts w:ascii="Times New Roman" w:hAnsi="Times New Roman" w:cs="Times New Roman"/>
          <w:b/>
          <w:bCs/>
          <w:i/>
          <w:iCs/>
          <w:color w:val="auto"/>
          <w:kern w:val="28"/>
          <w:sz w:val="24"/>
          <w:szCs w:val="24"/>
        </w:rPr>
        <w:t>Дифференцированный подход</w:t>
      </w:r>
      <w:r w:rsidR="00CA0DF0" w:rsidRPr="000D2E00">
        <w:rPr>
          <w:rFonts w:ascii="Times New Roman" w:hAnsi="Times New Roman" w:cs="Times New Roman"/>
          <w:bCs/>
          <w:iCs/>
          <w:color w:val="auto"/>
          <w:kern w:val="28"/>
          <w:sz w:val="24"/>
          <w:szCs w:val="24"/>
        </w:rPr>
        <w:t xml:space="preserve"> к построению АООП НОО</w:t>
      </w:r>
      <w:r w:rsidRPr="000D2E00">
        <w:rPr>
          <w:rFonts w:ascii="Times New Roman" w:hAnsi="Times New Roman" w:cs="Times New Roman"/>
          <w:bCs/>
          <w:iCs/>
          <w:color w:val="auto"/>
          <w:kern w:val="28"/>
          <w:sz w:val="24"/>
          <w:szCs w:val="24"/>
        </w:rPr>
        <w:t xml:space="preserve"> </w:t>
      </w:r>
      <w:r w:rsidRPr="000D2E00">
        <w:rPr>
          <w:rFonts w:ascii="Times New Roman" w:hAnsi="Times New Roman" w:cs="Times New Roman"/>
          <w:color w:val="auto"/>
          <w:kern w:val="28"/>
          <w:sz w:val="24"/>
          <w:szCs w:val="24"/>
        </w:rPr>
        <w:t xml:space="preserve">обучающихся с ТНР </w:t>
      </w:r>
      <w:r w:rsidRPr="000D2E00">
        <w:rPr>
          <w:rFonts w:ascii="Times New Roman" w:hAnsi="Times New Roman" w:cs="Times New Roman"/>
          <w:bCs/>
          <w:iCs/>
          <w:color w:val="auto"/>
          <w:kern w:val="28"/>
          <w:sz w:val="24"/>
          <w:szCs w:val="24"/>
        </w:rPr>
        <w:t xml:space="preserve">предполагает учет особых образовательных потребностей этих обучающихся, которые определяются уровнем речевого развития, </w:t>
      </w:r>
      <w:proofErr w:type="spellStart"/>
      <w:r w:rsidRPr="000D2E00">
        <w:rPr>
          <w:rFonts w:ascii="Times New Roman" w:hAnsi="Times New Roman" w:cs="Times New Roman"/>
          <w:bCs/>
          <w:iCs/>
          <w:color w:val="auto"/>
          <w:kern w:val="28"/>
          <w:sz w:val="24"/>
          <w:szCs w:val="24"/>
        </w:rPr>
        <w:t>этиопатогенезом</w:t>
      </w:r>
      <w:proofErr w:type="spellEnd"/>
      <w:r w:rsidRPr="000D2E00">
        <w:rPr>
          <w:rFonts w:ascii="Times New Roman" w:hAnsi="Times New Roman" w:cs="Times New Roman"/>
          <w:bCs/>
          <w:iCs/>
          <w:color w:val="auto"/>
          <w:kern w:val="28"/>
          <w:sz w:val="24"/>
          <w:szCs w:val="24"/>
        </w:rPr>
        <w:t xml:space="preserve">,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r w:rsidRPr="000D2E00">
        <w:rPr>
          <w:rFonts w:ascii="Times New Roman" w:hAnsi="Times New Roman" w:cs="Times New Roman"/>
          <w:color w:val="auto"/>
          <w:kern w:val="28"/>
          <w:sz w:val="24"/>
          <w:szCs w:val="24"/>
        </w:rPr>
        <w:t xml:space="preserve">обучающихся </w:t>
      </w:r>
      <w:r w:rsidR="00CA0DF0" w:rsidRPr="000D2E00">
        <w:rPr>
          <w:rFonts w:ascii="Times New Roman" w:hAnsi="Times New Roman" w:cs="Times New Roman"/>
          <w:color w:val="auto"/>
          <w:kern w:val="28"/>
          <w:sz w:val="24"/>
          <w:szCs w:val="24"/>
        </w:rPr>
        <w:t>с ОВЗ</w:t>
      </w:r>
      <w:r w:rsidRPr="000D2E00">
        <w:rPr>
          <w:rFonts w:ascii="Times New Roman" w:hAnsi="Times New Roman" w:cs="Times New Roman"/>
          <w:bCs/>
          <w:iCs/>
          <w:color w:val="auto"/>
          <w:kern w:val="28"/>
          <w:sz w:val="24"/>
          <w:szCs w:val="24"/>
        </w:rPr>
        <w:t xml:space="preserve"> требованиями к:</w:t>
      </w:r>
    </w:p>
    <w:p w:rsidR="003419EA" w:rsidRPr="000D2E00"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4"/>
          <w:szCs w:val="24"/>
        </w:rPr>
      </w:pPr>
      <w:r w:rsidRPr="000D2E00">
        <w:rPr>
          <w:rFonts w:ascii="Times New Roman" w:hAnsi="Times New Roman" w:cs="Times New Roman"/>
          <w:bCs/>
          <w:iCs/>
          <w:color w:val="auto"/>
          <w:kern w:val="28"/>
          <w:sz w:val="24"/>
          <w:szCs w:val="24"/>
        </w:rPr>
        <w:t>структуре образовательной программы;</w:t>
      </w:r>
    </w:p>
    <w:p w:rsidR="003419EA" w:rsidRPr="000D2E00"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4"/>
          <w:szCs w:val="24"/>
        </w:rPr>
      </w:pPr>
      <w:r w:rsidRPr="000D2E00">
        <w:rPr>
          <w:rFonts w:ascii="Times New Roman" w:hAnsi="Times New Roman" w:cs="Times New Roman"/>
          <w:bCs/>
          <w:iCs/>
          <w:color w:val="auto"/>
          <w:kern w:val="28"/>
          <w:sz w:val="24"/>
          <w:szCs w:val="24"/>
        </w:rPr>
        <w:t xml:space="preserve">условиям реализации образовательной программы; </w:t>
      </w:r>
    </w:p>
    <w:p w:rsidR="003419EA" w:rsidRPr="000D2E00"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4"/>
          <w:szCs w:val="24"/>
        </w:rPr>
      </w:pPr>
      <w:r w:rsidRPr="000D2E00">
        <w:rPr>
          <w:rFonts w:ascii="Times New Roman" w:hAnsi="Times New Roman" w:cs="Times New Roman"/>
          <w:bCs/>
          <w:iCs/>
          <w:color w:val="auto"/>
          <w:kern w:val="28"/>
          <w:sz w:val="24"/>
          <w:szCs w:val="24"/>
        </w:rPr>
        <w:t>результатам образования.</w:t>
      </w:r>
    </w:p>
    <w:p w:rsidR="003419EA" w:rsidRPr="000D2E00"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4"/>
          <w:szCs w:val="24"/>
        </w:rPr>
      </w:pPr>
      <w:r w:rsidRPr="000D2E00">
        <w:rPr>
          <w:rFonts w:ascii="Times New Roman" w:hAnsi="Times New Roman" w:cs="Times New Roman"/>
          <w:bCs/>
          <w:iCs/>
          <w:color w:val="auto"/>
          <w:kern w:val="28"/>
          <w:sz w:val="24"/>
          <w:szCs w:val="24"/>
        </w:rPr>
        <w:t xml:space="preserve">Применение дифференцированного подхода обеспечивает </w:t>
      </w:r>
      <w:r w:rsidRPr="000D2E00">
        <w:rPr>
          <w:rFonts w:ascii="Times New Roman" w:hAnsi="Times New Roman" w:cs="Times New Roman"/>
          <w:color w:val="auto"/>
          <w:kern w:val="28"/>
          <w:sz w:val="24"/>
          <w:szCs w:val="24"/>
        </w:rPr>
        <w:t>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0D2E00" w:rsidRDefault="003419EA" w:rsidP="00226421">
      <w:pPr>
        <w:tabs>
          <w:tab w:val="left" w:pos="0"/>
        </w:tabs>
        <w:spacing w:after="0" w:line="360" w:lineRule="auto"/>
        <w:ind w:firstLine="720"/>
        <w:jc w:val="both"/>
        <w:rPr>
          <w:rFonts w:ascii="Times New Roman" w:hAnsi="Times New Roman" w:cs="Times New Roman"/>
          <w:color w:val="auto"/>
          <w:kern w:val="28"/>
          <w:sz w:val="24"/>
          <w:szCs w:val="24"/>
        </w:rPr>
      </w:pPr>
      <w:proofErr w:type="spellStart"/>
      <w:r w:rsidRPr="000D2E00">
        <w:rPr>
          <w:rFonts w:ascii="Times New Roman" w:hAnsi="Times New Roman" w:cs="Times New Roman"/>
          <w:b/>
          <w:bCs/>
          <w:i/>
          <w:iCs/>
          <w:color w:val="auto"/>
          <w:kern w:val="28"/>
          <w:sz w:val="24"/>
          <w:szCs w:val="24"/>
        </w:rPr>
        <w:t>Деятельностный</w:t>
      </w:r>
      <w:proofErr w:type="spellEnd"/>
      <w:r w:rsidRPr="000D2E00">
        <w:rPr>
          <w:rFonts w:ascii="Times New Roman" w:hAnsi="Times New Roman" w:cs="Times New Roman"/>
          <w:color w:val="auto"/>
          <w:kern w:val="28"/>
          <w:sz w:val="24"/>
          <w:szCs w:val="24"/>
        </w:rPr>
        <w:t xml:space="preserve"> </w:t>
      </w:r>
      <w:r w:rsidRPr="000D2E00">
        <w:rPr>
          <w:rFonts w:ascii="Times New Roman" w:hAnsi="Times New Roman" w:cs="Times New Roman"/>
          <w:b/>
          <w:i/>
          <w:color w:val="auto"/>
          <w:kern w:val="28"/>
          <w:sz w:val="24"/>
          <w:szCs w:val="24"/>
        </w:rPr>
        <w:t>подход</w:t>
      </w:r>
      <w:r w:rsidRPr="000D2E00">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3419EA" w:rsidRPr="000D2E00" w:rsidRDefault="003419EA" w:rsidP="00226421">
      <w:pPr>
        <w:tabs>
          <w:tab w:val="left" w:pos="0"/>
        </w:tabs>
        <w:spacing w:after="0" w:line="360" w:lineRule="auto"/>
        <w:ind w:firstLine="720"/>
        <w:jc w:val="both"/>
        <w:rPr>
          <w:rFonts w:ascii="Times New Roman" w:hAnsi="Times New Roman" w:cs="Times New Roman"/>
          <w:color w:val="auto"/>
          <w:kern w:val="28"/>
          <w:sz w:val="24"/>
          <w:szCs w:val="24"/>
        </w:rPr>
      </w:pPr>
      <w:proofErr w:type="spellStart"/>
      <w:r w:rsidRPr="000D2E00">
        <w:rPr>
          <w:rFonts w:ascii="Times New Roman" w:hAnsi="Times New Roman" w:cs="Times New Roman"/>
          <w:color w:val="auto"/>
          <w:kern w:val="28"/>
          <w:sz w:val="24"/>
          <w:szCs w:val="24"/>
        </w:rPr>
        <w:t>Деятельностный</w:t>
      </w:r>
      <w:proofErr w:type="spellEnd"/>
      <w:r w:rsidRPr="000D2E00">
        <w:rPr>
          <w:rFonts w:ascii="Times New Roman" w:hAnsi="Times New Roman" w:cs="Times New Roman"/>
          <w:color w:val="auto"/>
          <w:kern w:val="28"/>
          <w:sz w:val="24"/>
          <w:szCs w:val="24"/>
        </w:rPr>
        <w:t xml:space="preserve">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3419EA" w:rsidRPr="000D2E00" w:rsidRDefault="003419EA"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 xml:space="preserve">Основным средством реализации </w:t>
      </w:r>
      <w:proofErr w:type="spellStart"/>
      <w:r w:rsidRPr="000D2E00">
        <w:rPr>
          <w:rFonts w:ascii="Times New Roman" w:hAnsi="Times New Roman" w:cs="Times New Roman"/>
          <w:color w:val="auto"/>
          <w:kern w:val="28"/>
          <w:sz w:val="24"/>
          <w:szCs w:val="24"/>
        </w:rPr>
        <w:t>деятельностного</w:t>
      </w:r>
      <w:proofErr w:type="spellEnd"/>
      <w:r w:rsidRPr="000D2E00">
        <w:rPr>
          <w:rFonts w:ascii="Times New Roman" w:hAnsi="Times New Roman" w:cs="Times New Roman"/>
          <w:color w:val="auto"/>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3419EA" w:rsidRPr="000D2E00" w:rsidRDefault="003419EA"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 xml:space="preserve">В контексте разработки АООП начального общего образования обучающихся с ТНР  реализация </w:t>
      </w:r>
      <w:proofErr w:type="spellStart"/>
      <w:r w:rsidRPr="000D2E00">
        <w:rPr>
          <w:rFonts w:ascii="Times New Roman" w:hAnsi="Times New Roman" w:cs="Times New Roman"/>
          <w:color w:val="auto"/>
          <w:kern w:val="28"/>
          <w:sz w:val="24"/>
          <w:szCs w:val="24"/>
        </w:rPr>
        <w:t>деятельностного</w:t>
      </w:r>
      <w:proofErr w:type="spellEnd"/>
      <w:r w:rsidRPr="000D2E00">
        <w:rPr>
          <w:rFonts w:ascii="Times New Roman" w:hAnsi="Times New Roman" w:cs="Times New Roman"/>
          <w:color w:val="auto"/>
          <w:kern w:val="28"/>
          <w:sz w:val="24"/>
          <w:szCs w:val="24"/>
        </w:rPr>
        <w:t xml:space="preserve"> подхода обеспечивает:</w:t>
      </w:r>
    </w:p>
    <w:p w:rsidR="003419EA" w:rsidRPr="000D2E00"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придание результатам образования социально и личностно значимого</w:t>
      </w:r>
    </w:p>
    <w:p w:rsidR="003419EA" w:rsidRPr="000D2E00" w:rsidRDefault="003419EA" w:rsidP="00226421">
      <w:pPr>
        <w:tabs>
          <w:tab w:val="left" w:pos="0"/>
        </w:tabs>
        <w:suppressAutoHyphens w:val="0"/>
        <w:spacing w:after="0" w:line="360" w:lineRule="auto"/>
        <w:ind w:firstLine="349"/>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lastRenderedPageBreak/>
        <w:t>характера;</w:t>
      </w:r>
    </w:p>
    <w:p w:rsidR="003419EA" w:rsidRPr="000D2E00"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3419EA" w:rsidRPr="000D2E00"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существенное повышение мотивации и интереса к учению,</w:t>
      </w:r>
    </w:p>
    <w:p w:rsidR="003419EA" w:rsidRPr="000D2E00"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приобретению нового опыта деятельности и поведения;</w:t>
      </w:r>
    </w:p>
    <w:p w:rsidR="003419EA" w:rsidRPr="000D2E00"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sidRPr="000D2E00">
        <w:rPr>
          <w:rFonts w:ascii="Times New Roman" w:hAnsi="Times New Roman" w:cs="Times New Roman"/>
          <w:color w:val="auto"/>
          <w:kern w:val="28"/>
          <w:sz w:val="24"/>
          <w:szCs w:val="24"/>
        </w:rPr>
        <w:t>ыков</w:t>
      </w:r>
      <w:r w:rsidRPr="000D2E00">
        <w:rPr>
          <w:rFonts w:ascii="Times New Roman" w:hAnsi="Times New Roman" w:cs="Times New Roman"/>
          <w:color w:val="auto"/>
          <w:kern w:val="28"/>
          <w:sz w:val="24"/>
          <w:szCs w:val="24"/>
        </w:rPr>
        <w:t>, позволяющих продолжить образование на с</w:t>
      </w:r>
      <w:r w:rsidR="009010AF" w:rsidRPr="000D2E00">
        <w:rPr>
          <w:rFonts w:ascii="Times New Roman" w:hAnsi="Times New Roman" w:cs="Times New Roman"/>
          <w:color w:val="auto"/>
          <w:kern w:val="28"/>
          <w:sz w:val="24"/>
          <w:szCs w:val="24"/>
        </w:rPr>
        <w:t>ледующей ступени, но и социальной</w:t>
      </w:r>
      <w:r w:rsidRPr="000D2E00">
        <w:rPr>
          <w:rFonts w:ascii="Times New Roman" w:hAnsi="Times New Roman" w:cs="Times New Roman"/>
          <w:color w:val="auto"/>
          <w:kern w:val="28"/>
          <w:sz w:val="24"/>
          <w:szCs w:val="24"/>
        </w:rPr>
        <w:t xml:space="preserve"> компетенции, составляющей основу социальной успешности.</w:t>
      </w:r>
    </w:p>
    <w:p w:rsidR="003419EA" w:rsidRPr="000D2E00"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 xml:space="preserve">Ключевым условием реализации </w:t>
      </w:r>
      <w:proofErr w:type="spellStart"/>
      <w:r w:rsidRPr="000D2E00">
        <w:rPr>
          <w:rFonts w:ascii="Times New Roman" w:hAnsi="Times New Roman" w:cs="Times New Roman"/>
          <w:color w:val="auto"/>
          <w:kern w:val="28"/>
          <w:sz w:val="24"/>
          <w:szCs w:val="24"/>
        </w:rPr>
        <w:t>деятельностного</w:t>
      </w:r>
      <w:proofErr w:type="spellEnd"/>
      <w:r w:rsidRPr="000D2E00">
        <w:rPr>
          <w:rFonts w:ascii="Times New Roman" w:hAnsi="Times New Roman" w:cs="Times New Roman"/>
          <w:color w:val="auto"/>
          <w:kern w:val="28"/>
          <w:sz w:val="24"/>
          <w:szCs w:val="24"/>
        </w:rPr>
        <w:t xml:space="preserve">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3419EA" w:rsidRPr="000D2E00"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0D2E00">
        <w:rPr>
          <w:rFonts w:ascii="Times New Roman" w:hAnsi="Times New Roman" w:cs="Times New Roman"/>
          <w:b/>
          <w:i/>
          <w:color w:val="auto"/>
          <w:kern w:val="28"/>
          <w:sz w:val="24"/>
          <w:szCs w:val="24"/>
        </w:rPr>
        <w:t>Системный подход</w:t>
      </w:r>
      <w:r w:rsidRPr="000D2E00">
        <w:rPr>
          <w:rFonts w:ascii="Times New Roman" w:hAnsi="Times New Roman" w:cs="Times New Roman"/>
          <w:color w:val="auto"/>
          <w:kern w:val="28"/>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Pr="000D2E00"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Pr="000D2E00"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19EA" w:rsidRPr="000D2E00"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В контексте разработки АООП н</w:t>
      </w:r>
      <w:r w:rsidR="00CA0DF0" w:rsidRPr="000D2E00">
        <w:rPr>
          <w:rFonts w:ascii="Times New Roman" w:hAnsi="Times New Roman" w:cs="Times New Roman"/>
          <w:color w:val="auto"/>
          <w:kern w:val="28"/>
          <w:sz w:val="24"/>
          <w:szCs w:val="24"/>
        </w:rPr>
        <w:t>ачального общего образования</w:t>
      </w:r>
      <w:r w:rsidRPr="000D2E00">
        <w:rPr>
          <w:rFonts w:ascii="Times New Roman" w:hAnsi="Times New Roman" w:cs="Times New Roman"/>
          <w:color w:val="auto"/>
          <w:kern w:val="28"/>
          <w:sz w:val="24"/>
          <w:szCs w:val="24"/>
        </w:rPr>
        <w:t xml:space="preserve"> обучающихся с ТНР реализация системного подхода обеспечивает:</w:t>
      </w:r>
    </w:p>
    <w:p w:rsidR="003419EA" w:rsidRPr="000D2E00"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419EA" w:rsidRPr="000D2E00"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sidRPr="000D2E00">
        <w:rPr>
          <w:rFonts w:ascii="Times New Roman" w:hAnsi="Times New Roman" w:cs="Times New Roman"/>
          <w:color w:val="auto"/>
          <w:kern w:val="28"/>
          <w:sz w:val="24"/>
          <w:szCs w:val="24"/>
        </w:rPr>
        <w:t xml:space="preserve"> и коррекционно-развивающей области</w:t>
      </w:r>
      <w:r w:rsidRPr="000D2E00">
        <w:rPr>
          <w:rFonts w:ascii="Times New Roman" w:hAnsi="Times New Roman" w:cs="Times New Roman"/>
          <w:color w:val="auto"/>
          <w:kern w:val="28"/>
          <w:sz w:val="24"/>
          <w:szCs w:val="24"/>
        </w:rPr>
        <w:t>;</w:t>
      </w:r>
    </w:p>
    <w:p w:rsidR="003419EA" w:rsidRPr="000D2E00"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lastRenderedPageBreak/>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2E55C8" w:rsidRPr="000D2E00" w:rsidRDefault="00A501C8" w:rsidP="000D2E00">
      <w:pPr>
        <w:tabs>
          <w:tab w:val="left" w:pos="0"/>
          <w:tab w:val="right" w:leader="dot" w:pos="9639"/>
        </w:tabs>
        <w:spacing w:before="240" w:after="240" w:line="240" w:lineRule="auto"/>
        <w:jc w:val="center"/>
        <w:outlineLvl w:val="0"/>
        <w:rPr>
          <w:rFonts w:ascii="Times New Roman" w:hAnsi="Times New Roman" w:cs="Times New Roman"/>
          <w:sz w:val="24"/>
          <w:szCs w:val="24"/>
        </w:rPr>
      </w:pPr>
      <w:bookmarkStart w:id="2" w:name="bookmark2"/>
      <w:bookmarkStart w:id="3" w:name="_Toc413974302"/>
      <w:r w:rsidRPr="000D2E00">
        <w:rPr>
          <w:rFonts w:ascii="Times New Roman" w:hAnsi="Times New Roman" w:cs="Times New Roman"/>
          <w:b/>
          <w:color w:val="auto"/>
          <w:sz w:val="24"/>
          <w:szCs w:val="24"/>
        </w:rPr>
        <w:t>2</w:t>
      </w:r>
      <w:r w:rsidR="00395463" w:rsidRPr="000D2E00">
        <w:rPr>
          <w:rFonts w:ascii="Times New Roman" w:hAnsi="Times New Roman" w:cs="Times New Roman"/>
          <w:b/>
          <w:color w:val="auto"/>
          <w:sz w:val="24"/>
          <w:szCs w:val="24"/>
        </w:rPr>
        <w:t>.</w:t>
      </w:r>
      <w:r w:rsidR="005F371F" w:rsidRPr="000D2E00">
        <w:rPr>
          <w:rFonts w:ascii="Times New Roman" w:hAnsi="Times New Roman" w:cs="Times New Roman"/>
          <w:b/>
          <w:color w:val="auto"/>
          <w:sz w:val="24"/>
          <w:szCs w:val="24"/>
        </w:rPr>
        <w:t xml:space="preserve">1. </w:t>
      </w:r>
      <w:r w:rsidR="00395463" w:rsidRPr="000D2E00">
        <w:rPr>
          <w:rFonts w:ascii="Times New Roman" w:hAnsi="Times New Roman" w:cs="Times New Roman"/>
          <w:b/>
          <w:color w:val="auto"/>
          <w:sz w:val="24"/>
          <w:szCs w:val="24"/>
        </w:rPr>
        <w:t>Целевой раздел</w:t>
      </w:r>
      <w:bookmarkEnd w:id="2"/>
      <w:bookmarkEnd w:id="3"/>
    </w:p>
    <w:p w:rsidR="008A130B" w:rsidRPr="000D2E00" w:rsidRDefault="00A501C8" w:rsidP="007729D9">
      <w:pPr>
        <w:spacing w:before="120" w:after="120" w:line="240" w:lineRule="auto"/>
        <w:jc w:val="center"/>
        <w:outlineLvl w:val="2"/>
        <w:rPr>
          <w:rFonts w:ascii="Times New Roman" w:hAnsi="Times New Roman" w:cs="Times New Roman"/>
          <w:b/>
          <w:color w:val="auto"/>
          <w:sz w:val="24"/>
          <w:szCs w:val="24"/>
        </w:rPr>
      </w:pPr>
      <w:bookmarkStart w:id="4" w:name="bookmark3"/>
      <w:bookmarkStart w:id="5" w:name="_Toc413974303"/>
      <w:r w:rsidRPr="000D2E00">
        <w:rPr>
          <w:rFonts w:ascii="Times New Roman" w:hAnsi="Times New Roman" w:cs="Times New Roman"/>
          <w:b/>
          <w:color w:val="auto"/>
          <w:sz w:val="24"/>
          <w:szCs w:val="24"/>
        </w:rPr>
        <w:t>2</w:t>
      </w:r>
      <w:r w:rsidR="00395463" w:rsidRPr="000D2E00">
        <w:rPr>
          <w:rFonts w:ascii="Times New Roman" w:hAnsi="Times New Roman" w:cs="Times New Roman"/>
          <w:b/>
          <w:color w:val="auto"/>
          <w:sz w:val="24"/>
          <w:szCs w:val="24"/>
        </w:rPr>
        <w:t>.</w:t>
      </w:r>
      <w:r w:rsidR="00981EF3" w:rsidRPr="000D2E00">
        <w:rPr>
          <w:rFonts w:ascii="Times New Roman" w:hAnsi="Times New Roman" w:cs="Times New Roman"/>
          <w:b/>
          <w:color w:val="auto"/>
          <w:sz w:val="24"/>
          <w:szCs w:val="24"/>
        </w:rPr>
        <w:t>1.1. Пояснительная записка</w:t>
      </w:r>
      <w:bookmarkEnd w:id="4"/>
      <w:bookmarkEnd w:id="5"/>
    </w:p>
    <w:p w:rsidR="00981EF3" w:rsidRPr="000D2E00" w:rsidRDefault="00E41E14" w:rsidP="007729D9">
      <w:pPr>
        <w:pStyle w:val="14TexstOSNOVA1012"/>
        <w:spacing w:line="360" w:lineRule="auto"/>
        <w:ind w:firstLine="709"/>
        <w:rPr>
          <w:rFonts w:ascii="Times New Roman" w:hAnsi="Times New Roman"/>
          <w:b/>
          <w:sz w:val="24"/>
          <w:szCs w:val="24"/>
        </w:rPr>
      </w:pPr>
      <w:r w:rsidRPr="000D2E00">
        <w:rPr>
          <w:rFonts w:ascii="Times New Roman" w:hAnsi="Times New Roman"/>
          <w:b/>
          <w:sz w:val="24"/>
          <w:szCs w:val="24"/>
        </w:rPr>
        <w:t xml:space="preserve">Цель реализации </w:t>
      </w:r>
      <w:r w:rsidR="007729D9" w:rsidRPr="000D2E00">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291131" w:rsidRPr="000D2E00" w:rsidRDefault="00291131" w:rsidP="007729D9">
      <w:pPr>
        <w:spacing w:after="0" w:line="360" w:lineRule="auto"/>
        <w:ind w:firstLine="720"/>
        <w:jc w:val="both"/>
        <w:rPr>
          <w:rFonts w:ascii="Times New Roman" w:hAnsi="Times New Roman" w:cs="Times New Roman"/>
          <w:sz w:val="24"/>
          <w:szCs w:val="24"/>
        </w:rPr>
      </w:pPr>
      <w:r w:rsidRPr="000D2E00">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291131" w:rsidRPr="000D2E00" w:rsidRDefault="00112801" w:rsidP="00927E66">
      <w:pPr>
        <w:pStyle w:val="14TexstOSNOVA1012"/>
        <w:spacing w:line="240" w:lineRule="auto"/>
        <w:ind w:firstLine="709"/>
        <w:rPr>
          <w:rFonts w:ascii="Times New Roman" w:hAnsi="Times New Roman" w:cs="Times New Roman"/>
          <w:b/>
          <w:sz w:val="24"/>
          <w:szCs w:val="24"/>
        </w:rPr>
      </w:pPr>
      <w:r w:rsidRPr="000D2E00">
        <w:rPr>
          <w:rFonts w:ascii="Times New Roman" w:hAnsi="Times New Roman" w:cs="Times New Roman"/>
          <w:b/>
          <w:sz w:val="24"/>
          <w:szCs w:val="24"/>
        </w:rPr>
        <w:t xml:space="preserve">Общая характеристика </w:t>
      </w:r>
      <w:r w:rsidR="007729D9" w:rsidRPr="000D2E00">
        <w:rPr>
          <w:rFonts w:ascii="Times New Roman" w:hAnsi="Times New Roman" w:cs="Times New Roman"/>
          <w:b/>
          <w:sz w:val="24"/>
          <w:szCs w:val="24"/>
        </w:rPr>
        <w:t>адаптированной основной общеобразовательной программы начального общего образования</w:t>
      </w:r>
      <w:r w:rsidR="000D2E00" w:rsidRPr="000D2E00">
        <w:rPr>
          <w:rFonts w:ascii="Times New Roman" w:hAnsi="Times New Roman" w:cs="Times New Roman"/>
          <w:b/>
          <w:sz w:val="24"/>
          <w:szCs w:val="24"/>
        </w:rPr>
        <w:t xml:space="preserve"> МБОУ СШ №20</w:t>
      </w:r>
    </w:p>
    <w:p w:rsidR="00290F42" w:rsidRPr="000D2E00" w:rsidRDefault="00290F42" w:rsidP="007729D9">
      <w:pPr>
        <w:spacing w:after="0" w:line="360" w:lineRule="auto"/>
        <w:ind w:firstLine="709"/>
        <w:jc w:val="both"/>
        <w:rPr>
          <w:rFonts w:ascii="Times New Roman" w:hAnsi="Times New Roman"/>
          <w:kern w:val="20"/>
          <w:sz w:val="24"/>
          <w:szCs w:val="24"/>
        </w:rPr>
      </w:pPr>
      <w:r w:rsidRPr="000D2E00">
        <w:rPr>
          <w:rFonts w:ascii="Times New Roman" w:hAnsi="Times New Roman"/>
          <w:kern w:val="20"/>
          <w:sz w:val="24"/>
          <w:szCs w:val="24"/>
        </w:rPr>
        <w:t>Вариант 5.2 предполагает, что обучающийся с ТНР получает образование, соответствующее по конечным достижениям с образованием сверстников, не имеющ</w:t>
      </w:r>
      <w:r w:rsidR="00A501C8" w:rsidRPr="000D2E00">
        <w:rPr>
          <w:rFonts w:ascii="Times New Roman" w:hAnsi="Times New Roman"/>
          <w:kern w:val="20"/>
          <w:sz w:val="24"/>
          <w:szCs w:val="24"/>
        </w:rPr>
        <w:t xml:space="preserve">их нарушений речевого развития </w:t>
      </w:r>
      <w:r w:rsidRPr="000D2E00">
        <w:rPr>
          <w:rFonts w:ascii="Times New Roman" w:hAnsi="Times New Roman"/>
          <w:kern w:val="20"/>
          <w:sz w:val="24"/>
          <w:szCs w:val="24"/>
        </w:rPr>
        <w:t>в условиях общего образовательного потока (в отдельных классах).</w:t>
      </w:r>
    </w:p>
    <w:p w:rsidR="001B5B71" w:rsidRPr="000D2E00" w:rsidRDefault="00290F42" w:rsidP="007729D9">
      <w:pPr>
        <w:spacing w:after="0" w:line="360" w:lineRule="auto"/>
        <w:ind w:firstLine="709"/>
        <w:jc w:val="both"/>
        <w:rPr>
          <w:rFonts w:ascii="Times New Roman" w:hAnsi="Times New Roman"/>
          <w:kern w:val="20"/>
          <w:sz w:val="24"/>
          <w:szCs w:val="24"/>
        </w:rPr>
      </w:pPr>
      <w:r w:rsidRPr="000D2E00">
        <w:rPr>
          <w:rFonts w:ascii="Times New Roman" w:hAnsi="Times New Roman"/>
          <w:kern w:val="20"/>
          <w:sz w:val="24"/>
          <w:szCs w:val="24"/>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w:t>
      </w:r>
      <w:r w:rsidR="00977CE9" w:rsidRPr="000D2E00">
        <w:rPr>
          <w:rFonts w:ascii="Times New Roman" w:hAnsi="Times New Roman"/>
          <w:kern w:val="20"/>
          <w:sz w:val="24"/>
          <w:szCs w:val="24"/>
        </w:rPr>
        <w:t>рекционное воздействие. Это обучающиеся</w:t>
      </w:r>
      <w:r w:rsidRPr="000D2E00">
        <w:rPr>
          <w:rFonts w:ascii="Times New Roman" w:hAnsi="Times New Roman"/>
          <w:kern w:val="20"/>
          <w:sz w:val="24"/>
          <w:szCs w:val="24"/>
        </w:rPr>
        <w:t xml:space="preserve">, находящиеся на </w:t>
      </w:r>
      <w:r w:rsidRPr="000D2E00">
        <w:rPr>
          <w:rFonts w:ascii="Times New Roman" w:hAnsi="Times New Roman"/>
          <w:kern w:val="20"/>
          <w:sz w:val="24"/>
          <w:szCs w:val="24"/>
          <w:lang w:val="en-US"/>
        </w:rPr>
        <w:t>II</w:t>
      </w:r>
      <w:r w:rsidRPr="000D2E00">
        <w:rPr>
          <w:rFonts w:ascii="Times New Roman" w:hAnsi="Times New Roman"/>
          <w:kern w:val="20"/>
          <w:sz w:val="24"/>
          <w:szCs w:val="24"/>
        </w:rPr>
        <w:t xml:space="preserve"> и </w:t>
      </w:r>
      <w:r w:rsidRPr="000D2E00">
        <w:rPr>
          <w:rFonts w:ascii="Times New Roman" w:hAnsi="Times New Roman"/>
          <w:kern w:val="20"/>
          <w:sz w:val="24"/>
          <w:szCs w:val="24"/>
          <w:lang w:val="en-US"/>
        </w:rPr>
        <w:t>III</w:t>
      </w:r>
      <w:r w:rsidRPr="000D2E00">
        <w:rPr>
          <w:rFonts w:ascii="Times New Roman" w:hAnsi="Times New Roman"/>
          <w:kern w:val="20"/>
          <w:sz w:val="24"/>
          <w:szCs w:val="24"/>
        </w:rPr>
        <w:t xml:space="preserve"> уровнях речевого развития (по Р.Е. Левиной), дизартрии, имеющие </w:t>
      </w:r>
      <w:r w:rsidR="00977CE9" w:rsidRPr="000D2E00">
        <w:rPr>
          <w:rFonts w:ascii="Times New Roman" w:hAnsi="Times New Roman"/>
          <w:kern w:val="20"/>
          <w:sz w:val="24"/>
          <w:szCs w:val="24"/>
        </w:rPr>
        <w:t>нарушения чтения и письма и обучающиеся</w:t>
      </w:r>
      <w:r w:rsidR="001B5B71" w:rsidRPr="000D2E00">
        <w:rPr>
          <w:rFonts w:ascii="Times New Roman" w:hAnsi="Times New Roman"/>
          <w:kern w:val="20"/>
          <w:sz w:val="24"/>
          <w:szCs w:val="24"/>
        </w:rPr>
        <w:t>.</w:t>
      </w:r>
    </w:p>
    <w:p w:rsidR="00A501C8" w:rsidRPr="000D2E00" w:rsidRDefault="00290F42" w:rsidP="007729D9">
      <w:pPr>
        <w:spacing w:after="0" w:line="360" w:lineRule="auto"/>
        <w:ind w:firstLine="709"/>
        <w:jc w:val="both"/>
        <w:rPr>
          <w:rFonts w:ascii="Times New Roman" w:hAnsi="Times New Roman"/>
          <w:kern w:val="20"/>
          <w:sz w:val="24"/>
          <w:szCs w:val="24"/>
        </w:rPr>
      </w:pPr>
      <w:r w:rsidRPr="000D2E00">
        <w:rPr>
          <w:rFonts w:ascii="Times New Roman" w:hAnsi="Times New Roman"/>
          <w:kern w:val="20"/>
          <w:sz w:val="24"/>
          <w:szCs w:val="24"/>
        </w:rPr>
        <w:t xml:space="preserve">В </w:t>
      </w:r>
      <w:r w:rsidR="00A501C8" w:rsidRPr="000D2E00">
        <w:rPr>
          <w:rFonts w:ascii="Times New Roman" w:hAnsi="Times New Roman"/>
          <w:kern w:val="20"/>
          <w:sz w:val="24"/>
          <w:szCs w:val="24"/>
        </w:rPr>
        <w:t xml:space="preserve">МБОУ СШ №20 представлено </w:t>
      </w:r>
      <w:r w:rsidRPr="000D2E00">
        <w:rPr>
          <w:rFonts w:ascii="Times New Roman" w:hAnsi="Times New Roman"/>
          <w:kern w:val="20"/>
          <w:sz w:val="24"/>
          <w:szCs w:val="24"/>
          <w:lang w:val="en-US"/>
        </w:rPr>
        <w:t>I</w:t>
      </w:r>
      <w:r w:rsidRPr="000D2E00">
        <w:rPr>
          <w:rFonts w:ascii="Times New Roman" w:hAnsi="Times New Roman"/>
          <w:kern w:val="20"/>
          <w:sz w:val="24"/>
          <w:szCs w:val="24"/>
        </w:rPr>
        <w:t xml:space="preserve"> отделение – для обучающихся с дизартрией, имеющих общее недоразвитие ре</w:t>
      </w:r>
      <w:r w:rsidR="00A501C8" w:rsidRPr="000D2E00">
        <w:rPr>
          <w:rFonts w:ascii="Times New Roman" w:hAnsi="Times New Roman"/>
          <w:kern w:val="20"/>
          <w:sz w:val="24"/>
          <w:szCs w:val="24"/>
        </w:rPr>
        <w:t>чи и нарушения чтения и письма.</w:t>
      </w:r>
    </w:p>
    <w:p w:rsidR="00927E66" w:rsidRPr="000D2E00" w:rsidRDefault="00DA3310" w:rsidP="007729D9">
      <w:pPr>
        <w:spacing w:after="0" w:line="360" w:lineRule="auto"/>
        <w:ind w:firstLine="709"/>
        <w:jc w:val="both"/>
        <w:rPr>
          <w:rFonts w:ascii="Times New Roman" w:hAnsi="Times New Roman"/>
          <w:kern w:val="20"/>
          <w:sz w:val="24"/>
          <w:szCs w:val="24"/>
        </w:rPr>
      </w:pPr>
      <w:r w:rsidRPr="000D2E00">
        <w:rPr>
          <w:rFonts w:ascii="Times New Roman" w:hAnsi="Times New Roman"/>
          <w:kern w:val="20"/>
          <w:sz w:val="24"/>
          <w:szCs w:val="24"/>
        </w:rPr>
        <w:t xml:space="preserve">Срок освоения АООП НОО для обучающихся с ТНР составляет </w:t>
      </w:r>
      <w:r w:rsidR="00F30102" w:rsidRPr="000D2E00">
        <w:rPr>
          <w:rFonts w:ascii="Times New Roman" w:hAnsi="Times New Roman"/>
          <w:kern w:val="20"/>
          <w:sz w:val="24"/>
          <w:szCs w:val="24"/>
        </w:rPr>
        <w:t>4 года (</w:t>
      </w:r>
      <w:r w:rsidR="00A501C8" w:rsidRPr="000D2E00">
        <w:rPr>
          <w:rFonts w:ascii="Times New Roman" w:hAnsi="Times New Roman"/>
          <w:kern w:val="20"/>
          <w:sz w:val="24"/>
          <w:szCs w:val="24"/>
        </w:rPr>
        <w:t>1</w:t>
      </w:r>
      <w:r w:rsidRPr="000D2E00">
        <w:rPr>
          <w:rFonts w:ascii="Times New Roman" w:hAnsi="Times New Roman"/>
          <w:kern w:val="20"/>
          <w:sz w:val="24"/>
          <w:szCs w:val="24"/>
        </w:rPr>
        <w:t xml:space="preserve"> – 4 классы). </w:t>
      </w:r>
    </w:p>
    <w:p w:rsidR="00D43322" w:rsidRPr="000D2E00" w:rsidRDefault="00D43322" w:rsidP="000D2E00">
      <w:pPr>
        <w:pStyle w:val="14TexstOSNOVA1012"/>
        <w:spacing w:line="360" w:lineRule="auto"/>
        <w:ind w:firstLine="709"/>
        <w:jc w:val="center"/>
        <w:rPr>
          <w:rFonts w:ascii="Times New Roman" w:hAnsi="Times New Roman" w:cs="Times New Roman"/>
          <w:b/>
          <w:color w:val="auto"/>
          <w:sz w:val="24"/>
          <w:szCs w:val="24"/>
        </w:rPr>
      </w:pPr>
      <w:r w:rsidRPr="000D2E00">
        <w:rPr>
          <w:rFonts w:ascii="Times New Roman" w:hAnsi="Times New Roman" w:cs="Times New Roman"/>
          <w:b/>
          <w:color w:val="auto"/>
          <w:sz w:val="24"/>
          <w:szCs w:val="24"/>
        </w:rPr>
        <w:t xml:space="preserve">Психолого-педагогическая </w:t>
      </w:r>
      <w:r w:rsidR="00290F42" w:rsidRPr="000D2E00">
        <w:rPr>
          <w:rFonts w:ascii="Times New Roman" w:hAnsi="Times New Roman" w:cs="Times New Roman"/>
          <w:b/>
          <w:color w:val="auto"/>
          <w:sz w:val="24"/>
          <w:szCs w:val="24"/>
        </w:rPr>
        <w:t>характеристика обучающихся с ТНР</w:t>
      </w:r>
      <w:r w:rsidR="00457591" w:rsidRPr="000D2E00">
        <w:rPr>
          <w:rFonts w:ascii="Times New Roman" w:hAnsi="Times New Roman" w:cs="Times New Roman"/>
          <w:b/>
          <w:color w:val="auto"/>
          <w:sz w:val="24"/>
          <w:szCs w:val="24"/>
        </w:rPr>
        <w:t xml:space="preserve"> в МБОУ СШ №20</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В 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lastRenderedPageBreak/>
        <w:t>- 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широким внедрением ранней логопедической помощи на основе ранней диагностики детей группы риска по возникновению речевой патологии;</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повышением эффективности логопедического воздействия за счет применения инновационных технологий логопедической работы;</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В связи с этим в настоящее время наметились две основные тенденции в качественном изменении контингента обучающихся.</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w:t>
      </w:r>
      <w:proofErr w:type="spellStart"/>
      <w:r w:rsidRPr="000D2E00">
        <w:rPr>
          <w:rFonts w:ascii="Times New Roman" w:hAnsi="Times New Roman" w:cs="Times New Roman"/>
          <w:sz w:val="24"/>
          <w:szCs w:val="24"/>
        </w:rPr>
        <w:t>дезадаптации</w:t>
      </w:r>
      <w:proofErr w:type="spellEnd"/>
      <w:r w:rsidRPr="000D2E00">
        <w:rPr>
          <w:rFonts w:ascii="Times New Roman" w:hAnsi="Times New Roman" w:cs="Times New Roman"/>
          <w:sz w:val="24"/>
          <w:szCs w:val="24"/>
        </w:rPr>
        <w:t>.</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Другая тенденция характеризуется утяжелением структуры речевого дефекта у обучающихся, множественными нарушениями языковой системы в сочетании с комплексными анализаторными расстройствами.</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Для обучающихся с ТНР типичными являются значительные внутригрупповые различия по уровню речевого развития.</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Обучающиеся с ТНР  - обучающиеся с выраженными речевыми/языковыми (коммуникативными) расстройствами – представляют собой разнородную группу не только </w:t>
      </w:r>
      <w:r w:rsidRPr="000D2E00">
        <w:rPr>
          <w:rFonts w:ascii="Times New Roman" w:hAnsi="Times New Roman" w:cs="Times New Roman"/>
          <w:sz w:val="24"/>
          <w:szCs w:val="24"/>
        </w:rPr>
        <w:lastRenderedPageBreak/>
        <w:t>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3901B5" w:rsidRPr="000D2E00" w:rsidRDefault="003901B5" w:rsidP="00290BD2">
      <w:pPr>
        <w:numPr>
          <w:ilvl w:val="0"/>
          <w:numId w:val="17"/>
        </w:numPr>
        <w:spacing w:after="0" w:line="360" w:lineRule="auto"/>
        <w:ind w:hanging="550"/>
        <w:jc w:val="both"/>
        <w:rPr>
          <w:rFonts w:ascii="Times New Roman" w:hAnsi="Times New Roman" w:cs="Times New Roman"/>
          <w:sz w:val="24"/>
          <w:szCs w:val="24"/>
        </w:rPr>
      </w:pPr>
      <w:r w:rsidRPr="000D2E00">
        <w:rPr>
          <w:rFonts w:ascii="Times New Roman" w:hAnsi="Times New Roman" w:cs="Times New Roman"/>
          <w:sz w:val="24"/>
          <w:szCs w:val="24"/>
        </w:rPr>
        <w:t>психолого-педагогическая классификация;</w:t>
      </w:r>
    </w:p>
    <w:p w:rsidR="003901B5" w:rsidRPr="000D2E00" w:rsidRDefault="003901B5" w:rsidP="00290BD2">
      <w:pPr>
        <w:numPr>
          <w:ilvl w:val="0"/>
          <w:numId w:val="18"/>
        </w:numPr>
        <w:spacing w:after="0" w:line="360" w:lineRule="auto"/>
        <w:ind w:hanging="550"/>
        <w:jc w:val="both"/>
        <w:rPr>
          <w:rFonts w:ascii="Times New Roman" w:hAnsi="Times New Roman" w:cs="Times New Roman"/>
          <w:sz w:val="24"/>
          <w:szCs w:val="24"/>
        </w:rPr>
      </w:pPr>
      <w:r w:rsidRPr="000D2E00">
        <w:rPr>
          <w:rFonts w:ascii="Times New Roman" w:hAnsi="Times New Roman" w:cs="Times New Roman"/>
          <w:sz w:val="24"/>
          <w:szCs w:val="24"/>
        </w:rPr>
        <w:t>клинико-педагогическая классификация.</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sidRPr="000D2E00">
        <w:rPr>
          <w:rFonts w:ascii="Times New Roman" w:hAnsi="Times New Roman" w:cs="Times New Roman"/>
          <w:sz w:val="24"/>
          <w:szCs w:val="24"/>
          <w:lang w:val="en-US"/>
        </w:rPr>
        <w:t>II</w:t>
      </w:r>
      <w:r w:rsidRPr="000D2E00">
        <w:rPr>
          <w:rFonts w:ascii="Times New Roman" w:hAnsi="Times New Roman" w:cs="Times New Roman"/>
          <w:sz w:val="24"/>
          <w:szCs w:val="24"/>
        </w:rPr>
        <w:t xml:space="preserve"> и </w:t>
      </w:r>
      <w:r w:rsidRPr="000D2E00">
        <w:rPr>
          <w:rFonts w:ascii="Times New Roman" w:hAnsi="Times New Roman" w:cs="Times New Roman"/>
          <w:sz w:val="24"/>
          <w:szCs w:val="24"/>
          <w:lang w:val="en-US"/>
        </w:rPr>
        <w:t>III</w:t>
      </w:r>
      <w:r w:rsidRPr="000D2E00">
        <w:rPr>
          <w:rFonts w:ascii="Times New Roman" w:hAnsi="Times New Roman" w:cs="Times New Roman"/>
          <w:sz w:val="24"/>
          <w:szCs w:val="24"/>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(дизартрия, </w:t>
      </w:r>
      <w:proofErr w:type="spellStart"/>
      <w:r w:rsidR="00E223F6" w:rsidRPr="000D2E00">
        <w:rPr>
          <w:rFonts w:ascii="Times New Roman" w:hAnsi="Times New Roman" w:cs="Times New Roman"/>
          <w:sz w:val="24"/>
          <w:szCs w:val="24"/>
        </w:rPr>
        <w:t>дислексия</w:t>
      </w:r>
      <w:proofErr w:type="spellEnd"/>
      <w:r w:rsidR="00E223F6" w:rsidRPr="000D2E00">
        <w:rPr>
          <w:rFonts w:ascii="Times New Roman" w:hAnsi="Times New Roman" w:cs="Times New Roman"/>
          <w:sz w:val="24"/>
          <w:szCs w:val="24"/>
        </w:rPr>
        <w:t xml:space="preserve">, </w:t>
      </w:r>
      <w:proofErr w:type="spellStart"/>
      <w:r w:rsidR="00E223F6" w:rsidRPr="000D2E00">
        <w:rPr>
          <w:rFonts w:ascii="Times New Roman" w:hAnsi="Times New Roman" w:cs="Times New Roman"/>
          <w:sz w:val="24"/>
          <w:szCs w:val="24"/>
        </w:rPr>
        <w:t>дисграфия</w:t>
      </w:r>
      <w:proofErr w:type="spellEnd"/>
      <w:r w:rsidRPr="000D2E00">
        <w:rPr>
          <w:rFonts w:ascii="Times New Roman" w:hAnsi="Times New Roman" w:cs="Times New Roman"/>
          <w:sz w:val="24"/>
          <w:szCs w:val="24"/>
        </w:rPr>
        <w:t>).</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w:t>
      </w:r>
      <w:proofErr w:type="spellStart"/>
      <w:r w:rsidRPr="000D2E00">
        <w:rPr>
          <w:rFonts w:ascii="Times New Roman" w:hAnsi="Times New Roman" w:cs="Times New Roman"/>
          <w:sz w:val="24"/>
          <w:szCs w:val="24"/>
        </w:rPr>
        <w:t>аграмматична</w:t>
      </w:r>
      <w:proofErr w:type="spellEnd"/>
      <w:r w:rsidRPr="000D2E00">
        <w:rPr>
          <w:rFonts w:ascii="Times New Roman" w:hAnsi="Times New Roman" w:cs="Times New Roman"/>
          <w:sz w:val="24"/>
          <w:szCs w:val="24"/>
        </w:rPr>
        <w:t>, изобилует большим числом разнообразных фонетических недостатков, малопонятна окружающим.</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w:t>
      </w:r>
      <w:proofErr w:type="spellStart"/>
      <w:r w:rsidRPr="000D2E00">
        <w:rPr>
          <w:rFonts w:ascii="Times New Roman" w:hAnsi="Times New Roman" w:cs="Times New Roman"/>
          <w:sz w:val="24"/>
          <w:szCs w:val="24"/>
        </w:rPr>
        <w:t>дефицитарностью</w:t>
      </w:r>
      <w:proofErr w:type="spellEnd"/>
      <w:r w:rsidRPr="000D2E00">
        <w:rPr>
          <w:rFonts w:ascii="Times New Roman" w:hAnsi="Times New Roman" w:cs="Times New Roman"/>
          <w:sz w:val="24"/>
          <w:szCs w:val="24"/>
        </w:rPr>
        <w:t xml:space="preserve"> познавательной деятельности.</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w:t>
      </w:r>
      <w:r w:rsidRPr="000D2E00">
        <w:rPr>
          <w:rFonts w:ascii="Times New Roman" w:hAnsi="Times New Roman" w:cs="Times New Roman"/>
          <w:sz w:val="24"/>
          <w:szCs w:val="24"/>
        </w:rPr>
        <w:lastRenderedPageBreak/>
        <w:t>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Наиболее типичные и стойкие проявления общего недоразвития речи наблюдаются при алалии, афазии, дизартрии, реже – при </w:t>
      </w:r>
      <w:proofErr w:type="spellStart"/>
      <w:r w:rsidRPr="000D2E00">
        <w:rPr>
          <w:rFonts w:ascii="Times New Roman" w:hAnsi="Times New Roman" w:cs="Times New Roman"/>
          <w:sz w:val="24"/>
          <w:szCs w:val="24"/>
        </w:rPr>
        <w:t>ринолалии</w:t>
      </w:r>
      <w:proofErr w:type="spellEnd"/>
      <w:r w:rsidRPr="000D2E00">
        <w:rPr>
          <w:rFonts w:ascii="Times New Roman" w:hAnsi="Times New Roman" w:cs="Times New Roman"/>
          <w:sz w:val="24"/>
          <w:szCs w:val="24"/>
        </w:rPr>
        <w:t xml:space="preserve"> и заикании.</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Обучающиеся с ТНР, находящиеся на </w:t>
      </w:r>
      <w:r w:rsidRPr="000D2E00">
        <w:rPr>
          <w:rFonts w:ascii="Times New Roman" w:hAnsi="Times New Roman" w:cs="Times New Roman"/>
          <w:sz w:val="24"/>
          <w:szCs w:val="24"/>
          <w:lang w:val="en-US"/>
        </w:rPr>
        <w:t>II</w:t>
      </w:r>
      <w:r w:rsidRPr="000D2E00">
        <w:rPr>
          <w:rFonts w:ascii="Times New Roman" w:hAnsi="Times New Roman" w:cs="Times New Roman"/>
          <w:sz w:val="24"/>
          <w:szCs w:val="24"/>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w:t>
      </w:r>
      <w:r w:rsidR="00927E66" w:rsidRPr="000D2E00">
        <w:rPr>
          <w:rFonts w:ascii="Times New Roman" w:hAnsi="Times New Roman" w:cs="Times New Roman"/>
          <w:sz w:val="24"/>
          <w:szCs w:val="24"/>
        </w:rPr>
        <w:t>Обучающихся отличают значительные трудности в усвоении обобщающих слов, в установлении антонимических и синони</w:t>
      </w:r>
      <w:r w:rsidR="00D1269E" w:rsidRPr="000D2E00">
        <w:rPr>
          <w:rFonts w:ascii="Times New Roman" w:hAnsi="Times New Roman" w:cs="Times New Roman"/>
          <w:sz w:val="24"/>
          <w:szCs w:val="24"/>
        </w:rPr>
        <w:t>мических отношений.</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На этом уровне возможно использование местоимений, простых предлогов в элементарных значениях, иногда союзов.</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sidRPr="000D2E00">
        <w:rPr>
          <w:rFonts w:ascii="Times New Roman" w:hAnsi="Times New Roman" w:cs="Times New Roman"/>
          <w:sz w:val="24"/>
          <w:szCs w:val="24"/>
          <w:lang w:val="en-US"/>
        </w:rPr>
        <w:t>II</w:t>
      </w:r>
      <w:r w:rsidRPr="000D2E00">
        <w:rPr>
          <w:rFonts w:ascii="Times New Roman" w:hAnsi="Times New Roman" w:cs="Times New Roman"/>
          <w:sz w:val="24"/>
          <w:szCs w:val="24"/>
        </w:rPr>
        <w:t xml:space="preserve"> уровень речевого развития, не используют морфологические элементы для передачи грамматических отношений.</w:t>
      </w:r>
      <w:r w:rsidR="00DE723F" w:rsidRPr="000D2E00">
        <w:rPr>
          <w:rFonts w:ascii="Times New Roman" w:hAnsi="Times New Roman" w:cs="Times New Roman"/>
          <w:sz w:val="24"/>
          <w:szCs w:val="24"/>
        </w:rPr>
        <w:t xml:space="preserve">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w:t>
      </w:r>
      <w:r w:rsidR="00FD232C" w:rsidRPr="000D2E00">
        <w:rPr>
          <w:rFonts w:ascii="Times New Roman" w:hAnsi="Times New Roman" w:cs="Times New Roman"/>
          <w:sz w:val="24"/>
          <w:szCs w:val="24"/>
        </w:rPr>
        <w:t xml:space="preserve">. Употребление существительных в косвенных падежах носит случайный характер. Также </w:t>
      </w:r>
      <w:proofErr w:type="spellStart"/>
      <w:r w:rsidR="00FD232C" w:rsidRPr="000D2E00">
        <w:rPr>
          <w:rFonts w:ascii="Times New Roman" w:hAnsi="Times New Roman" w:cs="Times New Roman"/>
          <w:sz w:val="24"/>
          <w:szCs w:val="24"/>
        </w:rPr>
        <w:t>аграмматичными</w:t>
      </w:r>
      <w:proofErr w:type="spellEnd"/>
      <w:r w:rsidR="00FD232C" w:rsidRPr="000D2E00">
        <w:rPr>
          <w:rFonts w:ascii="Times New Roman" w:hAnsi="Times New Roman" w:cs="Times New Roman"/>
          <w:sz w:val="24"/>
          <w:szCs w:val="24"/>
        </w:rPr>
        <w:t xml:space="preserve"> являются изменение имен существительных по числам и употребление форм прошедшего времени глаголов. Средний род глаголов прошедшего времени</w:t>
      </w:r>
      <w:r w:rsidR="00F26563" w:rsidRPr="000D2E00">
        <w:rPr>
          <w:rFonts w:ascii="Times New Roman" w:hAnsi="Times New Roman" w:cs="Times New Roman"/>
          <w:sz w:val="24"/>
          <w:szCs w:val="24"/>
        </w:rPr>
        <w:t xml:space="preserve"> не употребляется. Предлоги </w:t>
      </w:r>
      <w:r w:rsidR="00F26563" w:rsidRPr="000D2E00">
        <w:rPr>
          <w:rFonts w:ascii="Times New Roman" w:hAnsi="Times New Roman" w:cs="Times New Roman"/>
          <w:sz w:val="24"/>
          <w:szCs w:val="24"/>
        </w:rPr>
        <w:lastRenderedPageBreak/>
        <w:t>употребляются редко, часто опускаются.</w:t>
      </w:r>
      <w:r w:rsidRPr="000D2E00">
        <w:rPr>
          <w:rFonts w:ascii="Times New Roman" w:hAnsi="Times New Roman" w:cs="Times New Roman"/>
          <w:sz w:val="24"/>
          <w:szCs w:val="24"/>
        </w:rPr>
        <w:t xml:space="preserve"> Доступная фраза представлена </w:t>
      </w:r>
      <w:proofErr w:type="spellStart"/>
      <w:r w:rsidRPr="000D2E00">
        <w:rPr>
          <w:rFonts w:ascii="Times New Roman" w:hAnsi="Times New Roman" w:cs="Times New Roman"/>
          <w:sz w:val="24"/>
          <w:szCs w:val="24"/>
        </w:rPr>
        <w:t>лепетными</w:t>
      </w:r>
      <w:proofErr w:type="spellEnd"/>
      <w:r w:rsidRPr="000D2E00">
        <w:rPr>
          <w:rFonts w:ascii="Times New Roman" w:hAnsi="Times New Roman" w:cs="Times New Roman"/>
          <w:sz w:val="24"/>
          <w:szCs w:val="24"/>
        </w:rPr>
        <w:t xml:space="preserve">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w:t>
      </w:r>
      <w:proofErr w:type="spellStart"/>
      <w:r w:rsidRPr="000D2E00">
        <w:rPr>
          <w:rFonts w:ascii="Times New Roman" w:hAnsi="Times New Roman" w:cs="Times New Roman"/>
          <w:sz w:val="24"/>
          <w:szCs w:val="24"/>
        </w:rPr>
        <w:t>диффузностью</w:t>
      </w:r>
      <w:proofErr w:type="spellEnd"/>
      <w:r w:rsidRPr="000D2E00">
        <w:rPr>
          <w:rFonts w:ascii="Times New Roman" w:hAnsi="Times New Roman" w:cs="Times New Roman"/>
          <w:sz w:val="24"/>
          <w:szCs w:val="24"/>
        </w:rPr>
        <w:t xml:space="preserve"> произношения звуков вследствие неустойчивой артикуляции и низких возможностей их слухового распознавания. </w:t>
      </w:r>
      <w:r w:rsidR="00F26563" w:rsidRPr="000D2E00">
        <w:rPr>
          <w:rFonts w:ascii="Times New Roman" w:hAnsi="Times New Roman" w:cs="Times New Roman"/>
          <w:sz w:val="24"/>
          <w:szCs w:val="24"/>
        </w:rPr>
        <w:t xml:space="preserve">Между воспроизведением звуков изолированно и их употреблением в речи имеются резкие расхождения. </w:t>
      </w:r>
      <w:r w:rsidRPr="000D2E00">
        <w:rPr>
          <w:rFonts w:ascii="Times New Roman" w:hAnsi="Times New Roman" w:cs="Times New Roman"/>
          <w:sz w:val="24"/>
          <w:szCs w:val="24"/>
        </w:rPr>
        <w:t>Задача выделения отдельных звуков в мотивационном и познавательном отношении непонятна обучающимся и невыполнима.</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Отличительной чертой речевого развития обучающихся с ТНР этого уровня является ограниченная способность восприятия и воспроизв</w:t>
      </w:r>
      <w:r w:rsidR="00F26563" w:rsidRPr="000D2E00">
        <w:rPr>
          <w:rFonts w:ascii="Times New Roman" w:hAnsi="Times New Roman" w:cs="Times New Roman"/>
          <w:sz w:val="24"/>
          <w:szCs w:val="24"/>
        </w:rPr>
        <w:t xml:space="preserve">едения слоговой структуры слова (особенно многосложных слов со стечением согласных). Нарушения </w:t>
      </w:r>
      <w:proofErr w:type="spellStart"/>
      <w:r w:rsidR="00F26563" w:rsidRPr="000D2E00">
        <w:rPr>
          <w:rFonts w:ascii="Times New Roman" w:hAnsi="Times New Roman" w:cs="Times New Roman"/>
          <w:sz w:val="24"/>
          <w:szCs w:val="24"/>
        </w:rPr>
        <w:t>звукослоговой</w:t>
      </w:r>
      <w:proofErr w:type="spellEnd"/>
      <w:r w:rsidR="00F26563" w:rsidRPr="000D2E00">
        <w:rPr>
          <w:rFonts w:ascii="Times New Roman" w:hAnsi="Times New Roman" w:cs="Times New Roman"/>
          <w:sz w:val="24"/>
          <w:szCs w:val="24"/>
        </w:rPr>
        <w:t xml:space="preserve"> структуры слова проявляются</w:t>
      </w:r>
      <w:r w:rsidR="00921172" w:rsidRPr="000D2E00">
        <w:rPr>
          <w:rFonts w:ascii="Times New Roman" w:hAnsi="Times New Roman" w:cs="Times New Roman"/>
          <w:sz w:val="24"/>
          <w:szCs w:val="24"/>
        </w:rPr>
        <w:t xml:space="preserve"> как на уровне слова, так и слога.</w:t>
      </w:r>
    </w:p>
    <w:p w:rsidR="00B26AA2"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Обучающиеся с ТНР, находящиеся на </w:t>
      </w:r>
      <w:r w:rsidRPr="000D2E00">
        <w:rPr>
          <w:rFonts w:ascii="Times New Roman" w:hAnsi="Times New Roman" w:cs="Times New Roman"/>
          <w:sz w:val="24"/>
          <w:szCs w:val="24"/>
          <w:lang w:val="en-US"/>
        </w:rPr>
        <w:t>III</w:t>
      </w:r>
      <w:r w:rsidRPr="000D2E00">
        <w:rPr>
          <w:rFonts w:ascii="Times New Roman" w:hAnsi="Times New Roman" w:cs="Times New Roman"/>
          <w:sz w:val="24"/>
          <w:szCs w:val="24"/>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w:t>
      </w:r>
      <w:r w:rsidR="00921172" w:rsidRPr="000D2E00">
        <w:rPr>
          <w:rFonts w:ascii="Times New Roman" w:hAnsi="Times New Roman" w:cs="Times New Roman"/>
          <w:sz w:val="24"/>
          <w:szCs w:val="24"/>
        </w:rPr>
        <w:t xml:space="preserve">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w:t>
      </w:r>
      <w:proofErr w:type="spellStart"/>
      <w:r w:rsidR="00921172" w:rsidRPr="000D2E00">
        <w:rPr>
          <w:rFonts w:ascii="Times New Roman" w:hAnsi="Times New Roman" w:cs="Times New Roman"/>
          <w:sz w:val="24"/>
          <w:szCs w:val="24"/>
        </w:rPr>
        <w:t>видо</w:t>
      </w:r>
      <w:proofErr w:type="spellEnd"/>
      <w:r w:rsidR="00921172" w:rsidRPr="000D2E00">
        <w:rPr>
          <w:rFonts w:ascii="Times New Roman" w:hAnsi="Times New Roman" w:cs="Times New Roman"/>
          <w:sz w:val="24"/>
          <w:szCs w:val="24"/>
        </w:rPr>
        <w:t>-родовые смешения).</w:t>
      </w:r>
    </w:p>
    <w:p w:rsidR="00B26AA2" w:rsidRPr="000D2E00" w:rsidRDefault="00B26AA2"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 Наблюдается недостаточная </w:t>
      </w:r>
      <w:proofErr w:type="spellStart"/>
      <w:r w:rsidRPr="000D2E00">
        <w:rPr>
          <w:rFonts w:ascii="Times New Roman" w:hAnsi="Times New Roman" w:cs="Times New Roman"/>
          <w:sz w:val="24"/>
          <w:szCs w:val="24"/>
        </w:rPr>
        <w:t>сформированность</w:t>
      </w:r>
      <w:proofErr w:type="spellEnd"/>
      <w:r w:rsidRPr="000D2E00">
        <w:rPr>
          <w:rFonts w:ascii="Times New Roman" w:hAnsi="Times New Roman" w:cs="Times New Roman"/>
          <w:sz w:val="24"/>
          <w:szCs w:val="24"/>
        </w:rPr>
        <w:t xml:space="preserve">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w:t>
      </w:r>
      <w:r w:rsidR="00D9579C" w:rsidRPr="000D2E00">
        <w:rPr>
          <w:rFonts w:ascii="Times New Roman" w:hAnsi="Times New Roman" w:cs="Times New Roman"/>
          <w:sz w:val="24"/>
          <w:szCs w:val="24"/>
        </w:rPr>
        <w:t xml:space="preserve"> </w:t>
      </w:r>
      <w:proofErr w:type="spellStart"/>
      <w:r w:rsidR="00D9579C" w:rsidRPr="000D2E00">
        <w:rPr>
          <w:rFonts w:ascii="Times New Roman" w:hAnsi="Times New Roman" w:cs="Times New Roman"/>
          <w:sz w:val="24"/>
          <w:szCs w:val="24"/>
        </w:rPr>
        <w:t>сформированность</w:t>
      </w:r>
      <w:proofErr w:type="spellEnd"/>
      <w:r w:rsidR="00D9579C" w:rsidRPr="000D2E00">
        <w:rPr>
          <w:rFonts w:ascii="Times New Roman" w:hAnsi="Times New Roman" w:cs="Times New Roman"/>
          <w:sz w:val="24"/>
          <w:szCs w:val="24"/>
        </w:rPr>
        <w:t xml:space="preserve">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w:t>
      </w:r>
      <w:r w:rsidR="008C1B33" w:rsidRPr="000D2E00">
        <w:rPr>
          <w:rFonts w:ascii="Times New Roman" w:hAnsi="Times New Roman" w:cs="Times New Roman"/>
          <w:sz w:val="24"/>
          <w:szCs w:val="24"/>
        </w:rPr>
        <w:t>. Типичными являются трудности переноса словообразовательных навыков на новый речевой материал.</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 Произношение обучающихся характеризуется недифференцированным произнесением звуков (особенно сложных по ар</w:t>
      </w:r>
      <w:r w:rsidR="008C1B33" w:rsidRPr="000D2E00">
        <w:rPr>
          <w:rFonts w:ascii="Times New Roman" w:hAnsi="Times New Roman" w:cs="Times New Roman"/>
          <w:sz w:val="24"/>
          <w:szCs w:val="24"/>
        </w:rPr>
        <w:t>тикуляции, позднего онтогенеза), нечеткостью дифференциации их на слух.</w:t>
      </w:r>
      <w:r w:rsidRPr="000D2E00">
        <w:rPr>
          <w:rFonts w:ascii="Times New Roman" w:hAnsi="Times New Roman" w:cs="Times New Roman"/>
          <w:sz w:val="24"/>
          <w:szCs w:val="24"/>
        </w:rPr>
        <w:t xml:space="preserve"> Наблюдаются множественные ошибки при передаче </w:t>
      </w:r>
      <w:proofErr w:type="spellStart"/>
      <w:r w:rsidRPr="000D2E00">
        <w:rPr>
          <w:rFonts w:ascii="Times New Roman" w:hAnsi="Times New Roman" w:cs="Times New Roman"/>
          <w:sz w:val="24"/>
          <w:szCs w:val="24"/>
        </w:rPr>
        <w:t>звуконаполняемости</w:t>
      </w:r>
      <w:proofErr w:type="spellEnd"/>
      <w:r w:rsidRPr="000D2E00">
        <w:rPr>
          <w:rFonts w:ascii="Times New Roman" w:hAnsi="Times New Roman" w:cs="Times New Roman"/>
          <w:sz w:val="24"/>
          <w:szCs w:val="24"/>
        </w:rPr>
        <w:t xml:space="preserve">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w:t>
      </w:r>
      <w:r w:rsidRPr="000D2E00">
        <w:rPr>
          <w:rFonts w:ascii="Times New Roman" w:hAnsi="Times New Roman" w:cs="Times New Roman"/>
          <w:sz w:val="24"/>
          <w:szCs w:val="24"/>
        </w:rPr>
        <w:lastRenderedPageBreak/>
        <w:t xml:space="preserve">предложения, почти не употребляются сложные синтаксические конструкции. Во фразовой речи обнаруживаются </w:t>
      </w:r>
      <w:proofErr w:type="spellStart"/>
      <w:r w:rsidRPr="000D2E00">
        <w:rPr>
          <w:rFonts w:ascii="Times New Roman" w:hAnsi="Times New Roman" w:cs="Times New Roman"/>
          <w:sz w:val="24"/>
          <w:szCs w:val="24"/>
        </w:rPr>
        <w:t>аграмматизмы</w:t>
      </w:r>
      <w:proofErr w:type="spellEnd"/>
      <w:r w:rsidRPr="000D2E00">
        <w:rPr>
          <w:rFonts w:ascii="Times New Roman" w:hAnsi="Times New Roman" w:cs="Times New Roman"/>
          <w:sz w:val="24"/>
          <w:szCs w:val="24"/>
        </w:rPr>
        <w:t>, часто отсутствует правильная связь слов в предложениях, выражающих временные, пространственные и причинно-следственные отношения.</w:t>
      </w:r>
      <w:r w:rsidR="008C1B33" w:rsidRPr="000D2E00">
        <w:rPr>
          <w:rFonts w:ascii="Times New Roman" w:hAnsi="Times New Roman" w:cs="Times New Roman"/>
          <w:sz w:val="24"/>
          <w:szCs w:val="24"/>
        </w:rPr>
        <w:t xml:space="preserve"> Недостаточная </w:t>
      </w:r>
      <w:proofErr w:type="spellStart"/>
      <w:r w:rsidR="008C1B33" w:rsidRPr="000D2E00">
        <w:rPr>
          <w:rFonts w:ascii="Times New Roman" w:hAnsi="Times New Roman" w:cs="Times New Roman"/>
          <w:sz w:val="24"/>
          <w:szCs w:val="24"/>
        </w:rPr>
        <w:t>сформированность</w:t>
      </w:r>
      <w:proofErr w:type="spellEnd"/>
      <w:r w:rsidR="008C1B33" w:rsidRPr="000D2E00">
        <w:rPr>
          <w:rFonts w:ascii="Times New Roman" w:hAnsi="Times New Roman" w:cs="Times New Roman"/>
          <w:sz w:val="24"/>
          <w:szCs w:val="24"/>
        </w:rPr>
        <w:t xml:space="preserve"> связной речи проявляется в нарушениях смыслового программирования и языкового</w:t>
      </w:r>
      <w:r w:rsidR="00A004F8" w:rsidRPr="000D2E00">
        <w:rPr>
          <w:rFonts w:ascii="Times New Roman" w:hAnsi="Times New Roman" w:cs="Times New Roman"/>
          <w:sz w:val="24"/>
          <w:szCs w:val="24"/>
        </w:rPr>
        <w:t xml:space="preserve">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w:t>
      </w:r>
      <w:r w:rsidRPr="000D2E00">
        <w:rPr>
          <w:rFonts w:ascii="Times New Roman" w:hAnsi="Times New Roman" w:cs="Times New Roman"/>
          <w:sz w:val="24"/>
          <w:szCs w:val="24"/>
        </w:rPr>
        <w:t xml:space="preserve"> У большинства обучающихся отмечаются недостатки  звукопроизношения и нарушения воспроизведения </w:t>
      </w:r>
      <w:proofErr w:type="spellStart"/>
      <w:r w:rsidRPr="000D2E00">
        <w:rPr>
          <w:rFonts w:ascii="Times New Roman" w:hAnsi="Times New Roman" w:cs="Times New Roman"/>
          <w:sz w:val="24"/>
          <w:szCs w:val="24"/>
        </w:rPr>
        <w:t>звукослоговой</w:t>
      </w:r>
      <w:proofErr w:type="spellEnd"/>
      <w:r w:rsidRPr="000D2E00">
        <w:rPr>
          <w:rFonts w:ascii="Times New Roman" w:hAnsi="Times New Roman" w:cs="Times New Roman"/>
          <w:sz w:val="24"/>
          <w:szCs w:val="24"/>
        </w:rPr>
        <w:t xml:space="preserve"> структуры слов (в основном незнакомых и слож</w:t>
      </w:r>
      <w:r w:rsidR="00B9494B" w:rsidRPr="000D2E00">
        <w:rPr>
          <w:rFonts w:ascii="Times New Roman" w:hAnsi="Times New Roman" w:cs="Times New Roman"/>
          <w:sz w:val="24"/>
          <w:szCs w:val="24"/>
        </w:rPr>
        <w:t xml:space="preserve">ных по </w:t>
      </w:r>
      <w:proofErr w:type="spellStart"/>
      <w:r w:rsidR="00B9494B" w:rsidRPr="000D2E00">
        <w:rPr>
          <w:rFonts w:ascii="Times New Roman" w:hAnsi="Times New Roman" w:cs="Times New Roman"/>
          <w:sz w:val="24"/>
          <w:szCs w:val="24"/>
        </w:rPr>
        <w:t>звукослоговой</w:t>
      </w:r>
      <w:proofErr w:type="spellEnd"/>
      <w:r w:rsidR="00B9494B" w:rsidRPr="000D2E00">
        <w:rPr>
          <w:rFonts w:ascii="Times New Roman" w:hAnsi="Times New Roman" w:cs="Times New Roman"/>
          <w:sz w:val="24"/>
          <w:szCs w:val="24"/>
        </w:rPr>
        <w:t xml:space="preserve">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w:t>
      </w:r>
      <w:r w:rsidRPr="000D2E00">
        <w:rPr>
          <w:rFonts w:ascii="Times New Roman" w:hAnsi="Times New Roman" w:cs="Times New Roman"/>
          <w:sz w:val="24"/>
          <w:szCs w:val="24"/>
        </w:rPr>
        <w:t>то создает значительные трудности в овладении звуковым анализом и синтезом.</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Нарушения устной речи обучающихся с ТНР приводят к  возникновению нарушений письменной речи (</w:t>
      </w:r>
      <w:proofErr w:type="spellStart"/>
      <w:r w:rsidRPr="000D2E00">
        <w:rPr>
          <w:rFonts w:ascii="Times New Roman" w:hAnsi="Times New Roman" w:cs="Times New Roman"/>
          <w:sz w:val="24"/>
          <w:szCs w:val="24"/>
        </w:rPr>
        <w:t>дисграфии</w:t>
      </w:r>
      <w:proofErr w:type="spellEnd"/>
      <w:r w:rsidRPr="000D2E00">
        <w:rPr>
          <w:rFonts w:ascii="Times New Roman" w:hAnsi="Times New Roman" w:cs="Times New Roman"/>
          <w:sz w:val="24"/>
          <w:szCs w:val="24"/>
        </w:rPr>
        <w:t xml:space="preserve"> и </w:t>
      </w:r>
      <w:proofErr w:type="spellStart"/>
      <w:r w:rsidRPr="000D2E00">
        <w:rPr>
          <w:rFonts w:ascii="Times New Roman" w:hAnsi="Times New Roman" w:cs="Times New Roman"/>
          <w:sz w:val="24"/>
          <w:szCs w:val="24"/>
        </w:rPr>
        <w:t>дислексии</w:t>
      </w:r>
      <w:proofErr w:type="spellEnd"/>
      <w:r w:rsidRPr="000D2E00">
        <w:rPr>
          <w:rFonts w:ascii="Times New Roman" w:hAnsi="Times New Roman" w:cs="Times New Roman"/>
          <w:sz w:val="24"/>
          <w:szCs w:val="24"/>
        </w:rPr>
        <w:t xml:space="preserve">),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w:t>
      </w:r>
      <w:proofErr w:type="spellStart"/>
      <w:r w:rsidRPr="000D2E00">
        <w:rPr>
          <w:rFonts w:ascii="Times New Roman" w:hAnsi="Times New Roman" w:cs="Times New Roman"/>
          <w:sz w:val="24"/>
          <w:szCs w:val="24"/>
        </w:rPr>
        <w:t>этиопатогенетического</w:t>
      </w:r>
      <w:proofErr w:type="spellEnd"/>
      <w:r w:rsidRPr="000D2E00">
        <w:rPr>
          <w:rFonts w:ascii="Times New Roman" w:hAnsi="Times New Roman" w:cs="Times New Roman"/>
          <w:sz w:val="24"/>
          <w:szCs w:val="24"/>
        </w:rPr>
        <w:t xml:space="preserve"> фактора, являющегося их причиной и составляющего патологический механизм.</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w:t>
      </w:r>
      <w:proofErr w:type="spellStart"/>
      <w:r w:rsidRPr="000D2E00">
        <w:rPr>
          <w:rFonts w:ascii="Times New Roman" w:hAnsi="Times New Roman" w:cs="Times New Roman"/>
          <w:sz w:val="24"/>
          <w:szCs w:val="24"/>
        </w:rPr>
        <w:t>дисграфия</w:t>
      </w:r>
      <w:proofErr w:type="spellEnd"/>
      <w:r w:rsidRPr="000D2E00">
        <w:rPr>
          <w:rFonts w:ascii="Times New Roman" w:hAnsi="Times New Roman" w:cs="Times New Roman"/>
          <w:sz w:val="24"/>
          <w:szCs w:val="24"/>
        </w:rPr>
        <w:t>) и чтения (</w:t>
      </w:r>
      <w:proofErr w:type="spellStart"/>
      <w:r w:rsidRPr="000D2E00">
        <w:rPr>
          <w:rFonts w:ascii="Times New Roman" w:hAnsi="Times New Roman" w:cs="Times New Roman"/>
          <w:sz w:val="24"/>
          <w:szCs w:val="24"/>
        </w:rPr>
        <w:t>дислексия</w:t>
      </w:r>
      <w:proofErr w:type="spellEnd"/>
      <w:r w:rsidRPr="000D2E00">
        <w:rPr>
          <w:rFonts w:ascii="Times New Roman" w:hAnsi="Times New Roman" w:cs="Times New Roman"/>
          <w:sz w:val="24"/>
          <w:szCs w:val="24"/>
        </w:rPr>
        <w:t xml:space="preserve">)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w:t>
      </w:r>
      <w:proofErr w:type="spellStart"/>
      <w:r w:rsidRPr="000D2E00">
        <w:rPr>
          <w:rFonts w:ascii="Times New Roman" w:hAnsi="Times New Roman" w:cs="Times New Roman"/>
          <w:sz w:val="24"/>
          <w:szCs w:val="24"/>
        </w:rPr>
        <w:t>ринолалии</w:t>
      </w:r>
      <w:proofErr w:type="spellEnd"/>
      <w:r w:rsidRPr="000D2E00">
        <w:rPr>
          <w:rFonts w:ascii="Times New Roman" w:hAnsi="Times New Roman" w:cs="Times New Roman"/>
          <w:sz w:val="24"/>
          <w:szCs w:val="24"/>
        </w:rPr>
        <w:t xml:space="preserve"> и т.д.)</w:t>
      </w:r>
      <w:r w:rsidR="003E6E9D" w:rsidRPr="000D2E00">
        <w:rPr>
          <w:rFonts w:ascii="Times New Roman" w:hAnsi="Times New Roman" w:cs="Times New Roman"/>
          <w:sz w:val="24"/>
          <w:szCs w:val="24"/>
        </w:rPr>
        <w:t>.</w:t>
      </w:r>
    </w:p>
    <w:p w:rsidR="003E6E9D" w:rsidRPr="000D2E00" w:rsidRDefault="003E6E9D"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w:t>
      </w:r>
      <w:r w:rsidR="00700DC9" w:rsidRPr="000D2E00">
        <w:rPr>
          <w:rFonts w:ascii="Times New Roman" w:hAnsi="Times New Roman" w:cs="Times New Roman"/>
          <w:sz w:val="24"/>
          <w:szCs w:val="24"/>
        </w:rPr>
        <w:t xml:space="preserve">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700DC9" w:rsidRPr="000D2E00" w:rsidRDefault="00700DC9"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w:t>
      </w:r>
      <w:r w:rsidR="00D21D4D" w:rsidRPr="000D2E00">
        <w:rPr>
          <w:rFonts w:ascii="Times New Roman" w:hAnsi="Times New Roman" w:cs="Times New Roman"/>
          <w:sz w:val="24"/>
          <w:szCs w:val="24"/>
        </w:rPr>
        <w:t xml:space="preserve">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w:t>
      </w:r>
      <w:r w:rsidR="00D21D4D" w:rsidRPr="000D2E00">
        <w:rPr>
          <w:rFonts w:ascii="Times New Roman" w:hAnsi="Times New Roman" w:cs="Times New Roman"/>
          <w:sz w:val="24"/>
          <w:szCs w:val="24"/>
        </w:rPr>
        <w:lastRenderedPageBreak/>
        <w:t>Самостоятельные высказывания начинают сопровождаться повтором слов, слогов</w:t>
      </w:r>
      <w:r w:rsidR="00F37F9A" w:rsidRPr="000D2E00">
        <w:rPr>
          <w:rFonts w:ascii="Times New Roman" w:hAnsi="Times New Roman" w:cs="Times New Roman"/>
          <w:sz w:val="24"/>
          <w:szCs w:val="24"/>
        </w:rPr>
        <w:t>,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rsidR="00FB065A"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3E6E9D" w:rsidRPr="000D2E00" w:rsidRDefault="003E6E9D" w:rsidP="007729D9">
      <w:pPr>
        <w:spacing w:after="0" w:line="360" w:lineRule="auto"/>
        <w:ind w:firstLine="709"/>
        <w:jc w:val="both"/>
        <w:rPr>
          <w:rFonts w:ascii="Times New Roman" w:hAnsi="Times New Roman" w:cs="Times New Roman"/>
          <w:sz w:val="24"/>
          <w:szCs w:val="24"/>
        </w:rPr>
      </w:pPr>
    </w:p>
    <w:p w:rsidR="00486D71" w:rsidRPr="000D2E00" w:rsidRDefault="00486D71" w:rsidP="007E2040">
      <w:pPr>
        <w:spacing w:after="0" w:line="360" w:lineRule="auto"/>
        <w:ind w:firstLine="709"/>
        <w:jc w:val="both"/>
        <w:rPr>
          <w:rFonts w:ascii="Times New Roman" w:hAnsi="Times New Roman" w:cs="Times New Roman"/>
          <w:b/>
          <w:color w:val="auto"/>
          <w:sz w:val="24"/>
          <w:szCs w:val="24"/>
        </w:rPr>
      </w:pPr>
      <w:r w:rsidRPr="000D2E00">
        <w:rPr>
          <w:rFonts w:ascii="Times New Roman" w:hAnsi="Times New Roman" w:cs="Times New Roman"/>
          <w:b/>
          <w:color w:val="auto"/>
          <w:sz w:val="24"/>
          <w:szCs w:val="24"/>
        </w:rPr>
        <w:t>Особые образовательн</w:t>
      </w:r>
      <w:r w:rsidR="00290F42" w:rsidRPr="000D2E00">
        <w:rPr>
          <w:rFonts w:ascii="Times New Roman" w:hAnsi="Times New Roman" w:cs="Times New Roman"/>
          <w:b/>
          <w:color w:val="auto"/>
          <w:sz w:val="24"/>
          <w:szCs w:val="24"/>
        </w:rPr>
        <w:t>ые потребности обучающихся с ТНР</w:t>
      </w:r>
    </w:p>
    <w:p w:rsidR="00BA0964" w:rsidRPr="000D2E00" w:rsidRDefault="00BA0964" w:rsidP="007E2040">
      <w:pPr>
        <w:pStyle w:val="14TexstOSNOVA1012"/>
        <w:spacing w:line="360" w:lineRule="auto"/>
        <w:ind w:firstLine="709"/>
        <w:rPr>
          <w:rFonts w:ascii="Times New Roman" w:hAnsi="Times New Roman" w:cs="Times New Roman"/>
          <w:sz w:val="24"/>
          <w:szCs w:val="24"/>
        </w:rPr>
      </w:pPr>
      <w:r w:rsidRPr="000D2E00">
        <w:rPr>
          <w:rFonts w:ascii="Times New Roman" w:hAnsi="Times New Roman" w:cs="Times New Roman"/>
          <w:sz w:val="24"/>
          <w:szCs w:val="24"/>
        </w:rPr>
        <w:t xml:space="preserve">К особым образовательным потребностям, характерным для обучающихся с ТНР относятся: </w:t>
      </w:r>
    </w:p>
    <w:p w:rsidR="00BA0964" w:rsidRPr="000D2E00" w:rsidRDefault="00BA0964" w:rsidP="0048063A">
      <w:pPr>
        <w:pStyle w:val="14TexstOSNOVA1012"/>
        <w:spacing w:line="360" w:lineRule="auto"/>
        <w:ind w:firstLine="709"/>
        <w:rPr>
          <w:rFonts w:ascii="Times New Roman" w:hAnsi="Times New Roman" w:cs="Times New Roman"/>
          <w:sz w:val="24"/>
          <w:szCs w:val="24"/>
        </w:rPr>
      </w:pPr>
      <w:r w:rsidRPr="000D2E00">
        <w:rPr>
          <w:rFonts w:ascii="Times New Roman" w:hAnsi="Times New Roman" w:cs="Times New Roman"/>
          <w:sz w:val="24"/>
          <w:szCs w:val="24"/>
        </w:rPr>
        <w:t>- выявление в максимально раннем периоде обучения детей группы риска и назначение логопедической помощи на этапе обнаружения первых признаков отклонения речевого развития;</w:t>
      </w:r>
    </w:p>
    <w:p w:rsidR="00BA0964" w:rsidRPr="000D2E00" w:rsidRDefault="00BA0964" w:rsidP="0048063A">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BA0964" w:rsidRPr="000D2E00" w:rsidRDefault="00BA0964" w:rsidP="0048063A">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BA0964" w:rsidRPr="000D2E00" w:rsidRDefault="00BA0964" w:rsidP="0048063A">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w:t>
      </w:r>
      <w:r w:rsidR="00CF326B" w:rsidRPr="000D2E00">
        <w:rPr>
          <w:rFonts w:ascii="Times New Roman" w:hAnsi="Times New Roman" w:cs="Times New Roman"/>
          <w:sz w:val="24"/>
          <w:szCs w:val="24"/>
        </w:rPr>
        <w:t xml:space="preserve"> и коррекционно-развивающей областей</w:t>
      </w:r>
      <w:r w:rsidRPr="000D2E00">
        <w:rPr>
          <w:rFonts w:ascii="Times New Roman" w:hAnsi="Times New Roman" w:cs="Times New Roman"/>
          <w:sz w:val="24"/>
          <w:szCs w:val="24"/>
        </w:rPr>
        <w:t>, так и в процессе индивидуальной/подгрупповой логопедической работы;</w:t>
      </w:r>
    </w:p>
    <w:p w:rsidR="00BA0964" w:rsidRPr="000D2E00" w:rsidRDefault="00BA0964" w:rsidP="0048063A">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 создание условий, нормализующих/компенсирующих состояние высших психических функций, анализаторной, аналитико-синтетической и регуляторной </w:t>
      </w:r>
      <w:r w:rsidRPr="000D2E00">
        <w:rPr>
          <w:rFonts w:ascii="Times New Roman" w:hAnsi="Times New Roman" w:cs="Times New Roman"/>
          <w:sz w:val="24"/>
          <w:szCs w:val="24"/>
        </w:rPr>
        <w:lastRenderedPageBreak/>
        <w:t xml:space="preserve">деятельности на основе обеспечения комплексного подхода при изучении обучающихся с речевыми нарушениями и коррекции этих нарушений; </w:t>
      </w:r>
    </w:p>
    <w:p w:rsidR="00BA0964" w:rsidRPr="000D2E00" w:rsidRDefault="00BA0964" w:rsidP="0048063A">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 координация педагогических, психологических и медицинских средств воздействия в </w:t>
      </w:r>
      <w:r w:rsidR="001B5B71" w:rsidRPr="000D2E00">
        <w:rPr>
          <w:rFonts w:ascii="Times New Roman" w:hAnsi="Times New Roman" w:cs="Times New Roman"/>
          <w:sz w:val="24"/>
          <w:szCs w:val="24"/>
        </w:rPr>
        <w:t xml:space="preserve">процессе комплексного психолого </w:t>
      </w:r>
      <w:r w:rsidRPr="000D2E00">
        <w:rPr>
          <w:rFonts w:ascii="Times New Roman" w:hAnsi="Times New Roman" w:cs="Times New Roman"/>
          <w:sz w:val="24"/>
          <w:szCs w:val="24"/>
        </w:rPr>
        <w:t>-педагогического сопровождения;</w:t>
      </w:r>
    </w:p>
    <w:p w:rsidR="00BA0964" w:rsidRPr="000D2E00" w:rsidRDefault="00BA0964" w:rsidP="0048063A">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 </w:t>
      </w:r>
      <w:r w:rsidR="001B5B71" w:rsidRPr="000D2E00">
        <w:rPr>
          <w:rFonts w:ascii="Times New Roman" w:hAnsi="Times New Roman" w:cs="Times New Roman"/>
          <w:sz w:val="24"/>
          <w:szCs w:val="24"/>
        </w:rPr>
        <w:t xml:space="preserve">при необходимости </w:t>
      </w:r>
      <w:r w:rsidRPr="000D2E00">
        <w:rPr>
          <w:rFonts w:ascii="Times New Roman" w:hAnsi="Times New Roman" w:cs="Times New Roman"/>
          <w:sz w:val="24"/>
          <w:szCs w:val="24"/>
        </w:rPr>
        <w:t>получение комплекса медицинских услуг</w:t>
      </w:r>
      <w:r w:rsidR="001B5B71" w:rsidRPr="000D2E00">
        <w:rPr>
          <w:rFonts w:ascii="Times New Roman" w:hAnsi="Times New Roman" w:cs="Times New Roman"/>
          <w:sz w:val="24"/>
          <w:szCs w:val="24"/>
        </w:rPr>
        <w:t xml:space="preserve"> на базе </w:t>
      </w:r>
      <w:proofErr w:type="spellStart"/>
      <w:r w:rsidR="001B5B71" w:rsidRPr="000D2E00">
        <w:rPr>
          <w:rFonts w:ascii="Times New Roman" w:hAnsi="Times New Roman" w:cs="Times New Roman"/>
          <w:sz w:val="24"/>
          <w:szCs w:val="24"/>
        </w:rPr>
        <w:t>медиционских</w:t>
      </w:r>
      <w:proofErr w:type="spellEnd"/>
      <w:r w:rsidR="001B5B71" w:rsidRPr="000D2E00">
        <w:rPr>
          <w:rFonts w:ascii="Times New Roman" w:hAnsi="Times New Roman" w:cs="Times New Roman"/>
          <w:sz w:val="24"/>
          <w:szCs w:val="24"/>
        </w:rPr>
        <w:t xml:space="preserve"> </w:t>
      </w:r>
      <w:proofErr w:type="spellStart"/>
      <w:r w:rsidR="001B5B71" w:rsidRPr="000D2E00">
        <w:rPr>
          <w:rFonts w:ascii="Times New Roman" w:hAnsi="Times New Roman" w:cs="Times New Roman"/>
          <w:sz w:val="24"/>
          <w:szCs w:val="24"/>
        </w:rPr>
        <w:t>учрежденией</w:t>
      </w:r>
      <w:proofErr w:type="spellEnd"/>
      <w:r w:rsidR="001B5B71" w:rsidRPr="000D2E00">
        <w:rPr>
          <w:rFonts w:ascii="Times New Roman" w:hAnsi="Times New Roman" w:cs="Times New Roman"/>
          <w:sz w:val="24"/>
          <w:szCs w:val="24"/>
        </w:rPr>
        <w:t xml:space="preserve"> города Архангельска</w:t>
      </w:r>
      <w:r w:rsidRPr="000D2E00">
        <w:rPr>
          <w:rFonts w:ascii="Times New Roman" w:hAnsi="Times New Roman" w:cs="Times New Roman"/>
          <w:sz w:val="24"/>
          <w:szCs w:val="24"/>
        </w:rPr>
        <w:t>,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BA0964" w:rsidRPr="000D2E00" w:rsidRDefault="00BA0964" w:rsidP="0048063A">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BA0964" w:rsidRPr="000D2E00" w:rsidRDefault="00BA0964" w:rsidP="0048063A">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 гибкое варьирование </w:t>
      </w:r>
      <w:r w:rsidR="00CF326B" w:rsidRPr="000D2E00">
        <w:rPr>
          <w:rFonts w:ascii="Times New Roman" w:hAnsi="Times New Roman" w:cs="Times New Roman"/>
          <w:sz w:val="24"/>
          <w:szCs w:val="24"/>
        </w:rPr>
        <w:t>организации процесса</w:t>
      </w:r>
      <w:r w:rsidRPr="000D2E00">
        <w:rPr>
          <w:rFonts w:ascii="Times New Roman" w:hAnsi="Times New Roman" w:cs="Times New Roman"/>
          <w:sz w:val="24"/>
          <w:szCs w:val="24"/>
        </w:rPr>
        <w:t xml:space="preserve">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BA0964" w:rsidRPr="000D2E00" w:rsidRDefault="00BA0964" w:rsidP="0048063A">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 постоянный (пошаговый) мониторинг результативности академического компонента образования и </w:t>
      </w:r>
      <w:proofErr w:type="spellStart"/>
      <w:r w:rsidRPr="000D2E00">
        <w:rPr>
          <w:rFonts w:ascii="Times New Roman" w:hAnsi="Times New Roman" w:cs="Times New Roman"/>
          <w:sz w:val="24"/>
          <w:szCs w:val="24"/>
        </w:rPr>
        <w:t>сформированности</w:t>
      </w:r>
      <w:proofErr w:type="spellEnd"/>
      <w:r w:rsidRPr="000D2E00">
        <w:rPr>
          <w:rFonts w:ascii="Times New Roman" w:hAnsi="Times New Roman" w:cs="Times New Roman"/>
          <w:sz w:val="24"/>
          <w:szCs w:val="24"/>
        </w:rPr>
        <w:t xml:space="preserve"> жизненной компетенции обучающихся, уровня и динамики развития речевых процессов, исходя из механизма речевого дефекта;</w:t>
      </w:r>
    </w:p>
    <w:p w:rsidR="00BA0964" w:rsidRPr="000D2E00" w:rsidRDefault="00BA0964" w:rsidP="0048063A">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BA0964" w:rsidRPr="000D2E00" w:rsidRDefault="00BA0964" w:rsidP="0048063A">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 профилактика и коррекция социокультурной и школьной </w:t>
      </w:r>
      <w:proofErr w:type="spellStart"/>
      <w:r w:rsidRPr="000D2E00">
        <w:rPr>
          <w:rFonts w:ascii="Times New Roman" w:hAnsi="Times New Roman" w:cs="Times New Roman"/>
          <w:sz w:val="24"/>
          <w:szCs w:val="24"/>
        </w:rPr>
        <w:t>дезадаптации</w:t>
      </w:r>
      <w:proofErr w:type="spellEnd"/>
      <w:r w:rsidRPr="000D2E00">
        <w:rPr>
          <w:rFonts w:ascii="Times New Roman" w:hAnsi="Times New Roman" w:cs="Times New Roman"/>
          <w:sz w:val="24"/>
          <w:szCs w:val="24"/>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BA0964" w:rsidRPr="000D2E00" w:rsidRDefault="00BA0964" w:rsidP="0048063A">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F42CC" w:rsidRDefault="00FF42CC" w:rsidP="0048063A">
      <w:pPr>
        <w:spacing w:after="0" w:line="360" w:lineRule="auto"/>
        <w:ind w:firstLine="709"/>
        <w:jc w:val="both"/>
        <w:rPr>
          <w:rFonts w:ascii="Times New Roman" w:hAnsi="Times New Roman" w:cs="Times New Roman"/>
          <w:sz w:val="28"/>
          <w:szCs w:val="28"/>
        </w:rPr>
      </w:pPr>
    </w:p>
    <w:p w:rsidR="000D2E00" w:rsidRDefault="000D2E00" w:rsidP="007F112A">
      <w:pPr>
        <w:spacing w:before="120" w:after="120" w:line="240" w:lineRule="auto"/>
        <w:jc w:val="center"/>
        <w:outlineLvl w:val="2"/>
        <w:rPr>
          <w:rFonts w:ascii="Times New Roman" w:hAnsi="Times New Roman" w:cs="Times New Roman"/>
          <w:b/>
          <w:color w:val="auto"/>
          <w:sz w:val="28"/>
          <w:szCs w:val="28"/>
        </w:rPr>
      </w:pPr>
      <w:bookmarkStart w:id="6" w:name="_Toc413974304"/>
    </w:p>
    <w:p w:rsidR="000D2E00" w:rsidRDefault="000D2E00" w:rsidP="007F112A">
      <w:pPr>
        <w:spacing w:before="120" w:after="120" w:line="240" w:lineRule="auto"/>
        <w:jc w:val="center"/>
        <w:outlineLvl w:val="2"/>
        <w:rPr>
          <w:rFonts w:ascii="Times New Roman" w:hAnsi="Times New Roman" w:cs="Times New Roman"/>
          <w:b/>
          <w:color w:val="auto"/>
          <w:sz w:val="28"/>
          <w:szCs w:val="28"/>
        </w:rPr>
      </w:pPr>
    </w:p>
    <w:p w:rsidR="000D2E00" w:rsidRDefault="000D2E00" w:rsidP="007F112A">
      <w:pPr>
        <w:spacing w:before="120" w:after="120" w:line="240" w:lineRule="auto"/>
        <w:jc w:val="center"/>
        <w:outlineLvl w:val="2"/>
        <w:rPr>
          <w:rFonts w:ascii="Times New Roman" w:hAnsi="Times New Roman" w:cs="Times New Roman"/>
          <w:b/>
          <w:color w:val="auto"/>
          <w:sz w:val="28"/>
          <w:szCs w:val="28"/>
        </w:rPr>
      </w:pPr>
    </w:p>
    <w:p w:rsidR="000D2E00" w:rsidRDefault="000D2E00" w:rsidP="007F112A">
      <w:pPr>
        <w:spacing w:before="120" w:after="120" w:line="240" w:lineRule="auto"/>
        <w:jc w:val="center"/>
        <w:outlineLvl w:val="2"/>
        <w:rPr>
          <w:rFonts w:ascii="Times New Roman" w:hAnsi="Times New Roman" w:cs="Times New Roman"/>
          <w:b/>
          <w:color w:val="auto"/>
          <w:sz w:val="28"/>
          <w:szCs w:val="28"/>
        </w:rPr>
      </w:pPr>
    </w:p>
    <w:p w:rsidR="000D2E00" w:rsidRDefault="000D2E00" w:rsidP="007F112A">
      <w:pPr>
        <w:spacing w:before="120" w:after="120" w:line="240" w:lineRule="auto"/>
        <w:jc w:val="center"/>
        <w:outlineLvl w:val="2"/>
        <w:rPr>
          <w:rFonts w:ascii="Times New Roman" w:hAnsi="Times New Roman" w:cs="Times New Roman"/>
          <w:b/>
          <w:color w:val="auto"/>
          <w:sz w:val="28"/>
          <w:szCs w:val="28"/>
        </w:rPr>
      </w:pPr>
    </w:p>
    <w:p w:rsidR="000D2E00" w:rsidRDefault="000D2E00" w:rsidP="007F112A">
      <w:pPr>
        <w:spacing w:before="120" w:after="120" w:line="240" w:lineRule="auto"/>
        <w:jc w:val="center"/>
        <w:outlineLvl w:val="2"/>
        <w:rPr>
          <w:rFonts w:ascii="Times New Roman" w:hAnsi="Times New Roman" w:cs="Times New Roman"/>
          <w:b/>
          <w:color w:val="auto"/>
          <w:sz w:val="28"/>
          <w:szCs w:val="28"/>
        </w:rPr>
      </w:pPr>
    </w:p>
    <w:p w:rsidR="000D2E00" w:rsidRDefault="000D2E00" w:rsidP="007F112A">
      <w:pPr>
        <w:spacing w:before="120" w:after="120" w:line="240" w:lineRule="auto"/>
        <w:jc w:val="center"/>
        <w:outlineLvl w:val="2"/>
        <w:rPr>
          <w:rFonts w:ascii="Times New Roman" w:hAnsi="Times New Roman" w:cs="Times New Roman"/>
          <w:b/>
          <w:color w:val="auto"/>
          <w:sz w:val="28"/>
          <w:szCs w:val="28"/>
        </w:rPr>
      </w:pPr>
    </w:p>
    <w:p w:rsidR="000D2E00" w:rsidRDefault="000D2E00" w:rsidP="007F112A">
      <w:pPr>
        <w:spacing w:before="120" w:after="120" w:line="240" w:lineRule="auto"/>
        <w:jc w:val="center"/>
        <w:outlineLvl w:val="2"/>
        <w:rPr>
          <w:rFonts w:ascii="Times New Roman" w:hAnsi="Times New Roman" w:cs="Times New Roman"/>
          <w:b/>
          <w:color w:val="auto"/>
          <w:sz w:val="28"/>
          <w:szCs w:val="28"/>
        </w:rPr>
      </w:pPr>
    </w:p>
    <w:p w:rsidR="000D2E00" w:rsidRDefault="000D2E00" w:rsidP="007F112A">
      <w:pPr>
        <w:spacing w:before="120" w:after="120" w:line="240" w:lineRule="auto"/>
        <w:jc w:val="center"/>
        <w:outlineLvl w:val="2"/>
        <w:rPr>
          <w:rFonts w:ascii="Times New Roman" w:hAnsi="Times New Roman" w:cs="Times New Roman"/>
          <w:b/>
          <w:color w:val="auto"/>
          <w:sz w:val="28"/>
          <w:szCs w:val="28"/>
        </w:rPr>
      </w:pPr>
    </w:p>
    <w:p w:rsidR="000D2E00" w:rsidRDefault="000D2E00" w:rsidP="007F112A">
      <w:pPr>
        <w:spacing w:before="120" w:after="120" w:line="240" w:lineRule="auto"/>
        <w:jc w:val="center"/>
        <w:outlineLvl w:val="2"/>
        <w:rPr>
          <w:rFonts w:ascii="Times New Roman" w:hAnsi="Times New Roman" w:cs="Times New Roman"/>
          <w:b/>
          <w:color w:val="auto"/>
          <w:sz w:val="28"/>
          <w:szCs w:val="28"/>
        </w:rPr>
      </w:pPr>
    </w:p>
    <w:p w:rsidR="00BA0964" w:rsidRPr="00E1107B" w:rsidRDefault="00AA7ED6" w:rsidP="007F112A">
      <w:pPr>
        <w:spacing w:before="120" w:after="120" w:line="240" w:lineRule="auto"/>
        <w:jc w:val="center"/>
        <w:outlineLvl w:val="2"/>
        <w:rPr>
          <w:rFonts w:ascii="Times New Roman" w:hAnsi="Times New Roman" w:cs="Times New Roman"/>
          <w:b/>
          <w:sz w:val="24"/>
          <w:szCs w:val="24"/>
        </w:rPr>
      </w:pPr>
      <w:r w:rsidRPr="00E1107B">
        <w:rPr>
          <w:rFonts w:ascii="Times New Roman" w:hAnsi="Times New Roman" w:cs="Times New Roman"/>
          <w:b/>
          <w:color w:val="auto"/>
          <w:sz w:val="24"/>
          <w:szCs w:val="24"/>
        </w:rPr>
        <w:t>2</w:t>
      </w:r>
      <w:r w:rsidR="00D179EB" w:rsidRPr="00E1107B">
        <w:rPr>
          <w:rFonts w:ascii="Times New Roman" w:hAnsi="Times New Roman" w:cs="Times New Roman"/>
          <w:b/>
          <w:color w:val="auto"/>
          <w:sz w:val="24"/>
          <w:szCs w:val="24"/>
        </w:rPr>
        <w:t>.</w:t>
      </w:r>
      <w:r w:rsidR="000556FB" w:rsidRPr="00E1107B">
        <w:rPr>
          <w:rFonts w:ascii="Times New Roman" w:hAnsi="Times New Roman" w:cs="Times New Roman"/>
          <w:b/>
          <w:color w:val="auto"/>
          <w:sz w:val="24"/>
          <w:szCs w:val="24"/>
        </w:rPr>
        <w:t>1</w:t>
      </w:r>
      <w:r w:rsidR="00916A65" w:rsidRPr="00E1107B">
        <w:rPr>
          <w:rFonts w:ascii="Times New Roman" w:hAnsi="Times New Roman" w:cs="Times New Roman"/>
          <w:b/>
          <w:color w:val="auto"/>
          <w:sz w:val="24"/>
          <w:szCs w:val="24"/>
        </w:rPr>
        <w:t>.2.</w:t>
      </w:r>
      <w:r w:rsidR="00916A65" w:rsidRPr="00E1107B">
        <w:rPr>
          <w:rFonts w:ascii="Times New Roman" w:hAnsi="Times New Roman" w:cs="Times New Roman"/>
          <w:b/>
          <w:sz w:val="24"/>
          <w:szCs w:val="24"/>
        </w:rPr>
        <w:t xml:space="preserve"> Планируемые результаты освоения обучающимися </w:t>
      </w:r>
      <w:r w:rsidR="007F112A" w:rsidRPr="00E1107B">
        <w:rPr>
          <w:rFonts w:ascii="Times New Roman" w:hAnsi="Times New Roman" w:cs="Times New Roman"/>
          <w:b/>
          <w:sz w:val="24"/>
          <w:szCs w:val="24"/>
        </w:rPr>
        <w:br/>
      </w:r>
      <w:r w:rsidR="00551783" w:rsidRPr="00E1107B">
        <w:rPr>
          <w:rFonts w:ascii="Times New Roman" w:hAnsi="Times New Roman" w:cs="Times New Roman"/>
          <w:b/>
          <w:sz w:val="24"/>
          <w:szCs w:val="24"/>
        </w:rPr>
        <w:t xml:space="preserve">с </w:t>
      </w:r>
      <w:r w:rsidR="00BA0964" w:rsidRPr="00E1107B">
        <w:rPr>
          <w:rFonts w:ascii="Times New Roman" w:hAnsi="Times New Roman" w:cs="Times New Roman"/>
          <w:b/>
          <w:sz w:val="24"/>
          <w:szCs w:val="24"/>
        </w:rPr>
        <w:t>тяжелыми нарушениями речи</w:t>
      </w:r>
      <w:r w:rsidR="00C4068A" w:rsidRPr="00E1107B">
        <w:rPr>
          <w:rFonts w:ascii="Times New Roman" w:hAnsi="Times New Roman" w:cs="Times New Roman"/>
          <w:b/>
          <w:sz w:val="24"/>
          <w:szCs w:val="24"/>
        </w:rPr>
        <w:t xml:space="preserve"> адаптированной основной общеобразовательной программы начального общего образования</w:t>
      </w:r>
      <w:bookmarkEnd w:id="6"/>
    </w:p>
    <w:p w:rsidR="00C938FF" w:rsidRPr="00E1107B" w:rsidRDefault="00C938FF" w:rsidP="00C938FF">
      <w:pPr>
        <w:spacing w:after="0" w:line="360" w:lineRule="auto"/>
        <w:ind w:firstLine="660"/>
        <w:jc w:val="both"/>
        <w:rPr>
          <w:rFonts w:ascii="Times New Roman" w:hAnsi="Times New Roman" w:cs="Times New Roman"/>
          <w:sz w:val="24"/>
          <w:szCs w:val="24"/>
        </w:rPr>
      </w:pPr>
      <w:r w:rsidRPr="00E1107B">
        <w:rPr>
          <w:rFonts w:ascii="Times New Roman" w:hAnsi="Times New Roman" w:cs="Times New Roman"/>
          <w:sz w:val="24"/>
          <w:szCs w:val="24"/>
        </w:rPr>
        <w:t>Результаты освоения адаптированной основной общеобразовательной программы начального общего образования обучающимися с ТНР оцениваются как итоговые на момент завершения начального общего образования.</w:t>
      </w:r>
    </w:p>
    <w:p w:rsidR="00C938FF" w:rsidRPr="00E1107B" w:rsidRDefault="00C938FF" w:rsidP="00C938FF">
      <w:pPr>
        <w:spacing w:after="0" w:line="360" w:lineRule="auto"/>
        <w:ind w:firstLine="660"/>
        <w:jc w:val="both"/>
        <w:rPr>
          <w:rFonts w:ascii="Times New Roman" w:hAnsi="Times New Roman" w:cs="Times New Roman"/>
          <w:i/>
          <w:sz w:val="24"/>
          <w:szCs w:val="24"/>
        </w:rPr>
      </w:pPr>
      <w:r w:rsidRPr="00E1107B">
        <w:rPr>
          <w:rFonts w:ascii="Times New Roman" w:hAnsi="Times New Roman" w:cs="Times New Roman"/>
          <w:sz w:val="24"/>
          <w:szCs w:val="24"/>
        </w:rPr>
        <w:t>Освоение адаптированной основной общеобразовательной программы начального общего о</w:t>
      </w:r>
      <w:r w:rsidR="00E846B5" w:rsidRPr="00E1107B">
        <w:rPr>
          <w:rFonts w:ascii="Times New Roman" w:hAnsi="Times New Roman" w:cs="Times New Roman"/>
          <w:sz w:val="24"/>
          <w:szCs w:val="24"/>
        </w:rPr>
        <w:t>бразования</w:t>
      </w:r>
      <w:r w:rsidRPr="00E1107B">
        <w:rPr>
          <w:rFonts w:ascii="Times New Roman" w:hAnsi="Times New Roman" w:cs="Times New Roman"/>
          <w:sz w:val="24"/>
          <w:szCs w:val="24"/>
        </w:rPr>
        <w:t xml:space="preserve"> обеспечивает достижение обучающимися  с ТНР трех видов результатов: </w:t>
      </w:r>
      <w:r w:rsidRPr="00E1107B">
        <w:rPr>
          <w:rFonts w:ascii="Times New Roman" w:hAnsi="Times New Roman" w:cs="Times New Roman"/>
          <w:i/>
          <w:sz w:val="24"/>
          <w:szCs w:val="24"/>
        </w:rPr>
        <w:t xml:space="preserve">личностных, </w:t>
      </w:r>
      <w:proofErr w:type="spellStart"/>
      <w:r w:rsidRPr="00E1107B">
        <w:rPr>
          <w:rFonts w:ascii="Times New Roman" w:hAnsi="Times New Roman" w:cs="Times New Roman"/>
          <w:i/>
          <w:sz w:val="24"/>
          <w:szCs w:val="24"/>
        </w:rPr>
        <w:t>метапредметных</w:t>
      </w:r>
      <w:proofErr w:type="spellEnd"/>
      <w:r w:rsidRPr="00E1107B">
        <w:rPr>
          <w:rFonts w:ascii="Times New Roman" w:hAnsi="Times New Roman" w:cs="Times New Roman"/>
          <w:i/>
          <w:sz w:val="24"/>
          <w:szCs w:val="24"/>
        </w:rPr>
        <w:t xml:space="preserve"> и предметных.</w:t>
      </w:r>
    </w:p>
    <w:p w:rsidR="00C938FF" w:rsidRPr="00E1107B" w:rsidRDefault="00C938FF" w:rsidP="00E846B5">
      <w:pPr>
        <w:pStyle w:val="af1"/>
        <w:spacing w:line="360" w:lineRule="auto"/>
        <w:ind w:firstLine="658"/>
        <w:rPr>
          <w:rFonts w:ascii="Times New Roman" w:hAnsi="Times New Roman" w:cs="Times New Roman"/>
          <w:sz w:val="24"/>
          <w:szCs w:val="24"/>
        </w:rPr>
      </w:pPr>
      <w:r w:rsidRPr="00E1107B">
        <w:rPr>
          <w:rFonts w:ascii="Times New Roman" w:hAnsi="Times New Roman"/>
          <w:i/>
          <w:sz w:val="24"/>
          <w:szCs w:val="24"/>
        </w:rPr>
        <w:t xml:space="preserve">Личностные и </w:t>
      </w:r>
      <w:proofErr w:type="spellStart"/>
      <w:r w:rsidRPr="00E1107B">
        <w:rPr>
          <w:rFonts w:ascii="Times New Roman" w:hAnsi="Times New Roman"/>
          <w:i/>
          <w:sz w:val="24"/>
          <w:szCs w:val="24"/>
        </w:rPr>
        <w:t>метапредметные</w:t>
      </w:r>
      <w:proofErr w:type="spellEnd"/>
      <w:r w:rsidRPr="00E1107B">
        <w:rPr>
          <w:rFonts w:ascii="Times New Roman" w:hAnsi="Times New Roman"/>
          <w:i/>
          <w:sz w:val="24"/>
          <w:szCs w:val="24"/>
        </w:rPr>
        <w:t xml:space="preserve"> результаты </w:t>
      </w:r>
      <w:r w:rsidRPr="00E1107B">
        <w:rPr>
          <w:rFonts w:ascii="Times New Roman" w:hAnsi="Times New Roman"/>
          <w:sz w:val="24"/>
          <w:szCs w:val="24"/>
        </w:rPr>
        <w:t>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C938FF" w:rsidRPr="00E1107B" w:rsidRDefault="00C938FF" w:rsidP="00E846B5">
      <w:pPr>
        <w:spacing w:after="0" w:line="360" w:lineRule="auto"/>
        <w:ind w:firstLine="658"/>
        <w:jc w:val="both"/>
        <w:rPr>
          <w:rFonts w:ascii="Times New Roman" w:hAnsi="Times New Roman" w:cs="Times New Roman"/>
          <w:sz w:val="24"/>
          <w:szCs w:val="24"/>
        </w:rPr>
      </w:pPr>
      <w:r w:rsidRPr="00E1107B">
        <w:rPr>
          <w:rFonts w:ascii="Times New Roman" w:hAnsi="Times New Roman" w:cs="Times New Roman"/>
          <w:i/>
          <w:sz w:val="24"/>
          <w:szCs w:val="24"/>
        </w:rPr>
        <w:t xml:space="preserve">Личностные результаты </w:t>
      </w:r>
      <w:r w:rsidRPr="00E1107B">
        <w:rPr>
          <w:rFonts w:ascii="Times New Roman" w:hAnsi="Times New Roman" w:cs="Times New Roman"/>
          <w:sz w:val="24"/>
          <w:szCs w:val="24"/>
        </w:rPr>
        <w:t>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w:t>
      </w:r>
      <w:r w:rsidR="00E846B5" w:rsidRPr="00E1107B">
        <w:rPr>
          <w:rFonts w:ascii="Times New Roman" w:hAnsi="Times New Roman" w:cs="Times New Roman"/>
          <w:sz w:val="24"/>
          <w:szCs w:val="24"/>
        </w:rPr>
        <w:t xml:space="preserve">я, включающие: </w:t>
      </w:r>
      <w:r w:rsidRPr="00E1107B">
        <w:rPr>
          <w:rFonts w:ascii="Times New Roman" w:hAnsi="Times New Roman" w:cs="Times New Roman"/>
          <w:sz w:val="24"/>
          <w:szCs w:val="24"/>
        </w:rPr>
        <w:t xml:space="preserve">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w:t>
      </w:r>
      <w:proofErr w:type="spellStart"/>
      <w:r w:rsidRPr="00E1107B">
        <w:rPr>
          <w:rFonts w:ascii="Times New Roman" w:hAnsi="Times New Roman" w:cs="Times New Roman"/>
          <w:sz w:val="24"/>
          <w:szCs w:val="24"/>
        </w:rPr>
        <w:t>сформированность</w:t>
      </w:r>
      <w:proofErr w:type="spellEnd"/>
      <w:r w:rsidRPr="00E1107B">
        <w:rPr>
          <w:rFonts w:ascii="Times New Roman" w:hAnsi="Times New Roman" w:cs="Times New Roman"/>
          <w:sz w:val="24"/>
          <w:szCs w:val="24"/>
        </w:rPr>
        <w:t xml:space="preserve"> основ гражданской идентичности.</w:t>
      </w:r>
    </w:p>
    <w:p w:rsidR="00C938FF" w:rsidRPr="00E1107B" w:rsidRDefault="00C938FF" w:rsidP="00C938FF">
      <w:pPr>
        <w:spacing w:after="0" w:line="360" w:lineRule="auto"/>
        <w:ind w:firstLine="660"/>
        <w:jc w:val="both"/>
        <w:rPr>
          <w:rFonts w:ascii="Times New Roman" w:hAnsi="Times New Roman" w:cs="Times New Roman"/>
          <w:kern w:val="22"/>
          <w:sz w:val="24"/>
          <w:szCs w:val="24"/>
        </w:rPr>
      </w:pPr>
      <w:r w:rsidRPr="00E1107B">
        <w:rPr>
          <w:rFonts w:ascii="Times New Roman" w:hAnsi="Times New Roman"/>
          <w:kern w:val="22"/>
          <w:sz w:val="24"/>
          <w:szCs w:val="24"/>
        </w:rPr>
        <w:t>Личностные результаты освоения адаптированной основной общеобразовательной программы начального общего образования должны отражать:</w:t>
      </w:r>
    </w:p>
    <w:p w:rsidR="00C938FF" w:rsidRPr="00E1107B" w:rsidRDefault="00C938FF" w:rsidP="00C938FF">
      <w:pPr>
        <w:pStyle w:val="af1"/>
        <w:spacing w:line="360" w:lineRule="auto"/>
        <w:ind w:firstLine="660"/>
        <w:rPr>
          <w:rFonts w:ascii="Times New Roman" w:hAnsi="Times New Roman" w:cs="Times New Roman"/>
          <w:sz w:val="24"/>
          <w:szCs w:val="24"/>
        </w:rPr>
      </w:pPr>
      <w:r w:rsidRPr="00E1107B">
        <w:rPr>
          <w:rFonts w:ascii="Times New Roman" w:hAnsi="Times New Roman"/>
          <w:sz w:val="24"/>
          <w:szCs w:val="24"/>
        </w:rPr>
        <w:t xml:space="preserve">- </w:t>
      </w:r>
      <w:proofErr w:type="spellStart"/>
      <w:r w:rsidRPr="00E1107B">
        <w:rPr>
          <w:rFonts w:ascii="Times New Roman" w:hAnsi="Times New Roman"/>
          <w:sz w:val="24"/>
          <w:szCs w:val="24"/>
        </w:rPr>
        <w:t>сформированность</w:t>
      </w:r>
      <w:proofErr w:type="spellEnd"/>
      <w:r w:rsidRPr="00E1107B">
        <w:rPr>
          <w:rFonts w:ascii="Times New Roman" w:hAnsi="Times New Roman"/>
          <w:sz w:val="24"/>
          <w:szCs w:val="24"/>
        </w:rPr>
        <w:t xml:space="preserve"> целостного, социально ориентированного взгляда на мир в его органическом единстве и разнообразии природы, народов, культур и религий;</w:t>
      </w:r>
    </w:p>
    <w:p w:rsidR="00C938FF" w:rsidRPr="00E1107B" w:rsidRDefault="00C938FF" w:rsidP="00C938FF">
      <w:pPr>
        <w:spacing w:after="0" w:line="360" w:lineRule="auto"/>
        <w:ind w:firstLine="660"/>
        <w:jc w:val="both"/>
        <w:rPr>
          <w:rFonts w:ascii="Times New Roman" w:hAnsi="Times New Roman"/>
          <w:b/>
          <w:i/>
          <w:sz w:val="24"/>
          <w:szCs w:val="24"/>
        </w:rPr>
      </w:pPr>
      <w:r w:rsidRPr="00E1107B">
        <w:rPr>
          <w:rFonts w:ascii="Times New Roman" w:hAnsi="Times New Roman"/>
          <w:sz w:val="24"/>
          <w:szCs w:val="24"/>
        </w:rPr>
        <w:t>- патриотизм, чувство гордости за свою Родину, российский народ,</w:t>
      </w:r>
      <w:r w:rsidRPr="00E1107B">
        <w:rPr>
          <w:rFonts w:ascii="Times New Roman" w:hAnsi="Times New Roman"/>
          <w:kern w:val="2"/>
          <w:sz w:val="24"/>
          <w:szCs w:val="24"/>
        </w:rPr>
        <w:t xml:space="preserve">  национальные свершения, открытия, победы;</w:t>
      </w:r>
    </w:p>
    <w:p w:rsidR="00C938FF" w:rsidRPr="00E1107B" w:rsidRDefault="00C938FF" w:rsidP="00C938FF">
      <w:pPr>
        <w:pStyle w:val="29"/>
        <w:ind w:left="0" w:firstLine="660"/>
        <w:jc w:val="both"/>
        <w:rPr>
          <w:kern w:val="2"/>
        </w:rPr>
      </w:pPr>
      <w:r w:rsidRPr="00E1107B">
        <w:rPr>
          <w:kern w:val="2"/>
        </w:rPr>
        <w:t xml:space="preserve">- осознание роли своей страны в мировом развитии; </w:t>
      </w:r>
    </w:p>
    <w:p w:rsidR="00C938FF" w:rsidRPr="00E1107B" w:rsidRDefault="00C938FF" w:rsidP="00C938FF">
      <w:pPr>
        <w:spacing w:after="0" w:line="360" w:lineRule="auto"/>
        <w:ind w:firstLine="660"/>
        <w:jc w:val="both"/>
        <w:rPr>
          <w:rFonts w:ascii="Times New Roman" w:hAnsi="Times New Roman"/>
          <w:kern w:val="2"/>
          <w:sz w:val="24"/>
          <w:szCs w:val="24"/>
        </w:rPr>
      </w:pPr>
      <w:r w:rsidRPr="00E1107B">
        <w:rPr>
          <w:rFonts w:ascii="Times New Roman" w:hAnsi="Times New Roman"/>
          <w:kern w:val="2"/>
          <w:sz w:val="24"/>
          <w:szCs w:val="24"/>
        </w:rPr>
        <w:t>- уважительное отношение к России, родному краю, своей семье, истории, культуре, природе нашей страны, ее современной жизни;</w:t>
      </w:r>
    </w:p>
    <w:p w:rsidR="00C938FF" w:rsidRPr="00E1107B" w:rsidRDefault="00C938FF" w:rsidP="00C938FF">
      <w:pPr>
        <w:pStyle w:val="af1"/>
        <w:spacing w:line="360" w:lineRule="auto"/>
        <w:ind w:firstLine="660"/>
        <w:rPr>
          <w:rFonts w:ascii="Times New Roman" w:hAnsi="Times New Roman"/>
          <w:sz w:val="24"/>
          <w:szCs w:val="24"/>
        </w:rPr>
      </w:pPr>
      <w:r w:rsidRPr="00E1107B">
        <w:rPr>
          <w:rFonts w:ascii="Times New Roman" w:hAnsi="Times New Roman"/>
          <w:sz w:val="24"/>
          <w:szCs w:val="24"/>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938FF" w:rsidRPr="00E1107B" w:rsidRDefault="00C938FF" w:rsidP="00C938FF">
      <w:pPr>
        <w:pStyle w:val="29"/>
        <w:ind w:left="0" w:firstLine="660"/>
        <w:jc w:val="both"/>
      </w:pPr>
      <w:r w:rsidRPr="00E1107B">
        <w:lastRenderedPageBreak/>
        <w:t xml:space="preserve">- </w:t>
      </w:r>
      <w:proofErr w:type="spellStart"/>
      <w:r w:rsidRPr="00E1107B">
        <w:t>сформированность</w:t>
      </w:r>
      <w:proofErr w:type="spellEnd"/>
      <w:r w:rsidRPr="00E1107B">
        <w:t xml:space="preserve"> уважительного отношения и иному мнению, истории и культуре других народов;</w:t>
      </w:r>
    </w:p>
    <w:p w:rsidR="00C938FF" w:rsidRPr="00E1107B" w:rsidRDefault="00C938FF" w:rsidP="00A50CCC">
      <w:pPr>
        <w:pStyle w:val="29"/>
        <w:ind w:left="0" w:firstLine="660"/>
        <w:jc w:val="both"/>
      </w:pPr>
      <w:r w:rsidRPr="00E1107B">
        <w:t>- овладение начальными навыками адаптации в динамично</w:t>
      </w:r>
      <w:r w:rsidR="00A50CCC" w:rsidRPr="00E1107B">
        <w:t xml:space="preserve"> </w:t>
      </w:r>
      <w:r w:rsidRPr="00E1107B">
        <w:t>изменяющемся и развивающемся мире;</w:t>
      </w:r>
    </w:p>
    <w:p w:rsidR="00C938FF" w:rsidRPr="00E1107B" w:rsidRDefault="00C938FF" w:rsidP="00C938FF">
      <w:pPr>
        <w:pStyle w:val="29"/>
        <w:ind w:left="0" w:firstLine="660"/>
        <w:jc w:val="both"/>
      </w:pPr>
      <w:r w:rsidRPr="00E1107B">
        <w:t>- 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938FF" w:rsidRPr="00E1107B" w:rsidRDefault="00C938FF" w:rsidP="00C938FF">
      <w:pPr>
        <w:pStyle w:val="29"/>
        <w:ind w:left="0" w:firstLine="660"/>
        <w:jc w:val="both"/>
      </w:pPr>
      <w:r w:rsidRPr="00E1107B">
        <w:t xml:space="preserve">- </w:t>
      </w:r>
      <w:proofErr w:type="spellStart"/>
      <w:r w:rsidRPr="00E1107B">
        <w:t>сформированность</w:t>
      </w:r>
      <w:proofErr w:type="spellEnd"/>
      <w:r w:rsidRPr="00E1107B">
        <w:t xml:space="preserve"> эстетических потребностей, ценностей и чувств;</w:t>
      </w:r>
    </w:p>
    <w:p w:rsidR="00C938FF" w:rsidRPr="00E1107B" w:rsidRDefault="00C938FF" w:rsidP="00C938FF">
      <w:pPr>
        <w:pStyle w:val="af1"/>
        <w:spacing w:line="360" w:lineRule="auto"/>
        <w:ind w:firstLine="660"/>
        <w:rPr>
          <w:rFonts w:ascii="Times New Roman" w:hAnsi="Times New Roman"/>
          <w:sz w:val="24"/>
          <w:szCs w:val="24"/>
        </w:rPr>
      </w:pPr>
      <w:r w:rsidRPr="00E1107B">
        <w:rPr>
          <w:rFonts w:ascii="Times New Roman" w:hAnsi="Times New Roman"/>
          <w:sz w:val="24"/>
          <w:szCs w:val="24"/>
        </w:rPr>
        <w:t xml:space="preserve">- </w:t>
      </w:r>
      <w:proofErr w:type="spellStart"/>
      <w:r w:rsidRPr="00E1107B">
        <w:rPr>
          <w:rFonts w:ascii="Times New Roman" w:hAnsi="Times New Roman"/>
          <w:sz w:val="24"/>
          <w:szCs w:val="24"/>
        </w:rPr>
        <w:t>сформированность</w:t>
      </w:r>
      <w:proofErr w:type="spellEnd"/>
      <w:r w:rsidRPr="00E1107B">
        <w:rPr>
          <w:rFonts w:ascii="Times New Roman" w:hAnsi="Times New Roman"/>
          <w:sz w:val="24"/>
          <w:szCs w:val="24"/>
        </w:rPr>
        <w:t xml:space="preserve"> этических чувств, доброжелательность и эмоционально-нравственную отзывчивость, понимание и сопереживание чувствам других людей;</w:t>
      </w:r>
    </w:p>
    <w:p w:rsidR="00C938FF" w:rsidRPr="00E1107B" w:rsidRDefault="00C938FF" w:rsidP="00C938FF">
      <w:pPr>
        <w:pStyle w:val="af1"/>
        <w:spacing w:line="360" w:lineRule="auto"/>
        <w:ind w:firstLine="660"/>
        <w:rPr>
          <w:rFonts w:ascii="Times New Roman" w:hAnsi="Times New Roman"/>
          <w:sz w:val="24"/>
          <w:szCs w:val="24"/>
        </w:rPr>
      </w:pPr>
      <w:r w:rsidRPr="00E1107B">
        <w:rPr>
          <w:rFonts w:ascii="Times New Roman" w:hAnsi="Times New Roman"/>
          <w:sz w:val="24"/>
          <w:szCs w:val="24"/>
        </w:rPr>
        <w:t xml:space="preserve">- </w:t>
      </w:r>
      <w:proofErr w:type="spellStart"/>
      <w:r w:rsidRPr="00E1107B">
        <w:rPr>
          <w:rFonts w:ascii="Times New Roman" w:hAnsi="Times New Roman"/>
          <w:sz w:val="24"/>
          <w:szCs w:val="24"/>
        </w:rPr>
        <w:t>сформированность</w:t>
      </w:r>
      <w:proofErr w:type="spellEnd"/>
      <w:r w:rsidRPr="00E1107B">
        <w:rPr>
          <w:rFonts w:ascii="Times New Roman" w:hAnsi="Times New Roman"/>
          <w:sz w:val="24"/>
          <w:szCs w:val="24"/>
        </w:rPr>
        <w:t xml:space="preserve"> чувства прекрасного - умение воспринимать красоту природы, бережно относиться ко всему живому;</w:t>
      </w:r>
    </w:p>
    <w:p w:rsidR="00C938FF" w:rsidRPr="00E1107B" w:rsidRDefault="00C938FF" w:rsidP="00C938FF">
      <w:pPr>
        <w:pStyle w:val="af1"/>
        <w:spacing w:line="360" w:lineRule="auto"/>
        <w:ind w:firstLine="660"/>
        <w:rPr>
          <w:rFonts w:ascii="Times New Roman" w:hAnsi="Times New Roman"/>
          <w:sz w:val="24"/>
          <w:szCs w:val="24"/>
        </w:rPr>
      </w:pPr>
      <w:r w:rsidRPr="00E1107B">
        <w:rPr>
          <w:rFonts w:ascii="Times New Roman" w:hAnsi="Times New Roman"/>
          <w:sz w:val="24"/>
          <w:szCs w:val="24"/>
        </w:rPr>
        <w:t xml:space="preserve">- умение чувствовать красоту художественного слова, стремление к совершенствованию собственной речи; </w:t>
      </w:r>
    </w:p>
    <w:p w:rsidR="00C938FF" w:rsidRPr="00E1107B" w:rsidRDefault="00C938FF" w:rsidP="00C938FF">
      <w:pPr>
        <w:pStyle w:val="29"/>
        <w:ind w:left="0" w:firstLine="660"/>
        <w:jc w:val="both"/>
      </w:pPr>
      <w:r w:rsidRPr="00E1107B">
        <w:t>- 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938FF" w:rsidRPr="00E1107B" w:rsidRDefault="00C938FF" w:rsidP="00C938FF">
      <w:pPr>
        <w:pStyle w:val="af1"/>
        <w:spacing w:line="360" w:lineRule="auto"/>
        <w:ind w:firstLine="660"/>
        <w:rPr>
          <w:rFonts w:ascii="Times New Roman" w:hAnsi="Times New Roman"/>
          <w:sz w:val="24"/>
          <w:szCs w:val="24"/>
        </w:rPr>
      </w:pPr>
      <w:r w:rsidRPr="00E1107B">
        <w:rPr>
          <w:sz w:val="24"/>
          <w:szCs w:val="24"/>
        </w:rPr>
        <w:t>- умение сотрудничать с товарищами в процессе коллективной деятельности, соотносить свою часть работы с общим замыслом;</w:t>
      </w:r>
    </w:p>
    <w:p w:rsidR="00C938FF" w:rsidRPr="00E1107B" w:rsidRDefault="00C938FF" w:rsidP="00C938FF">
      <w:pPr>
        <w:spacing w:after="0" w:line="360" w:lineRule="auto"/>
        <w:ind w:firstLine="660"/>
        <w:jc w:val="both"/>
        <w:rPr>
          <w:rFonts w:ascii="Times New Roman" w:hAnsi="Times New Roman" w:cs="Times New Roman"/>
          <w:sz w:val="24"/>
          <w:szCs w:val="24"/>
        </w:rPr>
      </w:pPr>
      <w:r w:rsidRPr="00E1107B">
        <w:rPr>
          <w:rFonts w:ascii="Times New Roman" w:hAnsi="Times New Roman"/>
          <w:sz w:val="24"/>
          <w:szCs w:val="24"/>
        </w:rPr>
        <w:t>- о</w:t>
      </w:r>
      <w:r w:rsidRPr="00E1107B">
        <w:rPr>
          <w:rFonts w:ascii="Times New Roman" w:hAnsi="Times New Roman" w:cs="Times New Roman"/>
          <w:sz w:val="24"/>
          <w:szCs w:val="24"/>
        </w:rPr>
        <w:t xml:space="preserve">владение навыками коммуникации и принятыми ритуалами социального взаимодействия (т. е. самой формой поведения, его социальным рисунком), </w:t>
      </w:r>
      <w:bookmarkStart w:id="7" w:name="docs_internal_guid_5546eed3_e296_9f90_73"/>
      <w:bookmarkEnd w:id="7"/>
      <w:r w:rsidRPr="00E1107B">
        <w:rPr>
          <w:rFonts w:ascii="Times New Roman" w:hAnsi="Times New Roman" w:cs="Times New Roman"/>
          <w:sz w:val="24"/>
          <w:szCs w:val="24"/>
        </w:rPr>
        <w:t>в том числе с использованием информационных технологий;</w:t>
      </w:r>
    </w:p>
    <w:p w:rsidR="00C938FF" w:rsidRPr="00E1107B" w:rsidRDefault="00C938FF" w:rsidP="00C938FF">
      <w:pPr>
        <w:pStyle w:val="af1"/>
        <w:spacing w:line="360" w:lineRule="auto"/>
        <w:ind w:firstLine="660"/>
        <w:rPr>
          <w:rFonts w:ascii="Times New Roman" w:hAnsi="Times New Roman"/>
          <w:sz w:val="24"/>
          <w:szCs w:val="24"/>
        </w:rPr>
      </w:pPr>
      <w:r w:rsidRPr="00E1107B">
        <w:rPr>
          <w:rFonts w:ascii="Times New Roman" w:hAnsi="Times New Roman"/>
          <w:sz w:val="24"/>
          <w:szCs w:val="24"/>
        </w:rPr>
        <w:t xml:space="preserve">- ориентация в нравственном содержании и смысле поступков – своих и окружающих людей; </w:t>
      </w:r>
    </w:p>
    <w:p w:rsidR="00C938FF" w:rsidRPr="00E1107B" w:rsidRDefault="00C938FF" w:rsidP="00E2431A">
      <w:pPr>
        <w:pStyle w:val="29"/>
        <w:ind w:left="0" w:firstLine="660"/>
        <w:jc w:val="both"/>
      </w:pPr>
      <w:r w:rsidRPr="00E1107B">
        <w:t>- овладение навыком самооценки, умением анализировать свои действия</w:t>
      </w:r>
      <w:r w:rsidR="00E2431A" w:rsidRPr="00E1107B">
        <w:t xml:space="preserve"> </w:t>
      </w:r>
      <w:r w:rsidRPr="00E1107B">
        <w:t xml:space="preserve">и </w:t>
      </w:r>
      <w:r w:rsidRPr="00E1107B">
        <w:rPr>
          <w:kern w:val="2"/>
        </w:rPr>
        <w:t>управлять ими;</w:t>
      </w:r>
    </w:p>
    <w:p w:rsidR="00C938FF" w:rsidRPr="00E1107B" w:rsidRDefault="00C938FF" w:rsidP="00C938FF">
      <w:pPr>
        <w:pStyle w:val="29"/>
        <w:ind w:left="0" w:firstLine="660"/>
        <w:jc w:val="both"/>
      </w:pPr>
      <w:r w:rsidRPr="00E1107B">
        <w:rPr>
          <w:kern w:val="2"/>
        </w:rPr>
        <w:t xml:space="preserve">- </w:t>
      </w:r>
      <w:r w:rsidRPr="00E1107B">
        <w:t> развитие адекватных представлений о собственных возможностях и ограничениях, о насущно необходимом жизнеобеспечении;</w:t>
      </w:r>
    </w:p>
    <w:p w:rsidR="00C938FF" w:rsidRPr="00E1107B" w:rsidRDefault="00C938FF" w:rsidP="00C938FF">
      <w:pPr>
        <w:spacing w:after="0" w:line="360" w:lineRule="auto"/>
        <w:ind w:firstLine="660"/>
        <w:jc w:val="both"/>
        <w:rPr>
          <w:rFonts w:ascii="Times New Roman" w:hAnsi="Times New Roman" w:cs="Times New Roman"/>
          <w:sz w:val="24"/>
          <w:szCs w:val="24"/>
        </w:rPr>
      </w:pPr>
      <w:r w:rsidRPr="00E1107B">
        <w:rPr>
          <w:rFonts w:ascii="Times New Roman" w:hAnsi="Times New Roman"/>
          <w:sz w:val="24"/>
          <w:szCs w:val="24"/>
        </w:rPr>
        <w:t xml:space="preserve">- овладение </w:t>
      </w:r>
      <w:proofErr w:type="spellStart"/>
      <w:r w:rsidRPr="00E1107B">
        <w:rPr>
          <w:rFonts w:ascii="Times New Roman" w:hAnsi="Times New Roman"/>
          <w:sz w:val="24"/>
          <w:szCs w:val="24"/>
        </w:rPr>
        <w:t>социально­бытовыми</w:t>
      </w:r>
      <w:proofErr w:type="spellEnd"/>
      <w:r w:rsidRPr="00E1107B">
        <w:rPr>
          <w:rFonts w:ascii="Times New Roman" w:hAnsi="Times New Roman"/>
          <w:sz w:val="24"/>
          <w:szCs w:val="24"/>
        </w:rPr>
        <w:t xml:space="preserve"> умениями, используемыми в повседневной жизни;</w:t>
      </w:r>
    </w:p>
    <w:p w:rsidR="00C938FF" w:rsidRPr="00E1107B" w:rsidRDefault="00C938FF" w:rsidP="005E4D81">
      <w:pPr>
        <w:spacing w:after="0" w:line="360" w:lineRule="auto"/>
        <w:ind w:firstLine="660"/>
        <w:jc w:val="both"/>
        <w:rPr>
          <w:rFonts w:ascii="Times New Roman" w:hAnsi="Times New Roman"/>
          <w:kern w:val="2"/>
          <w:sz w:val="24"/>
          <w:szCs w:val="24"/>
          <w:lang w:eastAsia="ru-RU"/>
        </w:rPr>
      </w:pPr>
      <w:r w:rsidRPr="00E1107B">
        <w:rPr>
          <w:rFonts w:ascii="Times New Roman" w:hAnsi="Times New Roman"/>
          <w:kern w:val="2"/>
          <w:sz w:val="24"/>
          <w:szCs w:val="24"/>
          <w:lang w:eastAsia="ru-RU"/>
        </w:rPr>
        <w:t xml:space="preserve">- </w:t>
      </w:r>
      <w:proofErr w:type="spellStart"/>
      <w:r w:rsidRPr="00E1107B">
        <w:rPr>
          <w:rFonts w:ascii="Times New Roman" w:hAnsi="Times New Roman"/>
          <w:kern w:val="2"/>
          <w:sz w:val="24"/>
          <w:szCs w:val="24"/>
          <w:lang w:eastAsia="ru-RU"/>
        </w:rPr>
        <w:t>сформированность</w:t>
      </w:r>
      <w:proofErr w:type="spellEnd"/>
      <w:r w:rsidRPr="00E1107B">
        <w:rPr>
          <w:rFonts w:ascii="Times New Roman" w:hAnsi="Times New Roman"/>
          <w:kern w:val="2"/>
          <w:sz w:val="24"/>
          <w:szCs w:val="24"/>
          <w:lang w:eastAsia="ru-RU"/>
        </w:rPr>
        <w:t xml:space="preserve">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938FF" w:rsidRPr="00E1107B" w:rsidRDefault="00C938FF" w:rsidP="00C938FF">
      <w:pPr>
        <w:spacing w:after="0" w:line="360" w:lineRule="auto"/>
        <w:ind w:firstLine="660"/>
        <w:jc w:val="both"/>
        <w:rPr>
          <w:rFonts w:ascii="Times New Roman" w:hAnsi="Times New Roman"/>
          <w:kern w:val="2"/>
          <w:sz w:val="24"/>
          <w:szCs w:val="24"/>
        </w:rPr>
      </w:pPr>
      <w:proofErr w:type="spellStart"/>
      <w:r w:rsidRPr="00E1107B">
        <w:rPr>
          <w:rFonts w:ascii="Times New Roman" w:hAnsi="Times New Roman"/>
          <w:i/>
          <w:kern w:val="2"/>
          <w:sz w:val="24"/>
          <w:szCs w:val="24"/>
        </w:rPr>
        <w:t>Метапредметные</w:t>
      </w:r>
      <w:proofErr w:type="spellEnd"/>
      <w:r w:rsidRPr="00E1107B">
        <w:rPr>
          <w:rFonts w:ascii="Times New Roman" w:hAnsi="Times New Roman"/>
          <w:i/>
          <w:kern w:val="2"/>
          <w:sz w:val="24"/>
          <w:szCs w:val="24"/>
        </w:rPr>
        <w:t xml:space="preserve"> результаты</w:t>
      </w:r>
      <w:r w:rsidRPr="00E1107B">
        <w:rPr>
          <w:rFonts w:ascii="Times New Roman" w:hAnsi="Times New Roman"/>
          <w:kern w:val="2"/>
          <w:sz w:val="24"/>
          <w:szCs w:val="24"/>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w:t>
      </w:r>
      <w:r w:rsidRPr="00E1107B">
        <w:rPr>
          <w:rFonts w:ascii="Times New Roman" w:hAnsi="Times New Roman"/>
          <w:kern w:val="2"/>
          <w:sz w:val="24"/>
          <w:szCs w:val="24"/>
        </w:rPr>
        <w:lastRenderedPageBreak/>
        <w:t xml:space="preserve">коммуникативные), обеспечивающие овладение ключевыми компетенциями, составляющими основу умения учиться, и </w:t>
      </w:r>
      <w:proofErr w:type="spellStart"/>
      <w:r w:rsidRPr="00E1107B">
        <w:rPr>
          <w:rFonts w:ascii="Times New Roman" w:hAnsi="Times New Roman"/>
          <w:kern w:val="2"/>
          <w:sz w:val="24"/>
          <w:szCs w:val="24"/>
        </w:rPr>
        <w:t>межпредметными</w:t>
      </w:r>
      <w:proofErr w:type="spellEnd"/>
      <w:r w:rsidRPr="00E1107B">
        <w:rPr>
          <w:rFonts w:ascii="Times New Roman" w:hAnsi="Times New Roman"/>
          <w:kern w:val="2"/>
          <w:sz w:val="24"/>
          <w:szCs w:val="24"/>
        </w:rPr>
        <w:t xml:space="preserve">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C938FF" w:rsidRPr="00E1107B" w:rsidRDefault="00C938FF" w:rsidP="00C938FF">
      <w:pPr>
        <w:spacing w:after="0" w:line="360" w:lineRule="auto"/>
        <w:ind w:firstLine="660"/>
        <w:jc w:val="both"/>
        <w:rPr>
          <w:rFonts w:ascii="Times New Roman" w:hAnsi="Times New Roman"/>
          <w:kern w:val="2"/>
          <w:sz w:val="24"/>
          <w:szCs w:val="24"/>
        </w:rPr>
      </w:pPr>
      <w:r w:rsidRPr="00E1107B">
        <w:rPr>
          <w:rFonts w:ascii="Times New Roman" w:hAnsi="Times New Roman"/>
          <w:kern w:val="2"/>
          <w:sz w:val="24"/>
          <w:szCs w:val="24"/>
        </w:rPr>
        <w:t>- владение всеми типами учебных действий, направленных на организацию своей работы в образовательной организации и вне ее;</w:t>
      </w:r>
    </w:p>
    <w:p w:rsidR="00C938FF" w:rsidRPr="00E1107B" w:rsidRDefault="00C938FF" w:rsidP="00C938FF">
      <w:pPr>
        <w:spacing w:after="0" w:line="360" w:lineRule="auto"/>
        <w:ind w:firstLine="660"/>
        <w:jc w:val="both"/>
        <w:rPr>
          <w:rFonts w:ascii="Times New Roman" w:hAnsi="Times New Roman"/>
          <w:sz w:val="24"/>
          <w:szCs w:val="24"/>
        </w:rPr>
      </w:pPr>
      <w:r w:rsidRPr="00E1107B">
        <w:rPr>
          <w:rFonts w:ascii="Times New Roman" w:hAnsi="Times New Roman"/>
          <w:kern w:val="2"/>
          <w:sz w:val="24"/>
          <w:szCs w:val="24"/>
        </w:rPr>
        <w:t xml:space="preserve">- </w:t>
      </w:r>
      <w:r w:rsidRPr="00E1107B">
        <w:rPr>
          <w:rFonts w:ascii="Times New Roman" w:hAnsi="Times New Roman"/>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938FF" w:rsidRPr="00E1107B" w:rsidRDefault="00C938FF" w:rsidP="00C938FF">
      <w:pPr>
        <w:spacing w:after="0" w:line="360" w:lineRule="auto"/>
        <w:ind w:firstLine="660"/>
        <w:jc w:val="both"/>
        <w:rPr>
          <w:rFonts w:ascii="Times New Roman" w:hAnsi="Times New Roman" w:cs="Times New Roman"/>
          <w:sz w:val="24"/>
          <w:szCs w:val="24"/>
        </w:rPr>
      </w:pPr>
      <w:r w:rsidRPr="00E1107B">
        <w:rPr>
          <w:rFonts w:ascii="Times New Roman" w:hAnsi="Times New Roman"/>
          <w:sz w:val="24"/>
          <w:szCs w:val="24"/>
        </w:rPr>
        <w:t xml:space="preserve">- освоение способов решения задач творческого и поискового характера; </w:t>
      </w:r>
    </w:p>
    <w:p w:rsidR="00C938FF" w:rsidRPr="00E1107B" w:rsidRDefault="00C938FF" w:rsidP="00C938FF">
      <w:pPr>
        <w:spacing w:after="0" w:line="360" w:lineRule="auto"/>
        <w:ind w:firstLine="660"/>
        <w:jc w:val="both"/>
        <w:rPr>
          <w:rFonts w:ascii="Times New Roman" w:hAnsi="Times New Roman"/>
          <w:sz w:val="24"/>
          <w:szCs w:val="24"/>
          <w:lang w:eastAsia="ru-RU"/>
        </w:rPr>
      </w:pPr>
      <w:r w:rsidRPr="00E1107B">
        <w:rPr>
          <w:rFonts w:ascii="Times New Roman" w:hAnsi="Times New Roman"/>
          <w:sz w:val="24"/>
          <w:szCs w:val="24"/>
          <w:lang w:eastAsia="ru-RU"/>
        </w:rPr>
        <w:t xml:space="preserve">- </w:t>
      </w:r>
      <w:proofErr w:type="spellStart"/>
      <w:r w:rsidRPr="00E1107B">
        <w:rPr>
          <w:rFonts w:ascii="Times New Roman" w:hAnsi="Times New Roman"/>
          <w:sz w:val="24"/>
          <w:szCs w:val="24"/>
          <w:lang w:eastAsia="ru-RU"/>
        </w:rPr>
        <w:t>сформированность</w:t>
      </w:r>
      <w:proofErr w:type="spellEnd"/>
      <w:r w:rsidRPr="00E1107B">
        <w:rPr>
          <w:rFonts w:ascii="Times New Roman" w:hAnsi="Times New Roman"/>
          <w:sz w:val="24"/>
          <w:szCs w:val="24"/>
          <w:lang w:eastAsia="ru-RU"/>
        </w:rPr>
        <w:t xml:space="preserve">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C938FF" w:rsidRPr="00E1107B" w:rsidRDefault="00C938FF" w:rsidP="00C938FF">
      <w:pPr>
        <w:pStyle w:val="29"/>
        <w:ind w:left="0" w:firstLine="660"/>
        <w:jc w:val="both"/>
        <w:rPr>
          <w:kern w:val="28"/>
          <w:lang w:eastAsia="ru-RU"/>
        </w:rPr>
      </w:pPr>
      <w:r w:rsidRPr="00E1107B">
        <w:rPr>
          <w:iCs/>
          <w:kern w:val="28"/>
          <w:lang w:eastAsia="ru-RU"/>
        </w:rPr>
        <w:t>- умение составлять план</w:t>
      </w:r>
      <w:r w:rsidRPr="00E1107B">
        <w:rPr>
          <w:kern w:val="28"/>
          <w:lang w:eastAsia="ru-RU"/>
        </w:rPr>
        <w:t xml:space="preserve"> решения учебной задачи, </w:t>
      </w:r>
      <w:r w:rsidRPr="00E1107B">
        <w:rPr>
          <w:iCs/>
          <w:kern w:val="28"/>
          <w:lang w:eastAsia="ru-RU"/>
        </w:rPr>
        <w:t>умение работать</w:t>
      </w:r>
      <w:r w:rsidRPr="00E1107B">
        <w:rPr>
          <w:kern w:val="28"/>
          <w:lang w:eastAsia="ru-RU"/>
        </w:rPr>
        <w:t xml:space="preserve"> по плану, сверяя свои действия с целью, </w:t>
      </w:r>
      <w:r w:rsidRPr="00E1107B">
        <w:rPr>
          <w:iCs/>
          <w:kern w:val="28"/>
          <w:lang w:eastAsia="ru-RU"/>
        </w:rPr>
        <w:t>корректировать</w:t>
      </w:r>
      <w:r w:rsidRPr="00E1107B">
        <w:rPr>
          <w:kern w:val="28"/>
          <w:lang w:eastAsia="ru-RU"/>
        </w:rPr>
        <w:t xml:space="preserve"> свою деятельность;</w:t>
      </w:r>
    </w:p>
    <w:p w:rsidR="00C938FF" w:rsidRPr="00E1107B" w:rsidRDefault="00C938FF" w:rsidP="00C938FF">
      <w:pPr>
        <w:spacing w:after="0" w:line="360" w:lineRule="auto"/>
        <w:ind w:firstLine="660"/>
        <w:jc w:val="both"/>
        <w:rPr>
          <w:rFonts w:ascii="Times New Roman" w:hAnsi="Times New Roman"/>
          <w:kern w:val="2"/>
          <w:sz w:val="24"/>
          <w:szCs w:val="24"/>
        </w:rPr>
      </w:pPr>
      <w:r w:rsidRPr="00E1107B">
        <w:rPr>
          <w:rFonts w:ascii="Times New Roman" w:hAnsi="Times New Roman"/>
          <w:kern w:val="2"/>
          <w:sz w:val="24"/>
          <w:szCs w:val="24"/>
        </w:rPr>
        <w:t>- умение понимать причины успеха/неуспеха учебной деятельности и способность конструктивно действовать даже в ситуациях неуспеха;</w:t>
      </w:r>
    </w:p>
    <w:p w:rsidR="00C938FF" w:rsidRPr="00E1107B" w:rsidRDefault="00C938FF" w:rsidP="00C938FF">
      <w:pPr>
        <w:spacing w:after="0" w:line="360" w:lineRule="auto"/>
        <w:ind w:firstLine="660"/>
        <w:jc w:val="both"/>
        <w:rPr>
          <w:rFonts w:ascii="Times New Roman" w:hAnsi="Times New Roman"/>
          <w:kern w:val="2"/>
          <w:sz w:val="24"/>
          <w:szCs w:val="24"/>
        </w:rPr>
      </w:pPr>
      <w:r w:rsidRPr="00E1107B">
        <w:rPr>
          <w:rFonts w:ascii="Times New Roman" w:hAnsi="Times New Roman"/>
          <w:kern w:val="2"/>
          <w:sz w:val="24"/>
          <w:szCs w:val="24"/>
        </w:rPr>
        <w:t>- освоение начальных форм познавательной и личностной рефлексии;</w:t>
      </w:r>
    </w:p>
    <w:p w:rsidR="00C938FF" w:rsidRPr="00E1107B" w:rsidRDefault="00C938FF" w:rsidP="00C938FF">
      <w:pPr>
        <w:pStyle w:val="29"/>
        <w:ind w:left="0" w:firstLine="660"/>
        <w:jc w:val="both"/>
      </w:pPr>
      <w:r w:rsidRPr="00E1107B">
        <w:rPr>
          <w:kern w:val="2"/>
        </w:rPr>
        <w:t>- владение знаково-символическими средствами представления информации для создания моделей изучаемых объектов и процессов</w:t>
      </w:r>
      <w:r w:rsidRPr="00E1107B">
        <w:t>, широким спектром действий и операций решения практических и учебно-познавательных задач;</w:t>
      </w:r>
    </w:p>
    <w:p w:rsidR="00C938FF" w:rsidRPr="00E1107B" w:rsidRDefault="00C938FF" w:rsidP="00C938FF">
      <w:pPr>
        <w:spacing w:after="0" w:line="360" w:lineRule="auto"/>
        <w:ind w:firstLine="660"/>
        <w:jc w:val="both"/>
        <w:rPr>
          <w:rFonts w:ascii="Times New Roman" w:hAnsi="Times New Roman" w:cs="Times New Roman"/>
          <w:sz w:val="24"/>
          <w:szCs w:val="24"/>
        </w:rPr>
      </w:pPr>
      <w:r w:rsidRPr="00E1107B">
        <w:rPr>
          <w:rFonts w:ascii="Times New Roman" w:hAnsi="Times New Roman"/>
          <w:kern w:val="28"/>
          <w:sz w:val="24"/>
          <w:szCs w:val="24"/>
        </w:rPr>
        <w:t>-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sidRPr="00E1107B">
        <w:rPr>
          <w:rFonts w:ascii="Times New Roman" w:hAnsi="Times New Roman"/>
          <w:sz w:val="24"/>
          <w:szCs w:val="24"/>
        </w:rPr>
        <w:t xml:space="preserve">чи и интерпретации информации в соответствии с коммуникативными и познавательными задачами и технологиями учебного предмета; соблюдать нормы информационной избирательности, этики и этикета; </w:t>
      </w:r>
    </w:p>
    <w:p w:rsidR="00C938FF" w:rsidRPr="00E1107B" w:rsidRDefault="00C938FF" w:rsidP="00C938FF">
      <w:pPr>
        <w:spacing w:after="0" w:line="360" w:lineRule="auto"/>
        <w:ind w:firstLine="660"/>
        <w:jc w:val="both"/>
        <w:rPr>
          <w:rFonts w:ascii="Times New Roman" w:hAnsi="Times New Roman" w:cs="Times New Roman"/>
          <w:sz w:val="24"/>
          <w:szCs w:val="24"/>
        </w:rPr>
      </w:pPr>
      <w:r w:rsidRPr="00E1107B">
        <w:rPr>
          <w:rFonts w:ascii="Times New Roman" w:hAnsi="Times New Roman"/>
          <w:kern w:val="2"/>
          <w:sz w:val="24"/>
          <w:szCs w:val="24"/>
        </w:rPr>
        <w:t xml:space="preserve">- </w:t>
      </w:r>
      <w:r w:rsidRPr="00E1107B">
        <w:rPr>
          <w:rFonts w:ascii="Times New Roman" w:hAnsi="Times New Roman"/>
          <w:sz w:val="24"/>
          <w:szCs w:val="24"/>
        </w:rPr>
        <w:t xml:space="preserve">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w:t>
      </w:r>
    </w:p>
    <w:p w:rsidR="00C938FF" w:rsidRPr="00E1107B" w:rsidRDefault="00C938FF" w:rsidP="00C938FF">
      <w:pPr>
        <w:spacing w:after="0" w:line="360" w:lineRule="auto"/>
        <w:ind w:firstLine="660"/>
        <w:jc w:val="both"/>
        <w:rPr>
          <w:rFonts w:ascii="Times New Roman" w:hAnsi="Times New Roman" w:cs="Times New Roman"/>
          <w:sz w:val="24"/>
          <w:szCs w:val="24"/>
        </w:rPr>
      </w:pPr>
      <w:r w:rsidRPr="00E1107B">
        <w:rPr>
          <w:rFonts w:ascii="Times New Roman" w:hAnsi="Times New Roman" w:cs="Times New Roman"/>
          <w:sz w:val="24"/>
          <w:szCs w:val="24"/>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938FF" w:rsidRPr="00E1107B" w:rsidRDefault="00C938FF" w:rsidP="00C938FF">
      <w:pPr>
        <w:suppressAutoHyphens w:val="0"/>
        <w:spacing w:after="0" w:line="360" w:lineRule="auto"/>
        <w:ind w:firstLine="660"/>
        <w:jc w:val="both"/>
        <w:rPr>
          <w:rFonts w:ascii="Times New Roman" w:hAnsi="Times New Roman"/>
          <w:kern w:val="28"/>
          <w:sz w:val="24"/>
          <w:szCs w:val="24"/>
          <w:lang w:eastAsia="ru-RU"/>
        </w:rPr>
      </w:pPr>
      <w:r w:rsidRPr="00E1107B">
        <w:rPr>
          <w:rFonts w:ascii="Times New Roman" w:hAnsi="Times New Roman"/>
          <w:iCs/>
          <w:kern w:val="28"/>
          <w:sz w:val="24"/>
          <w:szCs w:val="24"/>
          <w:lang w:eastAsia="ru-RU"/>
        </w:rPr>
        <w:lastRenderedPageBreak/>
        <w:t>- умение адекватно использовать</w:t>
      </w:r>
      <w:r w:rsidRPr="00E1107B">
        <w:rPr>
          <w:rFonts w:ascii="Times New Roman" w:hAnsi="Times New Roman"/>
          <w:kern w:val="28"/>
          <w:sz w:val="24"/>
          <w:szCs w:val="24"/>
          <w:lang w:eastAsia="ru-RU"/>
        </w:rPr>
        <w:t xml:space="preserve"> речевые средства и </w:t>
      </w:r>
      <w:r w:rsidRPr="00E1107B">
        <w:rPr>
          <w:rFonts w:ascii="Times New Roman" w:hAnsi="Times New Roman"/>
          <w:sz w:val="24"/>
          <w:szCs w:val="24"/>
          <w:lang w:eastAsia="ru-RU"/>
        </w:rPr>
        <w:t>средства информационно-коммуникативных технологий</w:t>
      </w:r>
      <w:r w:rsidRPr="00E1107B">
        <w:rPr>
          <w:rFonts w:ascii="Times New Roman" w:hAnsi="Times New Roman"/>
          <w:kern w:val="28"/>
          <w:sz w:val="24"/>
          <w:szCs w:val="24"/>
          <w:lang w:eastAsia="ru-RU"/>
        </w:rPr>
        <w:t xml:space="preserve"> для решения различных познавательных и коммуникативных задач, владеть монологической и диалогической формами речи;</w:t>
      </w:r>
    </w:p>
    <w:p w:rsidR="00C938FF" w:rsidRPr="00E1107B" w:rsidRDefault="00C938FF" w:rsidP="00C938FF">
      <w:pPr>
        <w:pStyle w:val="29"/>
        <w:ind w:left="0" w:firstLine="660"/>
        <w:jc w:val="both"/>
      </w:pPr>
      <w:r w:rsidRPr="00E1107B">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C938FF" w:rsidRPr="00E1107B" w:rsidRDefault="00C938FF" w:rsidP="00C938FF">
      <w:pPr>
        <w:spacing w:after="0" w:line="360" w:lineRule="auto"/>
        <w:ind w:firstLine="660"/>
        <w:jc w:val="both"/>
        <w:rPr>
          <w:rFonts w:ascii="Times New Roman" w:hAnsi="Times New Roman"/>
          <w:kern w:val="2"/>
          <w:sz w:val="24"/>
          <w:szCs w:val="24"/>
        </w:rPr>
      </w:pPr>
      <w:r w:rsidRPr="00E1107B">
        <w:rPr>
          <w:rFonts w:ascii="Times New Roman" w:hAnsi="Times New Roman"/>
          <w:kern w:val="2"/>
          <w:sz w:val="24"/>
          <w:szCs w:val="24"/>
        </w:rPr>
        <w:t>- готовность слушать собеседника и вести диалог, признавать возможность существования различных точек зрения и права к</w:t>
      </w:r>
      <w:r w:rsidR="007304A8" w:rsidRPr="00E1107B">
        <w:rPr>
          <w:rFonts w:ascii="Times New Roman" w:hAnsi="Times New Roman"/>
          <w:kern w:val="2"/>
          <w:sz w:val="24"/>
          <w:szCs w:val="24"/>
        </w:rPr>
        <w:t>аждого иметь свою, излагать свое</w:t>
      </w:r>
      <w:r w:rsidRPr="00E1107B">
        <w:rPr>
          <w:rFonts w:ascii="Times New Roman" w:hAnsi="Times New Roman"/>
          <w:kern w:val="2"/>
          <w:sz w:val="24"/>
          <w:szCs w:val="24"/>
        </w:rPr>
        <w:t xml:space="preserve"> мнение и аргументировать свою точку зрения в оценке данных;</w:t>
      </w:r>
    </w:p>
    <w:p w:rsidR="00C938FF" w:rsidRPr="00E1107B" w:rsidRDefault="00C938FF" w:rsidP="00C938FF">
      <w:pPr>
        <w:spacing w:after="0" w:line="360" w:lineRule="auto"/>
        <w:ind w:firstLine="660"/>
        <w:jc w:val="both"/>
        <w:rPr>
          <w:rFonts w:ascii="Times New Roman" w:hAnsi="Times New Roman"/>
          <w:kern w:val="2"/>
          <w:sz w:val="24"/>
          <w:szCs w:val="24"/>
        </w:rPr>
      </w:pPr>
      <w:r w:rsidRPr="00E1107B">
        <w:rPr>
          <w:rFonts w:ascii="Times New Roman" w:hAnsi="Times New Roman"/>
          <w:kern w:val="2"/>
          <w:sz w:val="24"/>
          <w:szCs w:val="24"/>
        </w:rPr>
        <w:t>- готовность конструктивно решать конфликты посредством учета интересов сторон и сотрудничества;</w:t>
      </w:r>
    </w:p>
    <w:p w:rsidR="00C938FF" w:rsidRPr="00E1107B" w:rsidRDefault="00C938FF" w:rsidP="00C938FF">
      <w:pPr>
        <w:spacing w:after="0" w:line="360" w:lineRule="auto"/>
        <w:ind w:firstLine="660"/>
        <w:jc w:val="both"/>
        <w:rPr>
          <w:rFonts w:ascii="Times New Roman" w:hAnsi="Times New Roman"/>
          <w:kern w:val="2"/>
          <w:sz w:val="24"/>
          <w:szCs w:val="24"/>
        </w:rPr>
      </w:pPr>
      <w:r w:rsidRPr="00E1107B">
        <w:rPr>
          <w:rFonts w:ascii="Times New Roman" w:hAnsi="Times New Roman"/>
          <w:sz w:val="24"/>
          <w:szCs w:val="24"/>
        </w:rPr>
        <w:t xml:space="preserve">- умение определять общую цель и пути её достижения; умение договариваться о распределении функций и ролей в совместной </w:t>
      </w:r>
      <w:r w:rsidRPr="00E1107B">
        <w:rPr>
          <w:rFonts w:ascii="Times New Roman" w:hAnsi="Times New Roman"/>
          <w:kern w:val="2"/>
          <w:sz w:val="24"/>
          <w:szCs w:val="24"/>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C938FF" w:rsidRPr="00E1107B" w:rsidRDefault="00C938FF" w:rsidP="00C938FF">
      <w:pPr>
        <w:spacing w:after="0" w:line="360" w:lineRule="auto"/>
        <w:ind w:firstLine="660"/>
        <w:jc w:val="both"/>
        <w:rPr>
          <w:rFonts w:ascii="Times New Roman" w:hAnsi="Times New Roman" w:cs="Times New Roman"/>
          <w:sz w:val="24"/>
          <w:szCs w:val="24"/>
        </w:rPr>
      </w:pPr>
      <w:r w:rsidRPr="00E1107B">
        <w:rPr>
          <w:rFonts w:ascii="Times New Roman" w:hAnsi="Times New Roman"/>
          <w:kern w:val="2"/>
          <w:sz w:val="24"/>
          <w:szCs w:val="24"/>
        </w:rPr>
        <w:t xml:space="preserve">- </w:t>
      </w:r>
      <w:r w:rsidRPr="00E1107B">
        <w:rPr>
          <w:rFonts w:ascii="Times New Roman" w:hAnsi="Times New Roman" w:cs="Times New Roman"/>
          <w:sz w:val="24"/>
          <w:szCs w:val="24"/>
        </w:rPr>
        <w:t>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p w:rsidR="00C938FF" w:rsidRPr="00E1107B" w:rsidRDefault="00C938FF" w:rsidP="00C938FF">
      <w:pPr>
        <w:spacing w:after="0" w:line="360" w:lineRule="auto"/>
        <w:ind w:firstLine="660"/>
        <w:jc w:val="both"/>
        <w:rPr>
          <w:rFonts w:ascii="Times New Roman" w:hAnsi="Times New Roman" w:cs="Times New Roman"/>
          <w:sz w:val="24"/>
          <w:szCs w:val="24"/>
        </w:rPr>
      </w:pPr>
      <w:r w:rsidRPr="00E1107B">
        <w:rPr>
          <w:rFonts w:ascii="Times New Roman" w:hAnsi="Times New Roman"/>
          <w:sz w:val="24"/>
          <w:szCs w:val="24"/>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C938FF" w:rsidRPr="00E1107B" w:rsidRDefault="00C938FF" w:rsidP="00C938FF">
      <w:pPr>
        <w:suppressAutoHyphens w:val="0"/>
        <w:spacing w:after="0" w:line="360" w:lineRule="auto"/>
        <w:ind w:firstLine="660"/>
        <w:jc w:val="both"/>
        <w:rPr>
          <w:rFonts w:ascii="Times New Roman" w:hAnsi="Times New Roman"/>
          <w:kern w:val="28"/>
          <w:sz w:val="24"/>
          <w:szCs w:val="24"/>
          <w:lang w:eastAsia="ru-RU"/>
        </w:rPr>
      </w:pPr>
      <w:r w:rsidRPr="00E1107B">
        <w:rPr>
          <w:rFonts w:ascii="Times New Roman" w:hAnsi="Times New Roman"/>
          <w:kern w:val="28"/>
          <w:sz w:val="24"/>
          <w:szCs w:val="24"/>
          <w:lang w:eastAsia="ru-RU"/>
        </w:rPr>
        <w:t xml:space="preserve">- </w:t>
      </w:r>
      <w:r w:rsidRPr="00E1107B">
        <w:rPr>
          <w:rFonts w:ascii="Times New Roman" w:hAnsi="Times New Roman"/>
          <w:sz w:val="24"/>
          <w:szCs w:val="24"/>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938FF" w:rsidRPr="00E1107B" w:rsidRDefault="00C938FF" w:rsidP="00C938FF">
      <w:pPr>
        <w:pStyle w:val="29"/>
        <w:ind w:left="0" w:firstLine="660"/>
        <w:jc w:val="both"/>
      </w:pPr>
      <w:r w:rsidRPr="00E1107B">
        <w:t xml:space="preserve">- владение базовыми предметными и </w:t>
      </w:r>
      <w:proofErr w:type="spellStart"/>
      <w:r w:rsidRPr="00E1107B">
        <w:t>межпредметными</w:t>
      </w:r>
      <w:proofErr w:type="spellEnd"/>
      <w:r w:rsidRPr="00E1107B">
        <w:t xml:space="preserve"> понятиями, отражающими существенные связи и отношения между объектами и процессами;</w:t>
      </w:r>
    </w:p>
    <w:p w:rsidR="00C938FF" w:rsidRPr="00E1107B" w:rsidRDefault="00C938FF" w:rsidP="00C938FF">
      <w:pPr>
        <w:pStyle w:val="29"/>
        <w:ind w:left="0" w:firstLine="660"/>
        <w:jc w:val="both"/>
        <w:rPr>
          <w:kern w:val="2"/>
        </w:rPr>
      </w:pPr>
      <w:r w:rsidRPr="00E1107B">
        <w:rPr>
          <w:kern w:val="2"/>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C4068A" w:rsidRDefault="00C938FF" w:rsidP="004D3EDB">
      <w:pPr>
        <w:spacing w:after="0" w:line="360" w:lineRule="auto"/>
        <w:ind w:firstLine="660"/>
        <w:jc w:val="both"/>
        <w:rPr>
          <w:rFonts w:ascii="Times New Roman" w:hAnsi="Times New Roman" w:cs="Times New Roman"/>
          <w:color w:val="auto"/>
          <w:sz w:val="24"/>
          <w:szCs w:val="24"/>
        </w:rPr>
      </w:pPr>
      <w:r w:rsidRPr="00E1107B">
        <w:rPr>
          <w:rFonts w:ascii="Times New Roman" w:hAnsi="Times New Roman" w:cs="Times New Roman"/>
          <w:i/>
          <w:sz w:val="24"/>
          <w:szCs w:val="24"/>
        </w:rPr>
        <w:t>Предметные результаты</w:t>
      </w:r>
      <w:r w:rsidRPr="00E1107B">
        <w:rPr>
          <w:rFonts w:ascii="Times New Roman" w:hAnsi="Times New Roman" w:cs="Times New Roman"/>
          <w:sz w:val="24"/>
          <w:szCs w:val="24"/>
        </w:rPr>
        <w:t xml:space="preserve"> освоения </w:t>
      </w:r>
      <w:r w:rsidRPr="00E1107B">
        <w:rPr>
          <w:rFonts w:ascii="Times New Roman" w:hAnsi="Times New Roman" w:cs="Times New Roman"/>
          <w:color w:val="auto"/>
          <w:sz w:val="24"/>
          <w:szCs w:val="24"/>
        </w:rPr>
        <w:t>адаптированной</w:t>
      </w:r>
      <w:r w:rsidRPr="00E1107B">
        <w:rPr>
          <w:rFonts w:ascii="Times New Roman" w:hAnsi="Times New Roman" w:cs="Times New Roman"/>
          <w:color w:val="CC99FF"/>
          <w:sz w:val="24"/>
          <w:szCs w:val="24"/>
        </w:rPr>
        <w:t xml:space="preserve"> </w:t>
      </w:r>
      <w:r w:rsidRPr="00E1107B">
        <w:rPr>
          <w:rFonts w:ascii="Times New Roman" w:hAnsi="Times New Roman" w:cs="Times New Roman"/>
          <w:sz w:val="24"/>
          <w:szCs w:val="24"/>
        </w:rPr>
        <w:t xml:space="preserve">основной общеобразовательной программы начального общего образования обучающихся с ТНР, включающие освоенные обучающимися знания и умения, специфичные для каждой предметной области, готовность их применения, </w:t>
      </w:r>
      <w:r w:rsidRPr="00E1107B">
        <w:rPr>
          <w:rFonts w:ascii="Times New Roman" w:hAnsi="Times New Roman" w:cs="Times New Roman"/>
          <w:color w:val="auto"/>
          <w:sz w:val="24"/>
          <w:szCs w:val="24"/>
        </w:rPr>
        <w:t>представлены в программе учебного предмета.</w:t>
      </w:r>
    </w:p>
    <w:p w:rsidR="00E1107B" w:rsidRDefault="00E1107B" w:rsidP="004D3EDB">
      <w:pPr>
        <w:spacing w:after="0" w:line="360" w:lineRule="auto"/>
        <w:ind w:firstLine="660"/>
        <w:jc w:val="both"/>
        <w:rPr>
          <w:rFonts w:ascii="Times New Roman" w:hAnsi="Times New Roman" w:cs="Times New Roman"/>
          <w:color w:val="auto"/>
          <w:sz w:val="24"/>
          <w:szCs w:val="24"/>
        </w:rPr>
      </w:pPr>
    </w:p>
    <w:p w:rsidR="00E1107B" w:rsidRDefault="00E1107B" w:rsidP="004D3EDB">
      <w:pPr>
        <w:spacing w:after="0" w:line="360" w:lineRule="auto"/>
        <w:ind w:firstLine="660"/>
        <w:jc w:val="both"/>
        <w:rPr>
          <w:rFonts w:ascii="Times New Roman" w:hAnsi="Times New Roman" w:cs="Times New Roman"/>
          <w:color w:val="auto"/>
          <w:sz w:val="24"/>
          <w:szCs w:val="24"/>
        </w:rPr>
      </w:pPr>
    </w:p>
    <w:p w:rsidR="00E1107B" w:rsidRDefault="00E1107B" w:rsidP="004D3EDB">
      <w:pPr>
        <w:spacing w:after="0" w:line="360" w:lineRule="auto"/>
        <w:ind w:firstLine="660"/>
        <w:jc w:val="both"/>
        <w:rPr>
          <w:rFonts w:ascii="Times New Roman" w:hAnsi="Times New Roman" w:cs="Times New Roman"/>
          <w:color w:val="auto"/>
          <w:sz w:val="24"/>
          <w:szCs w:val="24"/>
        </w:rPr>
      </w:pPr>
    </w:p>
    <w:p w:rsidR="00E1107B" w:rsidRDefault="00E1107B" w:rsidP="004D3EDB">
      <w:pPr>
        <w:spacing w:after="0" w:line="360" w:lineRule="auto"/>
        <w:ind w:firstLine="660"/>
        <w:jc w:val="both"/>
        <w:rPr>
          <w:rFonts w:ascii="Times New Roman" w:hAnsi="Times New Roman" w:cs="Times New Roman"/>
          <w:color w:val="auto"/>
          <w:sz w:val="24"/>
          <w:szCs w:val="24"/>
        </w:rPr>
      </w:pPr>
    </w:p>
    <w:p w:rsidR="00E1107B" w:rsidRDefault="00E1107B" w:rsidP="004D3EDB">
      <w:pPr>
        <w:spacing w:after="0" w:line="360" w:lineRule="auto"/>
        <w:ind w:firstLine="660"/>
        <w:jc w:val="both"/>
        <w:rPr>
          <w:rFonts w:ascii="Times New Roman" w:hAnsi="Times New Roman" w:cs="Times New Roman"/>
          <w:color w:val="auto"/>
          <w:sz w:val="24"/>
          <w:szCs w:val="24"/>
        </w:rPr>
      </w:pPr>
    </w:p>
    <w:p w:rsidR="00E1107B" w:rsidRDefault="00E1107B" w:rsidP="004D3EDB">
      <w:pPr>
        <w:spacing w:after="0" w:line="360" w:lineRule="auto"/>
        <w:ind w:firstLine="660"/>
        <w:jc w:val="both"/>
        <w:rPr>
          <w:rFonts w:ascii="Times New Roman" w:hAnsi="Times New Roman" w:cs="Times New Roman"/>
          <w:color w:val="auto"/>
          <w:sz w:val="24"/>
          <w:szCs w:val="24"/>
        </w:rPr>
      </w:pPr>
    </w:p>
    <w:p w:rsidR="00E1107B" w:rsidRPr="00E1107B" w:rsidRDefault="00E1107B" w:rsidP="004D3EDB">
      <w:pPr>
        <w:spacing w:after="0" w:line="360" w:lineRule="auto"/>
        <w:ind w:firstLine="660"/>
        <w:jc w:val="both"/>
        <w:rPr>
          <w:rFonts w:ascii="Times New Roman" w:hAnsi="Times New Roman" w:cs="Times New Roman"/>
          <w:color w:val="auto"/>
          <w:sz w:val="24"/>
          <w:szCs w:val="24"/>
        </w:rPr>
      </w:pPr>
    </w:p>
    <w:p w:rsidR="00FF42CC" w:rsidRPr="005B5680" w:rsidRDefault="00FF42CC" w:rsidP="004D3EDB">
      <w:pPr>
        <w:spacing w:after="0" w:line="360" w:lineRule="auto"/>
        <w:ind w:firstLine="660"/>
        <w:jc w:val="both"/>
        <w:rPr>
          <w:rFonts w:ascii="Times New Roman" w:hAnsi="Times New Roman" w:cs="Times New Roman"/>
          <w:color w:val="auto"/>
          <w:sz w:val="28"/>
          <w:szCs w:val="28"/>
        </w:rPr>
      </w:pPr>
    </w:p>
    <w:p w:rsidR="00B66500" w:rsidRPr="00E1107B" w:rsidRDefault="00AA7ED6" w:rsidP="00540E3B">
      <w:pPr>
        <w:spacing w:before="120" w:after="120" w:line="240" w:lineRule="auto"/>
        <w:jc w:val="center"/>
        <w:outlineLvl w:val="2"/>
        <w:rPr>
          <w:rFonts w:ascii="Times New Roman" w:hAnsi="Times New Roman" w:cs="Times New Roman"/>
          <w:b/>
          <w:sz w:val="24"/>
          <w:szCs w:val="24"/>
        </w:rPr>
      </w:pPr>
      <w:bookmarkStart w:id="8" w:name="_Toc413974305"/>
      <w:r w:rsidRPr="00E1107B">
        <w:rPr>
          <w:rFonts w:ascii="Times New Roman" w:hAnsi="Times New Roman" w:cs="Times New Roman"/>
          <w:b/>
          <w:color w:val="auto"/>
          <w:sz w:val="24"/>
          <w:szCs w:val="24"/>
        </w:rPr>
        <w:t>2</w:t>
      </w:r>
      <w:r w:rsidR="003C0437" w:rsidRPr="00E1107B">
        <w:rPr>
          <w:rFonts w:ascii="Times New Roman" w:hAnsi="Times New Roman" w:cs="Times New Roman"/>
          <w:b/>
          <w:color w:val="auto"/>
          <w:sz w:val="24"/>
          <w:szCs w:val="24"/>
        </w:rPr>
        <w:t>.</w:t>
      </w:r>
      <w:r w:rsidR="000556FB" w:rsidRPr="00E1107B">
        <w:rPr>
          <w:rFonts w:ascii="Times New Roman" w:hAnsi="Times New Roman" w:cs="Times New Roman"/>
          <w:b/>
          <w:color w:val="auto"/>
          <w:sz w:val="24"/>
          <w:szCs w:val="24"/>
        </w:rPr>
        <w:t>1</w:t>
      </w:r>
      <w:r w:rsidR="00B66500" w:rsidRPr="00E1107B">
        <w:rPr>
          <w:rFonts w:ascii="Times New Roman" w:hAnsi="Times New Roman" w:cs="Times New Roman"/>
          <w:b/>
          <w:color w:val="auto"/>
          <w:sz w:val="24"/>
          <w:szCs w:val="24"/>
        </w:rPr>
        <w:t xml:space="preserve">.3. </w:t>
      </w:r>
      <w:r w:rsidR="00B66500" w:rsidRPr="00E1107B">
        <w:rPr>
          <w:rFonts w:ascii="Times New Roman" w:hAnsi="Times New Roman" w:cs="Times New Roman"/>
          <w:b/>
          <w:color w:val="auto"/>
          <w:spacing w:val="2"/>
          <w:sz w:val="24"/>
          <w:szCs w:val="24"/>
        </w:rPr>
        <w:t xml:space="preserve">Система оценки достижения обучающимися </w:t>
      </w:r>
      <w:r w:rsidR="00540E3B" w:rsidRPr="00E1107B">
        <w:rPr>
          <w:rFonts w:ascii="Times New Roman" w:hAnsi="Times New Roman" w:cs="Times New Roman"/>
          <w:b/>
          <w:color w:val="auto"/>
          <w:spacing w:val="2"/>
          <w:sz w:val="24"/>
          <w:szCs w:val="24"/>
        </w:rPr>
        <w:br/>
      </w:r>
      <w:r w:rsidR="00F05F63" w:rsidRPr="00E1107B">
        <w:rPr>
          <w:rFonts w:ascii="Times New Roman" w:hAnsi="Times New Roman" w:cs="Times New Roman"/>
          <w:b/>
          <w:color w:val="auto"/>
          <w:spacing w:val="2"/>
          <w:sz w:val="24"/>
          <w:szCs w:val="24"/>
        </w:rPr>
        <w:t xml:space="preserve">с </w:t>
      </w:r>
      <w:r w:rsidR="005B5680" w:rsidRPr="00E1107B">
        <w:rPr>
          <w:rFonts w:ascii="Times New Roman" w:hAnsi="Times New Roman" w:cs="Times New Roman"/>
          <w:b/>
          <w:sz w:val="24"/>
          <w:szCs w:val="24"/>
        </w:rPr>
        <w:t>тяжелыми нарушениями речи</w:t>
      </w:r>
      <w:r w:rsidR="00C4068A" w:rsidRPr="00E1107B">
        <w:rPr>
          <w:rFonts w:ascii="Times New Roman" w:hAnsi="Times New Roman" w:cs="Times New Roman"/>
          <w:b/>
          <w:color w:val="auto"/>
          <w:spacing w:val="2"/>
          <w:sz w:val="24"/>
          <w:szCs w:val="24"/>
        </w:rPr>
        <w:t xml:space="preserve"> </w:t>
      </w:r>
      <w:r w:rsidR="00B66500" w:rsidRPr="00E1107B">
        <w:rPr>
          <w:rFonts w:ascii="Times New Roman" w:hAnsi="Times New Roman" w:cs="Times New Roman"/>
          <w:b/>
          <w:color w:val="auto"/>
          <w:spacing w:val="2"/>
          <w:sz w:val="24"/>
          <w:szCs w:val="24"/>
        </w:rPr>
        <w:t xml:space="preserve">планируемых результатов освоения </w:t>
      </w:r>
      <w:r w:rsidR="00C4068A" w:rsidRPr="00E1107B">
        <w:rPr>
          <w:rFonts w:ascii="Times New Roman" w:hAnsi="Times New Roman" w:cs="Times New Roman"/>
          <w:b/>
          <w:sz w:val="24"/>
          <w:szCs w:val="24"/>
        </w:rPr>
        <w:t xml:space="preserve">адаптированной основной общеобразовательной программы </w:t>
      </w:r>
      <w:r w:rsidR="00540E3B" w:rsidRPr="00E1107B">
        <w:rPr>
          <w:rFonts w:ascii="Times New Roman" w:hAnsi="Times New Roman" w:cs="Times New Roman"/>
          <w:b/>
          <w:sz w:val="24"/>
          <w:szCs w:val="24"/>
        </w:rPr>
        <w:br/>
      </w:r>
      <w:r w:rsidR="00C4068A" w:rsidRPr="00E1107B">
        <w:rPr>
          <w:rFonts w:ascii="Times New Roman" w:hAnsi="Times New Roman" w:cs="Times New Roman"/>
          <w:b/>
          <w:sz w:val="24"/>
          <w:szCs w:val="24"/>
        </w:rPr>
        <w:t>начального общего образования</w:t>
      </w:r>
      <w:bookmarkEnd w:id="8"/>
    </w:p>
    <w:p w:rsidR="007304A8" w:rsidRPr="00E1107B" w:rsidRDefault="00E25B3D" w:rsidP="00372BA4">
      <w:pPr>
        <w:spacing w:after="0" w:line="360" w:lineRule="auto"/>
        <w:ind w:firstLine="709"/>
        <w:jc w:val="both"/>
        <w:rPr>
          <w:rFonts w:ascii="Times New Roman" w:hAnsi="Times New Roman"/>
          <w:kern w:val="20"/>
          <w:sz w:val="24"/>
          <w:szCs w:val="24"/>
        </w:rPr>
      </w:pPr>
      <w:r w:rsidRPr="00E1107B">
        <w:rPr>
          <w:rFonts w:ascii="Times New Roman" w:hAnsi="Times New Roman" w:cs="Times New Roman"/>
          <w:sz w:val="24"/>
          <w:szCs w:val="24"/>
        </w:rPr>
        <w:t xml:space="preserve">Система оценки достижения обучающимися с ТНР планируемых результатов освоения АООП НОО </w:t>
      </w:r>
      <w:r w:rsidR="00E1107B" w:rsidRPr="00E1107B">
        <w:rPr>
          <w:rFonts w:ascii="Times New Roman" w:hAnsi="Times New Roman" w:cs="Times New Roman"/>
          <w:sz w:val="24"/>
          <w:szCs w:val="24"/>
        </w:rPr>
        <w:t>ориентирует</w:t>
      </w:r>
      <w:r w:rsidR="007304A8" w:rsidRPr="00E1107B">
        <w:rPr>
          <w:rFonts w:ascii="Times New Roman" w:hAnsi="Times New Roman" w:cs="Times New Roman"/>
          <w:sz w:val="24"/>
          <w:szCs w:val="24"/>
        </w:rPr>
        <w:t xml:space="preserve">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w:t>
      </w:r>
      <w:proofErr w:type="spellStart"/>
      <w:r w:rsidR="007304A8" w:rsidRPr="00E1107B">
        <w:rPr>
          <w:rFonts w:ascii="Times New Roman" w:hAnsi="Times New Roman" w:cs="Times New Roman"/>
          <w:sz w:val="24"/>
          <w:szCs w:val="24"/>
        </w:rPr>
        <w:t>метапредметных</w:t>
      </w:r>
      <w:proofErr w:type="spellEnd"/>
      <w:r w:rsidR="007304A8" w:rsidRPr="00E1107B">
        <w:rPr>
          <w:rFonts w:ascii="Times New Roman" w:hAnsi="Times New Roman" w:cs="Times New Roman"/>
          <w:sz w:val="24"/>
          <w:szCs w:val="24"/>
        </w:rPr>
        <w:t xml:space="preserve"> и личностных результатов; предусматривать оценку достижений</w:t>
      </w:r>
      <w:r w:rsidR="007304A8" w:rsidRPr="00E1107B">
        <w:rPr>
          <w:rFonts w:ascii="Times New Roman" w:hAnsi="Times New Roman" w:cs="Times New Roman"/>
          <w:color w:val="FF0000"/>
          <w:sz w:val="24"/>
          <w:szCs w:val="24"/>
        </w:rPr>
        <w:t>,</w:t>
      </w:r>
      <w:r w:rsidR="007304A8" w:rsidRPr="00E1107B">
        <w:rPr>
          <w:rFonts w:ascii="Times New Roman" w:hAnsi="Times New Roman" w:cs="Times New Roman"/>
          <w:sz w:val="24"/>
          <w:szCs w:val="24"/>
        </w:rPr>
        <w:t xml:space="preserve"> в том числе итоговую оценку, обучающихся с ТНР, освоивших АООП НОО. </w:t>
      </w:r>
      <w:r w:rsidR="007304A8" w:rsidRPr="00E1107B">
        <w:rPr>
          <w:rFonts w:ascii="Times New Roman" w:hAnsi="Times New Roman"/>
          <w:kern w:val="20"/>
          <w:sz w:val="24"/>
          <w:szCs w:val="24"/>
        </w:rPr>
        <w:t>Особенностями системы оценки достижений планируемых результатов являются:</w:t>
      </w:r>
    </w:p>
    <w:p w:rsidR="007304A8" w:rsidRPr="00E1107B" w:rsidRDefault="007304A8" w:rsidP="00372BA4">
      <w:pPr>
        <w:spacing w:after="0" w:line="360" w:lineRule="auto"/>
        <w:ind w:firstLine="709"/>
        <w:jc w:val="both"/>
        <w:rPr>
          <w:rFonts w:ascii="Times New Roman" w:hAnsi="Times New Roman"/>
          <w:kern w:val="20"/>
          <w:sz w:val="24"/>
          <w:szCs w:val="24"/>
        </w:rPr>
      </w:pPr>
      <w:r w:rsidRPr="00E1107B">
        <w:rPr>
          <w:rFonts w:ascii="Times New Roman" w:hAnsi="Times New Roman"/>
          <w:kern w:val="20"/>
          <w:sz w:val="24"/>
          <w:szCs w:val="24"/>
        </w:rPr>
        <w:t>1) реализация системно-</w:t>
      </w:r>
      <w:proofErr w:type="spellStart"/>
      <w:r w:rsidRPr="00E1107B">
        <w:rPr>
          <w:rFonts w:ascii="Times New Roman" w:hAnsi="Times New Roman"/>
          <w:kern w:val="20"/>
          <w:sz w:val="24"/>
          <w:szCs w:val="24"/>
        </w:rPr>
        <w:t>деятельностного</w:t>
      </w:r>
      <w:proofErr w:type="spellEnd"/>
      <w:r w:rsidRPr="00E1107B">
        <w:rPr>
          <w:rFonts w:ascii="Times New Roman" w:hAnsi="Times New Roman"/>
          <w:kern w:val="20"/>
          <w:sz w:val="24"/>
          <w:szCs w:val="24"/>
        </w:rPr>
        <w:t xml:space="preserve"> подхода к оценке освоения содержани</w:t>
      </w:r>
      <w:r w:rsidR="002F7C74" w:rsidRPr="00E1107B">
        <w:rPr>
          <w:rFonts w:ascii="Times New Roman" w:hAnsi="Times New Roman"/>
          <w:kern w:val="20"/>
          <w:sz w:val="24"/>
          <w:szCs w:val="24"/>
        </w:rPr>
        <w:t>я учебных предметов, коррекционных</w:t>
      </w:r>
      <w:r w:rsidRPr="00E1107B">
        <w:rPr>
          <w:rFonts w:ascii="Times New Roman" w:hAnsi="Times New Roman"/>
          <w:kern w:val="20"/>
          <w:sz w:val="24"/>
          <w:szCs w:val="24"/>
        </w:rPr>
        <w:t xml:space="preserve"> курсов, обеспечивающего способность решения учебно-практических и учебно-познавательных задач;</w:t>
      </w:r>
    </w:p>
    <w:p w:rsidR="007304A8" w:rsidRPr="00E1107B" w:rsidRDefault="007304A8" w:rsidP="00372BA4">
      <w:pPr>
        <w:spacing w:after="0" w:line="360" w:lineRule="auto"/>
        <w:ind w:firstLine="709"/>
        <w:jc w:val="both"/>
        <w:rPr>
          <w:rFonts w:ascii="Times New Roman" w:hAnsi="Times New Roman"/>
          <w:kern w:val="20"/>
          <w:sz w:val="24"/>
          <w:szCs w:val="24"/>
        </w:rPr>
      </w:pPr>
      <w:r w:rsidRPr="00E1107B">
        <w:rPr>
          <w:rFonts w:ascii="Times New Roman" w:hAnsi="Times New Roman"/>
          <w:kern w:val="20"/>
          <w:sz w:val="24"/>
          <w:szCs w:val="24"/>
        </w:rPr>
        <w:t>2) реализация уровневого  подхода  к  разработке системы оценки достижения  планируемых  результатов,  инструментария  и представления их;</w:t>
      </w:r>
    </w:p>
    <w:p w:rsidR="007304A8" w:rsidRPr="00E1107B" w:rsidRDefault="007304A8" w:rsidP="00372BA4">
      <w:pPr>
        <w:spacing w:after="0" w:line="360" w:lineRule="auto"/>
        <w:ind w:firstLine="709"/>
        <w:jc w:val="both"/>
        <w:rPr>
          <w:rFonts w:ascii="Times New Roman" w:hAnsi="Times New Roman"/>
          <w:kern w:val="20"/>
          <w:sz w:val="24"/>
          <w:szCs w:val="24"/>
        </w:rPr>
      </w:pPr>
      <w:r w:rsidRPr="00E1107B">
        <w:rPr>
          <w:rFonts w:ascii="Times New Roman" w:hAnsi="Times New Roman"/>
          <w:kern w:val="20"/>
          <w:sz w:val="24"/>
          <w:szCs w:val="24"/>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4068A" w:rsidRDefault="007304A8" w:rsidP="00372BA4">
      <w:pPr>
        <w:pStyle w:val="af"/>
        <w:spacing w:after="0" w:line="360" w:lineRule="auto"/>
        <w:ind w:firstLine="709"/>
        <w:jc w:val="both"/>
        <w:rPr>
          <w:rFonts w:ascii="Times New Roman" w:hAnsi="Times New Roman"/>
          <w:kern w:val="20"/>
          <w:sz w:val="24"/>
          <w:szCs w:val="24"/>
        </w:rPr>
      </w:pPr>
      <w:r w:rsidRPr="00E1107B">
        <w:rPr>
          <w:rFonts w:ascii="Times New Roman" w:hAnsi="Times New Roman"/>
          <w:kern w:val="20"/>
          <w:sz w:val="24"/>
          <w:szCs w:val="24"/>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AD53DA" w:rsidRDefault="00AD53DA" w:rsidP="00AD53DA">
      <w:pPr>
        <w:pStyle w:val="afff3"/>
        <w:rPr>
          <w:rFonts w:eastAsia="@Arial Unicode MS"/>
          <w:color w:val="000000"/>
          <w:lang w:eastAsia="ru-RU"/>
        </w:rPr>
      </w:pPr>
    </w:p>
    <w:p w:rsidR="00AD53DA" w:rsidRPr="00AD53DA" w:rsidRDefault="00AD53DA" w:rsidP="00AD53DA">
      <w:pPr>
        <w:pStyle w:val="afff3"/>
        <w:rPr>
          <w:sz w:val="24"/>
          <w:szCs w:val="24"/>
          <w:lang w:eastAsia="ru-RU"/>
        </w:rPr>
      </w:pPr>
      <w:r w:rsidRPr="00AD53DA">
        <w:rPr>
          <w:rFonts w:eastAsia="@Arial Unicode MS"/>
          <w:color w:val="000000"/>
          <w:sz w:val="24"/>
          <w:szCs w:val="24"/>
          <w:lang w:eastAsia="ru-RU"/>
        </w:rPr>
        <w:lastRenderedPageBreak/>
        <w:t xml:space="preserve">Условия реализации АООП НОО </w:t>
      </w:r>
      <w:r w:rsidRPr="00AD53DA">
        <w:rPr>
          <w:sz w:val="24"/>
          <w:szCs w:val="24"/>
          <w:lang w:eastAsia="ru-RU"/>
        </w:rPr>
        <w:t xml:space="preserve">муниципального бюджетного общеобразовательного учреждения муниципального образования «Город  Архангельск»  «Средняя школа № 20 имени Героя Советского Союза </w:t>
      </w:r>
      <w:proofErr w:type="spellStart"/>
      <w:r w:rsidRPr="00AD53DA">
        <w:rPr>
          <w:sz w:val="24"/>
          <w:szCs w:val="24"/>
          <w:lang w:eastAsia="ru-RU"/>
        </w:rPr>
        <w:t>П.М.Норицына</w:t>
      </w:r>
      <w:proofErr w:type="spellEnd"/>
      <w:r w:rsidRPr="00AD53DA">
        <w:rPr>
          <w:sz w:val="24"/>
          <w:szCs w:val="24"/>
          <w:lang w:eastAsia="ru-RU"/>
        </w:rPr>
        <w:t>»  (МБОУ СШ № 20)</w:t>
      </w:r>
      <w:r w:rsidRPr="00AD53DA">
        <w:rPr>
          <w:rFonts w:eastAsia="@Arial Unicode MS"/>
          <w:color w:val="000000"/>
          <w:sz w:val="24"/>
          <w:szCs w:val="24"/>
          <w:lang w:eastAsia="ru-RU"/>
        </w:rPr>
        <w:t xml:space="preserve"> определены спецификой и особенностями образовательной организации:</w:t>
      </w:r>
    </w:p>
    <w:p w:rsidR="00AD53DA" w:rsidRPr="00AD53DA" w:rsidRDefault="00AD53DA" w:rsidP="00AD53DA">
      <w:pPr>
        <w:pStyle w:val="afff3"/>
        <w:rPr>
          <w:rFonts w:eastAsia="@Arial Unicode MS"/>
          <w:color w:val="000000"/>
          <w:sz w:val="24"/>
          <w:szCs w:val="24"/>
          <w:lang w:eastAsia="ru-RU"/>
        </w:rPr>
      </w:pPr>
      <w:r w:rsidRPr="00AD53DA">
        <w:rPr>
          <w:sz w:val="24"/>
          <w:szCs w:val="24"/>
          <w:lang w:eastAsia="ru-RU"/>
        </w:rPr>
        <w:t xml:space="preserve">МБОУ СШ  №20 </w:t>
      </w:r>
      <w:proofErr w:type="spellStart"/>
      <w:r w:rsidRPr="00AD53DA">
        <w:rPr>
          <w:sz w:val="24"/>
          <w:szCs w:val="24"/>
          <w:lang w:eastAsia="ru-RU"/>
        </w:rPr>
        <w:t>г.Архангельска</w:t>
      </w:r>
      <w:proofErr w:type="spellEnd"/>
      <w:r w:rsidRPr="00AD53DA">
        <w:rPr>
          <w:sz w:val="24"/>
          <w:szCs w:val="24"/>
          <w:lang w:eastAsia="ru-RU"/>
        </w:rPr>
        <w:t xml:space="preserve"> основана  в 1982 году. </w:t>
      </w:r>
    </w:p>
    <w:p w:rsidR="00AD53DA" w:rsidRPr="00AD53DA" w:rsidRDefault="00AD53DA" w:rsidP="00AD53DA">
      <w:pPr>
        <w:pStyle w:val="afff3"/>
        <w:rPr>
          <w:sz w:val="24"/>
          <w:szCs w:val="24"/>
          <w:lang w:eastAsia="ru-RU"/>
        </w:rPr>
      </w:pPr>
      <w:r w:rsidRPr="00AD53DA">
        <w:rPr>
          <w:sz w:val="24"/>
          <w:szCs w:val="24"/>
          <w:lang w:eastAsia="ru-RU"/>
        </w:rPr>
        <w:t>Учредитель - муниципальное образование «Город Архангельск»</w:t>
      </w:r>
    </w:p>
    <w:p w:rsidR="00AD53DA" w:rsidRPr="00AD53DA" w:rsidRDefault="00AD53DA" w:rsidP="00AD53DA">
      <w:pPr>
        <w:pStyle w:val="afff3"/>
        <w:rPr>
          <w:sz w:val="24"/>
          <w:szCs w:val="24"/>
          <w:lang w:eastAsia="ru-RU"/>
        </w:rPr>
      </w:pPr>
      <w:r w:rsidRPr="00AD53DA">
        <w:rPr>
          <w:sz w:val="24"/>
          <w:szCs w:val="24"/>
          <w:lang w:eastAsia="ru-RU"/>
        </w:rPr>
        <w:t xml:space="preserve">Юридический и фактический адрес: 163060 </w:t>
      </w:r>
      <w:proofErr w:type="spellStart"/>
      <w:r w:rsidRPr="00AD53DA">
        <w:rPr>
          <w:sz w:val="24"/>
          <w:szCs w:val="24"/>
          <w:lang w:eastAsia="ru-RU"/>
        </w:rPr>
        <w:t>г.Архангельск</w:t>
      </w:r>
      <w:proofErr w:type="spellEnd"/>
      <w:r w:rsidRPr="00AD53DA">
        <w:rPr>
          <w:sz w:val="24"/>
          <w:szCs w:val="24"/>
          <w:lang w:eastAsia="ru-RU"/>
        </w:rPr>
        <w:t>, ул.23 Гвардейской дивизии, 8.</w:t>
      </w:r>
    </w:p>
    <w:p w:rsidR="00AD53DA" w:rsidRPr="00AD53DA" w:rsidRDefault="00AD53DA" w:rsidP="00AD53DA">
      <w:pPr>
        <w:pStyle w:val="afff3"/>
        <w:rPr>
          <w:sz w:val="24"/>
          <w:szCs w:val="24"/>
          <w:lang w:eastAsia="ru-RU"/>
        </w:rPr>
      </w:pPr>
      <w:r w:rsidRPr="00AD53DA">
        <w:rPr>
          <w:sz w:val="24"/>
          <w:szCs w:val="24"/>
          <w:lang w:eastAsia="ru-RU"/>
        </w:rPr>
        <w:t>На уровне начального общего образования МБОУ СШ №20 реализует Образовательную систему «Школа России» во всех классах</w:t>
      </w:r>
    </w:p>
    <w:p w:rsidR="00AD53DA" w:rsidRPr="00AD53DA" w:rsidRDefault="00AD53DA" w:rsidP="00AD53DA">
      <w:pPr>
        <w:pStyle w:val="afff3"/>
        <w:rPr>
          <w:rFonts w:eastAsia="@Arial Unicode MS"/>
          <w:color w:val="000000"/>
          <w:sz w:val="24"/>
          <w:szCs w:val="24"/>
          <w:lang w:eastAsia="ru-RU"/>
        </w:rPr>
      </w:pPr>
      <w:r w:rsidRPr="00AD53DA">
        <w:rPr>
          <w:rFonts w:eastAsia="@Arial Unicode MS"/>
          <w:color w:val="000000"/>
          <w:sz w:val="24"/>
          <w:szCs w:val="24"/>
          <w:lang w:eastAsia="ru-RU"/>
        </w:rPr>
        <w:t>ООП НОО реализуется в рамках пятидневной учебной недели.</w:t>
      </w:r>
    </w:p>
    <w:p w:rsidR="00AD53DA" w:rsidRPr="00AD53DA" w:rsidRDefault="00AD53DA" w:rsidP="00AD53DA">
      <w:pPr>
        <w:pStyle w:val="afff3"/>
        <w:rPr>
          <w:sz w:val="24"/>
          <w:szCs w:val="24"/>
          <w:lang w:eastAsia="ru-RU"/>
        </w:rPr>
      </w:pPr>
      <w:r w:rsidRPr="00AD53DA">
        <w:rPr>
          <w:color w:val="000000"/>
          <w:sz w:val="24"/>
          <w:szCs w:val="24"/>
          <w:lang w:eastAsia="ru-RU"/>
        </w:rPr>
        <w:t>В   2019-2020 учебном году сформировано 13 начальных классов. Из них 4 класса (1-4 кл</w:t>
      </w:r>
      <w:r>
        <w:rPr>
          <w:color w:val="000000"/>
          <w:sz w:val="24"/>
          <w:szCs w:val="24"/>
          <w:lang w:eastAsia="ru-RU"/>
        </w:rPr>
        <w:t>ассы</w:t>
      </w:r>
      <w:r w:rsidRPr="00AD53DA">
        <w:rPr>
          <w:color w:val="000000"/>
          <w:sz w:val="24"/>
          <w:szCs w:val="24"/>
          <w:lang w:eastAsia="ru-RU"/>
        </w:rPr>
        <w:t>) для детей с ТНР. Обучающиеся с ТНР посещают группу продленного дня.</w:t>
      </w:r>
      <w:r>
        <w:rPr>
          <w:color w:val="000000"/>
          <w:sz w:val="24"/>
          <w:szCs w:val="24"/>
          <w:lang w:eastAsia="ru-RU"/>
        </w:rPr>
        <w:t xml:space="preserve"> Для формирования творческой активности с ними </w:t>
      </w:r>
      <w:proofErr w:type="spellStart"/>
      <w:r>
        <w:rPr>
          <w:color w:val="000000"/>
          <w:sz w:val="24"/>
          <w:szCs w:val="24"/>
          <w:lang w:eastAsia="ru-RU"/>
        </w:rPr>
        <w:t>рабтают</w:t>
      </w:r>
      <w:proofErr w:type="spellEnd"/>
      <w:r>
        <w:rPr>
          <w:color w:val="000000"/>
          <w:sz w:val="24"/>
          <w:szCs w:val="24"/>
          <w:lang w:eastAsia="ru-RU"/>
        </w:rPr>
        <w:t xml:space="preserve"> ПДО СДДТ по </w:t>
      </w:r>
      <w:proofErr w:type="spellStart"/>
      <w:r>
        <w:rPr>
          <w:color w:val="000000"/>
          <w:sz w:val="24"/>
          <w:szCs w:val="24"/>
          <w:lang w:eastAsia="ru-RU"/>
        </w:rPr>
        <w:t>напрвлению</w:t>
      </w:r>
      <w:proofErr w:type="spellEnd"/>
      <w:r>
        <w:rPr>
          <w:color w:val="000000"/>
          <w:sz w:val="24"/>
          <w:szCs w:val="24"/>
          <w:lang w:eastAsia="ru-RU"/>
        </w:rPr>
        <w:t xml:space="preserve"> «Хоровое пение», «Азбука театрального мастерства». Открыта секция корригирующей гимнастики.</w:t>
      </w:r>
    </w:p>
    <w:p w:rsidR="00AD53DA" w:rsidRPr="00AD53DA" w:rsidRDefault="00AD53DA" w:rsidP="00AD53DA">
      <w:pPr>
        <w:pStyle w:val="afff3"/>
        <w:rPr>
          <w:color w:val="000000"/>
          <w:sz w:val="24"/>
          <w:szCs w:val="24"/>
          <w:lang w:val="x-none"/>
        </w:rPr>
      </w:pPr>
      <w:r w:rsidRPr="00AD53DA">
        <w:rPr>
          <w:sz w:val="24"/>
          <w:szCs w:val="24"/>
          <w:lang w:val="x-none"/>
        </w:rPr>
        <w:t xml:space="preserve">МБОУ СШ № </w:t>
      </w:r>
      <w:r w:rsidRPr="00AD53DA">
        <w:rPr>
          <w:sz w:val="24"/>
          <w:szCs w:val="24"/>
        </w:rPr>
        <w:t>20</w:t>
      </w:r>
      <w:r w:rsidRPr="00AD53DA">
        <w:rPr>
          <w:color w:val="000000"/>
          <w:sz w:val="24"/>
          <w:szCs w:val="24"/>
          <w:lang w:val="x-none"/>
        </w:rPr>
        <w:t xml:space="preserve"> расположена в </w:t>
      </w:r>
      <w:r w:rsidRPr="00AD53DA">
        <w:rPr>
          <w:color w:val="000000"/>
          <w:sz w:val="24"/>
          <w:szCs w:val="24"/>
        </w:rPr>
        <w:t>Ломоносовском</w:t>
      </w:r>
      <w:r w:rsidRPr="00AD53DA">
        <w:rPr>
          <w:color w:val="000000"/>
          <w:sz w:val="24"/>
          <w:szCs w:val="24"/>
          <w:lang w:val="x-none"/>
        </w:rPr>
        <w:t xml:space="preserve"> территориально</w:t>
      </w:r>
      <w:r w:rsidRPr="00AD53DA">
        <w:rPr>
          <w:color w:val="000000"/>
          <w:sz w:val="24"/>
          <w:szCs w:val="24"/>
        </w:rPr>
        <w:t>м</w:t>
      </w:r>
      <w:r w:rsidRPr="00AD53DA">
        <w:rPr>
          <w:color w:val="000000"/>
          <w:sz w:val="24"/>
          <w:szCs w:val="24"/>
          <w:lang w:val="x-none"/>
        </w:rPr>
        <w:t xml:space="preserve"> округ</w:t>
      </w:r>
      <w:r w:rsidRPr="00AD53DA">
        <w:rPr>
          <w:color w:val="000000"/>
          <w:sz w:val="24"/>
          <w:szCs w:val="24"/>
        </w:rPr>
        <w:t>е города Архангельска</w:t>
      </w:r>
      <w:r w:rsidRPr="00AD53DA">
        <w:rPr>
          <w:color w:val="000000"/>
          <w:sz w:val="24"/>
          <w:szCs w:val="24"/>
          <w:lang w:val="x-none"/>
        </w:rPr>
        <w:t xml:space="preserve">, входит в структуру образовательных учреждений муниципального образования «Город Архангельск». Промышленных зон и крупных предприятий вблизи здания школы нет.  Схема микрорайона школы включает в себя жилые дома улиц </w:t>
      </w:r>
      <w:r w:rsidRPr="00AD53DA">
        <w:rPr>
          <w:color w:val="000000"/>
          <w:sz w:val="24"/>
          <w:szCs w:val="24"/>
        </w:rPr>
        <w:t xml:space="preserve">Урицкого, </w:t>
      </w:r>
      <w:proofErr w:type="spellStart"/>
      <w:r w:rsidRPr="00AD53DA">
        <w:rPr>
          <w:color w:val="000000"/>
          <w:sz w:val="24"/>
          <w:szCs w:val="24"/>
        </w:rPr>
        <w:t>Тимме</w:t>
      </w:r>
      <w:proofErr w:type="spellEnd"/>
      <w:r w:rsidRPr="00AD53DA">
        <w:rPr>
          <w:color w:val="000000"/>
          <w:sz w:val="24"/>
          <w:szCs w:val="24"/>
        </w:rPr>
        <w:t>, проспекта Дзержинского</w:t>
      </w:r>
      <w:r w:rsidRPr="00AD53DA">
        <w:rPr>
          <w:color w:val="000000"/>
          <w:sz w:val="24"/>
          <w:szCs w:val="24"/>
          <w:lang w:val="x-none"/>
        </w:rPr>
        <w:t>.</w:t>
      </w:r>
    </w:p>
    <w:p w:rsidR="00AD53DA" w:rsidRPr="00AD53DA" w:rsidRDefault="00AD53DA" w:rsidP="00AD53DA">
      <w:pPr>
        <w:pStyle w:val="afff3"/>
        <w:rPr>
          <w:color w:val="000000"/>
          <w:sz w:val="24"/>
          <w:szCs w:val="24"/>
          <w:lang w:val="x-none"/>
        </w:rPr>
      </w:pPr>
      <w:r w:rsidRPr="00AD53DA">
        <w:rPr>
          <w:color w:val="000000"/>
          <w:sz w:val="24"/>
          <w:szCs w:val="24"/>
          <w:lang w:val="x-none"/>
        </w:rPr>
        <w:t xml:space="preserve">На территории школы находятся спортивный стадион, баскетбольная площадка, </w:t>
      </w:r>
      <w:r w:rsidRPr="00AD53DA">
        <w:rPr>
          <w:color w:val="000000"/>
          <w:sz w:val="24"/>
          <w:szCs w:val="24"/>
        </w:rPr>
        <w:t>уличный тренажерный центр</w:t>
      </w:r>
      <w:r w:rsidRPr="00AD53DA">
        <w:rPr>
          <w:color w:val="000000"/>
          <w:sz w:val="24"/>
          <w:szCs w:val="24"/>
          <w:lang w:val="x-none"/>
        </w:rPr>
        <w:t xml:space="preserve">, прыжковая яма. </w:t>
      </w:r>
    </w:p>
    <w:p w:rsidR="00AD53DA" w:rsidRPr="00AD53DA" w:rsidRDefault="00AD53DA" w:rsidP="00AD53DA">
      <w:pPr>
        <w:pStyle w:val="afff3"/>
        <w:rPr>
          <w:sz w:val="24"/>
          <w:szCs w:val="24"/>
        </w:rPr>
      </w:pPr>
      <w:r w:rsidRPr="00AD53DA">
        <w:rPr>
          <w:color w:val="000000"/>
          <w:sz w:val="24"/>
          <w:szCs w:val="24"/>
          <w:lang w:val="x-none"/>
        </w:rPr>
        <w:t xml:space="preserve">На территории </w:t>
      </w:r>
      <w:r w:rsidRPr="00AD53DA">
        <w:rPr>
          <w:color w:val="000000"/>
          <w:sz w:val="24"/>
          <w:szCs w:val="24"/>
        </w:rPr>
        <w:t>прилежащей к школе</w:t>
      </w:r>
      <w:r w:rsidRPr="00AD53DA">
        <w:rPr>
          <w:color w:val="000000"/>
          <w:sz w:val="24"/>
          <w:szCs w:val="24"/>
          <w:lang w:val="x-none"/>
        </w:rPr>
        <w:t xml:space="preserve"> расположены детски</w:t>
      </w:r>
      <w:r w:rsidRPr="00AD53DA">
        <w:rPr>
          <w:color w:val="000000"/>
          <w:sz w:val="24"/>
          <w:szCs w:val="24"/>
        </w:rPr>
        <w:t>е</w:t>
      </w:r>
      <w:r w:rsidRPr="00AD53DA">
        <w:rPr>
          <w:color w:val="000000"/>
          <w:sz w:val="24"/>
          <w:szCs w:val="24"/>
          <w:lang w:val="x-none"/>
        </w:rPr>
        <w:t xml:space="preserve"> са</w:t>
      </w:r>
      <w:r w:rsidRPr="00AD53DA">
        <w:rPr>
          <w:color w:val="000000"/>
          <w:sz w:val="24"/>
          <w:szCs w:val="24"/>
        </w:rPr>
        <w:t>ды</w:t>
      </w:r>
      <w:r w:rsidRPr="00AD53DA">
        <w:rPr>
          <w:color w:val="000000"/>
          <w:sz w:val="24"/>
          <w:szCs w:val="24"/>
          <w:lang w:val="x-none"/>
        </w:rPr>
        <w:t xml:space="preserve"> комбинированного вида № </w:t>
      </w:r>
      <w:r w:rsidRPr="00AD53DA">
        <w:rPr>
          <w:color w:val="000000"/>
          <w:sz w:val="24"/>
          <w:szCs w:val="24"/>
        </w:rPr>
        <w:t>121,131,96,</w:t>
      </w:r>
      <w:r w:rsidRPr="00AD53DA">
        <w:rPr>
          <w:color w:val="000000"/>
          <w:sz w:val="24"/>
          <w:szCs w:val="24"/>
          <w:lang w:val="x-none"/>
        </w:rPr>
        <w:t xml:space="preserve">  </w:t>
      </w:r>
      <w:r w:rsidRPr="00AD53DA">
        <w:rPr>
          <w:color w:val="000000"/>
          <w:sz w:val="24"/>
          <w:szCs w:val="24"/>
        </w:rPr>
        <w:t>КРЦ «Кинотеатр Русь», МБУК Привокзальная библиотека №8, МБОУ СШ №33,17,9</w:t>
      </w:r>
    </w:p>
    <w:p w:rsidR="00AD53DA" w:rsidRPr="00AD53DA" w:rsidRDefault="00AD53DA" w:rsidP="00AD53DA">
      <w:pPr>
        <w:pStyle w:val="afff3"/>
        <w:rPr>
          <w:kern w:val="20"/>
          <w:sz w:val="24"/>
          <w:szCs w:val="24"/>
        </w:rPr>
      </w:pPr>
    </w:p>
    <w:p w:rsidR="00AD53DA" w:rsidRPr="00AD53DA" w:rsidRDefault="00AD53DA" w:rsidP="00AD53DA">
      <w:pPr>
        <w:pStyle w:val="afff3"/>
        <w:rPr>
          <w:kern w:val="20"/>
          <w:sz w:val="24"/>
          <w:szCs w:val="24"/>
        </w:rPr>
      </w:pPr>
    </w:p>
    <w:p w:rsidR="00AD53DA" w:rsidRPr="00AD53DA" w:rsidRDefault="00AD53DA" w:rsidP="00AD53DA">
      <w:pPr>
        <w:pStyle w:val="afff3"/>
        <w:rPr>
          <w:kern w:val="20"/>
          <w:sz w:val="24"/>
          <w:szCs w:val="24"/>
        </w:rPr>
      </w:pPr>
    </w:p>
    <w:p w:rsidR="00AD53DA" w:rsidRPr="00AD53DA" w:rsidRDefault="00AD53DA" w:rsidP="00AD53DA">
      <w:pPr>
        <w:pStyle w:val="afff3"/>
        <w:rPr>
          <w:kern w:val="20"/>
          <w:sz w:val="24"/>
          <w:szCs w:val="24"/>
        </w:rPr>
      </w:pPr>
    </w:p>
    <w:p w:rsidR="00AD53DA" w:rsidRPr="00AD53DA" w:rsidRDefault="00AD53DA" w:rsidP="00AD53DA">
      <w:pPr>
        <w:pStyle w:val="afff3"/>
        <w:rPr>
          <w:kern w:val="20"/>
          <w:sz w:val="24"/>
          <w:szCs w:val="24"/>
        </w:rPr>
      </w:pPr>
    </w:p>
    <w:p w:rsidR="00AD53DA" w:rsidRPr="00AD53DA" w:rsidRDefault="00AD53DA" w:rsidP="00AD53DA">
      <w:pPr>
        <w:pStyle w:val="afff3"/>
        <w:rPr>
          <w:kern w:val="20"/>
          <w:sz w:val="24"/>
          <w:szCs w:val="24"/>
        </w:rPr>
      </w:pPr>
    </w:p>
    <w:p w:rsidR="00AD53DA" w:rsidRPr="00AD53DA" w:rsidRDefault="00AD53DA" w:rsidP="00AD53DA">
      <w:pPr>
        <w:pStyle w:val="afff3"/>
        <w:rPr>
          <w:kern w:val="20"/>
          <w:sz w:val="24"/>
          <w:szCs w:val="24"/>
        </w:rPr>
      </w:pPr>
    </w:p>
    <w:p w:rsidR="00E1107B" w:rsidRPr="00AD53DA" w:rsidRDefault="00E1107B" w:rsidP="00AD53DA">
      <w:pPr>
        <w:pStyle w:val="afff3"/>
        <w:rPr>
          <w:sz w:val="24"/>
          <w:szCs w:val="24"/>
        </w:rPr>
      </w:pPr>
    </w:p>
    <w:p w:rsidR="00E1107B" w:rsidRPr="00AD53DA" w:rsidRDefault="00E1107B" w:rsidP="00AD53DA">
      <w:pPr>
        <w:pStyle w:val="afff3"/>
        <w:rPr>
          <w:sz w:val="24"/>
          <w:szCs w:val="24"/>
        </w:rPr>
      </w:pPr>
    </w:p>
    <w:p w:rsidR="00E1107B" w:rsidRDefault="00E1107B" w:rsidP="00372BA4">
      <w:pPr>
        <w:pStyle w:val="af"/>
        <w:spacing w:after="0" w:line="360" w:lineRule="auto"/>
        <w:ind w:firstLine="709"/>
        <w:jc w:val="both"/>
        <w:rPr>
          <w:rFonts w:ascii="Times New Roman" w:hAnsi="Times New Roman"/>
          <w:color w:val="auto"/>
          <w:sz w:val="24"/>
          <w:szCs w:val="24"/>
        </w:rPr>
      </w:pPr>
    </w:p>
    <w:p w:rsidR="00AD53DA" w:rsidRDefault="00AD53DA" w:rsidP="00372BA4">
      <w:pPr>
        <w:pStyle w:val="af"/>
        <w:spacing w:after="0" w:line="360" w:lineRule="auto"/>
        <w:ind w:firstLine="709"/>
        <w:jc w:val="both"/>
        <w:rPr>
          <w:rFonts w:ascii="Times New Roman" w:hAnsi="Times New Roman"/>
          <w:color w:val="auto"/>
          <w:sz w:val="24"/>
          <w:szCs w:val="24"/>
        </w:rPr>
      </w:pPr>
    </w:p>
    <w:p w:rsidR="00AD53DA" w:rsidRDefault="00AD53DA" w:rsidP="00372BA4">
      <w:pPr>
        <w:pStyle w:val="af"/>
        <w:spacing w:after="0" w:line="360" w:lineRule="auto"/>
        <w:ind w:firstLine="709"/>
        <w:jc w:val="both"/>
        <w:rPr>
          <w:rFonts w:ascii="Times New Roman" w:hAnsi="Times New Roman"/>
          <w:color w:val="auto"/>
          <w:sz w:val="24"/>
          <w:szCs w:val="24"/>
        </w:rPr>
      </w:pPr>
    </w:p>
    <w:p w:rsidR="00AD53DA" w:rsidRPr="00AD53DA" w:rsidRDefault="00AD53DA" w:rsidP="00372BA4">
      <w:pPr>
        <w:pStyle w:val="af"/>
        <w:spacing w:after="0" w:line="360" w:lineRule="auto"/>
        <w:ind w:firstLine="709"/>
        <w:jc w:val="both"/>
        <w:rPr>
          <w:rFonts w:ascii="Times New Roman" w:hAnsi="Times New Roman"/>
          <w:color w:val="auto"/>
          <w:sz w:val="24"/>
          <w:szCs w:val="24"/>
        </w:rPr>
      </w:pPr>
    </w:p>
    <w:p w:rsidR="00E1107B" w:rsidRPr="00AD53DA" w:rsidRDefault="00E1107B" w:rsidP="00372BA4">
      <w:pPr>
        <w:pStyle w:val="af"/>
        <w:spacing w:after="0" w:line="360" w:lineRule="auto"/>
        <w:ind w:firstLine="709"/>
        <w:jc w:val="both"/>
        <w:rPr>
          <w:rFonts w:ascii="Times New Roman" w:hAnsi="Times New Roman"/>
          <w:color w:val="auto"/>
          <w:sz w:val="24"/>
          <w:szCs w:val="24"/>
        </w:rPr>
      </w:pPr>
    </w:p>
    <w:p w:rsidR="00E1107B" w:rsidRPr="00AD53DA" w:rsidRDefault="00E1107B" w:rsidP="00372BA4">
      <w:pPr>
        <w:pStyle w:val="af"/>
        <w:spacing w:after="0" w:line="360" w:lineRule="auto"/>
        <w:ind w:firstLine="709"/>
        <w:jc w:val="both"/>
        <w:rPr>
          <w:rFonts w:ascii="Times New Roman" w:hAnsi="Times New Roman"/>
          <w:color w:val="auto"/>
          <w:sz w:val="24"/>
          <w:szCs w:val="24"/>
        </w:rPr>
      </w:pPr>
    </w:p>
    <w:p w:rsidR="00E1107B" w:rsidRDefault="00E1107B" w:rsidP="00372BA4">
      <w:pPr>
        <w:pStyle w:val="af"/>
        <w:spacing w:after="0" w:line="360" w:lineRule="auto"/>
        <w:ind w:firstLine="709"/>
        <w:jc w:val="both"/>
        <w:rPr>
          <w:rFonts w:ascii="Times New Roman" w:hAnsi="Times New Roman"/>
          <w:color w:val="auto"/>
          <w:sz w:val="28"/>
          <w:szCs w:val="28"/>
        </w:rPr>
      </w:pPr>
    </w:p>
    <w:p w:rsidR="00E1107B" w:rsidRPr="007304A8" w:rsidRDefault="00E1107B" w:rsidP="00372BA4">
      <w:pPr>
        <w:pStyle w:val="af"/>
        <w:spacing w:after="0" w:line="360" w:lineRule="auto"/>
        <w:ind w:firstLine="709"/>
        <w:jc w:val="both"/>
        <w:rPr>
          <w:rFonts w:ascii="Times New Roman" w:hAnsi="Times New Roman"/>
          <w:color w:val="auto"/>
          <w:sz w:val="28"/>
          <w:szCs w:val="28"/>
        </w:rPr>
      </w:pPr>
    </w:p>
    <w:p w:rsidR="004431DF" w:rsidRPr="00AD53DA" w:rsidRDefault="0030352E" w:rsidP="009A0F8F">
      <w:pPr>
        <w:autoSpaceDE w:val="0"/>
        <w:autoSpaceDN w:val="0"/>
        <w:adjustRightInd w:val="0"/>
        <w:spacing w:before="240" w:after="120" w:line="240" w:lineRule="auto"/>
        <w:jc w:val="center"/>
        <w:outlineLvl w:val="1"/>
        <w:rPr>
          <w:rFonts w:ascii="Times New Roman" w:hAnsi="Times New Roman" w:cs="Times New Roman"/>
          <w:b/>
          <w:color w:val="FF0000"/>
          <w:sz w:val="24"/>
          <w:szCs w:val="24"/>
        </w:rPr>
      </w:pPr>
      <w:bookmarkStart w:id="9" w:name="_Toc413974306"/>
      <w:r w:rsidRPr="00AD53DA">
        <w:rPr>
          <w:rFonts w:ascii="Times New Roman" w:hAnsi="Times New Roman" w:cs="Times New Roman"/>
          <w:b/>
          <w:sz w:val="24"/>
          <w:szCs w:val="24"/>
        </w:rPr>
        <w:t>2</w:t>
      </w:r>
      <w:r w:rsidR="007071C2" w:rsidRPr="00AD53DA">
        <w:rPr>
          <w:rFonts w:ascii="Times New Roman" w:hAnsi="Times New Roman" w:cs="Times New Roman"/>
          <w:b/>
          <w:sz w:val="24"/>
          <w:szCs w:val="24"/>
        </w:rPr>
        <w:t>.2. Содержательный раздел</w:t>
      </w:r>
      <w:bookmarkEnd w:id="9"/>
    </w:p>
    <w:p w:rsidR="007F4DC6" w:rsidRPr="00AD53DA" w:rsidRDefault="00AD53DA" w:rsidP="009A0F8F">
      <w:pPr>
        <w:spacing w:before="120" w:after="120" w:line="240" w:lineRule="auto"/>
        <w:jc w:val="center"/>
        <w:outlineLvl w:val="2"/>
        <w:rPr>
          <w:rFonts w:ascii="Times New Roman" w:hAnsi="Times New Roman" w:cs="Times New Roman"/>
          <w:b/>
          <w:sz w:val="24"/>
          <w:szCs w:val="24"/>
        </w:rPr>
      </w:pPr>
      <w:bookmarkStart w:id="10" w:name="_Toc413974307"/>
      <w:r w:rsidRPr="00AD53DA">
        <w:rPr>
          <w:rFonts w:ascii="Times New Roman" w:hAnsi="Times New Roman" w:cs="Times New Roman"/>
          <w:b/>
          <w:sz w:val="24"/>
          <w:szCs w:val="24"/>
        </w:rPr>
        <w:t>2</w:t>
      </w:r>
      <w:r w:rsidR="007F4DC6" w:rsidRPr="00AD53DA">
        <w:rPr>
          <w:rFonts w:ascii="Times New Roman" w:hAnsi="Times New Roman" w:cs="Times New Roman"/>
          <w:b/>
          <w:sz w:val="24"/>
          <w:szCs w:val="24"/>
        </w:rPr>
        <w:t>.2.1. Программа формирования универсальных учебных действий</w:t>
      </w:r>
      <w:bookmarkEnd w:id="10"/>
    </w:p>
    <w:p w:rsidR="007533B2" w:rsidRPr="00AD53DA" w:rsidRDefault="007533B2" w:rsidP="00073388">
      <w:pPr>
        <w:autoSpaceDE w:val="0"/>
        <w:autoSpaceDN w:val="0"/>
        <w:adjustRightInd w:val="0"/>
        <w:spacing w:after="0" w:line="360" w:lineRule="auto"/>
        <w:ind w:firstLine="709"/>
        <w:jc w:val="both"/>
        <w:rPr>
          <w:rFonts w:ascii="Times New Roman" w:hAnsi="Times New Roman" w:cs="Times New Roman"/>
          <w:kern w:val="28"/>
          <w:sz w:val="24"/>
          <w:szCs w:val="24"/>
        </w:rPr>
      </w:pPr>
      <w:r w:rsidRPr="00AD53DA">
        <w:rPr>
          <w:rFonts w:ascii="Times New Roman" w:hAnsi="Times New Roman" w:cs="Times New Roman"/>
          <w:kern w:val="28"/>
          <w:sz w:val="24"/>
          <w:szCs w:val="24"/>
        </w:rPr>
        <w:t xml:space="preserve">Программа формирования универсальных учебных действий обучающихся с ТНР определяется требованиями ФГОС НОО к личностным, </w:t>
      </w:r>
      <w:proofErr w:type="spellStart"/>
      <w:r w:rsidRPr="00AD53DA">
        <w:rPr>
          <w:rFonts w:ascii="Times New Roman" w:hAnsi="Times New Roman" w:cs="Times New Roman"/>
          <w:kern w:val="28"/>
          <w:sz w:val="24"/>
          <w:szCs w:val="24"/>
        </w:rPr>
        <w:t>метапредметным</w:t>
      </w:r>
      <w:proofErr w:type="spellEnd"/>
      <w:r w:rsidRPr="00AD53DA">
        <w:rPr>
          <w:rFonts w:ascii="Times New Roman" w:hAnsi="Times New Roman" w:cs="Times New Roman"/>
          <w:kern w:val="28"/>
          <w:sz w:val="24"/>
          <w:szCs w:val="24"/>
        </w:rPr>
        <w:t xml:space="preserve"> и предметным результатам освоения адаптированной основной общеобразовательной программы.</w:t>
      </w:r>
    </w:p>
    <w:p w:rsidR="007533B2" w:rsidRPr="00AD53DA" w:rsidRDefault="007533B2" w:rsidP="00073388">
      <w:pPr>
        <w:pStyle w:val="34"/>
        <w:spacing w:line="360" w:lineRule="auto"/>
        <w:ind w:firstLine="709"/>
        <w:jc w:val="both"/>
        <w:rPr>
          <w:rFonts w:ascii="Times New Roman" w:hAnsi="Times New Roman" w:cs="Times New Roman"/>
          <w:sz w:val="24"/>
          <w:szCs w:val="24"/>
        </w:rPr>
      </w:pPr>
      <w:r w:rsidRPr="00AD53DA">
        <w:rPr>
          <w:rFonts w:ascii="Times New Roman" w:hAnsi="Times New Roman" w:cs="Times New Roman"/>
          <w:bCs/>
          <w:sz w:val="24"/>
          <w:szCs w:val="24"/>
        </w:rPr>
        <w:t>Программа предусматривает формирование</w:t>
      </w:r>
      <w:r w:rsidRPr="00AD53DA">
        <w:rPr>
          <w:rFonts w:ascii="Times New Roman" w:hAnsi="Times New Roman" w:cs="Times New Roman"/>
          <w:sz w:val="24"/>
          <w:szCs w:val="24"/>
        </w:rPr>
        <w:t xml:space="preserve"> у обучаю</w:t>
      </w:r>
      <w:r w:rsidR="00EC0944" w:rsidRPr="00AD53DA">
        <w:rPr>
          <w:rFonts w:ascii="Times New Roman" w:hAnsi="Times New Roman" w:cs="Times New Roman"/>
          <w:sz w:val="24"/>
          <w:szCs w:val="24"/>
        </w:rPr>
        <w:t>щихся с ТНР:</w:t>
      </w:r>
      <w:r w:rsidRPr="00AD53DA">
        <w:rPr>
          <w:rFonts w:ascii="Times New Roman" w:hAnsi="Times New Roman" w:cs="Times New Roman"/>
          <w:sz w:val="24"/>
          <w:szCs w:val="24"/>
        </w:rPr>
        <w:t xml:space="preserve">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7533B2" w:rsidRPr="00AD53DA" w:rsidRDefault="007533B2" w:rsidP="00073388">
      <w:pPr>
        <w:pStyle w:val="34"/>
        <w:spacing w:line="360" w:lineRule="auto"/>
        <w:ind w:firstLine="709"/>
        <w:jc w:val="both"/>
        <w:rPr>
          <w:rFonts w:ascii="Times New Roman" w:hAnsi="Times New Roman" w:cs="Times New Roman"/>
          <w:sz w:val="24"/>
          <w:szCs w:val="24"/>
        </w:rPr>
      </w:pPr>
      <w:r w:rsidRPr="00AD53DA">
        <w:rPr>
          <w:rFonts w:ascii="Times New Roman" w:hAnsi="Times New Roman" w:cs="Times New Roman"/>
          <w:sz w:val="24"/>
          <w:szCs w:val="24"/>
        </w:rPr>
        <w:t>Программа формирования универсальных учебных действий обеспечивает:</w:t>
      </w:r>
    </w:p>
    <w:p w:rsidR="007533B2" w:rsidRPr="00AD53DA" w:rsidRDefault="007533B2" w:rsidP="00073388">
      <w:pPr>
        <w:pStyle w:val="14"/>
        <w:spacing w:after="0" w:line="360" w:lineRule="auto"/>
        <w:ind w:left="0" w:firstLine="709"/>
        <w:jc w:val="both"/>
        <w:rPr>
          <w:rFonts w:ascii="Times New Roman" w:hAnsi="Times New Roman"/>
          <w:sz w:val="24"/>
          <w:szCs w:val="24"/>
        </w:rPr>
      </w:pPr>
      <w:r w:rsidRPr="00AD53DA">
        <w:rPr>
          <w:rFonts w:ascii="Times New Roman" w:hAnsi="Times New Roman"/>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7533B2" w:rsidRPr="00AD53DA" w:rsidRDefault="007533B2" w:rsidP="00073388">
      <w:pPr>
        <w:pStyle w:val="14"/>
        <w:spacing w:after="0" w:line="360" w:lineRule="auto"/>
        <w:ind w:left="0" w:firstLine="709"/>
        <w:jc w:val="both"/>
        <w:rPr>
          <w:rFonts w:ascii="Times New Roman" w:hAnsi="Times New Roman"/>
          <w:sz w:val="24"/>
          <w:szCs w:val="24"/>
        </w:rPr>
      </w:pPr>
      <w:r w:rsidRPr="00AD53DA">
        <w:rPr>
          <w:rFonts w:ascii="Times New Roman" w:hAnsi="Times New Roman"/>
          <w:sz w:val="24"/>
          <w:szCs w:val="24"/>
        </w:rPr>
        <w:t>реализацию преемственности всех ступеней образования и этапов усвоения содержания образования;</w:t>
      </w:r>
    </w:p>
    <w:p w:rsidR="007533B2" w:rsidRPr="00AD53DA" w:rsidRDefault="007533B2" w:rsidP="00073388">
      <w:pPr>
        <w:pStyle w:val="14"/>
        <w:spacing w:after="0" w:line="360" w:lineRule="auto"/>
        <w:ind w:left="0" w:firstLine="709"/>
        <w:jc w:val="both"/>
        <w:rPr>
          <w:rFonts w:ascii="Times New Roman" w:hAnsi="Times New Roman"/>
          <w:sz w:val="24"/>
          <w:szCs w:val="24"/>
        </w:rPr>
      </w:pPr>
      <w:r w:rsidRPr="00AD53DA">
        <w:rPr>
          <w:rFonts w:ascii="Times New Roman" w:hAnsi="Times New Roman"/>
          <w:sz w:val="24"/>
          <w:szCs w:val="24"/>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7533B2" w:rsidRPr="00AD53DA" w:rsidRDefault="007533B2" w:rsidP="00073388">
      <w:pPr>
        <w:pStyle w:val="14"/>
        <w:spacing w:after="0" w:line="360" w:lineRule="auto"/>
        <w:ind w:left="0" w:firstLine="709"/>
        <w:jc w:val="both"/>
        <w:rPr>
          <w:rFonts w:ascii="Times New Roman" w:hAnsi="Times New Roman"/>
          <w:sz w:val="24"/>
          <w:szCs w:val="24"/>
        </w:rPr>
      </w:pPr>
      <w:r w:rsidRPr="00AD53DA">
        <w:rPr>
          <w:rFonts w:ascii="Times New Roman" w:hAnsi="Times New Roman"/>
          <w:sz w:val="24"/>
          <w:szCs w:val="24"/>
        </w:rPr>
        <w:t xml:space="preserve">целостность  развития личности обучающегося.  </w:t>
      </w:r>
    </w:p>
    <w:p w:rsidR="007533B2" w:rsidRPr="00AD53DA" w:rsidRDefault="007533B2" w:rsidP="00073388">
      <w:pPr>
        <w:pStyle w:val="34"/>
        <w:spacing w:line="360" w:lineRule="auto"/>
        <w:ind w:firstLine="709"/>
        <w:jc w:val="both"/>
        <w:rPr>
          <w:rFonts w:ascii="Times New Roman" w:hAnsi="Times New Roman" w:cs="Times New Roman"/>
          <w:b/>
          <w:color w:val="000000"/>
          <w:sz w:val="24"/>
          <w:szCs w:val="24"/>
        </w:rPr>
      </w:pPr>
      <w:r w:rsidRPr="00AD53DA">
        <w:rPr>
          <w:rFonts w:ascii="Times New Roman" w:hAnsi="Times New Roman" w:cs="Times New Roman"/>
          <w:b/>
          <w:color w:val="000000"/>
          <w:sz w:val="24"/>
          <w:szCs w:val="24"/>
        </w:rPr>
        <w:t xml:space="preserve">Задачи программы: </w:t>
      </w:r>
    </w:p>
    <w:p w:rsidR="007533B2" w:rsidRPr="00AD53DA" w:rsidRDefault="007533B2" w:rsidP="00073388">
      <w:pPr>
        <w:pStyle w:val="34"/>
        <w:widowControl w:val="0"/>
        <w:suppressAutoHyphens/>
        <w:autoSpaceDE w:val="0"/>
        <w:spacing w:line="360" w:lineRule="auto"/>
        <w:ind w:firstLine="709"/>
        <w:jc w:val="both"/>
        <w:rPr>
          <w:rFonts w:ascii="Times New Roman" w:hAnsi="Times New Roman" w:cs="Times New Roman"/>
          <w:color w:val="000000"/>
          <w:sz w:val="24"/>
          <w:szCs w:val="24"/>
        </w:rPr>
      </w:pPr>
      <w:r w:rsidRPr="00AD53DA">
        <w:rPr>
          <w:rFonts w:ascii="Times New Roman" w:hAnsi="Times New Roman" w:cs="Times New Roman"/>
          <w:color w:val="000000"/>
          <w:sz w:val="24"/>
          <w:szCs w:val="24"/>
        </w:rPr>
        <w:t>- установление ценностных ориентиров начального образования для обучающихся с ТНР;</w:t>
      </w:r>
    </w:p>
    <w:p w:rsidR="009667C6" w:rsidRPr="00AD53DA" w:rsidRDefault="007533B2" w:rsidP="00073388">
      <w:pPr>
        <w:pStyle w:val="34"/>
        <w:widowControl w:val="0"/>
        <w:suppressAutoHyphens/>
        <w:autoSpaceDE w:val="0"/>
        <w:spacing w:line="360" w:lineRule="auto"/>
        <w:ind w:firstLine="709"/>
        <w:jc w:val="both"/>
        <w:rPr>
          <w:rFonts w:ascii="Times New Roman" w:hAnsi="Times New Roman" w:cs="Times New Roman"/>
          <w:color w:val="000000"/>
          <w:sz w:val="24"/>
          <w:szCs w:val="24"/>
        </w:rPr>
      </w:pPr>
      <w:r w:rsidRPr="00AD53DA">
        <w:rPr>
          <w:rFonts w:ascii="Times New Roman" w:hAnsi="Times New Roman" w:cs="Times New Roman"/>
          <w:color w:val="000000"/>
          <w:sz w:val="24"/>
          <w:szCs w:val="24"/>
        </w:rPr>
        <w:t xml:space="preserve">- овладение обучающимися с ТНР комплексом учебных действий, составляющих </w:t>
      </w:r>
      <w:proofErr w:type="spellStart"/>
      <w:r w:rsidRPr="00AD53DA">
        <w:rPr>
          <w:rFonts w:ascii="Times New Roman" w:hAnsi="Times New Roman" w:cs="Times New Roman"/>
          <w:color w:val="000000"/>
          <w:sz w:val="24"/>
          <w:szCs w:val="24"/>
        </w:rPr>
        <w:t>операциональный</w:t>
      </w:r>
      <w:proofErr w:type="spellEnd"/>
      <w:r w:rsidRPr="00AD53DA">
        <w:rPr>
          <w:rFonts w:ascii="Times New Roman" w:hAnsi="Times New Roman" w:cs="Times New Roman"/>
          <w:color w:val="000000"/>
          <w:sz w:val="24"/>
          <w:szCs w:val="24"/>
        </w:rPr>
        <w:t xml:space="preserve"> компонент учебной деятельности;</w:t>
      </w:r>
    </w:p>
    <w:p w:rsidR="007533B2" w:rsidRPr="00AD53DA" w:rsidRDefault="007533B2" w:rsidP="005B1438">
      <w:pPr>
        <w:pStyle w:val="34"/>
        <w:widowControl w:val="0"/>
        <w:suppressAutoHyphens/>
        <w:autoSpaceDE w:val="0"/>
        <w:spacing w:line="360" w:lineRule="auto"/>
        <w:ind w:firstLine="709"/>
        <w:jc w:val="both"/>
        <w:rPr>
          <w:rFonts w:ascii="Times New Roman" w:hAnsi="Times New Roman" w:cs="Times New Roman"/>
          <w:sz w:val="24"/>
          <w:szCs w:val="24"/>
        </w:rPr>
      </w:pPr>
      <w:r w:rsidRPr="00AD53DA">
        <w:rPr>
          <w:rFonts w:ascii="Times New Roman" w:hAnsi="Times New Roman" w:cs="Times New Roman"/>
          <w:sz w:val="24"/>
          <w:szCs w:val="24"/>
        </w:rPr>
        <w:t>- формирование основных компонентов учебной деятельности</w:t>
      </w:r>
      <w:r w:rsidR="005B1438" w:rsidRPr="00AD53DA">
        <w:rPr>
          <w:rFonts w:ascii="Times New Roman" w:hAnsi="Times New Roman" w:cs="Times New Roman"/>
          <w:sz w:val="24"/>
          <w:szCs w:val="24"/>
        </w:rPr>
        <w:t xml:space="preserve"> </w:t>
      </w:r>
      <w:r w:rsidRPr="00AD53DA">
        <w:rPr>
          <w:rFonts w:ascii="Times New Roman" w:hAnsi="Times New Roman" w:cs="Times New Roman"/>
          <w:sz w:val="24"/>
          <w:szCs w:val="24"/>
        </w:rPr>
        <w:t>(познавательные и учебные мотивы, учебная цель, учебная задача, учебные  операции);</w:t>
      </w:r>
    </w:p>
    <w:p w:rsidR="007533B2" w:rsidRPr="00AD53DA" w:rsidRDefault="007533B2" w:rsidP="00073388">
      <w:pPr>
        <w:pStyle w:val="34"/>
        <w:widowControl w:val="0"/>
        <w:suppressAutoHyphens/>
        <w:autoSpaceDE w:val="0"/>
        <w:spacing w:line="360" w:lineRule="auto"/>
        <w:ind w:firstLine="709"/>
        <w:jc w:val="both"/>
        <w:rPr>
          <w:rFonts w:ascii="Times New Roman" w:hAnsi="Times New Roman" w:cs="Times New Roman"/>
          <w:color w:val="000000"/>
          <w:sz w:val="24"/>
          <w:szCs w:val="24"/>
        </w:rPr>
      </w:pPr>
      <w:r w:rsidRPr="00AD53DA">
        <w:rPr>
          <w:rFonts w:ascii="Times New Roman" w:hAnsi="Times New Roman" w:cs="Times New Roman"/>
          <w:color w:val="000000"/>
          <w:sz w:val="24"/>
          <w:szCs w:val="24"/>
        </w:rPr>
        <w:t>- определение состава и характеристики универсальных учебных действий;</w:t>
      </w:r>
    </w:p>
    <w:p w:rsidR="007533B2" w:rsidRPr="00AD53DA" w:rsidRDefault="007533B2" w:rsidP="00073388">
      <w:pPr>
        <w:pStyle w:val="34"/>
        <w:widowControl w:val="0"/>
        <w:suppressAutoHyphens/>
        <w:autoSpaceDE w:val="0"/>
        <w:spacing w:line="360" w:lineRule="auto"/>
        <w:ind w:firstLine="709"/>
        <w:jc w:val="both"/>
        <w:rPr>
          <w:rFonts w:ascii="Times New Roman" w:hAnsi="Times New Roman" w:cs="Times New Roman"/>
          <w:color w:val="000000"/>
          <w:sz w:val="24"/>
          <w:szCs w:val="24"/>
        </w:rPr>
      </w:pPr>
      <w:r w:rsidRPr="00AD53DA">
        <w:rPr>
          <w:rFonts w:ascii="Times New Roman" w:hAnsi="Times New Roman" w:cs="Times New Roman"/>
          <w:color w:val="000000"/>
          <w:sz w:val="24"/>
          <w:szCs w:val="24"/>
        </w:rPr>
        <w:lastRenderedPageBreak/>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7533B2" w:rsidRPr="00AD53DA" w:rsidRDefault="007533B2" w:rsidP="00073388">
      <w:pPr>
        <w:pStyle w:val="34"/>
        <w:widowControl w:val="0"/>
        <w:suppressAutoHyphens/>
        <w:autoSpaceDE w:val="0"/>
        <w:spacing w:line="360" w:lineRule="auto"/>
        <w:ind w:firstLine="709"/>
        <w:jc w:val="both"/>
        <w:rPr>
          <w:rFonts w:ascii="Times New Roman" w:hAnsi="Times New Roman" w:cs="Times New Roman"/>
          <w:color w:val="000000"/>
          <w:sz w:val="24"/>
          <w:szCs w:val="24"/>
        </w:rPr>
      </w:pPr>
      <w:r w:rsidRPr="00AD53DA">
        <w:rPr>
          <w:rFonts w:ascii="Times New Roman" w:hAnsi="Times New Roman" w:cs="Times New Roman"/>
          <w:color w:val="000000"/>
          <w:sz w:val="24"/>
          <w:szCs w:val="24"/>
        </w:rPr>
        <w:t>- формирование способности к саморазвитию и самосовершенствованию путем сознательного и активного присвоения нового социального опыта.</w:t>
      </w:r>
    </w:p>
    <w:p w:rsidR="007533B2" w:rsidRPr="00AD53DA" w:rsidRDefault="007533B2" w:rsidP="00073388">
      <w:pPr>
        <w:pStyle w:val="34"/>
        <w:widowControl w:val="0"/>
        <w:suppressAutoHyphens/>
        <w:autoSpaceDE w:val="0"/>
        <w:spacing w:line="360" w:lineRule="auto"/>
        <w:ind w:firstLine="709"/>
        <w:jc w:val="both"/>
        <w:rPr>
          <w:rFonts w:ascii="Times New Roman" w:hAnsi="Times New Roman" w:cs="Times New Roman"/>
          <w:color w:val="000000"/>
          <w:sz w:val="24"/>
          <w:szCs w:val="24"/>
        </w:rPr>
      </w:pPr>
      <w:r w:rsidRPr="00AD53DA">
        <w:rPr>
          <w:rFonts w:ascii="Times New Roman" w:hAnsi="Times New Roman" w:cs="Times New Roman"/>
          <w:color w:val="000000"/>
          <w:sz w:val="24"/>
          <w:szCs w:val="24"/>
        </w:rPr>
        <w:t>У обучающихся с ТНР формируются личностные, регулятивные, познавательные (</w:t>
      </w:r>
      <w:proofErr w:type="spellStart"/>
      <w:r w:rsidRPr="00AD53DA">
        <w:rPr>
          <w:rFonts w:ascii="Times New Roman" w:hAnsi="Times New Roman" w:cs="Times New Roman"/>
          <w:color w:val="000000"/>
          <w:sz w:val="24"/>
          <w:szCs w:val="24"/>
        </w:rPr>
        <w:t>общеучебные</w:t>
      </w:r>
      <w:proofErr w:type="spellEnd"/>
      <w:r w:rsidRPr="00AD53DA">
        <w:rPr>
          <w:rFonts w:ascii="Times New Roman" w:hAnsi="Times New Roman" w:cs="Times New Roman"/>
          <w:color w:val="000000"/>
          <w:sz w:val="24"/>
          <w:szCs w:val="24"/>
        </w:rPr>
        <w:t>, логические), коммуникативные универсальные учебные действия.</w:t>
      </w:r>
    </w:p>
    <w:p w:rsidR="007533B2" w:rsidRPr="00AD53DA" w:rsidRDefault="007533B2" w:rsidP="00073388">
      <w:pPr>
        <w:pStyle w:val="34"/>
        <w:spacing w:line="360" w:lineRule="auto"/>
        <w:ind w:firstLine="709"/>
        <w:jc w:val="both"/>
        <w:rPr>
          <w:rFonts w:ascii="Times New Roman" w:hAnsi="Times New Roman" w:cs="Times New Roman"/>
          <w:sz w:val="24"/>
          <w:szCs w:val="24"/>
        </w:rPr>
      </w:pPr>
      <w:r w:rsidRPr="00AD53DA">
        <w:rPr>
          <w:rFonts w:ascii="Times New Roman" w:hAnsi="Times New Roman" w:cs="Times New Roman"/>
          <w:b/>
          <w:bCs/>
          <w:sz w:val="24"/>
          <w:szCs w:val="24"/>
        </w:rPr>
        <w:t>Личностные универсальные учебные действия</w:t>
      </w:r>
      <w:r w:rsidRPr="00AD53DA">
        <w:rPr>
          <w:rFonts w:ascii="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533B2" w:rsidRPr="00AD53DA" w:rsidRDefault="007533B2" w:rsidP="00073388">
      <w:pPr>
        <w:pStyle w:val="34"/>
        <w:spacing w:line="360" w:lineRule="auto"/>
        <w:ind w:firstLine="709"/>
        <w:jc w:val="both"/>
        <w:rPr>
          <w:rFonts w:ascii="Times New Roman" w:hAnsi="Times New Roman" w:cs="Times New Roman"/>
          <w:sz w:val="24"/>
          <w:szCs w:val="24"/>
        </w:rPr>
      </w:pPr>
      <w:r w:rsidRPr="00AD53DA">
        <w:rPr>
          <w:rFonts w:ascii="Times New Roman" w:hAnsi="Times New Roman" w:cs="Times New Roman"/>
          <w:b/>
          <w:bCs/>
          <w:sz w:val="24"/>
          <w:szCs w:val="24"/>
        </w:rPr>
        <w:t>Регулятивные универсальные учебные</w:t>
      </w:r>
      <w:r w:rsidRPr="00AD53DA">
        <w:rPr>
          <w:rFonts w:ascii="Times New Roman" w:hAnsi="Times New Roman" w:cs="Times New Roman"/>
          <w:sz w:val="24"/>
          <w:szCs w:val="24"/>
        </w:rPr>
        <w:t xml:space="preserve"> </w:t>
      </w:r>
      <w:r w:rsidRPr="00AD53DA">
        <w:rPr>
          <w:rFonts w:ascii="Times New Roman" w:hAnsi="Times New Roman" w:cs="Times New Roman"/>
          <w:b/>
          <w:sz w:val="24"/>
          <w:szCs w:val="24"/>
        </w:rPr>
        <w:t>действия</w:t>
      </w:r>
      <w:r w:rsidRPr="00AD53DA">
        <w:rPr>
          <w:rFonts w:ascii="Times New Roman" w:hAnsi="Times New Roman" w:cs="Times New Roman"/>
          <w:sz w:val="24"/>
          <w:szCs w:val="24"/>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w:t>
      </w:r>
      <w:r w:rsidR="00EC0944" w:rsidRPr="00AD53DA">
        <w:rPr>
          <w:rFonts w:ascii="Times New Roman" w:hAnsi="Times New Roman" w:cs="Times New Roman"/>
          <w:sz w:val="24"/>
          <w:szCs w:val="24"/>
        </w:rPr>
        <w:t>льтата,</w:t>
      </w:r>
      <w:r w:rsidRPr="00AD53DA">
        <w:rPr>
          <w:rFonts w:ascii="Times New Roman" w:hAnsi="Times New Roman" w:cs="Times New Roman"/>
          <w:sz w:val="24"/>
          <w:szCs w:val="24"/>
        </w:rPr>
        <w:t xml:space="preserve">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w:t>
      </w:r>
      <w:r w:rsidR="00EC0944" w:rsidRPr="00AD53DA">
        <w:rPr>
          <w:rFonts w:ascii="Times New Roman" w:hAnsi="Times New Roman" w:cs="Times New Roman"/>
          <w:sz w:val="24"/>
          <w:szCs w:val="24"/>
        </w:rPr>
        <w:t>ание качества и уровня усвоения,</w:t>
      </w:r>
      <w:r w:rsidRPr="00AD53DA">
        <w:rPr>
          <w:rFonts w:ascii="Times New Roman" w:hAnsi="Times New Roman" w:cs="Times New Roman"/>
          <w:sz w:val="24"/>
          <w:szCs w:val="24"/>
        </w:rPr>
        <w:t xml:space="preserve"> оценка результатов работы); </w:t>
      </w:r>
      <w:proofErr w:type="spellStart"/>
      <w:r w:rsidRPr="00AD53DA">
        <w:rPr>
          <w:rFonts w:ascii="Times New Roman" w:hAnsi="Times New Roman" w:cs="Times New Roman"/>
          <w:sz w:val="24"/>
          <w:szCs w:val="24"/>
        </w:rPr>
        <w:t>саморегуляцию</w:t>
      </w:r>
      <w:proofErr w:type="spellEnd"/>
      <w:r w:rsidRPr="00AD53DA">
        <w:rPr>
          <w:rFonts w:ascii="Times New Roman" w:hAnsi="Times New Roman" w:cs="Times New Roman"/>
          <w:sz w:val="24"/>
          <w:szCs w:val="24"/>
        </w:rPr>
        <w:t xml:space="preserve"> (способность к мобилизации сил и энергии, к волевому усилию, к выбору в ситуации мотивационного конфликта и преодолению препятствий). </w:t>
      </w:r>
    </w:p>
    <w:p w:rsidR="007533B2" w:rsidRPr="00AD53DA" w:rsidRDefault="007533B2" w:rsidP="00073388">
      <w:pPr>
        <w:pStyle w:val="34"/>
        <w:spacing w:line="360" w:lineRule="auto"/>
        <w:ind w:firstLine="709"/>
        <w:jc w:val="both"/>
        <w:rPr>
          <w:rFonts w:ascii="Times New Roman" w:hAnsi="Times New Roman" w:cs="Times New Roman"/>
          <w:sz w:val="24"/>
          <w:szCs w:val="24"/>
        </w:rPr>
      </w:pPr>
      <w:r w:rsidRPr="00AD53DA">
        <w:rPr>
          <w:rFonts w:ascii="Times New Roman" w:hAnsi="Times New Roman" w:cs="Times New Roman"/>
          <w:b/>
          <w:bCs/>
          <w:sz w:val="24"/>
          <w:szCs w:val="24"/>
        </w:rPr>
        <w:t>Познавательные универсальные учебные</w:t>
      </w:r>
      <w:r w:rsidRPr="00AD53DA">
        <w:rPr>
          <w:rFonts w:ascii="Times New Roman" w:hAnsi="Times New Roman" w:cs="Times New Roman"/>
          <w:sz w:val="24"/>
          <w:szCs w:val="24"/>
        </w:rPr>
        <w:t xml:space="preserve"> </w:t>
      </w:r>
      <w:r w:rsidRPr="00AD53DA">
        <w:rPr>
          <w:rFonts w:ascii="Times New Roman" w:hAnsi="Times New Roman" w:cs="Times New Roman"/>
          <w:b/>
          <w:sz w:val="24"/>
          <w:szCs w:val="24"/>
        </w:rPr>
        <w:t>действия</w:t>
      </w:r>
      <w:r w:rsidRPr="00AD53DA">
        <w:rPr>
          <w:rFonts w:ascii="Times New Roman" w:hAnsi="Times New Roman" w:cs="Times New Roman"/>
          <w:sz w:val="24"/>
          <w:szCs w:val="24"/>
        </w:rPr>
        <w:t xml:space="preserve"> включают </w:t>
      </w:r>
      <w:proofErr w:type="spellStart"/>
      <w:r w:rsidRPr="00AD53DA">
        <w:rPr>
          <w:rFonts w:ascii="Times New Roman" w:hAnsi="Times New Roman" w:cs="Times New Roman"/>
          <w:sz w:val="24"/>
          <w:szCs w:val="24"/>
        </w:rPr>
        <w:t>общеучебные</w:t>
      </w:r>
      <w:proofErr w:type="spellEnd"/>
      <w:r w:rsidRPr="00AD53DA">
        <w:rPr>
          <w:rFonts w:ascii="Times New Roman" w:hAnsi="Times New Roman" w:cs="Times New Roman"/>
          <w:sz w:val="24"/>
          <w:szCs w:val="24"/>
        </w:rPr>
        <w:t xml:space="preserve"> и логические универсальные учебные действия. </w:t>
      </w:r>
    </w:p>
    <w:p w:rsidR="007533B2" w:rsidRPr="00AD53DA" w:rsidRDefault="007533B2" w:rsidP="00073388">
      <w:pPr>
        <w:pStyle w:val="34"/>
        <w:spacing w:line="360" w:lineRule="auto"/>
        <w:ind w:firstLine="709"/>
        <w:jc w:val="both"/>
        <w:rPr>
          <w:rFonts w:ascii="Times New Roman" w:hAnsi="Times New Roman" w:cs="Times New Roman"/>
          <w:sz w:val="24"/>
          <w:szCs w:val="24"/>
        </w:rPr>
      </w:pPr>
      <w:r w:rsidRPr="00AD53DA">
        <w:rPr>
          <w:rFonts w:ascii="Times New Roman" w:hAnsi="Times New Roman" w:cs="Times New Roman"/>
          <w:bCs/>
          <w:sz w:val="24"/>
          <w:szCs w:val="24"/>
        </w:rPr>
        <w:t xml:space="preserve">Формируя </w:t>
      </w:r>
      <w:proofErr w:type="spellStart"/>
      <w:r w:rsidRPr="00AD53DA">
        <w:rPr>
          <w:rFonts w:ascii="Times New Roman" w:hAnsi="Times New Roman" w:cs="Times New Roman"/>
          <w:b/>
          <w:bCs/>
          <w:sz w:val="24"/>
          <w:szCs w:val="24"/>
        </w:rPr>
        <w:t>общеучебные</w:t>
      </w:r>
      <w:proofErr w:type="spellEnd"/>
      <w:r w:rsidRPr="00AD53DA">
        <w:rPr>
          <w:rFonts w:ascii="Times New Roman" w:hAnsi="Times New Roman" w:cs="Times New Roman"/>
          <w:b/>
          <w:bCs/>
          <w:sz w:val="24"/>
          <w:szCs w:val="24"/>
        </w:rPr>
        <w:t xml:space="preserve"> универсальные действия</w:t>
      </w:r>
      <w:r w:rsidRPr="00AD53DA">
        <w:rPr>
          <w:rFonts w:ascii="Times New Roman" w:hAnsi="Times New Roman" w:cs="Times New Roman"/>
          <w:sz w:val="24"/>
          <w:szCs w:val="24"/>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w:t>
      </w:r>
      <w:r w:rsidRPr="00AD53DA">
        <w:rPr>
          <w:rFonts w:ascii="Times New Roman" w:hAnsi="Times New Roman" w:cs="Times New Roman"/>
          <w:sz w:val="24"/>
          <w:szCs w:val="24"/>
        </w:rPr>
        <w:lastRenderedPageBreak/>
        <w:t xml:space="preserve">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7533B2" w:rsidRPr="00AD53DA" w:rsidRDefault="007533B2" w:rsidP="00073388">
      <w:pPr>
        <w:pStyle w:val="34"/>
        <w:spacing w:line="360" w:lineRule="auto"/>
        <w:ind w:firstLine="709"/>
        <w:jc w:val="both"/>
        <w:rPr>
          <w:rFonts w:ascii="Times New Roman" w:hAnsi="Times New Roman" w:cs="Times New Roman"/>
          <w:sz w:val="24"/>
          <w:szCs w:val="24"/>
        </w:rPr>
      </w:pPr>
      <w:r w:rsidRPr="00AD53DA">
        <w:rPr>
          <w:rFonts w:ascii="Times New Roman" w:hAnsi="Times New Roman" w:cs="Times New Roman"/>
          <w:sz w:val="24"/>
          <w:szCs w:val="24"/>
        </w:rPr>
        <w:t xml:space="preserve">Особую группу </w:t>
      </w:r>
      <w:proofErr w:type="spellStart"/>
      <w:r w:rsidRPr="00AD53DA">
        <w:rPr>
          <w:rFonts w:ascii="Times New Roman" w:hAnsi="Times New Roman" w:cs="Times New Roman"/>
          <w:sz w:val="24"/>
          <w:szCs w:val="24"/>
        </w:rPr>
        <w:t>общеучебных</w:t>
      </w:r>
      <w:proofErr w:type="spellEnd"/>
      <w:r w:rsidRPr="00AD53DA">
        <w:rPr>
          <w:rFonts w:ascii="Times New Roman" w:hAnsi="Times New Roman" w:cs="Times New Roman"/>
          <w:sz w:val="24"/>
          <w:szCs w:val="24"/>
        </w:rPr>
        <w:t xml:space="preserve"> универсальных действий составляют </w:t>
      </w:r>
      <w:r w:rsidRPr="00AD53DA">
        <w:rPr>
          <w:rFonts w:ascii="Times New Roman" w:hAnsi="Times New Roman" w:cs="Times New Roman"/>
          <w:b/>
          <w:bCs/>
          <w:sz w:val="24"/>
          <w:szCs w:val="24"/>
        </w:rPr>
        <w:t xml:space="preserve">знаково-символические действия. </w:t>
      </w:r>
      <w:r w:rsidRPr="00AD53DA">
        <w:rPr>
          <w:rFonts w:ascii="Times New Roman" w:hAnsi="Times New Roman" w:cs="Times New Roman"/>
          <w:bCs/>
          <w:sz w:val="24"/>
          <w:szCs w:val="24"/>
        </w:rPr>
        <w:t>Программой предусматривается формирование таких знаково-символических действий, как</w:t>
      </w:r>
      <w:r w:rsidRPr="00AD53DA">
        <w:rPr>
          <w:rFonts w:ascii="Times New Roman" w:hAnsi="Times New Roman" w:cs="Times New Roman"/>
          <w:sz w:val="24"/>
          <w:szCs w:val="24"/>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7533B2" w:rsidRPr="00AD53DA" w:rsidRDefault="007533B2" w:rsidP="00073388">
      <w:pPr>
        <w:pStyle w:val="34"/>
        <w:spacing w:line="360" w:lineRule="auto"/>
        <w:ind w:firstLine="709"/>
        <w:jc w:val="both"/>
        <w:rPr>
          <w:rFonts w:ascii="Times New Roman" w:hAnsi="Times New Roman" w:cs="Times New Roman"/>
          <w:b/>
          <w:bCs/>
          <w:sz w:val="24"/>
          <w:szCs w:val="24"/>
        </w:rPr>
      </w:pPr>
      <w:r w:rsidRPr="00AD53DA">
        <w:rPr>
          <w:rFonts w:ascii="Times New Roman" w:hAnsi="Times New Roman" w:cs="Times New Roman"/>
          <w:bCs/>
          <w:sz w:val="24"/>
          <w:szCs w:val="24"/>
        </w:rPr>
        <w:t>Овладение</w:t>
      </w:r>
      <w:r w:rsidRPr="00AD53DA">
        <w:rPr>
          <w:rFonts w:ascii="Times New Roman" w:hAnsi="Times New Roman" w:cs="Times New Roman"/>
          <w:b/>
          <w:bCs/>
          <w:sz w:val="24"/>
          <w:szCs w:val="24"/>
        </w:rPr>
        <w:t xml:space="preserve"> логическими универсальными действиями </w:t>
      </w:r>
      <w:r w:rsidRPr="00AD53DA">
        <w:rPr>
          <w:rFonts w:ascii="Times New Roman" w:hAnsi="Times New Roman" w:cs="Times New Roman"/>
          <w:bCs/>
          <w:sz w:val="24"/>
          <w:szCs w:val="24"/>
        </w:rPr>
        <w:t xml:space="preserve">способствует совершенствованию у обучающихся с ТНР умений осуществлять основные мыслительные операции (анализ, синтез, </w:t>
      </w:r>
      <w:proofErr w:type="spellStart"/>
      <w:r w:rsidRPr="00AD53DA">
        <w:rPr>
          <w:rFonts w:ascii="Times New Roman" w:hAnsi="Times New Roman" w:cs="Times New Roman"/>
          <w:bCs/>
          <w:sz w:val="24"/>
          <w:szCs w:val="24"/>
        </w:rPr>
        <w:t>сериация</w:t>
      </w:r>
      <w:proofErr w:type="spellEnd"/>
      <w:r w:rsidRPr="00AD53DA">
        <w:rPr>
          <w:rFonts w:ascii="Times New Roman" w:hAnsi="Times New Roman" w:cs="Times New Roman"/>
          <w:bCs/>
          <w:sz w:val="24"/>
          <w:szCs w:val="24"/>
        </w:rPr>
        <w:t>, классификация, установление причинно-следственных связей и т.д.) и на этой основе делать умозаключения, выдвигать гипотезы и доказывать их.</w:t>
      </w:r>
      <w:r w:rsidRPr="00AD53DA">
        <w:rPr>
          <w:rFonts w:ascii="Times New Roman" w:hAnsi="Times New Roman" w:cs="Times New Roman"/>
          <w:b/>
          <w:bCs/>
          <w:sz w:val="24"/>
          <w:szCs w:val="24"/>
        </w:rPr>
        <w:t xml:space="preserve"> </w:t>
      </w:r>
    </w:p>
    <w:p w:rsidR="007533B2" w:rsidRPr="00AD53DA" w:rsidRDefault="007533B2" w:rsidP="00073388">
      <w:pPr>
        <w:pStyle w:val="34"/>
        <w:spacing w:line="360" w:lineRule="auto"/>
        <w:ind w:firstLine="709"/>
        <w:jc w:val="both"/>
        <w:rPr>
          <w:rFonts w:ascii="Times New Roman" w:hAnsi="Times New Roman" w:cs="Times New Roman"/>
          <w:sz w:val="24"/>
          <w:szCs w:val="24"/>
        </w:rPr>
      </w:pPr>
      <w:r w:rsidRPr="00AD53DA">
        <w:rPr>
          <w:rFonts w:ascii="Times New Roman" w:hAnsi="Times New Roman" w:cs="Times New Roman"/>
          <w:b/>
          <w:bCs/>
          <w:sz w:val="24"/>
          <w:szCs w:val="24"/>
        </w:rPr>
        <w:t>Коммуникативные универсальные учебные</w:t>
      </w:r>
      <w:r w:rsidRPr="00AD53DA">
        <w:rPr>
          <w:rFonts w:ascii="Times New Roman" w:hAnsi="Times New Roman" w:cs="Times New Roman"/>
          <w:sz w:val="24"/>
          <w:szCs w:val="24"/>
        </w:rPr>
        <w:t xml:space="preserve"> </w:t>
      </w:r>
      <w:r w:rsidRPr="00AD53DA">
        <w:rPr>
          <w:rFonts w:ascii="Times New Roman" w:hAnsi="Times New Roman" w:cs="Times New Roman"/>
          <w:b/>
          <w:sz w:val="24"/>
          <w:szCs w:val="24"/>
        </w:rPr>
        <w:t>действия</w:t>
      </w:r>
      <w:r w:rsidRPr="00AD53DA">
        <w:rPr>
          <w:rFonts w:ascii="Times New Roman" w:hAnsi="Times New Roman" w:cs="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7533B2" w:rsidRPr="00AD53DA" w:rsidRDefault="007533B2" w:rsidP="00073388">
      <w:pPr>
        <w:pStyle w:val="34"/>
        <w:spacing w:line="360" w:lineRule="auto"/>
        <w:ind w:firstLine="709"/>
        <w:jc w:val="both"/>
        <w:rPr>
          <w:rFonts w:ascii="Times New Roman" w:hAnsi="Times New Roman" w:cs="Times New Roman"/>
          <w:b/>
          <w:bCs/>
          <w:sz w:val="24"/>
          <w:szCs w:val="24"/>
        </w:rPr>
      </w:pPr>
      <w:r w:rsidRPr="00AD53DA">
        <w:rPr>
          <w:rFonts w:ascii="Times New Roman" w:hAnsi="Times New Roman" w:cs="Times New Roman"/>
          <w:bCs/>
          <w:sz w:val="24"/>
          <w:szCs w:val="24"/>
        </w:rPr>
        <w:t>Формируя</w:t>
      </w:r>
      <w:r w:rsidRPr="00AD53DA">
        <w:rPr>
          <w:rFonts w:ascii="Times New Roman" w:hAnsi="Times New Roman" w:cs="Times New Roman"/>
          <w:b/>
          <w:bCs/>
          <w:sz w:val="24"/>
          <w:szCs w:val="24"/>
        </w:rPr>
        <w:t xml:space="preserve"> коммуникативные универсальные учебные действия, </w:t>
      </w:r>
      <w:r w:rsidRPr="00AD53DA">
        <w:rPr>
          <w:rFonts w:ascii="Times New Roman" w:hAnsi="Times New Roman" w:cs="Times New Roman"/>
          <w:bCs/>
          <w:sz w:val="24"/>
          <w:szCs w:val="24"/>
        </w:rPr>
        <w:t>обучающихся с ТНР учат</w:t>
      </w:r>
      <w:r w:rsidRPr="00AD53DA">
        <w:rPr>
          <w:rFonts w:ascii="Times New Roman" w:hAnsi="Times New Roman" w:cs="Times New Roman"/>
          <w:b/>
          <w:bCs/>
          <w:sz w:val="24"/>
          <w:szCs w:val="24"/>
        </w:rPr>
        <w:t xml:space="preserve"> </w:t>
      </w:r>
      <w:r w:rsidRPr="00AD53DA">
        <w:rPr>
          <w:rFonts w:ascii="Times New Roman" w:hAnsi="Times New Roman" w:cs="Times New Roman"/>
          <w:sz w:val="24"/>
          <w:szCs w:val="24"/>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AD53DA">
        <w:rPr>
          <w:rFonts w:ascii="Times New Roman" w:hAnsi="Times New Roman" w:cs="Times New Roman"/>
          <w:b/>
          <w:bCs/>
          <w:sz w:val="24"/>
          <w:szCs w:val="24"/>
        </w:rPr>
        <w:t xml:space="preserve"> </w:t>
      </w:r>
      <w:r w:rsidRPr="00AD53DA">
        <w:rPr>
          <w:rFonts w:ascii="Times New Roman" w:hAnsi="Times New Roman" w:cs="Times New Roman"/>
          <w:sz w:val="24"/>
          <w:szCs w:val="24"/>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7533B2" w:rsidRPr="00AD53DA" w:rsidRDefault="007533B2" w:rsidP="00073388">
      <w:pPr>
        <w:pStyle w:val="34"/>
        <w:spacing w:line="360" w:lineRule="auto"/>
        <w:ind w:firstLine="709"/>
        <w:jc w:val="both"/>
        <w:rPr>
          <w:rFonts w:ascii="Times New Roman" w:hAnsi="Times New Roman" w:cs="Times New Roman"/>
          <w:sz w:val="24"/>
          <w:szCs w:val="24"/>
        </w:rPr>
      </w:pPr>
      <w:r w:rsidRPr="00AD53DA">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533B2" w:rsidRPr="00AD53DA" w:rsidRDefault="007533B2" w:rsidP="00073388">
      <w:pPr>
        <w:pStyle w:val="34"/>
        <w:spacing w:line="360" w:lineRule="auto"/>
        <w:ind w:firstLine="709"/>
        <w:jc w:val="both"/>
        <w:rPr>
          <w:rFonts w:ascii="Times New Roman" w:hAnsi="Times New Roman" w:cs="Times New Roman"/>
          <w:sz w:val="24"/>
          <w:szCs w:val="24"/>
        </w:rPr>
      </w:pPr>
      <w:r w:rsidRPr="00AD53DA">
        <w:rPr>
          <w:rFonts w:ascii="Times New Roman" w:hAnsi="Times New Roman" w:cs="Times New Roman"/>
          <w:sz w:val="24"/>
          <w:szCs w:val="24"/>
        </w:rPr>
        <w:t xml:space="preserve">Они носят </w:t>
      </w:r>
      <w:proofErr w:type="spellStart"/>
      <w:r w:rsidRPr="00AD53DA">
        <w:rPr>
          <w:rFonts w:ascii="Times New Roman" w:hAnsi="Times New Roman" w:cs="Times New Roman"/>
          <w:sz w:val="24"/>
          <w:szCs w:val="24"/>
        </w:rPr>
        <w:t>метапредметный</w:t>
      </w:r>
      <w:proofErr w:type="spellEnd"/>
      <w:r w:rsidRPr="00AD53DA">
        <w:rPr>
          <w:rFonts w:ascii="Times New Roman" w:hAnsi="Times New Roman" w:cs="Times New Roman"/>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w:t>
      </w:r>
      <w:r w:rsidRPr="00AD53DA">
        <w:rPr>
          <w:rFonts w:ascii="Times New Roman" w:hAnsi="Times New Roman" w:cs="Times New Roman"/>
          <w:sz w:val="24"/>
          <w:szCs w:val="24"/>
        </w:rPr>
        <w:lastRenderedPageBreak/>
        <w:t xml:space="preserve">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7533B2" w:rsidRPr="00AD53DA" w:rsidRDefault="007533B2" w:rsidP="00073388">
      <w:pPr>
        <w:spacing w:after="0" w:line="360" w:lineRule="auto"/>
        <w:ind w:firstLine="709"/>
        <w:jc w:val="both"/>
        <w:rPr>
          <w:rFonts w:ascii="Times New Roman" w:hAnsi="Times New Roman" w:cs="Times New Roman"/>
          <w:color w:val="000000"/>
          <w:sz w:val="24"/>
          <w:szCs w:val="24"/>
        </w:rPr>
      </w:pPr>
      <w:r w:rsidRPr="00AD53DA">
        <w:rPr>
          <w:rFonts w:ascii="Times New Roman" w:hAnsi="Times New Roman" w:cs="Times New Roman"/>
          <w:color w:val="000000"/>
          <w:sz w:val="24"/>
          <w:szCs w:val="24"/>
        </w:rPr>
        <w:t>Формирование универсальных учебных действий реализуется в ходе изучения системы</w:t>
      </w:r>
      <w:r w:rsidR="00D66AD8" w:rsidRPr="00AD53DA">
        <w:rPr>
          <w:rFonts w:ascii="Times New Roman" w:hAnsi="Times New Roman" w:cs="Times New Roman"/>
          <w:color w:val="000000"/>
          <w:sz w:val="24"/>
          <w:szCs w:val="24"/>
        </w:rPr>
        <w:t xml:space="preserve"> учебных предметов и</w:t>
      </w:r>
      <w:r w:rsidRPr="00AD53DA">
        <w:rPr>
          <w:rFonts w:ascii="Times New Roman" w:hAnsi="Times New Roman" w:cs="Times New Roman"/>
          <w:color w:val="000000"/>
          <w:sz w:val="24"/>
          <w:szCs w:val="24"/>
        </w:rPr>
        <w:t xml:space="preserve"> курсов</w:t>
      </w:r>
      <w:r w:rsidR="00D66AD8" w:rsidRPr="00AD53DA">
        <w:rPr>
          <w:rFonts w:ascii="Times New Roman" w:hAnsi="Times New Roman" w:cs="Times New Roman"/>
          <w:color w:val="000000"/>
          <w:sz w:val="24"/>
          <w:szCs w:val="24"/>
        </w:rPr>
        <w:t xml:space="preserve"> коррекционно-развивающей области</w:t>
      </w:r>
      <w:r w:rsidRPr="00AD53DA">
        <w:rPr>
          <w:rFonts w:ascii="Times New Roman" w:hAnsi="Times New Roman" w:cs="Times New Roman"/>
          <w:color w:val="000000"/>
          <w:sz w:val="24"/>
          <w:szCs w:val="24"/>
        </w:rPr>
        <w:t>.</w:t>
      </w:r>
    </w:p>
    <w:p w:rsidR="007533B2" w:rsidRPr="00AD53DA" w:rsidRDefault="007533B2" w:rsidP="00073388">
      <w:pPr>
        <w:spacing w:after="0" w:line="360" w:lineRule="auto"/>
        <w:ind w:firstLine="709"/>
        <w:jc w:val="both"/>
        <w:rPr>
          <w:rFonts w:ascii="Times New Roman" w:hAnsi="Times New Roman" w:cs="Times New Roman"/>
          <w:color w:val="000000"/>
          <w:sz w:val="24"/>
          <w:szCs w:val="24"/>
        </w:rPr>
      </w:pPr>
      <w:r w:rsidRPr="00AD53DA">
        <w:rPr>
          <w:rFonts w:ascii="Times New Roman" w:hAnsi="Times New Roman" w:cs="Times New Roman"/>
          <w:sz w:val="24"/>
          <w:szCs w:val="24"/>
        </w:rPr>
        <w:t>Кажд</w:t>
      </w:r>
      <w:r w:rsidR="00D66AD8" w:rsidRPr="00AD53DA">
        <w:rPr>
          <w:rFonts w:ascii="Times New Roman" w:hAnsi="Times New Roman" w:cs="Times New Roman"/>
          <w:sz w:val="24"/>
          <w:szCs w:val="24"/>
        </w:rPr>
        <w:t>ый учебный предмет и</w:t>
      </w:r>
      <w:r w:rsidRPr="00AD53DA">
        <w:rPr>
          <w:rFonts w:ascii="Times New Roman" w:hAnsi="Times New Roman" w:cs="Times New Roman"/>
          <w:sz w:val="24"/>
          <w:szCs w:val="24"/>
        </w:rPr>
        <w:t xml:space="preserve"> </w:t>
      </w:r>
      <w:r w:rsidR="00D66AD8" w:rsidRPr="00AD53DA">
        <w:rPr>
          <w:rFonts w:ascii="Times New Roman" w:hAnsi="Times New Roman" w:cs="Times New Roman"/>
          <w:sz w:val="24"/>
          <w:szCs w:val="24"/>
        </w:rPr>
        <w:t xml:space="preserve">коррекционный </w:t>
      </w:r>
      <w:r w:rsidRPr="00AD53DA">
        <w:rPr>
          <w:rFonts w:ascii="Times New Roman" w:hAnsi="Times New Roman" w:cs="Times New Roman"/>
          <w:sz w:val="24"/>
          <w:szCs w:val="24"/>
        </w:rPr>
        <w:t>курс в зависимости от предметного содержания раскрывает определённые возможности для формирования универсальных учебных действий.</w:t>
      </w:r>
    </w:p>
    <w:p w:rsidR="007533B2" w:rsidRPr="00AD53DA" w:rsidRDefault="007533B2" w:rsidP="00073388">
      <w:pPr>
        <w:pStyle w:val="af1"/>
        <w:spacing w:line="360" w:lineRule="auto"/>
        <w:ind w:firstLine="709"/>
        <w:rPr>
          <w:rFonts w:ascii="Times New Roman" w:hAnsi="Times New Roman" w:cs="Times New Roman"/>
          <w:b/>
          <w:bCs/>
          <w:sz w:val="24"/>
          <w:szCs w:val="24"/>
        </w:rPr>
      </w:pPr>
      <w:r w:rsidRPr="00AD53DA">
        <w:rPr>
          <w:rFonts w:ascii="Times New Roman" w:hAnsi="Times New Roman" w:cs="Times New Roman"/>
          <w:sz w:val="24"/>
          <w:szCs w:val="24"/>
        </w:rPr>
        <w:t xml:space="preserve">Учебный предмет </w:t>
      </w:r>
      <w:r w:rsidRPr="00AD53DA">
        <w:rPr>
          <w:rFonts w:ascii="Times New Roman" w:hAnsi="Times New Roman" w:cs="Times New Roman"/>
          <w:i/>
          <w:iCs/>
          <w:sz w:val="24"/>
          <w:szCs w:val="24"/>
        </w:rPr>
        <w:t>«Русский язык»</w:t>
      </w:r>
      <w:r w:rsidRPr="00AD53DA">
        <w:rPr>
          <w:rFonts w:ascii="Times New Roman" w:hAnsi="Times New Roman" w:cs="Times New Roman"/>
          <w:i/>
          <w:iCs/>
          <w:spacing w:val="2"/>
          <w:sz w:val="24"/>
          <w:szCs w:val="24"/>
        </w:rPr>
        <w:t xml:space="preserve"> </w:t>
      </w:r>
      <w:r w:rsidRPr="00AD53DA">
        <w:rPr>
          <w:rFonts w:ascii="Times New Roman" w:hAnsi="Times New Roman" w:cs="Times New Roman"/>
          <w:spacing w:val="2"/>
          <w:sz w:val="24"/>
          <w:szCs w:val="24"/>
        </w:rPr>
        <w:t>обеспечивает формирование познавательных, коммуникативных и регулятивных действий. Работа с тек</w:t>
      </w:r>
      <w:r w:rsidRPr="00AD53DA">
        <w:rPr>
          <w:rFonts w:ascii="Times New Roman" w:hAnsi="Times New Roman" w:cs="Times New Roman"/>
          <w:sz w:val="24"/>
          <w:szCs w:val="24"/>
        </w:rPr>
        <w:t xml:space="preserve">стом открывает возможности для формирования логических действий анализа, сравнения, установления </w:t>
      </w:r>
      <w:proofErr w:type="spellStart"/>
      <w:r w:rsidRPr="00AD53DA">
        <w:rPr>
          <w:rFonts w:ascii="Times New Roman" w:hAnsi="Times New Roman" w:cs="Times New Roman"/>
          <w:sz w:val="24"/>
          <w:szCs w:val="24"/>
        </w:rPr>
        <w:t>причинно­следственных</w:t>
      </w:r>
      <w:proofErr w:type="spellEnd"/>
      <w:r w:rsidRPr="00AD53DA">
        <w:rPr>
          <w:rFonts w:ascii="Times New Roman" w:hAnsi="Times New Roman" w:cs="Times New Roman"/>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AD53DA">
        <w:rPr>
          <w:rFonts w:ascii="Times New Roman" w:hAnsi="Times New Roman" w:cs="Times New Roman"/>
          <w:spacing w:val="2"/>
          <w:sz w:val="24"/>
          <w:szCs w:val="24"/>
        </w:rPr>
        <w:t xml:space="preserve">витие </w:t>
      </w:r>
      <w:proofErr w:type="spellStart"/>
      <w:r w:rsidRPr="00AD53DA">
        <w:rPr>
          <w:rFonts w:ascii="Times New Roman" w:hAnsi="Times New Roman" w:cs="Times New Roman"/>
          <w:spacing w:val="2"/>
          <w:sz w:val="24"/>
          <w:szCs w:val="24"/>
        </w:rPr>
        <w:t>знаково­символических</w:t>
      </w:r>
      <w:proofErr w:type="spellEnd"/>
      <w:r w:rsidRPr="00AD53DA">
        <w:rPr>
          <w:rFonts w:ascii="Times New Roman" w:hAnsi="Times New Roman" w:cs="Times New Roman"/>
          <w:spacing w:val="2"/>
          <w:sz w:val="24"/>
          <w:szCs w:val="24"/>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AD53DA">
        <w:rPr>
          <w:rFonts w:ascii="Times New Roman" w:hAnsi="Times New Roman" w:cs="Times New Roman"/>
          <w:sz w:val="24"/>
          <w:szCs w:val="24"/>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7533B2" w:rsidRPr="00AD53DA" w:rsidRDefault="007533B2" w:rsidP="00073388">
      <w:pPr>
        <w:autoSpaceDE w:val="0"/>
        <w:autoSpaceDN w:val="0"/>
        <w:adjustRightInd w:val="0"/>
        <w:spacing w:after="0" w:line="360" w:lineRule="auto"/>
        <w:ind w:firstLine="709"/>
        <w:jc w:val="both"/>
        <w:rPr>
          <w:rFonts w:ascii="Times New Roman" w:hAnsi="Times New Roman" w:cs="Times New Roman"/>
          <w:sz w:val="24"/>
          <w:szCs w:val="24"/>
        </w:rPr>
      </w:pPr>
      <w:r w:rsidRPr="00AD53DA">
        <w:rPr>
          <w:rFonts w:ascii="Times New Roman" w:hAnsi="Times New Roman" w:cs="Times New Roman"/>
          <w:sz w:val="24"/>
          <w:szCs w:val="24"/>
        </w:rPr>
        <w:t xml:space="preserve">Учебный предмет </w:t>
      </w:r>
      <w:r w:rsidRPr="00AD53DA">
        <w:rPr>
          <w:rFonts w:ascii="Times New Roman" w:hAnsi="Times New Roman" w:cs="Times New Roman"/>
          <w:i/>
          <w:iCs/>
          <w:sz w:val="24"/>
          <w:szCs w:val="24"/>
        </w:rPr>
        <w:t>«Русский язык»</w:t>
      </w:r>
      <w:r w:rsidRPr="00AD53DA">
        <w:rPr>
          <w:rFonts w:ascii="Times New Roman" w:hAnsi="Times New Roman" w:cs="Times New Roman"/>
          <w:sz w:val="24"/>
          <w:szCs w:val="24"/>
        </w:rPr>
        <w:t xml:space="preserve"> обеспечивает формирование следующих универсальных учебных действий:</w:t>
      </w:r>
    </w:p>
    <w:p w:rsidR="007533B2" w:rsidRPr="00AD53DA" w:rsidRDefault="007533B2" w:rsidP="00290BD2">
      <w:pPr>
        <w:numPr>
          <w:ilvl w:val="0"/>
          <w:numId w:val="19"/>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умение использовать язык с целью поиска необходимой информации в различных источниках для решения учебных задач;</w:t>
      </w:r>
    </w:p>
    <w:p w:rsidR="007533B2" w:rsidRPr="00AD53DA" w:rsidRDefault="007533B2" w:rsidP="00290BD2">
      <w:pPr>
        <w:numPr>
          <w:ilvl w:val="0"/>
          <w:numId w:val="19"/>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умение ориентироваться в целях, задачах, средствах и условиях общения;</w:t>
      </w:r>
    </w:p>
    <w:p w:rsidR="007533B2" w:rsidRPr="00AD53DA" w:rsidRDefault="007533B2" w:rsidP="00290BD2">
      <w:pPr>
        <w:numPr>
          <w:ilvl w:val="0"/>
          <w:numId w:val="19"/>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533B2" w:rsidRPr="00AD53DA" w:rsidRDefault="007533B2" w:rsidP="00290BD2">
      <w:pPr>
        <w:numPr>
          <w:ilvl w:val="0"/>
          <w:numId w:val="19"/>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стремление к более точному выражению собственных мыслей; умение задавать вопросы.</w:t>
      </w:r>
    </w:p>
    <w:p w:rsidR="007533B2" w:rsidRPr="00AD53DA" w:rsidRDefault="007533B2" w:rsidP="00073388">
      <w:pPr>
        <w:autoSpaceDE w:val="0"/>
        <w:autoSpaceDN w:val="0"/>
        <w:adjustRightInd w:val="0"/>
        <w:spacing w:after="0" w:line="360" w:lineRule="auto"/>
        <w:ind w:firstLine="709"/>
        <w:jc w:val="both"/>
        <w:rPr>
          <w:rFonts w:ascii="Times New Roman" w:hAnsi="Times New Roman" w:cs="Times New Roman"/>
          <w:sz w:val="24"/>
          <w:szCs w:val="24"/>
        </w:rPr>
      </w:pPr>
      <w:r w:rsidRPr="00AD53DA">
        <w:rPr>
          <w:rFonts w:ascii="Times New Roman" w:hAnsi="Times New Roman" w:cs="Times New Roman"/>
          <w:sz w:val="24"/>
          <w:szCs w:val="24"/>
        </w:rPr>
        <w:t xml:space="preserve">Учебный предмет </w:t>
      </w:r>
      <w:r w:rsidRPr="00AD53DA">
        <w:rPr>
          <w:rFonts w:ascii="Times New Roman" w:hAnsi="Times New Roman" w:cs="Times New Roman"/>
          <w:i/>
          <w:iCs/>
          <w:sz w:val="24"/>
          <w:szCs w:val="24"/>
        </w:rPr>
        <w:t xml:space="preserve">«Литературное чтение», </w:t>
      </w:r>
      <w:r w:rsidRPr="00AD53DA">
        <w:rPr>
          <w:rFonts w:ascii="Times New Roman" w:hAnsi="Times New Roman" w:cs="Times New Roman"/>
          <w:iCs/>
          <w:kern w:val="28"/>
          <w:sz w:val="24"/>
          <w:szCs w:val="24"/>
        </w:rPr>
        <w:t>приоритетной целью которого является формирование читательской компетентности обучающихся с ТНР,</w:t>
      </w:r>
      <w:r w:rsidRPr="00AD53DA">
        <w:rPr>
          <w:rFonts w:ascii="Times New Roman" w:hAnsi="Times New Roman" w:cs="Times New Roman"/>
          <w:sz w:val="24"/>
          <w:szCs w:val="24"/>
        </w:rPr>
        <w:t xml:space="preserve"> обеспечивает формирование следующих универсальных учебных действий:</w:t>
      </w:r>
    </w:p>
    <w:p w:rsidR="007533B2" w:rsidRPr="00AD53DA" w:rsidRDefault="007533B2" w:rsidP="00290BD2">
      <w:pPr>
        <w:numPr>
          <w:ilvl w:val="0"/>
          <w:numId w:val="20"/>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овладение осознанным, правильным, беглым, выразительным чтением;</w:t>
      </w:r>
    </w:p>
    <w:p w:rsidR="007533B2" w:rsidRPr="00AD53DA" w:rsidRDefault="007533B2" w:rsidP="00290BD2">
      <w:pPr>
        <w:numPr>
          <w:ilvl w:val="0"/>
          <w:numId w:val="20"/>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умение понимать контекстную речь на основе воссоздания картины событий и поступков персонажей;</w:t>
      </w:r>
    </w:p>
    <w:p w:rsidR="007533B2" w:rsidRPr="00AD53DA" w:rsidRDefault="007533B2" w:rsidP="00290BD2">
      <w:pPr>
        <w:numPr>
          <w:ilvl w:val="0"/>
          <w:numId w:val="20"/>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lastRenderedPageBreak/>
        <w:t>умение произвольно и выразительно строить контекстную речь с учетом целей коммуникации, особенностей слушателя;</w:t>
      </w:r>
    </w:p>
    <w:p w:rsidR="007533B2" w:rsidRPr="00AD53DA" w:rsidRDefault="007533B2" w:rsidP="00290BD2">
      <w:pPr>
        <w:numPr>
          <w:ilvl w:val="0"/>
          <w:numId w:val="20"/>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умение устанавливать логическую причинно-следственную последовательность событий и действий героев произведения;</w:t>
      </w:r>
    </w:p>
    <w:p w:rsidR="007533B2" w:rsidRPr="00AD53DA" w:rsidRDefault="007533B2" w:rsidP="00290BD2">
      <w:pPr>
        <w:numPr>
          <w:ilvl w:val="0"/>
          <w:numId w:val="20"/>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умение строить план с выделением существенной и дополнительной информации;</w:t>
      </w:r>
    </w:p>
    <w:p w:rsidR="007533B2" w:rsidRPr="00AD53DA" w:rsidRDefault="007533B2" w:rsidP="00290BD2">
      <w:pPr>
        <w:numPr>
          <w:ilvl w:val="0"/>
          <w:numId w:val="20"/>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умение выбирать интересующую литературу; пользоваться справочниками для понимания и получения информации;</w:t>
      </w:r>
    </w:p>
    <w:p w:rsidR="007533B2" w:rsidRPr="00AD53DA" w:rsidRDefault="007533B2" w:rsidP="00290BD2">
      <w:pPr>
        <w:numPr>
          <w:ilvl w:val="0"/>
          <w:numId w:val="20"/>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7533B2" w:rsidRPr="00AD53DA" w:rsidRDefault="007533B2" w:rsidP="00073388">
      <w:pPr>
        <w:autoSpaceDE w:val="0"/>
        <w:autoSpaceDN w:val="0"/>
        <w:adjustRightInd w:val="0"/>
        <w:spacing w:after="0" w:line="360" w:lineRule="auto"/>
        <w:ind w:firstLine="709"/>
        <w:jc w:val="both"/>
        <w:rPr>
          <w:rFonts w:ascii="Times New Roman" w:hAnsi="Times New Roman" w:cs="Times New Roman"/>
          <w:sz w:val="24"/>
          <w:szCs w:val="24"/>
        </w:rPr>
      </w:pPr>
      <w:r w:rsidRPr="00AD53DA">
        <w:rPr>
          <w:rFonts w:ascii="Times New Roman" w:hAnsi="Times New Roman" w:cs="Times New Roman"/>
          <w:sz w:val="24"/>
          <w:szCs w:val="24"/>
        </w:rPr>
        <w:t xml:space="preserve"> У</w:t>
      </w:r>
      <w:r w:rsidRPr="00AD53DA">
        <w:rPr>
          <w:rFonts w:ascii="Times New Roman" w:hAnsi="Times New Roman" w:cs="Times New Roman"/>
          <w:spacing w:val="2"/>
          <w:sz w:val="24"/>
          <w:szCs w:val="24"/>
        </w:rPr>
        <w:t xml:space="preserve">чебный предмет </w:t>
      </w:r>
      <w:r w:rsidRPr="00AD53DA">
        <w:rPr>
          <w:rFonts w:ascii="Times New Roman" w:hAnsi="Times New Roman" w:cs="Times New Roman"/>
          <w:i/>
          <w:iCs/>
          <w:spacing w:val="2"/>
          <w:sz w:val="24"/>
          <w:szCs w:val="24"/>
        </w:rPr>
        <w:t xml:space="preserve">«Иностранный язык» </w:t>
      </w:r>
      <w:r w:rsidRPr="00AD53DA">
        <w:rPr>
          <w:rFonts w:ascii="Times New Roman" w:hAnsi="Times New Roman" w:cs="Times New Roman"/>
          <w:sz w:val="24"/>
          <w:szCs w:val="24"/>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7533B2" w:rsidRPr="00AD53DA" w:rsidRDefault="007533B2" w:rsidP="00073388">
      <w:pPr>
        <w:autoSpaceDE w:val="0"/>
        <w:autoSpaceDN w:val="0"/>
        <w:adjustRightInd w:val="0"/>
        <w:spacing w:after="0" w:line="360" w:lineRule="auto"/>
        <w:ind w:firstLine="709"/>
        <w:jc w:val="both"/>
        <w:rPr>
          <w:rFonts w:ascii="Times New Roman" w:hAnsi="Times New Roman" w:cs="Times New Roman"/>
          <w:sz w:val="24"/>
          <w:szCs w:val="24"/>
        </w:rPr>
      </w:pPr>
      <w:r w:rsidRPr="00AD53DA">
        <w:rPr>
          <w:rFonts w:ascii="Times New Roman" w:hAnsi="Times New Roman" w:cs="Times New Roman"/>
          <w:sz w:val="24"/>
          <w:szCs w:val="24"/>
        </w:rPr>
        <w:t>При изучении иностранного языка развиваются следующие универсальные учебные действия:</w:t>
      </w:r>
    </w:p>
    <w:p w:rsidR="007533B2" w:rsidRPr="00AD53DA" w:rsidRDefault="007533B2" w:rsidP="00290BD2">
      <w:pPr>
        <w:pStyle w:val="af3"/>
        <w:numPr>
          <w:ilvl w:val="0"/>
          <w:numId w:val="25"/>
        </w:numPr>
        <w:tabs>
          <w:tab w:val="clear" w:pos="964"/>
          <w:tab w:val="num" w:pos="0"/>
        </w:tabs>
        <w:spacing w:line="360" w:lineRule="auto"/>
        <w:ind w:left="0" w:firstLine="709"/>
        <w:rPr>
          <w:rFonts w:ascii="Times New Roman" w:hAnsi="Times New Roman" w:cs="Times New Roman"/>
          <w:sz w:val="24"/>
          <w:szCs w:val="24"/>
        </w:rPr>
      </w:pPr>
      <w:r w:rsidRPr="00AD53DA">
        <w:rPr>
          <w:rFonts w:ascii="Times New Roman" w:hAnsi="Times New Roman" w:cs="Times New Roman"/>
          <w:sz w:val="24"/>
          <w:szCs w:val="24"/>
        </w:rPr>
        <w:t xml:space="preserve">способность работать с текстом, опираясь на </w:t>
      </w:r>
      <w:r w:rsidRPr="00AD53DA">
        <w:rPr>
          <w:rFonts w:ascii="Times New Roman" w:hAnsi="Times New Roman" w:cs="Times New Roman"/>
          <w:spacing w:val="2"/>
          <w:sz w:val="24"/>
          <w:szCs w:val="24"/>
        </w:rPr>
        <w:t>умения,</w:t>
      </w:r>
    </w:p>
    <w:p w:rsidR="007533B2" w:rsidRPr="00AD53DA" w:rsidRDefault="007533B2" w:rsidP="00073388">
      <w:pPr>
        <w:pStyle w:val="af3"/>
        <w:spacing w:line="360" w:lineRule="auto"/>
        <w:ind w:firstLine="709"/>
        <w:rPr>
          <w:rFonts w:ascii="Times New Roman" w:hAnsi="Times New Roman" w:cs="Times New Roman"/>
          <w:sz w:val="24"/>
          <w:szCs w:val="24"/>
        </w:rPr>
      </w:pPr>
      <w:r w:rsidRPr="00AD53DA">
        <w:rPr>
          <w:rFonts w:ascii="Times New Roman" w:hAnsi="Times New Roman" w:cs="Times New Roman"/>
          <w:spacing w:val="2"/>
          <w:sz w:val="24"/>
          <w:szCs w:val="24"/>
        </w:rPr>
        <w:t xml:space="preserve"> приобретённые на уроках родного языка (прогно</w:t>
      </w:r>
      <w:r w:rsidRPr="00AD53DA">
        <w:rPr>
          <w:rFonts w:ascii="Times New Roman" w:hAnsi="Times New Roman" w:cs="Times New Roman"/>
          <w:sz w:val="24"/>
          <w:szCs w:val="24"/>
        </w:rPr>
        <w:t xml:space="preserve">зирование содержания текста по заголовку, данным к тексту </w:t>
      </w:r>
      <w:r w:rsidRPr="00AD53DA">
        <w:rPr>
          <w:rFonts w:ascii="Times New Roman" w:hAnsi="Times New Roman" w:cs="Times New Roman"/>
          <w:spacing w:val="2"/>
          <w:sz w:val="24"/>
          <w:szCs w:val="24"/>
        </w:rPr>
        <w:t xml:space="preserve">рисункам, списывание текста, выписывание отдельных слов и </w:t>
      </w:r>
      <w:r w:rsidRPr="00AD53DA">
        <w:rPr>
          <w:rFonts w:ascii="Times New Roman" w:hAnsi="Times New Roman" w:cs="Times New Roman"/>
          <w:sz w:val="24"/>
          <w:szCs w:val="24"/>
        </w:rPr>
        <w:t>предложений из текста и</w:t>
      </w:r>
      <w:r w:rsidRPr="00AD53DA">
        <w:rPr>
          <w:rFonts w:ascii="Times New Roman" w:hAnsi="Times New Roman" w:cs="Times New Roman"/>
          <w:sz w:val="24"/>
          <w:szCs w:val="24"/>
        </w:rPr>
        <w:t> </w:t>
      </w:r>
      <w:r w:rsidRPr="00AD53DA">
        <w:rPr>
          <w:rFonts w:ascii="Times New Roman" w:hAnsi="Times New Roman" w:cs="Times New Roman"/>
          <w:sz w:val="24"/>
          <w:szCs w:val="24"/>
        </w:rPr>
        <w:t>т.п.);</w:t>
      </w:r>
    </w:p>
    <w:p w:rsidR="007533B2" w:rsidRPr="00AD53DA" w:rsidRDefault="007533B2" w:rsidP="00290BD2">
      <w:pPr>
        <w:pStyle w:val="af3"/>
        <w:numPr>
          <w:ilvl w:val="0"/>
          <w:numId w:val="25"/>
        </w:numPr>
        <w:tabs>
          <w:tab w:val="clear" w:pos="964"/>
          <w:tab w:val="num" w:pos="0"/>
        </w:tabs>
        <w:spacing w:line="360" w:lineRule="auto"/>
        <w:ind w:left="0" w:firstLine="709"/>
        <w:rPr>
          <w:rFonts w:ascii="Times New Roman" w:hAnsi="Times New Roman" w:cs="Times New Roman"/>
          <w:sz w:val="24"/>
          <w:szCs w:val="24"/>
        </w:rPr>
      </w:pPr>
      <w:r w:rsidRPr="00AD53DA">
        <w:rPr>
          <w:rFonts w:ascii="Times New Roman" w:hAnsi="Times New Roman" w:cs="Times New Roman"/>
          <w:sz w:val="24"/>
          <w:szCs w:val="24"/>
        </w:rPr>
        <w:t>овладение разнообразными приёмами раскрытия значения слова,</w:t>
      </w:r>
      <w:r w:rsidR="009667C6" w:rsidRPr="00AD53DA">
        <w:rPr>
          <w:rFonts w:ascii="Times New Roman" w:hAnsi="Times New Roman" w:cs="Times New Roman"/>
          <w:sz w:val="24"/>
          <w:szCs w:val="24"/>
        </w:rPr>
        <w:t xml:space="preserve"> </w:t>
      </w:r>
      <w:r w:rsidRPr="00AD53DA">
        <w:rPr>
          <w:rFonts w:ascii="Times New Roman" w:hAnsi="Times New Roman" w:cs="Times New Roman"/>
          <w:sz w:val="24"/>
          <w:szCs w:val="24"/>
        </w:rPr>
        <w:t>используя словообразовательные элементы; синонимы, антонимы; контекст;</w:t>
      </w:r>
    </w:p>
    <w:p w:rsidR="007533B2" w:rsidRPr="00AD53DA" w:rsidRDefault="007533B2" w:rsidP="00290BD2">
      <w:pPr>
        <w:pStyle w:val="af3"/>
        <w:numPr>
          <w:ilvl w:val="0"/>
          <w:numId w:val="25"/>
        </w:numPr>
        <w:tabs>
          <w:tab w:val="clear" w:pos="964"/>
          <w:tab w:val="num" w:pos="0"/>
        </w:tabs>
        <w:spacing w:line="360" w:lineRule="auto"/>
        <w:ind w:left="0" w:firstLine="709"/>
        <w:rPr>
          <w:rFonts w:ascii="Times New Roman" w:hAnsi="Times New Roman" w:cs="Times New Roman"/>
          <w:sz w:val="24"/>
          <w:szCs w:val="24"/>
        </w:rPr>
      </w:pPr>
      <w:r w:rsidRPr="00AD53DA">
        <w:rPr>
          <w:rFonts w:ascii="Times New Roman" w:hAnsi="Times New Roman" w:cs="Times New Roman"/>
          <w:sz w:val="24"/>
          <w:szCs w:val="24"/>
        </w:rPr>
        <w:t xml:space="preserve">овладение </w:t>
      </w:r>
      <w:proofErr w:type="spellStart"/>
      <w:r w:rsidRPr="00AD53DA">
        <w:rPr>
          <w:rFonts w:ascii="Times New Roman" w:hAnsi="Times New Roman" w:cs="Times New Roman"/>
          <w:sz w:val="24"/>
          <w:szCs w:val="24"/>
        </w:rPr>
        <w:t>общеречевыми</w:t>
      </w:r>
      <w:proofErr w:type="spellEnd"/>
      <w:r w:rsidRPr="00AD53DA">
        <w:rPr>
          <w:rFonts w:ascii="Times New Roman" w:hAnsi="Times New Roman" w:cs="Times New Roman"/>
          <w:sz w:val="24"/>
          <w:szCs w:val="24"/>
        </w:rPr>
        <w:t xml:space="preserve"> коммуникативными умениями,</w:t>
      </w:r>
    </w:p>
    <w:p w:rsidR="007533B2" w:rsidRPr="00AD53DA" w:rsidRDefault="007533B2" w:rsidP="00073388">
      <w:pPr>
        <w:pStyle w:val="af3"/>
        <w:spacing w:line="360" w:lineRule="auto"/>
        <w:ind w:firstLine="709"/>
        <w:rPr>
          <w:rFonts w:ascii="Times New Roman" w:hAnsi="Times New Roman" w:cs="Times New Roman"/>
          <w:sz w:val="24"/>
          <w:szCs w:val="24"/>
        </w:rPr>
      </w:pPr>
      <w:r w:rsidRPr="00AD53DA">
        <w:rPr>
          <w:rFonts w:ascii="Times New Roman" w:hAnsi="Times New Roman" w:cs="Times New Roman"/>
          <w:sz w:val="24"/>
          <w:szCs w:val="24"/>
        </w:rPr>
        <w:t xml:space="preserve">например, начинать и завершать разговор, используя </w:t>
      </w:r>
      <w:r w:rsidRPr="00AD53DA">
        <w:rPr>
          <w:rFonts w:ascii="Times New Roman" w:hAnsi="Times New Roman" w:cs="Times New Roman"/>
          <w:spacing w:val="2"/>
          <w:sz w:val="24"/>
          <w:szCs w:val="24"/>
        </w:rPr>
        <w:t>речевые клише; поддерживать беседу, задавая вопросы и переспрашивая;</w:t>
      </w:r>
    </w:p>
    <w:p w:rsidR="007533B2" w:rsidRPr="00AD53DA" w:rsidRDefault="007533B2" w:rsidP="00290BD2">
      <w:pPr>
        <w:pStyle w:val="af3"/>
        <w:numPr>
          <w:ilvl w:val="0"/>
          <w:numId w:val="25"/>
        </w:numPr>
        <w:tabs>
          <w:tab w:val="clear" w:pos="964"/>
          <w:tab w:val="num" w:pos="0"/>
        </w:tabs>
        <w:spacing w:line="360" w:lineRule="auto"/>
        <w:ind w:left="0" w:firstLine="709"/>
        <w:rPr>
          <w:rFonts w:ascii="Times New Roman" w:hAnsi="Times New Roman" w:cs="Times New Roman"/>
          <w:sz w:val="24"/>
          <w:szCs w:val="24"/>
        </w:rPr>
      </w:pPr>
      <w:r w:rsidRPr="00AD53DA">
        <w:rPr>
          <w:rFonts w:ascii="Times New Roman" w:hAnsi="Times New Roman" w:cs="Times New Roman"/>
          <w:sz w:val="24"/>
          <w:szCs w:val="24"/>
        </w:rPr>
        <w:t>умение осуществлять самоконтроль, самооценку;</w:t>
      </w:r>
    </w:p>
    <w:p w:rsidR="007533B2" w:rsidRPr="00AD53DA" w:rsidRDefault="007533B2" w:rsidP="00073388">
      <w:pPr>
        <w:pStyle w:val="af1"/>
        <w:spacing w:line="360" w:lineRule="auto"/>
        <w:ind w:firstLine="709"/>
        <w:rPr>
          <w:rFonts w:ascii="Times New Roman" w:hAnsi="Times New Roman" w:cs="Times New Roman"/>
          <w:sz w:val="24"/>
          <w:szCs w:val="24"/>
        </w:rPr>
      </w:pPr>
      <w:r w:rsidRPr="00AD53DA">
        <w:rPr>
          <w:rFonts w:ascii="Times New Roman" w:hAnsi="Times New Roman" w:cs="Times New Roman"/>
          <w:sz w:val="24"/>
          <w:szCs w:val="24"/>
        </w:rPr>
        <w:t>У</w:t>
      </w:r>
      <w:r w:rsidRPr="00AD53DA">
        <w:rPr>
          <w:rFonts w:ascii="Times New Roman" w:hAnsi="Times New Roman" w:cs="Times New Roman"/>
          <w:spacing w:val="2"/>
          <w:sz w:val="24"/>
          <w:szCs w:val="24"/>
        </w:rPr>
        <w:t xml:space="preserve">чебный предмет </w:t>
      </w:r>
      <w:r w:rsidRPr="00AD53DA">
        <w:rPr>
          <w:rFonts w:ascii="Times New Roman" w:hAnsi="Times New Roman" w:cs="Times New Roman"/>
          <w:i/>
          <w:iCs/>
          <w:spacing w:val="2"/>
          <w:sz w:val="24"/>
          <w:szCs w:val="24"/>
        </w:rPr>
        <w:t>«Математика»</w:t>
      </w:r>
      <w:r w:rsidRPr="00AD53DA">
        <w:rPr>
          <w:rFonts w:ascii="Times New Roman" w:hAnsi="Times New Roman" w:cs="Times New Roman"/>
          <w:spacing w:val="2"/>
          <w:sz w:val="24"/>
          <w:szCs w:val="24"/>
        </w:rPr>
        <w:t xml:space="preserve"> является осно</w:t>
      </w:r>
      <w:r w:rsidRPr="00AD53DA">
        <w:rPr>
          <w:rFonts w:ascii="Times New Roman" w:hAnsi="Times New Roman" w:cs="Times New Roman"/>
          <w:sz w:val="24"/>
          <w:szCs w:val="24"/>
        </w:rPr>
        <w:t>вой развития у обучающихся познавательных универсальных действий, в первую очередь логических.</w:t>
      </w:r>
    </w:p>
    <w:p w:rsidR="007533B2" w:rsidRPr="00AD53DA" w:rsidRDefault="007533B2" w:rsidP="00073388">
      <w:pPr>
        <w:autoSpaceDE w:val="0"/>
        <w:autoSpaceDN w:val="0"/>
        <w:adjustRightInd w:val="0"/>
        <w:spacing w:after="0" w:line="360" w:lineRule="auto"/>
        <w:ind w:firstLine="709"/>
        <w:jc w:val="both"/>
        <w:rPr>
          <w:rFonts w:ascii="Times New Roman" w:hAnsi="Times New Roman" w:cs="Times New Roman"/>
          <w:sz w:val="24"/>
          <w:szCs w:val="24"/>
        </w:rPr>
      </w:pPr>
      <w:r w:rsidRPr="00AD53DA">
        <w:rPr>
          <w:rFonts w:ascii="Times New Roman" w:hAnsi="Times New Roman" w:cs="Times New Roman"/>
          <w:sz w:val="24"/>
          <w:szCs w:val="24"/>
        </w:rPr>
        <w:t>При изучении математики формируются следующие универсальные учебные действия:</w:t>
      </w:r>
    </w:p>
    <w:p w:rsidR="007533B2" w:rsidRPr="00AD53DA" w:rsidRDefault="007533B2" w:rsidP="00290BD2">
      <w:pPr>
        <w:numPr>
          <w:ilvl w:val="0"/>
          <w:numId w:val="21"/>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7533B2" w:rsidRPr="00AD53DA" w:rsidRDefault="007533B2" w:rsidP="00290BD2">
      <w:pPr>
        <w:numPr>
          <w:ilvl w:val="0"/>
          <w:numId w:val="21"/>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умение строить алгоритм поиска необходимой информации, определять логику решения практической и учебной задачи;</w:t>
      </w:r>
    </w:p>
    <w:p w:rsidR="007533B2" w:rsidRPr="00AD53DA" w:rsidRDefault="007533B2" w:rsidP="00290BD2">
      <w:pPr>
        <w:numPr>
          <w:ilvl w:val="0"/>
          <w:numId w:val="21"/>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lastRenderedPageBreak/>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533B2" w:rsidRPr="00AD53DA" w:rsidRDefault="007533B2" w:rsidP="00073388">
      <w:pPr>
        <w:autoSpaceDE w:val="0"/>
        <w:autoSpaceDN w:val="0"/>
        <w:adjustRightInd w:val="0"/>
        <w:spacing w:after="0" w:line="360" w:lineRule="auto"/>
        <w:ind w:firstLine="709"/>
        <w:jc w:val="both"/>
        <w:rPr>
          <w:rFonts w:ascii="Times New Roman" w:hAnsi="Times New Roman" w:cs="Times New Roman"/>
          <w:sz w:val="24"/>
          <w:szCs w:val="24"/>
        </w:rPr>
      </w:pPr>
      <w:r w:rsidRPr="00AD53DA">
        <w:rPr>
          <w:rFonts w:ascii="Times New Roman" w:hAnsi="Times New Roman" w:cs="Times New Roman"/>
          <w:sz w:val="24"/>
          <w:szCs w:val="24"/>
        </w:rPr>
        <w:t xml:space="preserve">Учебный предмет </w:t>
      </w:r>
      <w:r w:rsidRPr="00AD53DA">
        <w:rPr>
          <w:rFonts w:ascii="Times New Roman" w:hAnsi="Times New Roman" w:cs="Times New Roman"/>
          <w:i/>
          <w:kern w:val="28"/>
          <w:sz w:val="24"/>
          <w:szCs w:val="24"/>
        </w:rPr>
        <w:t>«Окружающий мир»</w:t>
      </w:r>
      <w:r w:rsidRPr="00AD53DA">
        <w:rPr>
          <w:rFonts w:ascii="Times New Roman" w:hAnsi="Times New Roman" w:cs="Times New Roman"/>
          <w:sz w:val="24"/>
          <w:szCs w:val="24"/>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7533B2" w:rsidRPr="00AD53DA" w:rsidRDefault="007533B2" w:rsidP="00073388">
      <w:pPr>
        <w:autoSpaceDE w:val="0"/>
        <w:autoSpaceDN w:val="0"/>
        <w:adjustRightInd w:val="0"/>
        <w:spacing w:after="0" w:line="360" w:lineRule="auto"/>
        <w:ind w:firstLine="709"/>
        <w:jc w:val="both"/>
        <w:rPr>
          <w:rFonts w:ascii="Times New Roman" w:hAnsi="Times New Roman" w:cs="Times New Roman"/>
          <w:sz w:val="24"/>
          <w:szCs w:val="24"/>
        </w:rPr>
      </w:pPr>
      <w:r w:rsidRPr="00AD53DA">
        <w:rPr>
          <w:rFonts w:ascii="Times New Roman" w:hAnsi="Times New Roman" w:cs="Times New Roman"/>
          <w:sz w:val="24"/>
          <w:szCs w:val="24"/>
        </w:rPr>
        <w:t>При изучении учебного предмета «Окружающий мир» развиваются следующие универсальные учебные действия:</w:t>
      </w:r>
    </w:p>
    <w:p w:rsidR="007533B2" w:rsidRPr="00AD53DA" w:rsidRDefault="007533B2" w:rsidP="00290BD2">
      <w:pPr>
        <w:numPr>
          <w:ilvl w:val="0"/>
          <w:numId w:val="22"/>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w:t>
      </w:r>
    </w:p>
    <w:p w:rsidR="007533B2" w:rsidRPr="00AD53DA" w:rsidRDefault="007533B2" w:rsidP="00290BD2">
      <w:pPr>
        <w:numPr>
          <w:ilvl w:val="0"/>
          <w:numId w:val="22"/>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способность осуществлять информационный поиск для решения учебных задач;</w:t>
      </w:r>
    </w:p>
    <w:p w:rsidR="007533B2" w:rsidRPr="00AD53DA" w:rsidRDefault="007533B2" w:rsidP="00290BD2">
      <w:pPr>
        <w:numPr>
          <w:ilvl w:val="0"/>
          <w:numId w:val="22"/>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7533B2" w:rsidRPr="00AD53DA" w:rsidRDefault="007533B2" w:rsidP="00290BD2">
      <w:pPr>
        <w:numPr>
          <w:ilvl w:val="0"/>
          <w:numId w:val="22"/>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способность работать с моделями изучаемых объектов и явлений окружающего мира;</w:t>
      </w:r>
    </w:p>
    <w:p w:rsidR="007533B2" w:rsidRPr="00AD53DA" w:rsidRDefault="007533B2" w:rsidP="00290BD2">
      <w:pPr>
        <w:numPr>
          <w:ilvl w:val="0"/>
          <w:numId w:val="22"/>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533B2" w:rsidRPr="00AD53DA" w:rsidRDefault="007533B2" w:rsidP="00073388">
      <w:pPr>
        <w:autoSpaceDE w:val="0"/>
        <w:autoSpaceDN w:val="0"/>
        <w:adjustRightInd w:val="0"/>
        <w:spacing w:after="0" w:line="360" w:lineRule="auto"/>
        <w:ind w:firstLine="709"/>
        <w:jc w:val="both"/>
        <w:rPr>
          <w:rFonts w:ascii="Times New Roman" w:hAnsi="Times New Roman" w:cs="Times New Roman"/>
          <w:sz w:val="24"/>
          <w:szCs w:val="24"/>
        </w:rPr>
      </w:pPr>
      <w:r w:rsidRPr="00AD53DA">
        <w:rPr>
          <w:rFonts w:ascii="Times New Roman" w:hAnsi="Times New Roman" w:cs="Times New Roman"/>
          <w:sz w:val="24"/>
          <w:szCs w:val="24"/>
        </w:rPr>
        <w:t xml:space="preserve">Учебный предмет </w:t>
      </w:r>
      <w:r w:rsidRPr="00AD53DA">
        <w:rPr>
          <w:rFonts w:ascii="Times New Roman" w:hAnsi="Times New Roman" w:cs="Times New Roman"/>
          <w:i/>
          <w:iCs/>
          <w:sz w:val="24"/>
          <w:szCs w:val="24"/>
        </w:rPr>
        <w:t xml:space="preserve">«Основы религиозных культур и светской этики» </w:t>
      </w:r>
      <w:r w:rsidRPr="00AD53DA">
        <w:rPr>
          <w:rFonts w:ascii="Times New Roman" w:hAnsi="Times New Roman" w:cs="Times New Roman"/>
          <w:sz w:val="24"/>
          <w:szCs w:val="24"/>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533B2" w:rsidRPr="00AD53DA" w:rsidRDefault="007533B2" w:rsidP="00073388">
      <w:pPr>
        <w:autoSpaceDE w:val="0"/>
        <w:autoSpaceDN w:val="0"/>
        <w:adjustRightInd w:val="0"/>
        <w:spacing w:after="0" w:line="360" w:lineRule="auto"/>
        <w:ind w:firstLine="709"/>
        <w:jc w:val="both"/>
        <w:rPr>
          <w:rFonts w:ascii="Times New Roman" w:hAnsi="Times New Roman" w:cs="Times New Roman"/>
          <w:sz w:val="24"/>
          <w:szCs w:val="24"/>
        </w:rPr>
      </w:pPr>
      <w:r w:rsidRPr="00AD53DA">
        <w:rPr>
          <w:rFonts w:ascii="Times New Roman" w:hAnsi="Times New Roman" w:cs="Times New Roman"/>
          <w:sz w:val="24"/>
          <w:szCs w:val="24"/>
        </w:rPr>
        <w:t xml:space="preserve">При изучении учебного предмета </w:t>
      </w:r>
      <w:r w:rsidRPr="00AD53DA">
        <w:rPr>
          <w:rFonts w:ascii="Times New Roman" w:hAnsi="Times New Roman" w:cs="Times New Roman"/>
          <w:i/>
          <w:iCs/>
          <w:sz w:val="24"/>
          <w:szCs w:val="24"/>
        </w:rPr>
        <w:t>«Основы религиозных культур и светской этики»</w:t>
      </w:r>
      <w:r w:rsidRPr="00AD53DA">
        <w:rPr>
          <w:rFonts w:ascii="Times New Roman" w:hAnsi="Times New Roman" w:cs="Times New Roman"/>
          <w:sz w:val="24"/>
          <w:szCs w:val="24"/>
        </w:rPr>
        <w:t xml:space="preserve"> формируются следующие универсальные учебные действия:</w:t>
      </w:r>
    </w:p>
    <w:p w:rsidR="007533B2" w:rsidRPr="00AD53DA" w:rsidRDefault="007533B2" w:rsidP="00290BD2">
      <w:pPr>
        <w:pStyle w:val="af3"/>
        <w:numPr>
          <w:ilvl w:val="0"/>
          <w:numId w:val="23"/>
        </w:numPr>
        <w:spacing w:line="360" w:lineRule="auto"/>
        <w:ind w:left="0" w:firstLine="709"/>
        <w:rPr>
          <w:rFonts w:ascii="Times New Roman" w:hAnsi="Times New Roman" w:cs="Times New Roman"/>
          <w:color w:val="auto"/>
          <w:sz w:val="24"/>
          <w:szCs w:val="24"/>
        </w:rPr>
      </w:pPr>
      <w:r w:rsidRPr="00AD53DA">
        <w:rPr>
          <w:rFonts w:ascii="Times New Roman" w:hAnsi="Times New Roman" w:cs="Times New Roman"/>
          <w:color w:val="auto"/>
          <w:spacing w:val="-2"/>
          <w:sz w:val="24"/>
          <w:szCs w:val="24"/>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AD53DA">
        <w:rPr>
          <w:rFonts w:ascii="Times New Roman" w:hAnsi="Times New Roman" w:cs="Times New Roman"/>
          <w:color w:val="auto"/>
          <w:sz w:val="24"/>
          <w:szCs w:val="24"/>
        </w:rPr>
        <w:t>и России и ощущать чувство гордости за славу и достижения своего народа и России;</w:t>
      </w:r>
    </w:p>
    <w:p w:rsidR="007533B2" w:rsidRPr="00AD53DA" w:rsidRDefault="007533B2" w:rsidP="00290BD2">
      <w:pPr>
        <w:pStyle w:val="af3"/>
        <w:numPr>
          <w:ilvl w:val="0"/>
          <w:numId w:val="23"/>
        </w:numPr>
        <w:spacing w:line="360" w:lineRule="auto"/>
        <w:ind w:left="0" w:firstLine="709"/>
        <w:rPr>
          <w:rFonts w:ascii="Times New Roman" w:hAnsi="Times New Roman" w:cs="Times New Roman"/>
          <w:color w:val="auto"/>
          <w:sz w:val="24"/>
          <w:szCs w:val="24"/>
        </w:rPr>
      </w:pPr>
      <w:r w:rsidRPr="00AD53DA">
        <w:rPr>
          <w:rFonts w:ascii="Times New Roman" w:hAnsi="Times New Roman" w:cs="Times New Roman"/>
          <w:color w:val="auto"/>
          <w:sz w:val="24"/>
          <w:szCs w:val="24"/>
        </w:rPr>
        <w:t>умения фиксировать в информационной среде элементы истории семьи, своего региона;</w:t>
      </w:r>
    </w:p>
    <w:p w:rsidR="007533B2" w:rsidRPr="00AD53DA" w:rsidRDefault="007533B2" w:rsidP="00290BD2">
      <w:pPr>
        <w:pStyle w:val="af3"/>
        <w:numPr>
          <w:ilvl w:val="0"/>
          <w:numId w:val="23"/>
        </w:numPr>
        <w:spacing w:line="360" w:lineRule="auto"/>
        <w:ind w:left="0" w:firstLine="709"/>
        <w:rPr>
          <w:rFonts w:ascii="Times New Roman" w:hAnsi="Times New Roman" w:cs="Times New Roman"/>
          <w:color w:val="auto"/>
          <w:sz w:val="24"/>
          <w:szCs w:val="24"/>
        </w:rPr>
      </w:pPr>
      <w:r w:rsidRPr="00AD53DA">
        <w:rPr>
          <w:rFonts w:ascii="Times New Roman" w:hAnsi="Times New Roman" w:cs="Times New Roman"/>
          <w:color w:val="auto"/>
          <w:sz w:val="24"/>
          <w:szCs w:val="24"/>
        </w:rPr>
        <w:t>владение нормами и правилами взаимоотношений человека с другими людьми, социальными группами и сообществами.</w:t>
      </w:r>
    </w:p>
    <w:p w:rsidR="007533B2" w:rsidRPr="00AD53DA" w:rsidRDefault="007533B2" w:rsidP="00073388">
      <w:pPr>
        <w:pStyle w:val="af3"/>
        <w:spacing w:line="360" w:lineRule="auto"/>
        <w:ind w:firstLine="709"/>
        <w:rPr>
          <w:rFonts w:ascii="Times New Roman" w:hAnsi="Times New Roman" w:cs="Times New Roman"/>
          <w:sz w:val="24"/>
          <w:szCs w:val="24"/>
        </w:rPr>
      </w:pPr>
      <w:r w:rsidRPr="00AD53DA">
        <w:rPr>
          <w:rFonts w:ascii="Times New Roman" w:hAnsi="Times New Roman" w:cs="Times New Roman"/>
          <w:sz w:val="24"/>
          <w:szCs w:val="24"/>
        </w:rPr>
        <w:t xml:space="preserve">Значимость учебного предмета </w:t>
      </w:r>
      <w:r w:rsidRPr="00AD53DA">
        <w:rPr>
          <w:rFonts w:ascii="Times New Roman" w:hAnsi="Times New Roman" w:cs="Times New Roman"/>
          <w:i/>
          <w:sz w:val="24"/>
          <w:szCs w:val="24"/>
        </w:rPr>
        <w:t>«Изобразительное искусство»</w:t>
      </w:r>
      <w:r w:rsidRPr="00AD53DA">
        <w:rPr>
          <w:rFonts w:ascii="Times New Roman" w:hAnsi="Times New Roman" w:cs="Times New Roman"/>
          <w:sz w:val="24"/>
          <w:szCs w:val="24"/>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w:t>
      </w:r>
      <w:r w:rsidRPr="00AD53DA">
        <w:rPr>
          <w:rFonts w:ascii="Times New Roman" w:hAnsi="Times New Roman" w:cs="Times New Roman"/>
          <w:sz w:val="24"/>
          <w:szCs w:val="24"/>
        </w:rPr>
        <w:lastRenderedPageBreak/>
        <w:t>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7533B2" w:rsidRPr="00AD53DA" w:rsidRDefault="007533B2" w:rsidP="00073388">
      <w:pPr>
        <w:pStyle w:val="af3"/>
        <w:spacing w:line="360" w:lineRule="auto"/>
        <w:ind w:firstLine="709"/>
        <w:rPr>
          <w:rFonts w:ascii="Times New Roman" w:hAnsi="Times New Roman" w:cs="Times New Roman"/>
          <w:sz w:val="24"/>
          <w:szCs w:val="24"/>
        </w:rPr>
      </w:pPr>
      <w:proofErr w:type="spellStart"/>
      <w:r w:rsidRPr="00AD53DA">
        <w:rPr>
          <w:rFonts w:ascii="Times New Roman" w:hAnsi="Times New Roman" w:cs="Times New Roman"/>
          <w:sz w:val="24"/>
          <w:szCs w:val="24"/>
        </w:rPr>
        <w:t>Сформированность</w:t>
      </w:r>
      <w:proofErr w:type="spellEnd"/>
      <w:r w:rsidRPr="00AD53DA">
        <w:rPr>
          <w:rFonts w:ascii="Times New Roman" w:hAnsi="Times New Roman" w:cs="Times New Roman"/>
          <w:sz w:val="24"/>
          <w:szCs w:val="24"/>
        </w:rPr>
        <w:t xml:space="preserve"> универсальных учебных действий при освоении изобразительного искусства проявляется в:</w:t>
      </w:r>
    </w:p>
    <w:p w:rsidR="007533B2" w:rsidRPr="00AD53DA" w:rsidRDefault="007533B2" w:rsidP="00290BD2">
      <w:pPr>
        <w:pStyle w:val="af3"/>
        <w:numPr>
          <w:ilvl w:val="0"/>
          <w:numId w:val="24"/>
        </w:numPr>
        <w:spacing w:line="360" w:lineRule="auto"/>
        <w:ind w:left="0" w:firstLine="709"/>
        <w:rPr>
          <w:rFonts w:ascii="Times New Roman" w:hAnsi="Times New Roman" w:cs="Times New Roman"/>
          <w:sz w:val="24"/>
          <w:szCs w:val="24"/>
        </w:rPr>
      </w:pPr>
      <w:r w:rsidRPr="00AD53DA">
        <w:rPr>
          <w:rFonts w:ascii="Times New Roman" w:hAnsi="Times New Roman" w:cs="Times New Roman"/>
          <w:sz w:val="24"/>
          <w:szCs w:val="24"/>
        </w:rPr>
        <w:t>умении видеть и воспринимать явления художественной культуры в окружающей жизни (техника, музеи, архитектура, дизайн, скульптура и др.);</w:t>
      </w:r>
    </w:p>
    <w:p w:rsidR="007533B2" w:rsidRPr="00AD53DA" w:rsidRDefault="007533B2" w:rsidP="00290BD2">
      <w:pPr>
        <w:pStyle w:val="af3"/>
        <w:numPr>
          <w:ilvl w:val="0"/>
          <w:numId w:val="24"/>
        </w:numPr>
        <w:spacing w:line="360" w:lineRule="auto"/>
        <w:ind w:left="0" w:firstLine="709"/>
        <w:rPr>
          <w:rFonts w:ascii="Times New Roman" w:hAnsi="Times New Roman" w:cs="Times New Roman"/>
          <w:sz w:val="24"/>
          <w:szCs w:val="24"/>
        </w:rPr>
      </w:pPr>
      <w:r w:rsidRPr="00AD53DA">
        <w:rPr>
          <w:rFonts w:ascii="Times New Roman" w:hAnsi="Times New Roman" w:cs="Times New Roman"/>
          <w:sz w:val="24"/>
          <w:szCs w:val="24"/>
        </w:rPr>
        <w:t>желании общаться с искусством, участвовать в обсуждении содержания и выразительных средств произведений искусства;</w:t>
      </w:r>
    </w:p>
    <w:p w:rsidR="007533B2" w:rsidRPr="00AD53DA" w:rsidRDefault="007533B2" w:rsidP="00290BD2">
      <w:pPr>
        <w:pStyle w:val="af3"/>
        <w:numPr>
          <w:ilvl w:val="0"/>
          <w:numId w:val="24"/>
        </w:numPr>
        <w:spacing w:line="360" w:lineRule="auto"/>
        <w:ind w:left="0" w:firstLine="709"/>
        <w:rPr>
          <w:rFonts w:ascii="Times New Roman" w:hAnsi="Times New Roman" w:cs="Times New Roman"/>
          <w:sz w:val="24"/>
          <w:szCs w:val="24"/>
        </w:rPr>
      </w:pPr>
      <w:r w:rsidRPr="00AD53DA">
        <w:rPr>
          <w:rFonts w:ascii="Times New Roman" w:hAnsi="Times New Roman" w:cs="Times New Roman"/>
          <w:sz w:val="24"/>
          <w:szCs w:val="24"/>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7533B2" w:rsidRPr="00AD53DA" w:rsidRDefault="007533B2" w:rsidP="00290BD2">
      <w:pPr>
        <w:pStyle w:val="af3"/>
        <w:numPr>
          <w:ilvl w:val="0"/>
          <w:numId w:val="24"/>
        </w:numPr>
        <w:spacing w:line="360" w:lineRule="auto"/>
        <w:ind w:left="0" w:firstLine="709"/>
        <w:rPr>
          <w:rFonts w:ascii="Times New Roman" w:hAnsi="Times New Roman" w:cs="Times New Roman"/>
          <w:sz w:val="24"/>
          <w:szCs w:val="24"/>
        </w:rPr>
      </w:pPr>
      <w:r w:rsidRPr="00AD53DA">
        <w:rPr>
          <w:rFonts w:ascii="Times New Roman" w:hAnsi="Times New Roman" w:cs="Times New Roman"/>
          <w:sz w:val="24"/>
          <w:szCs w:val="24"/>
        </w:rPr>
        <w:t xml:space="preserve">обогащении ключевых компетенций (коммуникативных, </w:t>
      </w:r>
      <w:proofErr w:type="spellStart"/>
      <w:r w:rsidRPr="00AD53DA">
        <w:rPr>
          <w:rFonts w:ascii="Times New Roman" w:hAnsi="Times New Roman" w:cs="Times New Roman"/>
          <w:sz w:val="24"/>
          <w:szCs w:val="24"/>
        </w:rPr>
        <w:t>деятельностных</w:t>
      </w:r>
      <w:proofErr w:type="spellEnd"/>
      <w:r w:rsidRPr="00AD53DA">
        <w:rPr>
          <w:rFonts w:ascii="Times New Roman" w:hAnsi="Times New Roman" w:cs="Times New Roman"/>
          <w:sz w:val="24"/>
          <w:szCs w:val="24"/>
        </w:rPr>
        <w:t xml:space="preserve"> и др.) художественно эстетическим содержанием;</w:t>
      </w:r>
    </w:p>
    <w:p w:rsidR="007533B2" w:rsidRPr="00AD53DA" w:rsidRDefault="007533B2" w:rsidP="00290BD2">
      <w:pPr>
        <w:pStyle w:val="af3"/>
        <w:numPr>
          <w:ilvl w:val="0"/>
          <w:numId w:val="24"/>
        </w:numPr>
        <w:spacing w:line="360" w:lineRule="auto"/>
        <w:ind w:left="0" w:firstLine="709"/>
        <w:rPr>
          <w:rFonts w:ascii="Times New Roman" w:hAnsi="Times New Roman" w:cs="Times New Roman"/>
          <w:sz w:val="24"/>
          <w:szCs w:val="24"/>
        </w:rPr>
      </w:pPr>
      <w:r w:rsidRPr="00AD53DA">
        <w:rPr>
          <w:rFonts w:ascii="Times New Roman" w:hAnsi="Times New Roman" w:cs="Times New Roman"/>
          <w:sz w:val="24"/>
          <w:szCs w:val="24"/>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7533B2" w:rsidRPr="00AD53DA" w:rsidRDefault="007533B2" w:rsidP="00290BD2">
      <w:pPr>
        <w:pStyle w:val="af3"/>
        <w:numPr>
          <w:ilvl w:val="0"/>
          <w:numId w:val="24"/>
        </w:numPr>
        <w:spacing w:line="360" w:lineRule="auto"/>
        <w:ind w:left="0" w:firstLine="709"/>
        <w:rPr>
          <w:rFonts w:ascii="Times New Roman" w:hAnsi="Times New Roman" w:cs="Times New Roman"/>
          <w:sz w:val="24"/>
          <w:szCs w:val="24"/>
        </w:rPr>
      </w:pPr>
      <w:r w:rsidRPr="00AD53DA">
        <w:rPr>
          <w:rFonts w:ascii="Times New Roman" w:hAnsi="Times New Roman" w:cs="Times New Roman"/>
          <w:sz w:val="24"/>
          <w:szCs w:val="24"/>
        </w:rPr>
        <w:t>способности оценивать результаты художественно творческой деятельности, собственной и одноклассников.</w:t>
      </w:r>
    </w:p>
    <w:p w:rsidR="007533B2" w:rsidRPr="00AD53DA" w:rsidRDefault="007533B2" w:rsidP="00073388">
      <w:pPr>
        <w:autoSpaceDE w:val="0"/>
        <w:autoSpaceDN w:val="0"/>
        <w:adjustRightInd w:val="0"/>
        <w:spacing w:after="0" w:line="360" w:lineRule="auto"/>
        <w:ind w:firstLine="709"/>
        <w:jc w:val="both"/>
        <w:rPr>
          <w:rFonts w:ascii="Times New Roman" w:hAnsi="Times New Roman" w:cs="Times New Roman"/>
          <w:spacing w:val="2"/>
          <w:sz w:val="24"/>
          <w:szCs w:val="24"/>
        </w:rPr>
      </w:pPr>
      <w:r w:rsidRPr="00AD53DA">
        <w:rPr>
          <w:rFonts w:ascii="Times New Roman" w:hAnsi="Times New Roman" w:cs="Times New Roman"/>
          <w:spacing w:val="2"/>
          <w:sz w:val="24"/>
          <w:szCs w:val="24"/>
        </w:rPr>
        <w:t xml:space="preserve">Важнейшей особенностью учебного предмета </w:t>
      </w:r>
      <w:r w:rsidRPr="00AD53DA">
        <w:rPr>
          <w:rFonts w:ascii="Times New Roman" w:hAnsi="Times New Roman" w:cs="Times New Roman"/>
          <w:i/>
          <w:spacing w:val="2"/>
          <w:kern w:val="28"/>
          <w:sz w:val="24"/>
          <w:szCs w:val="24"/>
        </w:rPr>
        <w:t>«Труд»</w:t>
      </w:r>
      <w:r w:rsidRPr="00AD53DA">
        <w:rPr>
          <w:rFonts w:ascii="Times New Roman" w:hAnsi="Times New Roman" w:cs="Times New Roman"/>
          <w:spacing w:val="2"/>
          <w:sz w:val="24"/>
          <w:szCs w:val="24"/>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7533B2" w:rsidRPr="00AD53DA" w:rsidRDefault="007533B2" w:rsidP="00073388">
      <w:pPr>
        <w:autoSpaceDE w:val="0"/>
        <w:autoSpaceDN w:val="0"/>
        <w:adjustRightInd w:val="0"/>
        <w:spacing w:after="0" w:line="360" w:lineRule="auto"/>
        <w:ind w:firstLine="709"/>
        <w:jc w:val="both"/>
        <w:rPr>
          <w:rFonts w:ascii="Times New Roman" w:hAnsi="Times New Roman" w:cs="Times New Roman"/>
          <w:spacing w:val="2"/>
          <w:sz w:val="24"/>
          <w:szCs w:val="24"/>
        </w:rPr>
      </w:pPr>
      <w:r w:rsidRPr="00AD53DA">
        <w:rPr>
          <w:rFonts w:ascii="Times New Roman" w:hAnsi="Times New Roman" w:cs="Times New Roman"/>
          <w:sz w:val="24"/>
          <w:szCs w:val="24"/>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AD53DA">
        <w:rPr>
          <w:rFonts w:ascii="Times New Roman" w:hAnsi="Times New Roman" w:cs="Times New Roman"/>
          <w:spacing w:val="2"/>
          <w:sz w:val="24"/>
          <w:szCs w:val="24"/>
        </w:rPr>
        <w:t>опорными для формирования</w:t>
      </w:r>
      <w:r w:rsidR="002F7C74" w:rsidRPr="00AD53DA">
        <w:rPr>
          <w:rFonts w:ascii="Times New Roman" w:hAnsi="Times New Roman" w:cs="Times New Roman"/>
          <w:spacing w:val="2"/>
          <w:sz w:val="24"/>
          <w:szCs w:val="24"/>
        </w:rPr>
        <w:t xml:space="preserve"> всей</w:t>
      </w:r>
      <w:r w:rsidRPr="00AD53DA">
        <w:rPr>
          <w:rFonts w:ascii="Times New Roman" w:hAnsi="Times New Roman" w:cs="Times New Roman"/>
          <w:spacing w:val="2"/>
          <w:sz w:val="24"/>
          <w:szCs w:val="24"/>
        </w:rPr>
        <w:t xml:space="preserve"> системы универсальных учебн</w:t>
      </w:r>
      <w:r w:rsidR="00A65318" w:rsidRPr="00AD53DA">
        <w:rPr>
          <w:rFonts w:ascii="Times New Roman" w:hAnsi="Times New Roman" w:cs="Times New Roman"/>
          <w:spacing w:val="2"/>
          <w:sz w:val="24"/>
          <w:szCs w:val="24"/>
        </w:rPr>
        <w:t>ых действий у о</w:t>
      </w:r>
      <w:r w:rsidR="002F7C74" w:rsidRPr="00AD53DA">
        <w:rPr>
          <w:rFonts w:ascii="Times New Roman" w:hAnsi="Times New Roman" w:cs="Times New Roman"/>
          <w:spacing w:val="2"/>
          <w:sz w:val="24"/>
          <w:szCs w:val="24"/>
        </w:rPr>
        <w:t>бучающихся с ТНР и обеспечивают</w:t>
      </w:r>
      <w:r w:rsidR="00A65318" w:rsidRPr="00AD53DA">
        <w:rPr>
          <w:rFonts w:ascii="Times New Roman" w:hAnsi="Times New Roman" w:cs="Times New Roman"/>
          <w:spacing w:val="2"/>
          <w:sz w:val="24"/>
          <w:szCs w:val="24"/>
        </w:rPr>
        <w:t>:</w:t>
      </w:r>
    </w:p>
    <w:p w:rsidR="00A65318" w:rsidRPr="00AD53DA" w:rsidRDefault="00A65318" w:rsidP="007A2DB1">
      <w:pPr>
        <w:numPr>
          <w:ilvl w:val="0"/>
          <w:numId w:val="27"/>
        </w:numPr>
        <w:autoSpaceDE w:val="0"/>
        <w:autoSpaceDN w:val="0"/>
        <w:adjustRightInd w:val="0"/>
        <w:spacing w:after="0" w:line="360" w:lineRule="auto"/>
        <w:jc w:val="both"/>
        <w:rPr>
          <w:rFonts w:ascii="Times New Roman" w:hAnsi="Times New Roman" w:cs="Times New Roman"/>
          <w:spacing w:val="2"/>
          <w:sz w:val="24"/>
          <w:szCs w:val="24"/>
        </w:rPr>
      </w:pPr>
      <w:r w:rsidRPr="00AD53DA">
        <w:rPr>
          <w:rFonts w:ascii="Times New Roman" w:hAnsi="Times New Roman" w:cs="Times New Roman"/>
          <w:spacing w:val="2"/>
          <w:sz w:val="24"/>
          <w:szCs w:val="24"/>
        </w:rPr>
        <w:lastRenderedPageBreak/>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0D1D50" w:rsidRPr="00AD53DA" w:rsidRDefault="000D1D50" w:rsidP="007A2DB1">
      <w:pPr>
        <w:numPr>
          <w:ilvl w:val="0"/>
          <w:numId w:val="27"/>
        </w:numPr>
        <w:autoSpaceDE w:val="0"/>
        <w:autoSpaceDN w:val="0"/>
        <w:adjustRightInd w:val="0"/>
        <w:spacing w:after="0" w:line="360" w:lineRule="auto"/>
        <w:jc w:val="both"/>
        <w:rPr>
          <w:rFonts w:ascii="Times New Roman" w:hAnsi="Times New Roman" w:cs="Times New Roman"/>
          <w:spacing w:val="2"/>
          <w:sz w:val="24"/>
          <w:szCs w:val="24"/>
        </w:rPr>
      </w:pPr>
      <w:r w:rsidRPr="00AD53DA">
        <w:rPr>
          <w:rFonts w:ascii="Times New Roman" w:hAnsi="Times New Roman" w:cs="Times New Roman"/>
          <w:spacing w:val="2"/>
          <w:sz w:val="24"/>
          <w:szCs w:val="24"/>
        </w:rPr>
        <w:t>развитие умений осуществлять программу спланированной деятельности;</w:t>
      </w:r>
    </w:p>
    <w:p w:rsidR="000D1D50" w:rsidRPr="00AD53DA" w:rsidRDefault="000D1D50" w:rsidP="007A2DB1">
      <w:pPr>
        <w:numPr>
          <w:ilvl w:val="0"/>
          <w:numId w:val="27"/>
        </w:numPr>
        <w:autoSpaceDE w:val="0"/>
        <w:autoSpaceDN w:val="0"/>
        <w:adjustRightInd w:val="0"/>
        <w:spacing w:after="0" w:line="360" w:lineRule="auto"/>
        <w:jc w:val="both"/>
        <w:rPr>
          <w:rFonts w:ascii="Times New Roman" w:hAnsi="Times New Roman" w:cs="Times New Roman"/>
          <w:spacing w:val="2"/>
          <w:sz w:val="24"/>
          <w:szCs w:val="24"/>
        </w:rPr>
      </w:pPr>
      <w:r w:rsidRPr="00AD53DA">
        <w:rPr>
          <w:rFonts w:ascii="Times New Roman" w:hAnsi="Times New Roman" w:cs="Times New Roman"/>
          <w:spacing w:val="2"/>
          <w:sz w:val="24"/>
          <w:szCs w:val="24"/>
        </w:rPr>
        <w:t>развитие умений выбирать наиболее эффективные и рациональные способы своей работы;</w:t>
      </w:r>
    </w:p>
    <w:p w:rsidR="000D1D50" w:rsidRPr="00AD53DA" w:rsidRDefault="000D1D50" w:rsidP="007A2DB1">
      <w:pPr>
        <w:numPr>
          <w:ilvl w:val="0"/>
          <w:numId w:val="27"/>
        </w:numPr>
        <w:autoSpaceDE w:val="0"/>
        <w:autoSpaceDN w:val="0"/>
        <w:adjustRightInd w:val="0"/>
        <w:spacing w:after="0" w:line="360" w:lineRule="auto"/>
        <w:jc w:val="both"/>
        <w:rPr>
          <w:rFonts w:ascii="Times New Roman" w:hAnsi="Times New Roman" w:cs="Times New Roman"/>
          <w:spacing w:val="2"/>
          <w:sz w:val="24"/>
          <w:szCs w:val="24"/>
        </w:rPr>
      </w:pPr>
      <w:r w:rsidRPr="00AD53DA">
        <w:rPr>
          <w:rFonts w:ascii="Times New Roman" w:hAnsi="Times New Roman" w:cs="Times New Roman"/>
          <w:spacing w:val="2"/>
          <w:sz w:val="24"/>
          <w:szCs w:val="24"/>
        </w:rPr>
        <w:t>формирование умений самостоятельно создавать алгоритм деятельности при решении практических задач;</w:t>
      </w:r>
    </w:p>
    <w:p w:rsidR="00E032F8" w:rsidRPr="00AD53DA" w:rsidRDefault="000D1D50" w:rsidP="007A2DB1">
      <w:pPr>
        <w:numPr>
          <w:ilvl w:val="0"/>
          <w:numId w:val="27"/>
        </w:numPr>
        <w:autoSpaceDE w:val="0"/>
        <w:autoSpaceDN w:val="0"/>
        <w:adjustRightInd w:val="0"/>
        <w:spacing w:after="0" w:line="360" w:lineRule="auto"/>
        <w:jc w:val="both"/>
        <w:rPr>
          <w:rFonts w:ascii="Times New Roman" w:hAnsi="Times New Roman" w:cs="Times New Roman"/>
          <w:spacing w:val="2"/>
          <w:sz w:val="24"/>
          <w:szCs w:val="24"/>
        </w:rPr>
      </w:pPr>
      <w:r w:rsidRPr="00AD53DA">
        <w:rPr>
          <w:rFonts w:ascii="Times New Roman" w:hAnsi="Times New Roman" w:cs="Times New Roman"/>
          <w:spacing w:val="2"/>
          <w:sz w:val="24"/>
          <w:szCs w:val="24"/>
        </w:rPr>
        <w:t>развитие умений создавать и преобразовывать модели, отражающие разнообразные виды</w:t>
      </w:r>
      <w:r w:rsidR="00E032F8" w:rsidRPr="00AD53DA">
        <w:rPr>
          <w:rFonts w:ascii="Times New Roman" w:hAnsi="Times New Roman" w:cs="Times New Roman"/>
          <w:spacing w:val="2"/>
          <w:sz w:val="24"/>
          <w:szCs w:val="24"/>
        </w:rPr>
        <w:t xml:space="preserve"> технологической деятельности;</w:t>
      </w:r>
    </w:p>
    <w:p w:rsidR="00E032F8" w:rsidRPr="00AD53DA" w:rsidRDefault="00E032F8" w:rsidP="007A2DB1">
      <w:pPr>
        <w:numPr>
          <w:ilvl w:val="0"/>
          <w:numId w:val="27"/>
        </w:numPr>
        <w:autoSpaceDE w:val="0"/>
        <w:autoSpaceDN w:val="0"/>
        <w:adjustRightInd w:val="0"/>
        <w:spacing w:after="0" w:line="360" w:lineRule="auto"/>
        <w:jc w:val="both"/>
        <w:rPr>
          <w:rFonts w:ascii="Times New Roman" w:hAnsi="Times New Roman" w:cs="Times New Roman"/>
          <w:spacing w:val="2"/>
          <w:sz w:val="24"/>
          <w:szCs w:val="24"/>
        </w:rPr>
      </w:pPr>
      <w:r w:rsidRPr="00AD53DA">
        <w:rPr>
          <w:rFonts w:ascii="Times New Roman" w:hAnsi="Times New Roman" w:cs="Times New Roman"/>
          <w:spacing w:val="2"/>
          <w:sz w:val="24"/>
          <w:szCs w:val="24"/>
        </w:rPr>
        <w:t>развитие основных мыслительных операций;</w:t>
      </w:r>
    </w:p>
    <w:p w:rsidR="00E032F8" w:rsidRPr="00AD53DA" w:rsidRDefault="00E032F8" w:rsidP="007A2DB1">
      <w:pPr>
        <w:numPr>
          <w:ilvl w:val="0"/>
          <w:numId w:val="27"/>
        </w:numPr>
        <w:autoSpaceDE w:val="0"/>
        <w:autoSpaceDN w:val="0"/>
        <w:adjustRightInd w:val="0"/>
        <w:spacing w:after="0" w:line="360" w:lineRule="auto"/>
        <w:jc w:val="both"/>
        <w:rPr>
          <w:rFonts w:ascii="Times New Roman" w:hAnsi="Times New Roman" w:cs="Times New Roman"/>
          <w:spacing w:val="2"/>
          <w:sz w:val="24"/>
          <w:szCs w:val="24"/>
        </w:rPr>
      </w:pPr>
      <w:r w:rsidRPr="00AD53DA">
        <w:rPr>
          <w:rFonts w:ascii="Times New Roman" w:hAnsi="Times New Roman" w:cs="Times New Roman"/>
          <w:spacing w:val="2"/>
          <w:sz w:val="24"/>
          <w:szCs w:val="24"/>
        </w:rPr>
        <w:t>эффективное сотрудничество с учителем и сверстниками в процессе выполнения трудовых операций;</w:t>
      </w:r>
    </w:p>
    <w:p w:rsidR="00A65318" w:rsidRPr="00AD53DA" w:rsidRDefault="00E032F8" w:rsidP="007A2DB1">
      <w:pPr>
        <w:numPr>
          <w:ilvl w:val="0"/>
          <w:numId w:val="27"/>
        </w:numPr>
        <w:autoSpaceDE w:val="0"/>
        <w:autoSpaceDN w:val="0"/>
        <w:adjustRightInd w:val="0"/>
        <w:spacing w:after="0" w:line="360" w:lineRule="auto"/>
        <w:jc w:val="both"/>
        <w:rPr>
          <w:rFonts w:ascii="Times New Roman" w:hAnsi="Times New Roman" w:cs="Times New Roman"/>
          <w:spacing w:val="2"/>
          <w:sz w:val="24"/>
          <w:szCs w:val="24"/>
        </w:rPr>
      </w:pPr>
      <w:r w:rsidRPr="00AD53DA">
        <w:rPr>
          <w:rFonts w:ascii="Times New Roman" w:hAnsi="Times New Roman" w:cs="Times New Roman"/>
          <w:spacing w:val="2"/>
          <w:sz w:val="24"/>
          <w:szCs w:val="24"/>
        </w:rPr>
        <w:t>саморазвитие и развитие личности в процессе творческой предметной деятельности.</w:t>
      </w:r>
      <w:r w:rsidR="00A65318" w:rsidRPr="00AD53DA">
        <w:rPr>
          <w:rFonts w:ascii="Times New Roman" w:hAnsi="Times New Roman" w:cs="Times New Roman"/>
          <w:spacing w:val="2"/>
          <w:sz w:val="24"/>
          <w:szCs w:val="24"/>
        </w:rPr>
        <w:t xml:space="preserve"> </w:t>
      </w:r>
    </w:p>
    <w:p w:rsidR="007533B2" w:rsidRPr="00AD53DA" w:rsidRDefault="007533B2" w:rsidP="00073388">
      <w:pPr>
        <w:pStyle w:val="af1"/>
        <w:spacing w:line="360" w:lineRule="auto"/>
        <w:ind w:firstLine="709"/>
        <w:rPr>
          <w:rFonts w:ascii="Times New Roman" w:hAnsi="Times New Roman" w:cs="Times New Roman"/>
          <w:sz w:val="24"/>
          <w:szCs w:val="24"/>
        </w:rPr>
      </w:pPr>
      <w:r w:rsidRPr="00AD53DA">
        <w:rPr>
          <w:rFonts w:ascii="Times New Roman" w:hAnsi="Times New Roman" w:cs="Times New Roman"/>
          <w:sz w:val="24"/>
          <w:szCs w:val="24"/>
        </w:rPr>
        <w:t>Учебный предмет</w:t>
      </w:r>
      <w:r w:rsidRPr="00AD53DA">
        <w:rPr>
          <w:rFonts w:ascii="Times New Roman" w:hAnsi="Times New Roman" w:cs="Times New Roman"/>
          <w:b/>
          <w:bCs/>
          <w:sz w:val="24"/>
          <w:szCs w:val="24"/>
        </w:rPr>
        <w:t xml:space="preserve"> </w:t>
      </w:r>
      <w:r w:rsidRPr="00AD53DA">
        <w:rPr>
          <w:rFonts w:ascii="Times New Roman" w:hAnsi="Times New Roman" w:cs="Times New Roman"/>
          <w:i/>
          <w:iCs/>
          <w:sz w:val="24"/>
          <w:szCs w:val="24"/>
        </w:rPr>
        <w:t>«Физическая культура»</w:t>
      </w:r>
      <w:r w:rsidRPr="00AD53DA">
        <w:rPr>
          <w:rFonts w:ascii="Times New Roman" w:hAnsi="Times New Roman" w:cs="Times New Roman"/>
          <w:sz w:val="24"/>
          <w:szCs w:val="24"/>
        </w:rPr>
        <w:t xml:space="preserve"> обеспечивает: </w:t>
      </w:r>
    </w:p>
    <w:p w:rsidR="007533B2" w:rsidRPr="00AD53DA" w:rsidRDefault="007533B2" w:rsidP="00073388">
      <w:pPr>
        <w:pStyle w:val="af1"/>
        <w:spacing w:line="360" w:lineRule="auto"/>
        <w:ind w:firstLine="709"/>
        <w:rPr>
          <w:rFonts w:ascii="Times New Roman" w:hAnsi="Times New Roman" w:cs="Times New Roman"/>
          <w:sz w:val="24"/>
          <w:szCs w:val="24"/>
        </w:rPr>
      </w:pPr>
      <w:r w:rsidRPr="00AD53DA">
        <w:rPr>
          <w:rFonts w:ascii="Times New Roman" w:hAnsi="Times New Roman" w:cs="Times New Roman"/>
          <w:sz w:val="24"/>
          <w:szCs w:val="24"/>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AD53DA">
        <w:rPr>
          <w:rFonts w:ascii="Times New Roman" w:hAnsi="Times New Roman" w:cs="Times New Roman"/>
          <w:spacing w:val="2"/>
          <w:sz w:val="24"/>
          <w:szCs w:val="24"/>
        </w:rPr>
        <w:t xml:space="preserve">развитие мотивации достижения и готовности к преодолению трудностей на основе </w:t>
      </w:r>
      <w:r w:rsidRPr="00AD53DA">
        <w:rPr>
          <w:rFonts w:ascii="Times New Roman" w:hAnsi="Times New Roman" w:cs="Times New Roman"/>
          <w:sz w:val="24"/>
          <w:szCs w:val="24"/>
        </w:rPr>
        <w:t>умения мобилизовать свои личностные и физические ресурсы; освоение правил здорового и безопасного образа жизни;</w:t>
      </w:r>
    </w:p>
    <w:p w:rsidR="007533B2" w:rsidRPr="00AD53DA" w:rsidRDefault="007533B2" w:rsidP="00073388">
      <w:pPr>
        <w:pStyle w:val="af3"/>
        <w:spacing w:line="360" w:lineRule="auto"/>
        <w:ind w:firstLine="709"/>
        <w:rPr>
          <w:rFonts w:ascii="Times New Roman" w:hAnsi="Times New Roman" w:cs="Times New Roman"/>
          <w:sz w:val="24"/>
          <w:szCs w:val="24"/>
        </w:rPr>
      </w:pPr>
      <w:r w:rsidRPr="00AD53DA">
        <w:rPr>
          <w:rFonts w:ascii="Times New Roman" w:hAnsi="Times New Roman" w:cs="Times New Roman"/>
          <w:sz w:val="24"/>
          <w:szCs w:val="24"/>
        </w:rPr>
        <w:t>- в области регулятивных универсальных учебных действий: развитие умений пла</w:t>
      </w:r>
      <w:r w:rsidRPr="00AD53DA">
        <w:rPr>
          <w:rFonts w:ascii="Times New Roman" w:hAnsi="Times New Roman" w:cs="Times New Roman"/>
          <w:spacing w:val="2"/>
          <w:sz w:val="24"/>
          <w:szCs w:val="24"/>
        </w:rPr>
        <w:t xml:space="preserve">нировать, регулировать, контролировать и оценивать свои </w:t>
      </w:r>
      <w:r w:rsidRPr="00AD53DA">
        <w:rPr>
          <w:rFonts w:ascii="Times New Roman" w:hAnsi="Times New Roman" w:cs="Times New Roman"/>
          <w:sz w:val="24"/>
          <w:szCs w:val="24"/>
        </w:rPr>
        <w:t>действия;</w:t>
      </w:r>
    </w:p>
    <w:p w:rsidR="007533B2" w:rsidRPr="00AD53DA" w:rsidRDefault="007533B2" w:rsidP="00073388">
      <w:pPr>
        <w:pStyle w:val="af3"/>
        <w:spacing w:line="360" w:lineRule="auto"/>
        <w:ind w:firstLine="709"/>
        <w:rPr>
          <w:rFonts w:ascii="Times New Roman" w:hAnsi="Times New Roman" w:cs="Times New Roman"/>
          <w:sz w:val="24"/>
          <w:szCs w:val="24"/>
        </w:rPr>
      </w:pPr>
      <w:r w:rsidRPr="00AD53DA">
        <w:rPr>
          <w:rFonts w:ascii="Times New Roman" w:hAnsi="Times New Roman" w:cs="Times New Roman"/>
          <w:sz w:val="24"/>
          <w:szCs w:val="24"/>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AD53DA">
        <w:rPr>
          <w:rFonts w:ascii="Times New Roman" w:hAnsi="Times New Roman" w:cs="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AD53DA">
        <w:rPr>
          <w:rFonts w:ascii="Times New Roman" w:hAnsi="Times New Roman" w:cs="Times New Roman"/>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42CC" w:rsidRDefault="00FF42CC" w:rsidP="00073388">
      <w:pPr>
        <w:pStyle w:val="af3"/>
        <w:spacing w:line="360" w:lineRule="auto"/>
        <w:ind w:firstLine="709"/>
        <w:rPr>
          <w:rFonts w:ascii="Times New Roman" w:hAnsi="Times New Roman" w:cs="Times New Roman"/>
          <w:sz w:val="28"/>
          <w:szCs w:val="28"/>
        </w:rPr>
      </w:pPr>
    </w:p>
    <w:p w:rsidR="00AD53DA" w:rsidRDefault="00AD53DA" w:rsidP="00073388">
      <w:pPr>
        <w:pStyle w:val="af3"/>
        <w:spacing w:line="360" w:lineRule="auto"/>
        <w:ind w:firstLine="709"/>
        <w:rPr>
          <w:rFonts w:ascii="Times New Roman" w:hAnsi="Times New Roman" w:cs="Times New Roman"/>
          <w:sz w:val="28"/>
          <w:szCs w:val="28"/>
        </w:rPr>
      </w:pPr>
    </w:p>
    <w:p w:rsidR="00AD53DA" w:rsidRDefault="00AD53DA" w:rsidP="00073388">
      <w:pPr>
        <w:pStyle w:val="af3"/>
        <w:spacing w:line="360" w:lineRule="auto"/>
        <w:ind w:firstLine="709"/>
        <w:rPr>
          <w:rFonts w:ascii="Times New Roman" w:hAnsi="Times New Roman" w:cs="Times New Roman"/>
          <w:sz w:val="28"/>
          <w:szCs w:val="28"/>
        </w:rPr>
      </w:pPr>
    </w:p>
    <w:p w:rsidR="00AD53DA" w:rsidRDefault="00AD53DA" w:rsidP="00073388">
      <w:pPr>
        <w:pStyle w:val="af3"/>
        <w:spacing w:line="360" w:lineRule="auto"/>
        <w:ind w:firstLine="709"/>
        <w:rPr>
          <w:rFonts w:ascii="Times New Roman" w:hAnsi="Times New Roman" w:cs="Times New Roman"/>
          <w:sz w:val="28"/>
          <w:szCs w:val="28"/>
        </w:rPr>
      </w:pPr>
    </w:p>
    <w:p w:rsidR="00AD53DA" w:rsidRDefault="00AD53DA" w:rsidP="00073388">
      <w:pPr>
        <w:pStyle w:val="af3"/>
        <w:spacing w:line="360" w:lineRule="auto"/>
        <w:ind w:firstLine="709"/>
        <w:rPr>
          <w:rFonts w:ascii="Times New Roman" w:hAnsi="Times New Roman" w:cs="Times New Roman"/>
          <w:sz w:val="28"/>
          <w:szCs w:val="28"/>
        </w:rPr>
      </w:pPr>
    </w:p>
    <w:p w:rsidR="00AD53DA" w:rsidRDefault="00AD53DA" w:rsidP="00073388">
      <w:pPr>
        <w:pStyle w:val="af3"/>
        <w:spacing w:line="360" w:lineRule="auto"/>
        <w:ind w:firstLine="709"/>
        <w:rPr>
          <w:rFonts w:ascii="Times New Roman" w:hAnsi="Times New Roman" w:cs="Times New Roman"/>
          <w:sz w:val="28"/>
          <w:szCs w:val="28"/>
        </w:rPr>
      </w:pPr>
    </w:p>
    <w:p w:rsidR="00AD53DA" w:rsidRDefault="00AD53DA" w:rsidP="00073388">
      <w:pPr>
        <w:pStyle w:val="af3"/>
        <w:spacing w:line="360" w:lineRule="auto"/>
        <w:ind w:firstLine="709"/>
        <w:rPr>
          <w:rFonts w:ascii="Times New Roman" w:hAnsi="Times New Roman" w:cs="Times New Roman"/>
          <w:sz w:val="28"/>
          <w:szCs w:val="28"/>
        </w:rPr>
      </w:pPr>
    </w:p>
    <w:p w:rsidR="00AD53DA" w:rsidRDefault="00AD53DA" w:rsidP="00073388">
      <w:pPr>
        <w:pStyle w:val="af3"/>
        <w:spacing w:line="360" w:lineRule="auto"/>
        <w:ind w:firstLine="709"/>
        <w:rPr>
          <w:rFonts w:ascii="Times New Roman" w:hAnsi="Times New Roman" w:cs="Times New Roman"/>
          <w:sz w:val="28"/>
          <w:szCs w:val="28"/>
        </w:rPr>
      </w:pPr>
    </w:p>
    <w:p w:rsidR="00AD53DA" w:rsidRDefault="00AD53DA" w:rsidP="00073388">
      <w:pPr>
        <w:pStyle w:val="af3"/>
        <w:spacing w:line="360" w:lineRule="auto"/>
        <w:ind w:firstLine="709"/>
        <w:rPr>
          <w:rFonts w:ascii="Times New Roman" w:hAnsi="Times New Roman" w:cs="Times New Roman"/>
          <w:sz w:val="28"/>
          <w:szCs w:val="28"/>
        </w:rPr>
      </w:pPr>
    </w:p>
    <w:p w:rsidR="00AD53DA" w:rsidRDefault="00AD53DA" w:rsidP="00073388">
      <w:pPr>
        <w:pStyle w:val="af3"/>
        <w:spacing w:line="360" w:lineRule="auto"/>
        <w:ind w:firstLine="709"/>
        <w:rPr>
          <w:rFonts w:ascii="Times New Roman" w:hAnsi="Times New Roman" w:cs="Times New Roman"/>
          <w:sz w:val="28"/>
          <w:szCs w:val="28"/>
        </w:rPr>
      </w:pPr>
    </w:p>
    <w:p w:rsidR="00AD53DA" w:rsidRDefault="00AD53DA" w:rsidP="00073388">
      <w:pPr>
        <w:pStyle w:val="af3"/>
        <w:spacing w:line="360" w:lineRule="auto"/>
        <w:ind w:firstLine="709"/>
        <w:rPr>
          <w:rFonts w:ascii="Times New Roman" w:hAnsi="Times New Roman" w:cs="Times New Roman"/>
          <w:sz w:val="28"/>
          <w:szCs w:val="28"/>
        </w:rPr>
      </w:pPr>
    </w:p>
    <w:p w:rsidR="00AD53DA" w:rsidRPr="00073388" w:rsidRDefault="00AD53DA" w:rsidP="00073388">
      <w:pPr>
        <w:pStyle w:val="af3"/>
        <w:spacing w:line="360" w:lineRule="auto"/>
        <w:ind w:firstLine="709"/>
        <w:rPr>
          <w:rFonts w:ascii="Times New Roman" w:hAnsi="Times New Roman" w:cs="Times New Roman"/>
          <w:sz w:val="28"/>
          <w:szCs w:val="28"/>
        </w:rPr>
      </w:pPr>
    </w:p>
    <w:p w:rsidR="00D60B90" w:rsidRPr="006D64FA" w:rsidRDefault="0030352E" w:rsidP="000E2824">
      <w:pPr>
        <w:spacing w:before="120" w:after="120" w:line="240" w:lineRule="auto"/>
        <w:jc w:val="center"/>
        <w:outlineLvl w:val="2"/>
        <w:rPr>
          <w:rFonts w:ascii="Times New Roman" w:hAnsi="Times New Roman" w:cs="Times New Roman"/>
          <w:b/>
          <w:color w:val="auto"/>
          <w:sz w:val="24"/>
          <w:szCs w:val="24"/>
        </w:rPr>
      </w:pPr>
      <w:bookmarkStart w:id="11" w:name="_Toc413974308"/>
      <w:r w:rsidRPr="006D64FA">
        <w:rPr>
          <w:rFonts w:ascii="Times New Roman" w:hAnsi="Times New Roman" w:cs="Times New Roman"/>
          <w:b/>
          <w:sz w:val="24"/>
          <w:szCs w:val="24"/>
        </w:rPr>
        <w:t>2</w:t>
      </w:r>
      <w:r w:rsidR="00D60B90" w:rsidRPr="006D64FA">
        <w:rPr>
          <w:rFonts w:ascii="Times New Roman" w:hAnsi="Times New Roman" w:cs="Times New Roman"/>
          <w:b/>
          <w:sz w:val="24"/>
          <w:szCs w:val="24"/>
        </w:rPr>
        <w:t>.2.2. П</w:t>
      </w:r>
      <w:r w:rsidR="00D60B90" w:rsidRPr="006D64FA">
        <w:rPr>
          <w:rFonts w:ascii="Times New Roman" w:hAnsi="Times New Roman" w:cs="Times New Roman"/>
          <w:b/>
          <w:color w:val="auto"/>
          <w:sz w:val="24"/>
          <w:szCs w:val="24"/>
        </w:rPr>
        <w:t>рограммы учебных предметов</w:t>
      </w:r>
      <w:r w:rsidR="005D169A" w:rsidRPr="006D64FA">
        <w:rPr>
          <w:rFonts w:ascii="Times New Roman" w:hAnsi="Times New Roman" w:cs="Times New Roman"/>
          <w:b/>
          <w:color w:val="auto"/>
          <w:sz w:val="24"/>
          <w:szCs w:val="24"/>
        </w:rPr>
        <w:t xml:space="preserve">, </w:t>
      </w:r>
      <w:r w:rsidR="000E2824" w:rsidRPr="006D64FA">
        <w:rPr>
          <w:rFonts w:ascii="Times New Roman" w:hAnsi="Times New Roman" w:cs="Times New Roman"/>
          <w:b/>
          <w:color w:val="auto"/>
          <w:sz w:val="24"/>
          <w:szCs w:val="24"/>
        </w:rPr>
        <w:br/>
      </w:r>
      <w:r w:rsidR="005D169A" w:rsidRPr="006D64FA">
        <w:rPr>
          <w:rFonts w:ascii="Times New Roman" w:hAnsi="Times New Roman" w:cs="Times New Roman"/>
          <w:b/>
          <w:color w:val="auto"/>
          <w:sz w:val="24"/>
          <w:szCs w:val="24"/>
        </w:rPr>
        <w:t>курсов коррекционно-развивающей области</w:t>
      </w:r>
      <w:bookmarkEnd w:id="11"/>
    </w:p>
    <w:p w:rsidR="00D940A1" w:rsidRPr="006D64FA" w:rsidRDefault="00D940A1" w:rsidP="00C2413B">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6D64FA">
        <w:rPr>
          <w:rFonts w:ascii="Times New Roman" w:hAnsi="Times New Roman" w:cs="Times New Roman"/>
          <w:sz w:val="24"/>
          <w:szCs w:val="24"/>
        </w:rPr>
        <w:t>метапредметным</w:t>
      </w:r>
      <w:proofErr w:type="spellEnd"/>
      <w:r w:rsidRPr="006D64FA">
        <w:rPr>
          <w:rFonts w:ascii="Times New Roman" w:hAnsi="Times New Roman" w:cs="Times New Roman"/>
          <w:sz w:val="24"/>
          <w:szCs w:val="24"/>
        </w:rPr>
        <w:t xml:space="preserve">, предметным) освоения адаптированной </w:t>
      </w:r>
      <w:r w:rsidRPr="006D64FA">
        <w:rPr>
          <w:rFonts w:ascii="Times New Roman" w:hAnsi="Times New Roman" w:cs="Times New Roman"/>
          <w:spacing w:val="2"/>
          <w:sz w:val="24"/>
          <w:szCs w:val="24"/>
        </w:rPr>
        <w:t>основной общеобразовательной программы начального общего образования федерального государственного образователь</w:t>
      </w:r>
      <w:r w:rsidRPr="006D64FA">
        <w:rPr>
          <w:rFonts w:ascii="Times New Roman" w:hAnsi="Times New Roman" w:cs="Times New Roman"/>
          <w:sz w:val="24"/>
          <w:szCs w:val="24"/>
        </w:rPr>
        <w:t>ного стандарта начального общего образования обучающихся с ОВЗ.</w:t>
      </w:r>
    </w:p>
    <w:p w:rsidR="00D940A1" w:rsidRPr="006D64FA" w:rsidRDefault="00D940A1" w:rsidP="00C2413B">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 xml:space="preserve">Примерные программы служат ориентиром для авторов </w:t>
      </w:r>
      <w:r w:rsidRPr="006D64FA">
        <w:rPr>
          <w:rFonts w:ascii="Times New Roman" w:hAnsi="Times New Roman" w:cs="Times New Roman"/>
          <w:sz w:val="24"/>
          <w:szCs w:val="24"/>
        </w:rPr>
        <w:t xml:space="preserve">рабочих учебных программ. </w:t>
      </w:r>
    </w:p>
    <w:p w:rsidR="00D940A1" w:rsidRPr="006D64FA" w:rsidRDefault="00D940A1" w:rsidP="00C2413B">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Программы отдельных учебных предметов, коррекционных курсов должны обеспечивать достижение планируемых результатов освоения основной адаптированной общеобразовательной программы начального общего о</w:t>
      </w:r>
      <w:r w:rsidR="00D66AD8" w:rsidRPr="006D64FA">
        <w:rPr>
          <w:rFonts w:ascii="Times New Roman" w:hAnsi="Times New Roman" w:cs="Times New Roman"/>
          <w:sz w:val="24"/>
          <w:szCs w:val="24"/>
        </w:rPr>
        <w:t>бразования</w:t>
      </w:r>
      <w:r w:rsidRPr="006D64FA">
        <w:rPr>
          <w:rFonts w:ascii="Times New Roman" w:hAnsi="Times New Roman" w:cs="Times New Roman"/>
          <w:sz w:val="24"/>
          <w:szCs w:val="24"/>
        </w:rPr>
        <w:t xml:space="preserve"> обучающихся с ТНР. </w:t>
      </w:r>
    </w:p>
    <w:p w:rsidR="005E3ED3" w:rsidRPr="006D64FA" w:rsidRDefault="00D940A1" w:rsidP="00C2413B">
      <w:pPr>
        <w:pStyle w:val="af1"/>
        <w:spacing w:line="360" w:lineRule="auto"/>
        <w:ind w:firstLine="709"/>
        <w:rPr>
          <w:rFonts w:ascii="Times New Roman" w:hAnsi="Times New Roman"/>
          <w:sz w:val="24"/>
          <w:szCs w:val="24"/>
        </w:rPr>
      </w:pPr>
      <w:r w:rsidRPr="006D64FA">
        <w:rPr>
          <w:rFonts w:ascii="Times New Roman" w:hAnsi="Times New Roman"/>
          <w:spacing w:val="2"/>
          <w:sz w:val="24"/>
          <w:szCs w:val="24"/>
        </w:rPr>
        <w:t>В данном разделе примерной адаптированной основной общеобразователь</w:t>
      </w:r>
      <w:r w:rsidRPr="006D64FA">
        <w:rPr>
          <w:rFonts w:ascii="Times New Roman" w:hAnsi="Times New Roman"/>
          <w:sz w:val="24"/>
          <w:szCs w:val="24"/>
        </w:rPr>
        <w:t xml:space="preserve">ной программы начального общего образования обучающихся с ТНР приводится основное содержание по всем обязательным предметам и коррекционным курсам на ступени начального общего образования </w:t>
      </w:r>
    </w:p>
    <w:p w:rsidR="00D60B90" w:rsidRPr="006D64FA" w:rsidRDefault="00D60B90" w:rsidP="00304DB1">
      <w:pPr>
        <w:pStyle w:val="32"/>
        <w:spacing w:before="0" w:after="0" w:line="360" w:lineRule="auto"/>
        <w:rPr>
          <w:rFonts w:ascii="Times New Roman" w:hAnsi="Times New Roman" w:cs="Times New Roman"/>
          <w:i w:val="0"/>
          <w:sz w:val="24"/>
          <w:szCs w:val="24"/>
        </w:rPr>
      </w:pPr>
      <w:r w:rsidRPr="006D64FA">
        <w:rPr>
          <w:rFonts w:ascii="Times New Roman" w:hAnsi="Times New Roman" w:cs="Times New Roman"/>
          <w:i w:val="0"/>
          <w:sz w:val="24"/>
          <w:szCs w:val="24"/>
        </w:rPr>
        <w:t>Основное содержание учебных предметов</w:t>
      </w:r>
    </w:p>
    <w:p w:rsidR="004265E4" w:rsidRPr="006D64FA" w:rsidRDefault="004265E4" w:rsidP="0044283A">
      <w:pPr>
        <w:pStyle w:val="af1"/>
        <w:spacing w:line="360" w:lineRule="auto"/>
        <w:ind w:firstLine="0"/>
        <w:jc w:val="center"/>
        <w:rPr>
          <w:rFonts w:ascii="Times New Roman" w:hAnsi="Times New Roman"/>
          <w:b/>
          <w:sz w:val="24"/>
          <w:szCs w:val="24"/>
        </w:rPr>
      </w:pPr>
      <w:r w:rsidRPr="006D64FA">
        <w:rPr>
          <w:rFonts w:ascii="Times New Roman" w:hAnsi="Times New Roman"/>
          <w:b/>
          <w:sz w:val="24"/>
          <w:szCs w:val="24"/>
        </w:rPr>
        <w:t>1. Русский язык</w:t>
      </w:r>
    </w:p>
    <w:p w:rsidR="004265E4" w:rsidRPr="006D64FA" w:rsidRDefault="004265E4" w:rsidP="00235503">
      <w:pPr>
        <w:pStyle w:val="af1"/>
        <w:spacing w:line="360" w:lineRule="auto"/>
        <w:ind w:firstLine="708"/>
        <w:rPr>
          <w:rFonts w:ascii="Times New Roman" w:hAnsi="Times New Roman"/>
          <w:b/>
          <w:sz w:val="24"/>
          <w:szCs w:val="24"/>
        </w:rPr>
      </w:pPr>
      <w:r w:rsidRPr="006D64FA">
        <w:rPr>
          <w:rFonts w:ascii="Times New Roman" w:hAnsi="Times New Roman"/>
          <w:sz w:val="24"/>
          <w:szCs w:val="24"/>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6D64FA">
        <w:rPr>
          <w:rFonts w:ascii="Times New Roman" w:hAnsi="Times New Roman"/>
          <w:sz w:val="24"/>
          <w:szCs w:val="24"/>
        </w:rPr>
        <w:softHyphen/>
        <w:t>ком развитии ребенка, с другой стороны. Кроме того, от успешно</w:t>
      </w:r>
      <w:r w:rsidRPr="006D64FA">
        <w:rPr>
          <w:rFonts w:ascii="Times New Roman" w:hAnsi="Times New Roman"/>
          <w:sz w:val="24"/>
          <w:szCs w:val="24"/>
        </w:rPr>
        <w:softHyphen/>
        <w:t xml:space="preserve">го усвоения родного языка во многом зависит и успеваемость обучающихся по всем другим предметам. </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lastRenderedPageBreak/>
        <w:t xml:space="preserve">У обучающихся с ТНР отмечается </w:t>
      </w:r>
      <w:proofErr w:type="spellStart"/>
      <w:r w:rsidRPr="006D64FA">
        <w:rPr>
          <w:rFonts w:ascii="Times New Roman" w:hAnsi="Times New Roman" w:cs="Times New Roman"/>
          <w:i w:val="0"/>
          <w:sz w:val="24"/>
          <w:szCs w:val="24"/>
        </w:rPr>
        <w:t>несформированность</w:t>
      </w:r>
      <w:proofErr w:type="spellEnd"/>
      <w:r w:rsidRPr="006D64FA">
        <w:rPr>
          <w:rFonts w:ascii="Times New Roman" w:hAnsi="Times New Roman" w:cs="Times New Roman"/>
          <w:i w:val="0"/>
          <w:sz w:val="24"/>
          <w:szCs w:val="24"/>
        </w:rPr>
        <w:t xml:space="preserve"> как </w:t>
      </w:r>
      <w:proofErr w:type="spellStart"/>
      <w:r w:rsidRPr="006D64FA">
        <w:rPr>
          <w:rFonts w:ascii="Times New Roman" w:hAnsi="Times New Roman" w:cs="Times New Roman"/>
          <w:i w:val="0"/>
          <w:sz w:val="24"/>
          <w:szCs w:val="24"/>
        </w:rPr>
        <w:t>импрессивной</w:t>
      </w:r>
      <w:proofErr w:type="spellEnd"/>
      <w:r w:rsidRPr="006D64FA">
        <w:rPr>
          <w:rFonts w:ascii="Times New Roman" w:hAnsi="Times New Roman" w:cs="Times New Roman"/>
          <w:i w:val="0"/>
          <w:sz w:val="24"/>
          <w:szCs w:val="24"/>
        </w:rPr>
        <w:t xml:space="preserve">,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w:t>
      </w:r>
      <w:proofErr w:type="spellStart"/>
      <w:r w:rsidRPr="006D64FA">
        <w:rPr>
          <w:rFonts w:ascii="Times New Roman" w:hAnsi="Times New Roman" w:cs="Times New Roman"/>
          <w:i w:val="0"/>
          <w:sz w:val="24"/>
          <w:szCs w:val="24"/>
        </w:rPr>
        <w:t>гностико-праксический</w:t>
      </w:r>
      <w:proofErr w:type="spellEnd"/>
      <w:r w:rsidRPr="006D64FA">
        <w:rPr>
          <w:rFonts w:ascii="Times New Roman" w:hAnsi="Times New Roman" w:cs="Times New Roman"/>
          <w:i w:val="0"/>
          <w:sz w:val="24"/>
          <w:szCs w:val="24"/>
        </w:rPr>
        <w:t>, сенсомоторный. Однако ведущим в структуре речевого дефекта этих детей является недоразвитие языкового уровня речевой деятельнос</w:t>
      </w:r>
      <w:r w:rsidRPr="006D64FA">
        <w:rPr>
          <w:rFonts w:ascii="Times New Roman" w:hAnsi="Times New Roman" w:cs="Times New Roman"/>
          <w:i w:val="0"/>
          <w:sz w:val="24"/>
          <w:szCs w:val="24"/>
        </w:rPr>
        <w:softHyphen/>
        <w:t>ти, которое проявляется в нарушении усвоения языковых единиц и правил их сочетания, комбинирования, в нарушении использо</w:t>
      </w:r>
      <w:r w:rsidRPr="006D64FA">
        <w:rPr>
          <w:rFonts w:ascii="Times New Roman" w:hAnsi="Times New Roman" w:cs="Times New Roman"/>
          <w:i w:val="0"/>
          <w:sz w:val="24"/>
          <w:szCs w:val="24"/>
        </w:rPr>
        <w:softHyphen/>
        <w:t xml:space="preserve">вания закономерностей языка в процессе речевого общения. </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w:t>
      </w:r>
      <w:r w:rsidRPr="006D64FA">
        <w:rPr>
          <w:rFonts w:ascii="Times New Roman" w:hAnsi="Times New Roman" w:cs="Times New Roman"/>
          <w:i w:val="0"/>
          <w:sz w:val="24"/>
          <w:szCs w:val="24"/>
        </w:rPr>
        <w:softHyphen/>
        <w:t xml:space="preserve">ких, синтаксических. </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6D64FA">
        <w:rPr>
          <w:rFonts w:ascii="Times New Roman" w:hAnsi="Times New Roman" w:cs="Times New Roman"/>
          <w:i w:val="0"/>
          <w:sz w:val="24"/>
          <w:szCs w:val="24"/>
        </w:rPr>
        <w:softHyphen/>
        <w:t>ческой и монологической речи. Преподавание русского языка осу</w:t>
      </w:r>
      <w:r w:rsidRPr="006D64FA">
        <w:rPr>
          <w:rFonts w:ascii="Times New Roman" w:hAnsi="Times New Roman" w:cs="Times New Roman"/>
          <w:i w:val="0"/>
          <w:sz w:val="24"/>
          <w:szCs w:val="24"/>
        </w:rPr>
        <w:softHyphen/>
        <w:t>ществляется с использованием различных методов, но имеет глав</w:t>
      </w:r>
      <w:r w:rsidRPr="006D64FA">
        <w:rPr>
          <w:rFonts w:ascii="Times New Roman" w:hAnsi="Times New Roman" w:cs="Times New Roman"/>
          <w:i w:val="0"/>
          <w:sz w:val="24"/>
          <w:szCs w:val="24"/>
        </w:rPr>
        <w:softHyphen/>
        <w:t xml:space="preserve">ной целью </w:t>
      </w:r>
      <w:proofErr w:type="spellStart"/>
      <w:r w:rsidRPr="006D64FA">
        <w:rPr>
          <w:rFonts w:ascii="Times New Roman" w:hAnsi="Times New Roman" w:cs="Times New Roman"/>
          <w:i w:val="0"/>
          <w:sz w:val="24"/>
          <w:szCs w:val="24"/>
        </w:rPr>
        <w:t>коррегировать</w:t>
      </w:r>
      <w:proofErr w:type="spellEnd"/>
      <w:r w:rsidRPr="006D64FA">
        <w:rPr>
          <w:rFonts w:ascii="Times New Roman" w:hAnsi="Times New Roman" w:cs="Times New Roman"/>
          <w:i w:val="0"/>
          <w:sz w:val="24"/>
          <w:szCs w:val="24"/>
        </w:rPr>
        <w:t xml:space="preserve"> недостатки речевого развития, создать предпосылки для овладения школьными знаниями, умения</w:t>
      </w:r>
      <w:r w:rsidRPr="006D64FA">
        <w:rPr>
          <w:rFonts w:ascii="Times New Roman" w:hAnsi="Times New Roman" w:cs="Times New Roman"/>
          <w:i w:val="0"/>
          <w:sz w:val="24"/>
          <w:szCs w:val="24"/>
        </w:rPr>
        <w:softHyphen/>
        <w:t xml:space="preserve">ми и навыками. </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Специально разработанная система занятий по русскому языку предусматривает овладение обучающимися различными способами и средст</w:t>
      </w:r>
      <w:r w:rsidRPr="006D64FA">
        <w:rPr>
          <w:rFonts w:ascii="Times New Roman" w:hAnsi="Times New Roman" w:cs="Times New Roman"/>
          <w:i w:val="0"/>
          <w:sz w:val="24"/>
          <w:szCs w:val="24"/>
        </w:rPr>
        <w:softHyphen/>
        <w:t xml:space="preserve">вами речевой деятельности, формирование языковых обобщений, пользование языковых средств в процессе общения, учебной деятельности, закрепление речевых навыков в спонтанной речи. </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 xml:space="preserve">В связи с этим в процессе преподавания русского языка ставятся следующие </w:t>
      </w:r>
      <w:r w:rsidRPr="006D64FA">
        <w:rPr>
          <w:rFonts w:ascii="Times New Roman" w:hAnsi="Times New Roman" w:cs="Times New Roman"/>
          <w:b/>
          <w:i w:val="0"/>
          <w:sz w:val="24"/>
          <w:szCs w:val="24"/>
        </w:rPr>
        <w:t>задачи</w:t>
      </w:r>
      <w:r w:rsidRPr="006D64FA">
        <w:rPr>
          <w:rFonts w:ascii="Times New Roman" w:hAnsi="Times New Roman" w:cs="Times New Roman"/>
          <w:i w:val="0"/>
          <w:sz w:val="24"/>
          <w:szCs w:val="24"/>
        </w:rPr>
        <w:t>:</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 повысить уровень речевого и общего психического развития обучающихся с тяжелыми нарушениями речи;</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 овладение грамотой;</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 осуществлять профилактику специфических и сопутствующих (графических, орфографических) ошибок;</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 закрепить практические навыки правильного использования язы</w:t>
      </w:r>
      <w:r w:rsidRPr="006D64FA">
        <w:rPr>
          <w:rFonts w:ascii="Times New Roman" w:hAnsi="Times New Roman" w:cs="Times New Roman"/>
          <w:i w:val="0"/>
          <w:sz w:val="24"/>
          <w:szCs w:val="24"/>
        </w:rPr>
        <w:softHyphen/>
        <w:t>ковых средств в речевой деятельности;</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lastRenderedPageBreak/>
        <w:t>- сформировать фонематические, лексические, морфоло</w:t>
      </w:r>
      <w:r w:rsidRPr="006D64FA">
        <w:rPr>
          <w:rFonts w:ascii="Times New Roman" w:hAnsi="Times New Roman" w:cs="Times New Roman"/>
          <w:i w:val="0"/>
          <w:sz w:val="24"/>
          <w:szCs w:val="24"/>
        </w:rPr>
        <w:softHyphen/>
        <w:t>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  формировать «чувство» языка, умение отличать правильные языковые формы от неправильных;</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 выработать навыки правильного, сознательного чтения и аккуратного, разборчивого, грамотного письма;</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 развить умение точно выражать свои мысли в устной и письмен</w:t>
      </w:r>
      <w:r w:rsidRPr="006D64FA">
        <w:rPr>
          <w:rFonts w:ascii="Times New Roman" w:hAnsi="Times New Roman" w:cs="Times New Roman"/>
          <w:i w:val="0"/>
          <w:sz w:val="24"/>
          <w:szCs w:val="24"/>
        </w:rPr>
        <w:softHyphen/>
        <w:t>ной форме;</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 овладеть способностью пользоваться устной и письменной речью для решения соответствующих возрасту бытовых задач;</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 расширить и обогатить опыт коммуникации обучающихся в ближнем и дальнем окружении;</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 обеспечить условия для коррекции наруше</w:t>
      </w:r>
      <w:r w:rsidRPr="006D64FA">
        <w:rPr>
          <w:rFonts w:ascii="Times New Roman" w:hAnsi="Times New Roman" w:cs="Times New Roman"/>
          <w:i w:val="0"/>
          <w:sz w:val="24"/>
          <w:szCs w:val="24"/>
        </w:rPr>
        <w:softHyphen/>
        <w:t xml:space="preserve">ний устной речи,  профилактики и коррекции </w:t>
      </w:r>
      <w:proofErr w:type="spellStart"/>
      <w:r w:rsidRPr="006D64FA">
        <w:rPr>
          <w:rFonts w:ascii="Times New Roman" w:hAnsi="Times New Roman" w:cs="Times New Roman"/>
          <w:i w:val="0"/>
          <w:sz w:val="24"/>
          <w:szCs w:val="24"/>
        </w:rPr>
        <w:t>дислексий</w:t>
      </w:r>
      <w:proofErr w:type="spellEnd"/>
      <w:r w:rsidRPr="006D64FA">
        <w:rPr>
          <w:rFonts w:ascii="Times New Roman" w:hAnsi="Times New Roman" w:cs="Times New Roman"/>
          <w:i w:val="0"/>
          <w:sz w:val="24"/>
          <w:szCs w:val="24"/>
        </w:rPr>
        <w:t xml:space="preserve">, </w:t>
      </w:r>
      <w:proofErr w:type="spellStart"/>
      <w:r w:rsidRPr="006D64FA">
        <w:rPr>
          <w:rFonts w:ascii="Times New Roman" w:hAnsi="Times New Roman" w:cs="Times New Roman"/>
          <w:i w:val="0"/>
          <w:sz w:val="24"/>
          <w:szCs w:val="24"/>
        </w:rPr>
        <w:t>дисграфий</w:t>
      </w:r>
      <w:proofErr w:type="spellEnd"/>
      <w:r w:rsidRPr="006D64FA">
        <w:rPr>
          <w:rFonts w:ascii="Times New Roman" w:hAnsi="Times New Roman" w:cs="Times New Roman"/>
          <w:i w:val="0"/>
          <w:sz w:val="24"/>
          <w:szCs w:val="24"/>
        </w:rPr>
        <w:t xml:space="preserve"> и </w:t>
      </w:r>
      <w:proofErr w:type="spellStart"/>
      <w:r w:rsidRPr="006D64FA">
        <w:rPr>
          <w:rFonts w:ascii="Times New Roman" w:hAnsi="Times New Roman" w:cs="Times New Roman"/>
          <w:i w:val="0"/>
          <w:sz w:val="24"/>
          <w:szCs w:val="24"/>
        </w:rPr>
        <w:t>дизорфографий</w:t>
      </w:r>
      <w:proofErr w:type="spellEnd"/>
      <w:r w:rsidRPr="006D64FA">
        <w:rPr>
          <w:rFonts w:ascii="Times New Roman" w:hAnsi="Times New Roman" w:cs="Times New Roman"/>
          <w:i w:val="0"/>
          <w:sz w:val="24"/>
          <w:szCs w:val="24"/>
        </w:rPr>
        <w:t xml:space="preserve">. </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Каждый раздел программы должен включать перечень тем, рас</w:t>
      </w:r>
      <w:r w:rsidRPr="006D64FA">
        <w:rPr>
          <w:rFonts w:ascii="Times New Roman" w:hAnsi="Times New Roman" w:cs="Times New Roman"/>
          <w:i w:val="0"/>
          <w:sz w:val="24"/>
          <w:szCs w:val="24"/>
        </w:rPr>
        <w:softHyphen/>
        <w:t>положенных в определенной логической последовательности, ох</w:t>
      </w:r>
      <w:r w:rsidRPr="006D64FA">
        <w:rPr>
          <w:rFonts w:ascii="Times New Roman" w:hAnsi="Times New Roman" w:cs="Times New Roman"/>
          <w:i w:val="0"/>
          <w:sz w:val="24"/>
          <w:szCs w:val="24"/>
        </w:rPr>
        <w:softHyphen/>
        <w:t>ватывать круг основных грамматических понятий, умений, орфо</w:t>
      </w:r>
      <w:r w:rsidRPr="006D64FA">
        <w:rPr>
          <w:rFonts w:ascii="Times New Roman" w:hAnsi="Times New Roman" w:cs="Times New Roman"/>
          <w:i w:val="0"/>
          <w:sz w:val="24"/>
          <w:szCs w:val="24"/>
        </w:rPr>
        <w:softHyphen/>
        <w:t>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На всех уроках обучения русскому языку ставятся и решаются как образовательные, развивающие, так и коррекционные задачи.</w:t>
      </w:r>
    </w:p>
    <w:p w:rsidR="004265E4" w:rsidRPr="006D64FA" w:rsidRDefault="004265E4" w:rsidP="00235503">
      <w:pPr>
        <w:pStyle w:val="af1"/>
        <w:spacing w:line="360" w:lineRule="auto"/>
        <w:ind w:firstLine="708"/>
        <w:rPr>
          <w:rFonts w:ascii="Times New Roman" w:hAnsi="Times New Roman" w:cs="Times New Roman"/>
          <w:b/>
          <w:bCs/>
          <w:i/>
          <w:iCs/>
          <w:sz w:val="24"/>
          <w:szCs w:val="24"/>
        </w:rPr>
      </w:pPr>
      <w:r w:rsidRPr="006D64FA">
        <w:rPr>
          <w:rFonts w:ascii="Times New Roman" w:hAnsi="Times New Roman" w:cs="Times New Roman"/>
          <w:b/>
          <w:bCs/>
          <w:i/>
          <w:iCs/>
          <w:sz w:val="24"/>
          <w:szCs w:val="24"/>
        </w:rPr>
        <w:t>Виды речевой деятельности</w:t>
      </w:r>
    </w:p>
    <w:p w:rsidR="004265E4" w:rsidRPr="006D64FA" w:rsidRDefault="004265E4" w:rsidP="00235503">
      <w:pPr>
        <w:pStyle w:val="af1"/>
        <w:spacing w:line="360" w:lineRule="auto"/>
        <w:ind w:firstLine="708"/>
        <w:rPr>
          <w:rFonts w:ascii="Times New Roman" w:hAnsi="Times New Roman" w:cs="Times New Roman"/>
          <w:b/>
          <w:bCs/>
          <w:spacing w:val="-4"/>
          <w:sz w:val="24"/>
          <w:szCs w:val="24"/>
        </w:rPr>
      </w:pPr>
      <w:r w:rsidRPr="006D64FA">
        <w:rPr>
          <w:rFonts w:ascii="Times New Roman" w:hAnsi="Times New Roman" w:cs="Times New Roman"/>
          <w:b/>
          <w:bCs/>
          <w:sz w:val="24"/>
          <w:szCs w:val="24"/>
        </w:rPr>
        <w:t xml:space="preserve">Слушание. </w:t>
      </w:r>
      <w:r w:rsidRPr="006D64FA">
        <w:rPr>
          <w:rFonts w:ascii="Times New Roman" w:hAnsi="Times New Roman" w:cs="Times New Roman"/>
          <w:sz w:val="24"/>
          <w:szCs w:val="24"/>
        </w:rPr>
        <w:t xml:space="preserve">Осознание цели и ситуации устного общения. </w:t>
      </w:r>
      <w:r w:rsidRPr="006D64FA">
        <w:rPr>
          <w:rFonts w:ascii="Times New Roman" w:hAnsi="Times New Roman" w:cs="Times New Roman"/>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265E4" w:rsidRPr="006D64FA" w:rsidRDefault="004265E4" w:rsidP="00235503">
      <w:pPr>
        <w:pStyle w:val="af1"/>
        <w:spacing w:line="360" w:lineRule="auto"/>
        <w:ind w:firstLine="708"/>
        <w:rPr>
          <w:rFonts w:ascii="Times New Roman" w:hAnsi="Times New Roman" w:cs="Times New Roman"/>
          <w:b/>
          <w:bCs/>
          <w:sz w:val="24"/>
          <w:szCs w:val="24"/>
        </w:rPr>
      </w:pPr>
      <w:r w:rsidRPr="006D64FA">
        <w:rPr>
          <w:rFonts w:ascii="Times New Roman" w:hAnsi="Times New Roman" w:cs="Times New Roman"/>
          <w:b/>
          <w:bCs/>
          <w:sz w:val="24"/>
          <w:szCs w:val="24"/>
        </w:rPr>
        <w:t xml:space="preserve">Говорение. </w:t>
      </w:r>
      <w:r w:rsidRPr="006D64FA">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w:t>
      </w:r>
      <w:r w:rsidRPr="006D64FA">
        <w:rPr>
          <w:rFonts w:ascii="Times New Roman" w:hAnsi="Times New Roman" w:cs="Times New Roman"/>
          <w:spacing w:val="-2"/>
          <w:sz w:val="24"/>
          <w:szCs w:val="24"/>
        </w:rPr>
        <w:t>муникативной задачи. Практическое овладение диалогической</w:t>
      </w:r>
      <w:r w:rsidRPr="006D64FA">
        <w:rPr>
          <w:rFonts w:ascii="Times New Roman" w:hAnsi="Times New Roman" w:cs="Times New Roman"/>
          <w:spacing w:val="-2"/>
          <w:sz w:val="24"/>
          <w:szCs w:val="24"/>
        </w:rPr>
        <w:br/>
      </w:r>
      <w:r w:rsidRPr="006D64FA">
        <w:rPr>
          <w:rFonts w:ascii="Times New Roman" w:hAnsi="Times New Roman" w:cs="Times New Roman"/>
          <w:sz w:val="24"/>
          <w:szCs w:val="24"/>
        </w:rPr>
        <w:t>формой речи. Овладение умениями начать, поддержать, закончить разговор, привлечь внимание и</w:t>
      </w:r>
      <w:r w:rsidRPr="006D64FA">
        <w:rPr>
          <w:rFonts w:ascii="Times New Roman" w:hAnsi="Times New Roman" w:cs="Times New Roman"/>
          <w:sz w:val="24"/>
          <w:szCs w:val="24"/>
        </w:rPr>
        <w:t> </w:t>
      </w:r>
      <w:r w:rsidRPr="006D64FA">
        <w:rPr>
          <w:rFonts w:ascii="Times New Roman" w:hAnsi="Times New Roman" w:cs="Times New Roman"/>
          <w:sz w:val="24"/>
          <w:szCs w:val="24"/>
        </w:rPr>
        <w:t>т.</w:t>
      </w:r>
      <w:r w:rsidRPr="006D64FA">
        <w:rPr>
          <w:rFonts w:ascii="Times New Roman" w:hAnsi="Times New Roman" w:cs="Times New Roman"/>
          <w:sz w:val="24"/>
          <w:szCs w:val="24"/>
        </w:rPr>
        <w:t> </w:t>
      </w:r>
      <w:r w:rsidRPr="006D64FA">
        <w:rPr>
          <w:rFonts w:ascii="Times New Roman" w:hAnsi="Times New Roman" w:cs="Times New Roman"/>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6D64FA">
        <w:rPr>
          <w:rFonts w:ascii="Times New Roman" w:hAnsi="Times New Roman" w:cs="Times New Roman"/>
          <w:spacing w:val="2"/>
          <w:sz w:val="24"/>
          <w:szCs w:val="24"/>
        </w:rPr>
        <w:t>ях учебного и бытового общения (приветствие, прощание,</w:t>
      </w:r>
      <w:r w:rsidRPr="006D64FA">
        <w:rPr>
          <w:rFonts w:ascii="Times New Roman" w:hAnsi="Times New Roman" w:cs="Times New Roman"/>
          <w:spacing w:val="2"/>
          <w:sz w:val="24"/>
          <w:szCs w:val="24"/>
        </w:rPr>
        <w:br/>
      </w:r>
      <w:r w:rsidRPr="006D64FA">
        <w:rPr>
          <w:rFonts w:ascii="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rsidR="004265E4" w:rsidRPr="006D64FA" w:rsidRDefault="004265E4" w:rsidP="00235503">
      <w:pPr>
        <w:pStyle w:val="af1"/>
        <w:spacing w:line="360" w:lineRule="auto"/>
        <w:ind w:firstLine="708"/>
        <w:rPr>
          <w:rFonts w:ascii="Times New Roman" w:hAnsi="Times New Roman" w:cs="Times New Roman"/>
          <w:b/>
          <w:bCs/>
          <w:sz w:val="24"/>
          <w:szCs w:val="24"/>
        </w:rPr>
      </w:pPr>
      <w:r w:rsidRPr="006D64FA">
        <w:rPr>
          <w:rFonts w:ascii="Times New Roman" w:hAnsi="Times New Roman" w:cs="Times New Roman"/>
          <w:b/>
          <w:bCs/>
          <w:sz w:val="24"/>
          <w:szCs w:val="24"/>
        </w:rPr>
        <w:lastRenderedPageBreak/>
        <w:t xml:space="preserve">Чтение. </w:t>
      </w:r>
      <w:r w:rsidRPr="006D64FA">
        <w:rPr>
          <w:rFonts w:ascii="Times New Roman" w:hAnsi="Times New Roman" w:cs="Times New Roman"/>
          <w:sz w:val="24"/>
          <w:szCs w:val="24"/>
        </w:rPr>
        <w:t xml:space="preserve">Понимание учебного, художественного, научно-популярного текстов. Выборочное чтение </w:t>
      </w:r>
      <w:r w:rsidRPr="006D64FA">
        <w:rPr>
          <w:rFonts w:ascii="Times New Roman" w:hAnsi="Times New Roman" w:cs="Times New Roman"/>
          <w:spacing w:val="2"/>
          <w:sz w:val="24"/>
          <w:szCs w:val="24"/>
        </w:rPr>
        <w:t xml:space="preserve">с целью нахождения необходимого материала. Нахождение </w:t>
      </w:r>
      <w:r w:rsidRPr="006D64FA">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D64FA">
        <w:rPr>
          <w:rFonts w:ascii="Times New Roman" w:hAnsi="Times New Roman" w:cs="Times New Roman"/>
          <w:iCs/>
          <w:sz w:val="24"/>
          <w:szCs w:val="24"/>
        </w:rPr>
        <w:t>Анализ и оценка содержания, языковых особенностей и структуры текста</w:t>
      </w:r>
      <w:r w:rsidRPr="006D64FA">
        <w:rPr>
          <w:rFonts w:ascii="Times New Roman" w:hAnsi="Times New Roman" w:cs="Times New Roman"/>
          <w:sz w:val="24"/>
          <w:szCs w:val="24"/>
        </w:rPr>
        <w:t>. Овладение технической стороной процесса чтения.</w:t>
      </w:r>
    </w:p>
    <w:p w:rsidR="004265E4" w:rsidRPr="006D64FA" w:rsidRDefault="004265E4" w:rsidP="00235503">
      <w:pPr>
        <w:pStyle w:val="af1"/>
        <w:spacing w:line="360" w:lineRule="auto"/>
        <w:ind w:firstLine="708"/>
        <w:rPr>
          <w:rFonts w:ascii="Times New Roman" w:hAnsi="Times New Roman" w:cs="Times New Roman"/>
          <w:spacing w:val="-2"/>
          <w:sz w:val="24"/>
          <w:szCs w:val="24"/>
        </w:rPr>
      </w:pPr>
      <w:r w:rsidRPr="006D64FA">
        <w:rPr>
          <w:rFonts w:ascii="Times New Roman" w:hAnsi="Times New Roman" w:cs="Times New Roman"/>
          <w:b/>
          <w:bCs/>
          <w:spacing w:val="-2"/>
          <w:sz w:val="24"/>
          <w:szCs w:val="24"/>
        </w:rPr>
        <w:t xml:space="preserve">Письмо. </w:t>
      </w:r>
      <w:r w:rsidRPr="006D64FA">
        <w:rPr>
          <w:rFonts w:ascii="Times New Roman" w:hAnsi="Times New Roman" w:cs="Times New Roman"/>
          <w:spacing w:val="-2"/>
          <w:sz w:val="24"/>
          <w:szCs w:val="24"/>
        </w:rPr>
        <w:t>Письмо букв, буквосочетаний, слогов, слов, пред</w:t>
      </w:r>
      <w:r w:rsidRPr="006D64FA">
        <w:rPr>
          <w:rFonts w:ascii="Times New Roman" w:hAnsi="Times New Roman" w:cs="Times New Roman"/>
          <w:spacing w:val="-4"/>
          <w:sz w:val="24"/>
          <w:szCs w:val="24"/>
        </w:rPr>
        <w:t xml:space="preserve">ложений в системе обучения грамоте. Овладение разборчивым, </w:t>
      </w:r>
      <w:r w:rsidRPr="006D64FA">
        <w:rPr>
          <w:rFonts w:ascii="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6D64FA">
        <w:rPr>
          <w:rFonts w:ascii="Times New Roman" w:hAnsi="Times New Roman" w:cs="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Pr="006D64FA">
        <w:rPr>
          <w:rFonts w:ascii="Times New Roman" w:hAnsi="Times New Roman" w:cs="Times New Roman"/>
          <w:sz w:val="24"/>
          <w:szCs w:val="24"/>
        </w:rPr>
        <w:t xml:space="preserve">(подробное, выборочное). Создание (с помощью взрослого/самостоятельно) небольших собственных </w:t>
      </w:r>
      <w:r w:rsidRPr="006D64FA">
        <w:rPr>
          <w:rFonts w:ascii="Times New Roman" w:hAnsi="Times New Roman" w:cs="Times New Roman"/>
          <w:spacing w:val="-2"/>
          <w:sz w:val="24"/>
          <w:szCs w:val="24"/>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6D64FA">
        <w:rPr>
          <w:rFonts w:ascii="Times New Roman" w:hAnsi="Times New Roman" w:cs="Times New Roman"/>
          <w:spacing w:val="-2"/>
          <w:sz w:val="24"/>
          <w:szCs w:val="24"/>
        </w:rPr>
        <w:t> </w:t>
      </w:r>
      <w:r w:rsidRPr="006D64FA">
        <w:rPr>
          <w:rFonts w:ascii="Times New Roman" w:hAnsi="Times New Roman" w:cs="Times New Roman"/>
          <w:spacing w:val="-2"/>
          <w:sz w:val="24"/>
          <w:szCs w:val="24"/>
        </w:rPr>
        <w:t>т.</w:t>
      </w:r>
      <w:r w:rsidRPr="006D64FA">
        <w:rPr>
          <w:rFonts w:ascii="Times New Roman" w:hAnsi="Times New Roman" w:cs="Times New Roman"/>
          <w:spacing w:val="-2"/>
          <w:sz w:val="24"/>
          <w:szCs w:val="24"/>
        </w:rPr>
        <w:t> </w:t>
      </w:r>
      <w:r w:rsidRPr="006D64FA">
        <w:rPr>
          <w:rFonts w:ascii="Times New Roman" w:hAnsi="Times New Roman" w:cs="Times New Roman"/>
          <w:spacing w:val="-2"/>
          <w:sz w:val="24"/>
          <w:szCs w:val="24"/>
        </w:rPr>
        <w:t>п.).</w:t>
      </w:r>
    </w:p>
    <w:p w:rsidR="004265E4" w:rsidRPr="006D64FA" w:rsidRDefault="004265E4" w:rsidP="00235503">
      <w:pPr>
        <w:pStyle w:val="af1"/>
        <w:spacing w:line="360" w:lineRule="auto"/>
        <w:ind w:firstLine="708"/>
        <w:rPr>
          <w:rFonts w:ascii="Times New Roman" w:hAnsi="Times New Roman" w:cs="Times New Roman"/>
          <w:spacing w:val="-2"/>
          <w:sz w:val="24"/>
          <w:szCs w:val="24"/>
        </w:rPr>
      </w:pPr>
      <w:r w:rsidRPr="006D64FA">
        <w:rPr>
          <w:rFonts w:ascii="Times New Roman" w:hAnsi="Times New Roman" w:cs="Times New Roman"/>
          <w:spacing w:val="-2"/>
          <w:sz w:val="24"/>
          <w:szCs w:val="24"/>
        </w:rPr>
        <w:t>Учебный предмет «Русский язык» состоит из двух разделов: «Обучение грамоте» (</w:t>
      </w:r>
      <w:r w:rsidRPr="006D64FA">
        <w:rPr>
          <w:rFonts w:ascii="Times New Roman" w:hAnsi="Times New Roman" w:cs="Times New Roman"/>
          <w:spacing w:val="-2"/>
          <w:sz w:val="24"/>
          <w:szCs w:val="24"/>
          <w:lang w:val="en-US"/>
        </w:rPr>
        <w:t>I</w:t>
      </w:r>
      <w:r w:rsidRPr="006D64FA">
        <w:rPr>
          <w:rFonts w:ascii="Times New Roman" w:hAnsi="Times New Roman" w:cs="Times New Roman"/>
          <w:spacing w:val="-2"/>
          <w:sz w:val="24"/>
          <w:szCs w:val="24"/>
        </w:rPr>
        <w:t xml:space="preserve"> класс) и «Русский язык» (</w:t>
      </w:r>
      <w:r w:rsidRPr="006D64FA">
        <w:rPr>
          <w:rFonts w:ascii="Times New Roman" w:hAnsi="Times New Roman" w:cs="Times New Roman"/>
          <w:spacing w:val="-2"/>
          <w:sz w:val="24"/>
          <w:szCs w:val="24"/>
          <w:lang w:val="en-US"/>
        </w:rPr>
        <w:t>II</w:t>
      </w:r>
      <w:r w:rsidRPr="006D64FA">
        <w:rPr>
          <w:rFonts w:ascii="Times New Roman" w:hAnsi="Times New Roman" w:cs="Times New Roman"/>
          <w:spacing w:val="-2"/>
          <w:sz w:val="24"/>
          <w:szCs w:val="24"/>
        </w:rPr>
        <w:t xml:space="preserve"> – </w:t>
      </w:r>
      <w:r w:rsidRPr="006D64FA">
        <w:rPr>
          <w:rFonts w:ascii="Times New Roman" w:hAnsi="Times New Roman" w:cs="Times New Roman"/>
          <w:spacing w:val="-2"/>
          <w:sz w:val="24"/>
          <w:szCs w:val="24"/>
          <w:lang w:val="en-US"/>
        </w:rPr>
        <w:t>IV</w:t>
      </w:r>
      <w:r w:rsidRPr="006D64FA">
        <w:rPr>
          <w:rFonts w:ascii="Times New Roman" w:hAnsi="Times New Roman" w:cs="Times New Roman"/>
          <w:spacing w:val="-2"/>
          <w:sz w:val="24"/>
          <w:szCs w:val="24"/>
        </w:rPr>
        <w:t xml:space="preserve"> класс).</w:t>
      </w:r>
    </w:p>
    <w:p w:rsidR="005E3ED3" w:rsidRPr="006D64FA" w:rsidRDefault="005E3ED3" w:rsidP="00235503">
      <w:pPr>
        <w:pStyle w:val="af1"/>
        <w:spacing w:line="360" w:lineRule="auto"/>
        <w:ind w:firstLine="708"/>
        <w:rPr>
          <w:rFonts w:ascii="Times New Roman" w:hAnsi="Times New Roman" w:cs="Times New Roman"/>
          <w:spacing w:val="-2"/>
          <w:sz w:val="24"/>
          <w:szCs w:val="24"/>
        </w:rPr>
      </w:pPr>
    </w:p>
    <w:p w:rsidR="004265E4" w:rsidRPr="006D64FA" w:rsidRDefault="004265E4" w:rsidP="00A83B96">
      <w:pPr>
        <w:pStyle w:val="af1"/>
        <w:spacing w:line="360" w:lineRule="auto"/>
        <w:ind w:firstLine="0"/>
        <w:jc w:val="center"/>
        <w:rPr>
          <w:rFonts w:ascii="Times New Roman" w:hAnsi="Times New Roman" w:cs="Times New Roman"/>
          <w:b/>
          <w:bCs/>
          <w:i/>
          <w:iCs/>
          <w:sz w:val="24"/>
          <w:szCs w:val="24"/>
        </w:rPr>
      </w:pPr>
      <w:r w:rsidRPr="006D64FA">
        <w:rPr>
          <w:rFonts w:ascii="Times New Roman" w:hAnsi="Times New Roman" w:cs="Times New Roman"/>
          <w:b/>
          <w:bCs/>
          <w:i/>
          <w:iCs/>
          <w:sz w:val="24"/>
          <w:szCs w:val="24"/>
        </w:rPr>
        <w:t>А) Обучение грамоте</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Письменная речь (чтение и письмо) представляет собой более сложную форму речевой деятельности. Овладение чтением и пись</w:t>
      </w:r>
      <w:r w:rsidRPr="006D64FA">
        <w:rPr>
          <w:rFonts w:ascii="Times New Roman" w:hAnsi="Times New Roman" w:cs="Times New Roman"/>
          <w:bCs/>
          <w:iCs/>
          <w:sz w:val="24"/>
          <w:szCs w:val="24"/>
        </w:rPr>
        <w:softHyphen/>
        <w:t>мом характеризует более высокий уровень речевого развития ребен</w:t>
      </w:r>
      <w:r w:rsidRPr="006D64FA">
        <w:rPr>
          <w:rFonts w:ascii="Times New Roman" w:hAnsi="Times New Roman" w:cs="Times New Roman"/>
          <w:bCs/>
          <w:iCs/>
          <w:sz w:val="24"/>
          <w:szCs w:val="24"/>
        </w:rPr>
        <w:softHyphen/>
        <w:t>ка. Вместе с тем овладение навыком чтения и письма требует до</w:t>
      </w:r>
      <w:r w:rsidRPr="006D64FA">
        <w:rPr>
          <w:rFonts w:ascii="Times New Roman" w:hAnsi="Times New Roman" w:cs="Times New Roman"/>
          <w:bCs/>
          <w:iCs/>
          <w:sz w:val="24"/>
          <w:szCs w:val="24"/>
        </w:rPr>
        <w:softHyphen/>
        <w:t xml:space="preserve">статочно высокого уровня </w:t>
      </w:r>
      <w:proofErr w:type="spellStart"/>
      <w:r w:rsidRPr="006D64FA">
        <w:rPr>
          <w:rFonts w:ascii="Times New Roman" w:hAnsi="Times New Roman" w:cs="Times New Roman"/>
          <w:bCs/>
          <w:iCs/>
          <w:sz w:val="24"/>
          <w:szCs w:val="24"/>
        </w:rPr>
        <w:t>сформированности</w:t>
      </w:r>
      <w:proofErr w:type="spellEnd"/>
      <w:r w:rsidRPr="006D64FA">
        <w:rPr>
          <w:rFonts w:ascii="Times New Roman" w:hAnsi="Times New Roman" w:cs="Times New Roman"/>
          <w:bCs/>
          <w:iCs/>
          <w:sz w:val="24"/>
          <w:szCs w:val="24"/>
        </w:rPr>
        <w:t xml:space="preserve"> устной речи, языко</w:t>
      </w:r>
      <w:r w:rsidRPr="006D64FA">
        <w:rPr>
          <w:rFonts w:ascii="Times New Roman" w:hAnsi="Times New Roman" w:cs="Times New Roman"/>
          <w:bCs/>
          <w:iCs/>
          <w:sz w:val="24"/>
          <w:szCs w:val="24"/>
        </w:rPr>
        <w:softHyphen/>
        <w:t>вых обобщений (фонематических, лексических, морфологических, синтаксических).</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В процессе овладения чтением и письмом обучающийся переходит от практического владения устной речью к осознанию языковых про</w:t>
      </w:r>
      <w:r w:rsidRPr="006D64FA">
        <w:rPr>
          <w:rFonts w:ascii="Times New Roman" w:hAnsi="Times New Roman" w:cs="Times New Roman"/>
          <w:bCs/>
          <w:iCs/>
          <w:sz w:val="24"/>
          <w:szCs w:val="24"/>
        </w:rPr>
        <w:softHyphen/>
        <w:t>цессов.</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 xml:space="preserve">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w:t>
      </w:r>
      <w:proofErr w:type="spellStart"/>
      <w:r w:rsidRPr="006D64FA">
        <w:rPr>
          <w:rFonts w:ascii="Times New Roman" w:hAnsi="Times New Roman" w:cs="Times New Roman"/>
          <w:bCs/>
          <w:iCs/>
          <w:sz w:val="24"/>
          <w:szCs w:val="24"/>
        </w:rPr>
        <w:t>звукослоговую</w:t>
      </w:r>
      <w:proofErr w:type="spellEnd"/>
      <w:r w:rsidRPr="006D64FA">
        <w:rPr>
          <w:rFonts w:ascii="Times New Roman" w:hAnsi="Times New Roman" w:cs="Times New Roman"/>
          <w:bCs/>
          <w:iCs/>
          <w:sz w:val="24"/>
          <w:szCs w:val="24"/>
        </w:rPr>
        <w:t xml:space="preserve"> структуру слов, осо</w:t>
      </w:r>
      <w:r w:rsidRPr="006D64FA">
        <w:rPr>
          <w:rFonts w:ascii="Times New Roman" w:hAnsi="Times New Roman" w:cs="Times New Roman"/>
          <w:bCs/>
          <w:iCs/>
          <w:sz w:val="24"/>
          <w:szCs w:val="24"/>
        </w:rPr>
        <w:softHyphen/>
        <w:t>бенно многосложных и со стечением согласных в соответствии с пра</w:t>
      </w:r>
      <w:r w:rsidRPr="006D64FA">
        <w:rPr>
          <w:rFonts w:ascii="Times New Roman" w:hAnsi="Times New Roman" w:cs="Times New Roman"/>
          <w:bCs/>
          <w:iCs/>
          <w:sz w:val="24"/>
          <w:szCs w:val="24"/>
        </w:rPr>
        <w:softHyphen/>
        <w:t xml:space="preserve">вилами орфоэпии; различать звуки, особенно сходные акустически и </w:t>
      </w:r>
      <w:proofErr w:type="spellStart"/>
      <w:r w:rsidRPr="006D64FA">
        <w:rPr>
          <w:rFonts w:ascii="Times New Roman" w:hAnsi="Times New Roman" w:cs="Times New Roman"/>
          <w:bCs/>
          <w:iCs/>
          <w:sz w:val="24"/>
          <w:szCs w:val="24"/>
        </w:rPr>
        <w:t>артикуляторно</w:t>
      </w:r>
      <w:proofErr w:type="spellEnd"/>
      <w:r w:rsidRPr="006D64FA">
        <w:rPr>
          <w:rFonts w:ascii="Times New Roman" w:hAnsi="Times New Roman" w:cs="Times New Roman"/>
          <w:bCs/>
          <w:iCs/>
          <w:sz w:val="24"/>
          <w:szCs w:val="24"/>
        </w:rPr>
        <w:t>, на слух и в 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w:t>
      </w:r>
      <w:r w:rsidRPr="006D64FA">
        <w:rPr>
          <w:rFonts w:ascii="Times New Roman" w:hAnsi="Times New Roman" w:cs="Times New Roman"/>
          <w:b/>
          <w:bCs/>
          <w:iCs/>
          <w:sz w:val="24"/>
          <w:szCs w:val="24"/>
        </w:rPr>
        <w:t>с-ш, з-ж, ц-с, ч-щ, ч-ц</w:t>
      </w:r>
      <w:r w:rsidRPr="006D64FA">
        <w:rPr>
          <w:rFonts w:ascii="Times New Roman" w:hAnsi="Times New Roman" w:cs="Times New Roman"/>
          <w:bCs/>
          <w:iCs/>
          <w:sz w:val="24"/>
          <w:szCs w:val="24"/>
        </w:rPr>
        <w:t xml:space="preserve">); характеризовать звуки </w:t>
      </w:r>
      <w:r w:rsidRPr="006D64FA">
        <w:rPr>
          <w:rFonts w:ascii="Times New Roman" w:hAnsi="Times New Roman" w:cs="Times New Roman"/>
          <w:bCs/>
          <w:iCs/>
          <w:sz w:val="24"/>
          <w:szCs w:val="24"/>
        </w:rPr>
        <w:lastRenderedPageBreak/>
        <w:t xml:space="preserve">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w:t>
      </w:r>
      <w:proofErr w:type="spellStart"/>
      <w:r w:rsidRPr="006D64FA">
        <w:rPr>
          <w:rFonts w:ascii="Times New Roman" w:hAnsi="Times New Roman" w:cs="Times New Roman"/>
          <w:bCs/>
          <w:iCs/>
          <w:sz w:val="24"/>
          <w:szCs w:val="24"/>
        </w:rPr>
        <w:t>послоговым</w:t>
      </w:r>
      <w:proofErr w:type="spellEnd"/>
      <w:r w:rsidRPr="006D64FA">
        <w:rPr>
          <w:rFonts w:ascii="Times New Roman" w:hAnsi="Times New Roman" w:cs="Times New Roman"/>
          <w:bCs/>
          <w:iCs/>
          <w:sz w:val="24"/>
          <w:szCs w:val="24"/>
        </w:rPr>
        <w:t xml:space="preserve"> чтением; правильно понимать читаемые слова, предложения, тексты; каллиграфически правильно воспроизводить зрительные образы букв и слов.</w:t>
      </w:r>
    </w:p>
    <w:p w:rsidR="00A36A5A" w:rsidRPr="006D64FA" w:rsidRDefault="00A36A5A"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Ведущим методом обучения грамоте обучающихся с ТНР является звуковой аналитико-синтетический метод.</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 xml:space="preserve">Процесс обучения грамоте обучающихся с ТНР подразделяется на два периода: подготовительный или </w:t>
      </w:r>
      <w:proofErr w:type="spellStart"/>
      <w:r w:rsidRPr="006D64FA">
        <w:rPr>
          <w:rFonts w:ascii="Times New Roman" w:hAnsi="Times New Roman" w:cs="Times New Roman"/>
          <w:bCs/>
          <w:iCs/>
          <w:sz w:val="24"/>
          <w:szCs w:val="24"/>
        </w:rPr>
        <w:t>добукварный</w:t>
      </w:r>
      <w:proofErr w:type="spellEnd"/>
      <w:r w:rsidRPr="006D64FA">
        <w:rPr>
          <w:rFonts w:ascii="Times New Roman" w:hAnsi="Times New Roman" w:cs="Times New Roman"/>
          <w:bCs/>
          <w:iCs/>
          <w:sz w:val="24"/>
          <w:szCs w:val="24"/>
        </w:rPr>
        <w:t>; букварный.</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В подготовительный период формируются необходимые речевые и неречевые предпосылки обучения грамоте. Для успешного ов</w:t>
      </w:r>
      <w:r w:rsidRPr="006D64FA">
        <w:rPr>
          <w:rFonts w:ascii="Times New Roman" w:hAnsi="Times New Roman" w:cs="Times New Roman"/>
          <w:bCs/>
          <w:iCs/>
          <w:sz w:val="24"/>
          <w:szCs w:val="24"/>
        </w:rPr>
        <w:softHyphen/>
        <w:t>ладения чтением и письмом обучающиеся должны анализировать предложе</w:t>
      </w:r>
      <w:r w:rsidRPr="006D64FA">
        <w:rPr>
          <w:rFonts w:ascii="Times New Roman" w:hAnsi="Times New Roman" w:cs="Times New Roman"/>
          <w:bCs/>
          <w:iCs/>
          <w:sz w:val="24"/>
          <w:szCs w:val="24"/>
        </w:rPr>
        <w:softHyphen/>
        <w:t>ния на слова, осуществлять слоговой и фонематический анализ, диф</w:t>
      </w:r>
      <w:r w:rsidRPr="006D64FA">
        <w:rPr>
          <w:rFonts w:ascii="Times New Roman" w:hAnsi="Times New Roman" w:cs="Times New Roman"/>
          <w:bCs/>
          <w:iCs/>
          <w:sz w:val="24"/>
          <w:szCs w:val="24"/>
        </w:rPr>
        <w:softHyphen/>
        <w:t>ференцировать звуки на слух и в произношении, иметь достаточный словарный запас, владеть грамм</w:t>
      </w:r>
      <w:r w:rsidR="00B44BDE" w:rsidRPr="006D64FA">
        <w:rPr>
          <w:rFonts w:ascii="Times New Roman" w:hAnsi="Times New Roman" w:cs="Times New Roman"/>
          <w:bCs/>
          <w:iCs/>
          <w:sz w:val="24"/>
          <w:szCs w:val="24"/>
        </w:rPr>
        <w:t>атическим строем речи, уметь отвечать на вопросы о прочитанном учителем тексте, составлять простые предложения.</w:t>
      </w:r>
      <w:r w:rsidR="002E58DF" w:rsidRPr="006D64FA">
        <w:rPr>
          <w:rFonts w:ascii="Times New Roman" w:hAnsi="Times New Roman" w:cs="Times New Roman"/>
          <w:bCs/>
          <w:iCs/>
          <w:sz w:val="24"/>
          <w:szCs w:val="24"/>
        </w:rPr>
        <w:t xml:space="preserve"> Овладению</w:t>
      </w:r>
      <w:r w:rsidRPr="006D64FA">
        <w:rPr>
          <w:rFonts w:ascii="Times New Roman" w:hAnsi="Times New Roman" w:cs="Times New Roman"/>
          <w:bCs/>
          <w:iCs/>
          <w:sz w:val="24"/>
          <w:szCs w:val="24"/>
        </w:rPr>
        <w:t xml:space="preserve"> буквенными обозначениями </w:t>
      </w:r>
      <w:r w:rsidR="002E58DF" w:rsidRPr="006D64FA">
        <w:rPr>
          <w:rFonts w:ascii="Times New Roman" w:hAnsi="Times New Roman" w:cs="Times New Roman"/>
          <w:bCs/>
          <w:iCs/>
          <w:sz w:val="24"/>
          <w:szCs w:val="24"/>
        </w:rPr>
        <w:t>предшествует работа по</w:t>
      </w:r>
      <w:r w:rsidR="00B44BDE" w:rsidRPr="006D64FA">
        <w:rPr>
          <w:rFonts w:ascii="Times New Roman" w:hAnsi="Times New Roman" w:cs="Times New Roman"/>
          <w:bCs/>
          <w:iCs/>
          <w:sz w:val="24"/>
          <w:szCs w:val="24"/>
        </w:rPr>
        <w:t xml:space="preserve"> развитию д</w:t>
      </w:r>
      <w:r w:rsidR="00C27A7D" w:rsidRPr="006D64FA">
        <w:rPr>
          <w:rFonts w:ascii="Times New Roman" w:hAnsi="Times New Roman" w:cs="Times New Roman"/>
          <w:bCs/>
          <w:iCs/>
          <w:sz w:val="24"/>
          <w:szCs w:val="24"/>
        </w:rPr>
        <w:t>вигательных умений (развитие тон</w:t>
      </w:r>
      <w:r w:rsidR="00B44BDE" w:rsidRPr="006D64FA">
        <w:rPr>
          <w:rFonts w:ascii="Times New Roman" w:hAnsi="Times New Roman" w:cs="Times New Roman"/>
          <w:bCs/>
          <w:iCs/>
          <w:sz w:val="24"/>
          <w:szCs w:val="24"/>
        </w:rPr>
        <w:t>кой</w:t>
      </w:r>
      <w:r w:rsidR="00C27A7D" w:rsidRPr="006D64FA">
        <w:rPr>
          <w:rFonts w:ascii="Times New Roman" w:hAnsi="Times New Roman" w:cs="Times New Roman"/>
          <w:bCs/>
          <w:iCs/>
          <w:sz w:val="24"/>
          <w:szCs w:val="24"/>
        </w:rPr>
        <w:t xml:space="preserve"> ручной</w:t>
      </w:r>
      <w:r w:rsidR="00B44BDE" w:rsidRPr="006D64FA">
        <w:rPr>
          <w:rFonts w:ascii="Times New Roman" w:hAnsi="Times New Roman" w:cs="Times New Roman"/>
          <w:bCs/>
          <w:iCs/>
          <w:sz w:val="24"/>
          <w:szCs w:val="24"/>
        </w:rPr>
        <w:t xml:space="preserve"> моторики) и</w:t>
      </w:r>
      <w:r w:rsidR="002E58DF" w:rsidRPr="006D64FA">
        <w:rPr>
          <w:rFonts w:ascii="Times New Roman" w:hAnsi="Times New Roman" w:cs="Times New Roman"/>
          <w:bCs/>
          <w:iCs/>
          <w:sz w:val="24"/>
          <w:szCs w:val="24"/>
        </w:rPr>
        <w:t xml:space="preserve"> анализу зрительно-пространственных отношений, </w:t>
      </w:r>
      <w:r w:rsidR="00B44BDE" w:rsidRPr="006D64FA">
        <w:rPr>
          <w:rFonts w:ascii="Times New Roman" w:hAnsi="Times New Roman" w:cs="Times New Roman"/>
          <w:bCs/>
          <w:iCs/>
          <w:sz w:val="24"/>
          <w:szCs w:val="24"/>
        </w:rPr>
        <w:t>обеспечивающих подготовку кинестетического</w:t>
      </w:r>
      <w:r w:rsidR="007E4F77" w:rsidRPr="006D64FA">
        <w:rPr>
          <w:rFonts w:ascii="Times New Roman" w:hAnsi="Times New Roman" w:cs="Times New Roman"/>
          <w:bCs/>
          <w:iCs/>
          <w:sz w:val="24"/>
          <w:szCs w:val="24"/>
        </w:rPr>
        <w:t xml:space="preserve"> и зрительного анализаторов к восприятию и письму букв и их элементов</w:t>
      </w:r>
      <w:r w:rsidR="00E21B36" w:rsidRPr="006D64FA">
        <w:rPr>
          <w:rFonts w:ascii="Times New Roman" w:hAnsi="Times New Roman" w:cs="Times New Roman"/>
          <w:bCs/>
          <w:iCs/>
          <w:sz w:val="24"/>
          <w:szCs w:val="24"/>
        </w:rPr>
        <w:t>,</w:t>
      </w:r>
      <w:r w:rsidR="007E4F77" w:rsidRPr="006D64FA">
        <w:rPr>
          <w:rFonts w:ascii="Times New Roman" w:hAnsi="Times New Roman" w:cs="Times New Roman"/>
          <w:bCs/>
          <w:iCs/>
          <w:sz w:val="24"/>
          <w:szCs w:val="24"/>
        </w:rPr>
        <w:t xml:space="preserve"> и </w:t>
      </w:r>
      <w:r w:rsidR="00E21B36" w:rsidRPr="006D64FA">
        <w:rPr>
          <w:rFonts w:ascii="Times New Roman" w:hAnsi="Times New Roman" w:cs="Times New Roman"/>
          <w:bCs/>
          <w:iCs/>
          <w:sz w:val="24"/>
          <w:szCs w:val="24"/>
        </w:rPr>
        <w:t>умение ориентироваться на странице тетради, классной доске,</w:t>
      </w:r>
      <w:r w:rsidR="00B44BDE" w:rsidRPr="006D64FA">
        <w:rPr>
          <w:rFonts w:ascii="Times New Roman" w:hAnsi="Times New Roman" w:cs="Times New Roman"/>
          <w:bCs/>
          <w:iCs/>
          <w:sz w:val="24"/>
          <w:szCs w:val="24"/>
        </w:rPr>
        <w:t xml:space="preserve"> </w:t>
      </w:r>
      <w:r w:rsidR="00593C4A" w:rsidRPr="006D64FA">
        <w:rPr>
          <w:rFonts w:ascii="Times New Roman" w:hAnsi="Times New Roman" w:cs="Times New Roman"/>
          <w:bCs/>
          <w:iCs/>
          <w:sz w:val="24"/>
          <w:szCs w:val="24"/>
        </w:rPr>
        <w:t>а также формирование</w:t>
      </w:r>
      <w:r w:rsidRPr="006D64FA">
        <w:rPr>
          <w:rFonts w:ascii="Times New Roman" w:hAnsi="Times New Roman" w:cs="Times New Roman"/>
          <w:bCs/>
          <w:iCs/>
          <w:sz w:val="24"/>
          <w:szCs w:val="24"/>
        </w:rPr>
        <w:t xml:space="preserve"> </w:t>
      </w:r>
      <w:proofErr w:type="spellStart"/>
      <w:r w:rsidRPr="006D64FA">
        <w:rPr>
          <w:rFonts w:ascii="Times New Roman" w:hAnsi="Times New Roman" w:cs="Times New Roman"/>
          <w:bCs/>
          <w:iCs/>
          <w:sz w:val="24"/>
          <w:szCs w:val="24"/>
        </w:rPr>
        <w:t>графо</w:t>
      </w:r>
      <w:r w:rsidR="00593C4A" w:rsidRPr="006D64FA">
        <w:rPr>
          <w:rFonts w:ascii="Times New Roman" w:hAnsi="Times New Roman" w:cs="Times New Roman"/>
          <w:bCs/>
          <w:iCs/>
          <w:sz w:val="24"/>
          <w:szCs w:val="24"/>
        </w:rPr>
        <w:t>мо</w:t>
      </w:r>
      <w:r w:rsidR="00593C4A" w:rsidRPr="006D64FA">
        <w:rPr>
          <w:rFonts w:ascii="Times New Roman" w:hAnsi="Times New Roman" w:cs="Times New Roman"/>
          <w:bCs/>
          <w:iCs/>
          <w:sz w:val="24"/>
          <w:szCs w:val="24"/>
        </w:rPr>
        <w:softHyphen/>
        <w:t>торных</w:t>
      </w:r>
      <w:proofErr w:type="spellEnd"/>
      <w:r w:rsidR="00593C4A" w:rsidRPr="006D64FA">
        <w:rPr>
          <w:rFonts w:ascii="Times New Roman" w:hAnsi="Times New Roman" w:cs="Times New Roman"/>
          <w:bCs/>
          <w:iCs/>
          <w:sz w:val="24"/>
          <w:szCs w:val="24"/>
        </w:rPr>
        <w:t xml:space="preserve"> навыков, необходимых</w:t>
      </w:r>
      <w:r w:rsidR="002E58DF" w:rsidRPr="006D64FA">
        <w:rPr>
          <w:rFonts w:ascii="Times New Roman" w:hAnsi="Times New Roman" w:cs="Times New Roman"/>
          <w:bCs/>
          <w:iCs/>
          <w:sz w:val="24"/>
          <w:szCs w:val="24"/>
        </w:rPr>
        <w:t xml:space="preserve"> для дальнейшего</w:t>
      </w:r>
      <w:r w:rsidRPr="006D64FA">
        <w:rPr>
          <w:rFonts w:ascii="Times New Roman" w:hAnsi="Times New Roman" w:cs="Times New Roman"/>
          <w:bCs/>
          <w:iCs/>
          <w:sz w:val="24"/>
          <w:szCs w:val="24"/>
        </w:rPr>
        <w:t xml:space="preserve"> воспроизведения</w:t>
      </w:r>
      <w:r w:rsidR="002E58DF" w:rsidRPr="006D64FA">
        <w:rPr>
          <w:rFonts w:ascii="Times New Roman" w:hAnsi="Times New Roman" w:cs="Times New Roman"/>
          <w:bCs/>
          <w:iCs/>
          <w:sz w:val="24"/>
          <w:szCs w:val="24"/>
        </w:rPr>
        <w:t xml:space="preserve"> букв</w:t>
      </w:r>
      <w:r w:rsidRPr="006D64FA">
        <w:rPr>
          <w:rFonts w:ascii="Times New Roman" w:hAnsi="Times New Roman" w:cs="Times New Roman"/>
          <w:bCs/>
          <w:iCs/>
          <w:sz w:val="24"/>
          <w:szCs w:val="24"/>
        </w:rPr>
        <w:t>.</w:t>
      </w:r>
    </w:p>
    <w:p w:rsidR="00B53315" w:rsidRPr="006D64FA" w:rsidRDefault="00A14367" w:rsidP="00B53315">
      <w:pPr>
        <w:pStyle w:val="af1"/>
        <w:spacing w:line="360" w:lineRule="auto"/>
        <w:ind w:firstLine="709"/>
        <w:rPr>
          <w:rFonts w:ascii="Times New Roman" w:hAnsi="Times New Roman" w:cs="Times New Roman"/>
          <w:color w:val="auto"/>
          <w:sz w:val="24"/>
          <w:szCs w:val="24"/>
        </w:rPr>
      </w:pPr>
      <w:r w:rsidRPr="006D64FA">
        <w:rPr>
          <w:rFonts w:ascii="Times New Roman" w:hAnsi="Times New Roman" w:cs="Times New Roman"/>
          <w:color w:val="auto"/>
          <w:sz w:val="24"/>
          <w:szCs w:val="24"/>
        </w:rPr>
        <w:t>В букварный период ведется работа по обучению чтению и письму.</w:t>
      </w:r>
    </w:p>
    <w:p w:rsidR="00B53315" w:rsidRPr="006D64FA" w:rsidRDefault="00B53315" w:rsidP="00B53315">
      <w:pPr>
        <w:pStyle w:val="af1"/>
        <w:spacing w:line="360" w:lineRule="auto"/>
        <w:ind w:firstLine="709"/>
        <w:rPr>
          <w:rFonts w:ascii="Times New Roman" w:hAnsi="Times New Roman" w:cs="Times New Roman"/>
          <w:color w:val="auto"/>
          <w:sz w:val="24"/>
          <w:szCs w:val="24"/>
        </w:rPr>
      </w:pPr>
      <w:r w:rsidRPr="006D64FA">
        <w:rPr>
          <w:rFonts w:ascii="Times New Roman" w:hAnsi="Times New Roman" w:cs="Times New Roman"/>
          <w:color w:val="auto"/>
          <w:sz w:val="24"/>
          <w:szCs w:val="24"/>
        </w:rPr>
        <w:t>Последовательность изучения звуков и букв обучающимися с ТНР определяется следующим образом – от правильно произносимых звуков (и соответствующих</w:t>
      </w:r>
      <w:r w:rsidR="002E58DF" w:rsidRPr="006D64FA">
        <w:rPr>
          <w:rFonts w:ascii="Times New Roman" w:hAnsi="Times New Roman" w:cs="Times New Roman"/>
          <w:color w:val="auto"/>
          <w:sz w:val="24"/>
          <w:szCs w:val="24"/>
        </w:rPr>
        <w:t xml:space="preserve"> им</w:t>
      </w:r>
      <w:r w:rsidRPr="006D64FA">
        <w:rPr>
          <w:rFonts w:ascii="Times New Roman" w:hAnsi="Times New Roman" w:cs="Times New Roman"/>
          <w:color w:val="auto"/>
          <w:sz w:val="24"/>
          <w:szCs w:val="24"/>
        </w:rPr>
        <w:t xml:space="preserve">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A14367" w:rsidRPr="006D64FA" w:rsidRDefault="00A14367" w:rsidP="00406D7A">
      <w:pPr>
        <w:pStyle w:val="af1"/>
        <w:spacing w:line="360" w:lineRule="auto"/>
        <w:ind w:firstLine="709"/>
        <w:rPr>
          <w:rFonts w:ascii="Times New Roman" w:hAnsi="Times New Roman" w:cs="Times New Roman"/>
          <w:color w:val="auto"/>
          <w:sz w:val="24"/>
          <w:szCs w:val="24"/>
        </w:rPr>
      </w:pPr>
      <w:r w:rsidRPr="006D64FA">
        <w:rPr>
          <w:rFonts w:ascii="Times New Roman" w:hAnsi="Times New Roman" w:cs="Times New Roman"/>
          <w:color w:val="auto"/>
          <w:sz w:val="24"/>
          <w:szCs w:val="24"/>
        </w:rPr>
        <w:t xml:space="preserve">В процессе работы большая роль отводится </w:t>
      </w:r>
      <w:proofErr w:type="spellStart"/>
      <w:r w:rsidRPr="006D64FA">
        <w:rPr>
          <w:rFonts w:ascii="Times New Roman" w:hAnsi="Times New Roman" w:cs="Times New Roman"/>
          <w:color w:val="auto"/>
          <w:sz w:val="24"/>
          <w:szCs w:val="24"/>
        </w:rPr>
        <w:t>звуко</w:t>
      </w:r>
      <w:proofErr w:type="spellEnd"/>
      <w:r w:rsidR="003500AF" w:rsidRPr="006D64FA">
        <w:rPr>
          <w:rFonts w:ascii="Times New Roman" w:hAnsi="Times New Roman" w:cs="Times New Roman"/>
          <w:color w:val="auto"/>
          <w:sz w:val="24"/>
          <w:szCs w:val="24"/>
        </w:rPr>
        <w:t>-слого</w:t>
      </w:r>
      <w:r w:rsidRPr="006D64FA">
        <w:rPr>
          <w:rFonts w:ascii="Times New Roman" w:hAnsi="Times New Roman" w:cs="Times New Roman"/>
          <w:color w:val="auto"/>
          <w:sz w:val="24"/>
          <w:szCs w:val="24"/>
        </w:rPr>
        <w:t xml:space="preserve">вому и </w:t>
      </w:r>
      <w:proofErr w:type="spellStart"/>
      <w:r w:rsidRPr="006D64FA">
        <w:rPr>
          <w:rFonts w:ascii="Times New Roman" w:hAnsi="Times New Roman" w:cs="Times New Roman"/>
          <w:color w:val="auto"/>
          <w:sz w:val="24"/>
          <w:szCs w:val="24"/>
        </w:rPr>
        <w:t>звуко</w:t>
      </w:r>
      <w:proofErr w:type="spellEnd"/>
      <w:r w:rsidRPr="006D64FA">
        <w:rPr>
          <w:rFonts w:ascii="Times New Roman" w:hAnsi="Times New Roman" w:cs="Times New Roman"/>
          <w:color w:val="auto"/>
          <w:sz w:val="24"/>
          <w:szCs w:val="24"/>
        </w:rPr>
        <w:t>-буквенному анализу слов, который дает возможность наблюдать способы обозначения мягкости согласных звуков на письме,</w:t>
      </w:r>
      <w:r w:rsidR="003500AF" w:rsidRPr="006D64FA">
        <w:rPr>
          <w:rFonts w:ascii="Times New Roman" w:hAnsi="Times New Roman" w:cs="Times New Roman"/>
          <w:color w:val="auto"/>
          <w:sz w:val="24"/>
          <w:szCs w:val="24"/>
        </w:rPr>
        <w:t xml:space="preserve"> </w:t>
      </w:r>
      <w:r w:rsidRPr="006D64FA">
        <w:rPr>
          <w:rFonts w:ascii="Times New Roman" w:hAnsi="Times New Roman" w:cs="Times New Roman"/>
          <w:color w:val="auto"/>
          <w:sz w:val="24"/>
          <w:szCs w:val="24"/>
        </w:rPr>
        <w:t>замечать несоответствие между произношением и написанием, то есть заниматься орфографической пропедевтикой, развивать</w:t>
      </w:r>
      <w:r w:rsidR="003500AF" w:rsidRPr="006D64FA">
        <w:rPr>
          <w:rFonts w:ascii="Times New Roman" w:hAnsi="Times New Roman" w:cs="Times New Roman"/>
          <w:color w:val="auto"/>
          <w:sz w:val="24"/>
          <w:szCs w:val="24"/>
        </w:rPr>
        <w:t xml:space="preserve"> </w:t>
      </w:r>
      <w:r w:rsidRPr="006D64FA">
        <w:rPr>
          <w:rFonts w:ascii="Times New Roman" w:hAnsi="Times New Roman" w:cs="Times New Roman"/>
          <w:color w:val="auto"/>
          <w:sz w:val="24"/>
          <w:szCs w:val="24"/>
        </w:rPr>
        <w:t>орфографическую зоркость.</w:t>
      </w:r>
    </w:p>
    <w:p w:rsidR="00A14367" w:rsidRPr="006D64FA" w:rsidRDefault="00406D7A" w:rsidP="00406D7A">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4"/>
          <w:lang w:eastAsia="ru-RU"/>
        </w:rPr>
      </w:pPr>
      <w:r w:rsidRPr="006D64FA">
        <w:rPr>
          <w:rFonts w:ascii="Times New Roman" w:hAnsi="Times New Roman"/>
          <w:sz w:val="24"/>
          <w:szCs w:val="24"/>
        </w:rPr>
        <w:lastRenderedPageBreak/>
        <w:t xml:space="preserve">          </w:t>
      </w:r>
      <w:r w:rsidR="00A14367" w:rsidRPr="006D64FA">
        <w:rPr>
          <w:rFonts w:ascii="Times New Roman" w:hAnsi="Times New Roman"/>
          <w:sz w:val="24"/>
          <w:szCs w:val="24"/>
        </w:rPr>
        <w:t xml:space="preserve">В ходе </w:t>
      </w:r>
      <w:r w:rsidR="00A14367" w:rsidRPr="006D64FA">
        <w:rPr>
          <w:rFonts w:ascii="Times New Roman" w:hAnsi="Times New Roman"/>
          <w:iCs/>
          <w:sz w:val="24"/>
          <w:szCs w:val="24"/>
        </w:rPr>
        <w:t xml:space="preserve">обучения </w:t>
      </w:r>
      <w:r w:rsidRPr="006D64FA">
        <w:rPr>
          <w:rFonts w:ascii="Times New Roman" w:hAnsi="Times New Roman"/>
          <w:iCs/>
          <w:sz w:val="24"/>
          <w:szCs w:val="24"/>
        </w:rPr>
        <w:t xml:space="preserve">чтению и </w:t>
      </w:r>
      <w:r w:rsidR="00A14367" w:rsidRPr="006D64FA">
        <w:rPr>
          <w:rFonts w:ascii="Times New Roman" w:hAnsi="Times New Roman"/>
          <w:iCs/>
          <w:sz w:val="24"/>
          <w:szCs w:val="24"/>
        </w:rPr>
        <w:t xml:space="preserve">письму </w:t>
      </w:r>
      <w:r w:rsidR="00A14367" w:rsidRPr="006D64FA">
        <w:rPr>
          <w:rFonts w:ascii="Times New Roman" w:hAnsi="Times New Roman"/>
          <w:sz w:val="24"/>
          <w:szCs w:val="24"/>
        </w:rPr>
        <w:t>проводится анализ печатного и письмен</w:t>
      </w:r>
      <w:r w:rsidR="00AD5EC1" w:rsidRPr="006D64FA">
        <w:rPr>
          <w:rFonts w:ascii="Times New Roman" w:hAnsi="Times New Roman"/>
          <w:kern w:val="0"/>
          <w:sz w:val="24"/>
          <w:szCs w:val="24"/>
        </w:rPr>
        <w:t>ного образа буквы, анализ графических знаков, из которых состоит   буква; сопоставление с другими буквами, содержащими сходные</w:t>
      </w:r>
      <w:r w:rsidRPr="006D64FA">
        <w:rPr>
          <w:rFonts w:ascii="Times New Roman" w:hAnsi="Times New Roman"/>
          <w:kern w:val="0"/>
          <w:sz w:val="24"/>
          <w:szCs w:val="24"/>
        </w:rPr>
        <w:t xml:space="preserve"> элементы, </w:t>
      </w:r>
      <w:r w:rsidR="00AD5EC1" w:rsidRPr="006D64FA">
        <w:rPr>
          <w:rFonts w:ascii="Times New Roman" w:hAnsi="Times New Roman"/>
          <w:kern w:val="0"/>
          <w:sz w:val="24"/>
          <w:szCs w:val="24"/>
        </w:rPr>
        <w:t>упражнения в написании элементов букв, букв и соедине</w:t>
      </w:r>
      <w:r w:rsidR="00AD5EC1" w:rsidRPr="006D64FA">
        <w:rPr>
          <w:rFonts w:ascii="Times New Roman" w:hAnsi="Times New Roman"/>
          <w:sz w:val="24"/>
          <w:szCs w:val="24"/>
        </w:rPr>
        <w:t>ний, слов и предложений, списывание слов, предложений, текстов с печатного образца.</w:t>
      </w:r>
    </w:p>
    <w:p w:rsidR="004265E4" w:rsidRPr="006D64FA" w:rsidRDefault="00A04E8C"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При обучении</w:t>
      </w:r>
      <w:r w:rsidR="004265E4" w:rsidRPr="006D64FA">
        <w:rPr>
          <w:rFonts w:ascii="Times New Roman" w:hAnsi="Times New Roman" w:cs="Times New Roman"/>
          <w:bCs/>
          <w:iCs/>
          <w:sz w:val="24"/>
          <w:szCs w:val="24"/>
        </w:rPr>
        <w:t xml:space="preserve"> грамоте необходимо привлечь внимание обучающихся к речи, ее звуковой стороне, научить выде</w:t>
      </w:r>
      <w:r w:rsidR="004265E4" w:rsidRPr="006D64FA">
        <w:rPr>
          <w:rFonts w:ascii="Times New Roman" w:hAnsi="Times New Roman" w:cs="Times New Roman"/>
          <w:bCs/>
          <w:iCs/>
          <w:sz w:val="24"/>
          <w:szCs w:val="24"/>
        </w:rPr>
        <w:softHyphen/>
        <w:t>лять из речевого потока отдельные слова, познакомить с основной функцией слова — обозначением предмета, действия, признака пред</w:t>
      </w:r>
      <w:r w:rsidR="004265E4" w:rsidRPr="006D64FA">
        <w:rPr>
          <w:rFonts w:ascii="Times New Roman" w:hAnsi="Times New Roman" w:cs="Times New Roman"/>
          <w:bCs/>
          <w:iCs/>
          <w:sz w:val="24"/>
          <w:szCs w:val="24"/>
        </w:rPr>
        <w:softHyphen/>
        <w:t>мета. Обучающиеся учатся определять общие, повторяющиеся слова в пред</w:t>
      </w:r>
      <w:r w:rsidR="004265E4" w:rsidRPr="006D64FA">
        <w:rPr>
          <w:rFonts w:ascii="Times New Roman" w:hAnsi="Times New Roman" w:cs="Times New Roman"/>
          <w:bCs/>
          <w:iCs/>
          <w:sz w:val="24"/>
          <w:szCs w:val="24"/>
        </w:rPr>
        <w:softHyphen/>
        <w:t>ложениях, дополнять предложение словом, определять место того или иного слова в предложении.</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 xml:space="preserve">Лишь после закрепления представлений о слове как значимой единице речи рекомендуется переходить к анализу </w:t>
      </w:r>
      <w:proofErr w:type="spellStart"/>
      <w:r w:rsidRPr="006D64FA">
        <w:rPr>
          <w:rFonts w:ascii="Times New Roman" w:hAnsi="Times New Roman" w:cs="Times New Roman"/>
          <w:bCs/>
          <w:iCs/>
          <w:sz w:val="24"/>
          <w:szCs w:val="24"/>
        </w:rPr>
        <w:t>звукослогового</w:t>
      </w:r>
      <w:proofErr w:type="spellEnd"/>
      <w:r w:rsidRPr="006D64FA">
        <w:rPr>
          <w:rFonts w:ascii="Times New Roman" w:hAnsi="Times New Roman" w:cs="Times New Roman"/>
          <w:bCs/>
          <w:iCs/>
          <w:sz w:val="24"/>
          <w:szCs w:val="24"/>
        </w:rPr>
        <w:t xml:space="preserve"> состава слова.</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В процессе развития слогового анализа выделяются 3 этапа:</w:t>
      </w:r>
    </w:p>
    <w:p w:rsidR="004265E4" w:rsidRPr="006D64FA" w:rsidRDefault="004265E4" w:rsidP="007A2DB1">
      <w:pPr>
        <w:pStyle w:val="af1"/>
        <w:numPr>
          <w:ilvl w:val="1"/>
          <w:numId w:val="26"/>
        </w:numPr>
        <w:spacing w:line="360" w:lineRule="auto"/>
        <w:ind w:left="0" w:firstLine="709"/>
        <w:rPr>
          <w:rFonts w:ascii="Times New Roman" w:hAnsi="Times New Roman" w:cs="Times New Roman"/>
          <w:bCs/>
          <w:iCs/>
          <w:sz w:val="24"/>
          <w:szCs w:val="24"/>
        </w:rPr>
      </w:pPr>
      <w:r w:rsidRPr="006D64FA">
        <w:rPr>
          <w:rFonts w:ascii="Times New Roman" w:hAnsi="Times New Roman" w:cs="Times New Roman"/>
          <w:bCs/>
          <w:iCs/>
          <w:sz w:val="24"/>
          <w:szCs w:val="24"/>
        </w:rPr>
        <w:t>определение слогового состава слова с опорой на вспомогатель</w:t>
      </w:r>
      <w:r w:rsidRPr="006D64FA">
        <w:rPr>
          <w:rFonts w:ascii="Times New Roman" w:hAnsi="Times New Roman" w:cs="Times New Roman"/>
          <w:bCs/>
          <w:iCs/>
          <w:sz w:val="24"/>
          <w:szCs w:val="24"/>
        </w:rPr>
        <w:softHyphen/>
        <w:t>ные приемы</w:t>
      </w:r>
      <w:r w:rsidR="00AE70D5" w:rsidRPr="006D64FA">
        <w:rPr>
          <w:rFonts w:ascii="Times New Roman" w:hAnsi="Times New Roman" w:cs="Times New Roman"/>
          <w:bCs/>
          <w:iCs/>
          <w:sz w:val="24"/>
          <w:szCs w:val="24"/>
        </w:rPr>
        <w:t xml:space="preserve"> </w:t>
      </w:r>
      <w:r w:rsidRPr="006D64FA">
        <w:rPr>
          <w:rFonts w:ascii="Times New Roman" w:hAnsi="Times New Roman" w:cs="Times New Roman"/>
          <w:bCs/>
          <w:iCs/>
          <w:sz w:val="24"/>
          <w:szCs w:val="24"/>
        </w:rPr>
        <w:t>(</w:t>
      </w:r>
      <w:proofErr w:type="spellStart"/>
      <w:r w:rsidRPr="006D64FA">
        <w:rPr>
          <w:rFonts w:ascii="Times New Roman" w:hAnsi="Times New Roman" w:cs="Times New Roman"/>
          <w:bCs/>
          <w:iCs/>
          <w:sz w:val="24"/>
          <w:szCs w:val="24"/>
        </w:rPr>
        <w:t>отхлопывание</w:t>
      </w:r>
      <w:proofErr w:type="spellEnd"/>
      <w:r w:rsidRPr="006D64FA">
        <w:rPr>
          <w:rFonts w:ascii="Times New Roman" w:hAnsi="Times New Roman" w:cs="Times New Roman"/>
          <w:bCs/>
          <w:iCs/>
          <w:sz w:val="24"/>
          <w:szCs w:val="24"/>
        </w:rPr>
        <w:t>, отстукивание и др.);</w:t>
      </w:r>
    </w:p>
    <w:p w:rsidR="004265E4" w:rsidRPr="006D64FA" w:rsidRDefault="004265E4" w:rsidP="007A2DB1">
      <w:pPr>
        <w:pStyle w:val="af1"/>
        <w:numPr>
          <w:ilvl w:val="1"/>
          <w:numId w:val="26"/>
        </w:numPr>
        <w:spacing w:line="360" w:lineRule="auto"/>
        <w:ind w:left="0" w:firstLine="709"/>
        <w:rPr>
          <w:rFonts w:ascii="Times New Roman" w:hAnsi="Times New Roman" w:cs="Times New Roman"/>
          <w:bCs/>
          <w:iCs/>
          <w:sz w:val="24"/>
          <w:szCs w:val="24"/>
        </w:rPr>
      </w:pPr>
      <w:r w:rsidRPr="006D64FA">
        <w:rPr>
          <w:rFonts w:ascii="Times New Roman" w:hAnsi="Times New Roman" w:cs="Times New Roman"/>
          <w:bCs/>
          <w:iCs/>
          <w:sz w:val="24"/>
          <w:szCs w:val="24"/>
        </w:rPr>
        <w:t>определение слогового состава слова с опорой на гласные зву</w:t>
      </w:r>
      <w:r w:rsidRPr="006D64FA">
        <w:rPr>
          <w:rFonts w:ascii="Times New Roman" w:hAnsi="Times New Roman" w:cs="Times New Roman"/>
          <w:bCs/>
          <w:iCs/>
          <w:sz w:val="24"/>
          <w:szCs w:val="24"/>
        </w:rPr>
        <w:softHyphen/>
        <w:t>ки;</w:t>
      </w:r>
    </w:p>
    <w:p w:rsidR="004265E4" w:rsidRPr="006D64FA" w:rsidRDefault="004265E4" w:rsidP="007A2DB1">
      <w:pPr>
        <w:pStyle w:val="af1"/>
        <w:numPr>
          <w:ilvl w:val="1"/>
          <w:numId w:val="26"/>
        </w:numPr>
        <w:spacing w:line="360" w:lineRule="auto"/>
        <w:ind w:left="0" w:firstLine="709"/>
        <w:rPr>
          <w:rFonts w:ascii="Times New Roman" w:hAnsi="Times New Roman" w:cs="Times New Roman"/>
          <w:bCs/>
          <w:iCs/>
          <w:sz w:val="24"/>
          <w:szCs w:val="24"/>
        </w:rPr>
      </w:pPr>
      <w:r w:rsidRPr="006D64FA">
        <w:rPr>
          <w:rFonts w:ascii="Times New Roman" w:hAnsi="Times New Roman" w:cs="Times New Roman"/>
          <w:bCs/>
          <w:iCs/>
          <w:sz w:val="24"/>
          <w:szCs w:val="24"/>
        </w:rPr>
        <w:t>определение количества слогов во внутренней речи (например, по заданию</w:t>
      </w:r>
      <w:r w:rsidR="00AE70D5" w:rsidRPr="006D64FA">
        <w:rPr>
          <w:rFonts w:ascii="Times New Roman" w:hAnsi="Times New Roman" w:cs="Times New Roman"/>
          <w:bCs/>
          <w:iCs/>
          <w:sz w:val="24"/>
          <w:szCs w:val="24"/>
        </w:rPr>
        <w:t xml:space="preserve"> </w:t>
      </w:r>
      <w:r w:rsidRPr="006D64FA">
        <w:rPr>
          <w:rFonts w:ascii="Times New Roman" w:hAnsi="Times New Roman" w:cs="Times New Roman"/>
          <w:bCs/>
          <w:iCs/>
          <w:sz w:val="24"/>
          <w:szCs w:val="24"/>
        </w:rPr>
        <w:t>подобрать слова с двумя слогами).</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Работа по анализу звуковой структуры слова проводится с уче</w:t>
      </w:r>
      <w:r w:rsidRPr="006D64FA">
        <w:rPr>
          <w:rFonts w:ascii="Times New Roman" w:hAnsi="Times New Roman" w:cs="Times New Roman"/>
          <w:bCs/>
          <w:iCs/>
          <w:sz w:val="24"/>
          <w:szCs w:val="24"/>
        </w:rPr>
        <w:softHyphen/>
        <w:t>том онтогенетической последовательности появления различных форм звукового анализа в процессе речевого развития и содержит:</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 узнавание звука на фоне слова;</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 выделение первого и последнего звука в слове и определение места звука в слове (начало, середина, конец слова);</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Навык узнавания звука на фоне слова в серии заданий по выде</w:t>
      </w:r>
      <w:r w:rsidRPr="006D64FA">
        <w:rPr>
          <w:rFonts w:ascii="Times New Roman" w:hAnsi="Times New Roman" w:cs="Times New Roman"/>
          <w:bCs/>
          <w:iCs/>
          <w:sz w:val="24"/>
          <w:szCs w:val="24"/>
        </w:rPr>
        <w:softHyphen/>
        <w:t>лению 5 - 6 звуков (последовательно), например</w:t>
      </w:r>
      <w:r w:rsidRPr="006D64FA">
        <w:rPr>
          <w:rFonts w:ascii="Times New Roman" w:hAnsi="Times New Roman" w:cs="Times New Roman"/>
          <w:b/>
          <w:bCs/>
          <w:iCs/>
          <w:sz w:val="24"/>
          <w:szCs w:val="24"/>
        </w:rPr>
        <w:t xml:space="preserve"> а, у, м, ж, р</w:t>
      </w:r>
      <w:r w:rsidRPr="006D64FA">
        <w:rPr>
          <w:rFonts w:ascii="Times New Roman" w:hAnsi="Times New Roman" w:cs="Times New Roman"/>
          <w:bCs/>
          <w:iCs/>
          <w:sz w:val="24"/>
          <w:szCs w:val="24"/>
        </w:rPr>
        <w:t>. Рабо</w:t>
      </w:r>
      <w:r w:rsidRPr="006D64FA">
        <w:rPr>
          <w:rFonts w:ascii="Times New Roman" w:hAnsi="Times New Roman" w:cs="Times New Roman"/>
          <w:bCs/>
          <w:iCs/>
          <w:sz w:val="24"/>
          <w:szCs w:val="24"/>
        </w:rPr>
        <w:softHyphen/>
        <w:t xml:space="preserve">та над каждым звуком начинается с анализа сюжетной картинки. В процессе беседы по картинке выделяется и </w:t>
      </w:r>
      <w:proofErr w:type="spellStart"/>
      <w:r w:rsidRPr="006D64FA">
        <w:rPr>
          <w:rFonts w:ascii="Times New Roman" w:hAnsi="Times New Roman" w:cs="Times New Roman"/>
          <w:bCs/>
          <w:iCs/>
          <w:sz w:val="24"/>
          <w:szCs w:val="24"/>
        </w:rPr>
        <w:t>оречевляется</w:t>
      </w:r>
      <w:proofErr w:type="spellEnd"/>
      <w:r w:rsidRPr="006D64FA">
        <w:rPr>
          <w:rFonts w:ascii="Times New Roman" w:hAnsi="Times New Roman" w:cs="Times New Roman"/>
          <w:bCs/>
          <w:iCs/>
          <w:sz w:val="24"/>
          <w:szCs w:val="24"/>
        </w:rPr>
        <w:t xml:space="preserve"> обучающимися со</w:t>
      </w:r>
      <w:r w:rsidRPr="006D64FA">
        <w:rPr>
          <w:rFonts w:ascii="Times New Roman" w:hAnsi="Times New Roman" w:cs="Times New Roman"/>
          <w:bCs/>
          <w:iCs/>
          <w:sz w:val="24"/>
          <w:szCs w:val="24"/>
        </w:rPr>
        <w:softHyphen/>
        <w:t>ответствующее звукоподражание</w:t>
      </w:r>
      <w:r w:rsidRPr="006D64FA">
        <w:rPr>
          <w:rFonts w:ascii="Times New Roman" w:hAnsi="Times New Roman" w:cs="Times New Roman"/>
          <w:b/>
          <w:bCs/>
          <w:iCs/>
          <w:sz w:val="24"/>
          <w:szCs w:val="24"/>
        </w:rPr>
        <w:t xml:space="preserve"> (а-а</w:t>
      </w:r>
      <w:r w:rsidRPr="006D64FA">
        <w:rPr>
          <w:rFonts w:ascii="Times New Roman" w:hAnsi="Times New Roman" w:cs="Times New Roman"/>
          <w:bCs/>
          <w:iCs/>
          <w:sz w:val="24"/>
          <w:szCs w:val="24"/>
        </w:rPr>
        <w:t xml:space="preserve"> - плачет ребенок, </w:t>
      </w:r>
      <w:r w:rsidRPr="006D64FA">
        <w:rPr>
          <w:rFonts w:ascii="Times New Roman" w:hAnsi="Times New Roman" w:cs="Times New Roman"/>
          <w:b/>
          <w:bCs/>
          <w:iCs/>
          <w:sz w:val="24"/>
          <w:szCs w:val="24"/>
        </w:rPr>
        <w:t>у</w:t>
      </w:r>
      <w:r w:rsidRPr="006D64FA">
        <w:rPr>
          <w:rFonts w:ascii="Times New Roman" w:hAnsi="Times New Roman" w:cs="Times New Roman"/>
          <w:bCs/>
          <w:iCs/>
          <w:sz w:val="24"/>
          <w:szCs w:val="24"/>
        </w:rPr>
        <w:t>-</w:t>
      </w:r>
      <w:r w:rsidRPr="006D64FA">
        <w:rPr>
          <w:rFonts w:ascii="Times New Roman" w:hAnsi="Times New Roman" w:cs="Times New Roman"/>
          <w:b/>
          <w:bCs/>
          <w:iCs/>
          <w:sz w:val="24"/>
          <w:szCs w:val="24"/>
        </w:rPr>
        <w:t>у</w:t>
      </w:r>
      <w:r w:rsidRPr="006D64FA">
        <w:rPr>
          <w:rFonts w:ascii="Times New Roman" w:hAnsi="Times New Roman" w:cs="Times New Roman"/>
          <w:bCs/>
          <w:iCs/>
          <w:sz w:val="24"/>
          <w:szCs w:val="24"/>
        </w:rPr>
        <w:t xml:space="preserve"> - воет волк,</w:t>
      </w:r>
      <w:r w:rsidRPr="006D64FA">
        <w:rPr>
          <w:rFonts w:ascii="Times New Roman" w:hAnsi="Times New Roman" w:cs="Times New Roman"/>
          <w:b/>
          <w:bCs/>
          <w:iCs/>
          <w:sz w:val="24"/>
          <w:szCs w:val="24"/>
        </w:rPr>
        <w:t xml:space="preserve"> м-м</w:t>
      </w:r>
      <w:r w:rsidRPr="006D64FA">
        <w:rPr>
          <w:rFonts w:ascii="Times New Roman" w:hAnsi="Times New Roman" w:cs="Times New Roman"/>
          <w:bCs/>
          <w:iCs/>
          <w:sz w:val="24"/>
          <w:szCs w:val="24"/>
        </w:rPr>
        <w:t xml:space="preserve"> - мычит теленок,</w:t>
      </w:r>
      <w:r w:rsidRPr="006D64FA">
        <w:rPr>
          <w:rFonts w:ascii="Times New Roman" w:hAnsi="Times New Roman" w:cs="Times New Roman"/>
          <w:b/>
          <w:bCs/>
          <w:iCs/>
          <w:sz w:val="24"/>
          <w:szCs w:val="24"/>
        </w:rPr>
        <w:t xml:space="preserve"> ж-ж</w:t>
      </w:r>
      <w:r w:rsidRPr="006D64FA">
        <w:rPr>
          <w:rFonts w:ascii="Times New Roman" w:hAnsi="Times New Roman" w:cs="Times New Roman"/>
          <w:bCs/>
          <w:iCs/>
          <w:sz w:val="24"/>
          <w:szCs w:val="24"/>
        </w:rPr>
        <w:t xml:space="preserve"> - жужжит жук,</w:t>
      </w:r>
      <w:r w:rsidRPr="006D64FA">
        <w:rPr>
          <w:rFonts w:ascii="Times New Roman" w:hAnsi="Times New Roman" w:cs="Times New Roman"/>
          <w:b/>
          <w:bCs/>
          <w:iCs/>
          <w:sz w:val="24"/>
          <w:szCs w:val="24"/>
        </w:rPr>
        <w:t xml:space="preserve"> р-р</w:t>
      </w:r>
      <w:r w:rsidRPr="006D64FA">
        <w:rPr>
          <w:rFonts w:ascii="Times New Roman" w:hAnsi="Times New Roman" w:cs="Times New Roman"/>
          <w:bCs/>
          <w:iCs/>
          <w:sz w:val="24"/>
          <w:szCs w:val="24"/>
        </w:rPr>
        <w:t xml:space="preserve"> - рычит со</w:t>
      </w:r>
      <w:r w:rsidRPr="006D64FA">
        <w:rPr>
          <w:rFonts w:ascii="Times New Roman" w:hAnsi="Times New Roman" w:cs="Times New Roman"/>
          <w:bCs/>
          <w:iCs/>
          <w:sz w:val="24"/>
          <w:szCs w:val="24"/>
        </w:rPr>
        <w:softHyphen/>
        <w:t>бака).</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После воспроизведения звукоподражания обучающиеся учатся слы</w:t>
      </w:r>
      <w:r w:rsidRPr="006D64FA">
        <w:rPr>
          <w:rFonts w:ascii="Times New Roman" w:hAnsi="Times New Roman" w:cs="Times New Roman"/>
          <w:bCs/>
          <w:iCs/>
          <w:sz w:val="24"/>
          <w:szCs w:val="24"/>
        </w:rPr>
        <w:softHyphen/>
        <w:t xml:space="preserve">шать этот звук в односложных и двухсложных словах, включающих данный звук и не включающих его </w:t>
      </w:r>
      <w:r w:rsidRPr="006D64FA">
        <w:rPr>
          <w:rFonts w:ascii="Times New Roman" w:hAnsi="Times New Roman" w:cs="Times New Roman"/>
          <w:bCs/>
          <w:iCs/>
          <w:sz w:val="24"/>
          <w:szCs w:val="24"/>
        </w:rPr>
        <w:lastRenderedPageBreak/>
        <w:t>(например, определяют, слышит</w:t>
      </w:r>
      <w:r w:rsidRPr="006D64FA">
        <w:rPr>
          <w:rFonts w:ascii="Times New Roman" w:hAnsi="Times New Roman" w:cs="Times New Roman"/>
          <w:bCs/>
          <w:iCs/>
          <w:sz w:val="24"/>
          <w:szCs w:val="24"/>
        </w:rPr>
        <w:softHyphen/>
        <w:t>ся ли жужжание жука в словах</w:t>
      </w:r>
      <w:r w:rsidRPr="006D64FA">
        <w:rPr>
          <w:rFonts w:ascii="Times New Roman" w:hAnsi="Times New Roman" w:cs="Times New Roman"/>
          <w:bCs/>
          <w:i/>
          <w:iCs/>
          <w:sz w:val="24"/>
          <w:szCs w:val="24"/>
        </w:rPr>
        <w:t xml:space="preserve"> жук, окно, пожар, мыло, жираф).</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Выделение первого и последнего звука в односложных — двух</w:t>
      </w:r>
      <w:r w:rsidRPr="006D64FA">
        <w:rPr>
          <w:rFonts w:ascii="Times New Roman" w:hAnsi="Times New Roman" w:cs="Times New Roman"/>
          <w:bCs/>
          <w:iCs/>
          <w:sz w:val="24"/>
          <w:szCs w:val="24"/>
        </w:rPr>
        <w:softHyphen/>
        <w:t>сложных словах, определение места звука: начало, середина, конец.</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Прежде всего обучающиеся учатся выделять первый ударный глас</w:t>
      </w:r>
      <w:r w:rsidRPr="006D64FA">
        <w:rPr>
          <w:rFonts w:ascii="Times New Roman" w:hAnsi="Times New Roman" w:cs="Times New Roman"/>
          <w:bCs/>
          <w:iCs/>
          <w:sz w:val="24"/>
          <w:szCs w:val="24"/>
        </w:rPr>
        <w:softHyphen/>
        <w:t>ный из слова</w:t>
      </w:r>
      <w:r w:rsidRPr="006D64FA">
        <w:rPr>
          <w:rFonts w:ascii="Times New Roman" w:hAnsi="Times New Roman" w:cs="Times New Roman"/>
          <w:bCs/>
          <w:i/>
          <w:iCs/>
          <w:sz w:val="24"/>
          <w:szCs w:val="24"/>
        </w:rPr>
        <w:t xml:space="preserve"> (Оля, Аня, Уля</w:t>
      </w:r>
      <w:r w:rsidRPr="006D64FA">
        <w:rPr>
          <w:rFonts w:ascii="Times New Roman" w:hAnsi="Times New Roman" w:cs="Times New Roman"/>
          <w:bCs/>
          <w:iCs/>
          <w:sz w:val="24"/>
          <w:szCs w:val="24"/>
        </w:rPr>
        <w:t>), далее формируется умение выделять первый согласный (не взрывной) из односложных слов (например, звук</w:t>
      </w:r>
      <w:r w:rsidRPr="006D64FA">
        <w:rPr>
          <w:rFonts w:ascii="Times New Roman" w:hAnsi="Times New Roman" w:cs="Times New Roman"/>
          <w:b/>
          <w:bCs/>
          <w:iCs/>
          <w:sz w:val="24"/>
          <w:szCs w:val="24"/>
        </w:rPr>
        <w:t xml:space="preserve"> м</w:t>
      </w:r>
      <w:r w:rsidRPr="006D64FA">
        <w:rPr>
          <w:rFonts w:ascii="Times New Roman" w:hAnsi="Times New Roman" w:cs="Times New Roman"/>
          <w:bCs/>
          <w:iCs/>
          <w:sz w:val="24"/>
          <w:szCs w:val="24"/>
        </w:rPr>
        <w:t xml:space="preserve"> в словах</w:t>
      </w:r>
      <w:r w:rsidRPr="006D64FA">
        <w:rPr>
          <w:rFonts w:ascii="Times New Roman" w:hAnsi="Times New Roman" w:cs="Times New Roman"/>
          <w:bCs/>
          <w:i/>
          <w:iCs/>
          <w:sz w:val="24"/>
          <w:szCs w:val="24"/>
        </w:rPr>
        <w:t xml:space="preserve"> мак, мох, мал</w:t>
      </w:r>
      <w:r w:rsidRPr="006D64FA">
        <w:rPr>
          <w:rFonts w:ascii="Times New Roman" w:hAnsi="Times New Roman" w:cs="Times New Roman"/>
          <w:bCs/>
          <w:iCs/>
          <w:sz w:val="24"/>
          <w:szCs w:val="24"/>
        </w:rPr>
        <w:t xml:space="preserve"> и др.).</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В дальнейшем обучающиеся учатся выделять глухой взрывной звук в конце слова</w:t>
      </w:r>
      <w:r w:rsidRPr="006D64FA">
        <w:rPr>
          <w:rFonts w:ascii="Times New Roman" w:hAnsi="Times New Roman" w:cs="Times New Roman"/>
          <w:bCs/>
          <w:i/>
          <w:iCs/>
          <w:sz w:val="24"/>
          <w:szCs w:val="24"/>
        </w:rPr>
        <w:t xml:space="preserve"> (кот, мак),</w:t>
      </w:r>
      <w:r w:rsidRPr="006D64FA">
        <w:rPr>
          <w:rFonts w:ascii="Times New Roman" w:hAnsi="Times New Roman" w:cs="Times New Roman"/>
          <w:bCs/>
          <w:iCs/>
          <w:sz w:val="24"/>
          <w:szCs w:val="24"/>
        </w:rPr>
        <w:t xml:space="preserve"> сонорный звук в конце слова</w:t>
      </w:r>
      <w:r w:rsidRPr="006D64FA">
        <w:rPr>
          <w:rFonts w:ascii="Times New Roman" w:hAnsi="Times New Roman" w:cs="Times New Roman"/>
          <w:bCs/>
          <w:i/>
          <w:iCs/>
          <w:sz w:val="24"/>
          <w:szCs w:val="24"/>
        </w:rPr>
        <w:t xml:space="preserve"> (дым, дом, сон, сын).</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Определение последовательности, количества и места звука в слове. Эта форма фонематического анализа является наиболее слож</w:t>
      </w:r>
      <w:r w:rsidRPr="006D64FA">
        <w:rPr>
          <w:rFonts w:ascii="Times New Roman" w:hAnsi="Times New Roman" w:cs="Times New Roman"/>
          <w:bCs/>
          <w:iCs/>
          <w:sz w:val="24"/>
          <w:szCs w:val="24"/>
        </w:rPr>
        <w:softHyphen/>
        <w:t>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Развитие этой формы фонематического</w:t>
      </w:r>
      <w:r w:rsidR="00406D7A" w:rsidRPr="006D64FA">
        <w:rPr>
          <w:rFonts w:ascii="Times New Roman" w:hAnsi="Times New Roman" w:cs="Times New Roman"/>
          <w:bCs/>
          <w:iCs/>
          <w:sz w:val="24"/>
          <w:szCs w:val="24"/>
        </w:rPr>
        <w:t xml:space="preserve"> анализа рекомендуется прово</w:t>
      </w:r>
      <w:r w:rsidRPr="006D64FA">
        <w:rPr>
          <w:rFonts w:ascii="Times New Roman" w:hAnsi="Times New Roman" w:cs="Times New Roman"/>
          <w:bCs/>
          <w:iCs/>
          <w:sz w:val="24"/>
          <w:szCs w:val="24"/>
        </w:rPr>
        <w:t>дить в букварный период в два этапа: развитие фонематического анализа простых односложных слов (без стечений согласных); раз</w:t>
      </w:r>
      <w:r w:rsidRPr="006D64FA">
        <w:rPr>
          <w:rFonts w:ascii="Times New Roman" w:hAnsi="Times New Roman" w:cs="Times New Roman"/>
          <w:bCs/>
          <w:iCs/>
          <w:sz w:val="24"/>
          <w:szCs w:val="24"/>
        </w:rPr>
        <w:softHyphen/>
        <w:t>витие фонематического анализа двух-трехсложных слов.</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Развитие фонематического анализа односложных слов необхо</w:t>
      </w:r>
      <w:r w:rsidRPr="006D64FA">
        <w:rPr>
          <w:rFonts w:ascii="Times New Roman" w:hAnsi="Times New Roman" w:cs="Times New Roman"/>
          <w:bCs/>
          <w:iCs/>
          <w:sz w:val="24"/>
          <w:szCs w:val="24"/>
        </w:rPr>
        <w:softHyphen/>
        <w:t xml:space="preserve">димо проводить с учетом поэтапного формирования умственных действий (П. Я. Гальперин, Д. Б. </w:t>
      </w:r>
      <w:proofErr w:type="spellStart"/>
      <w:r w:rsidRPr="006D64FA">
        <w:rPr>
          <w:rFonts w:ascii="Times New Roman" w:hAnsi="Times New Roman" w:cs="Times New Roman"/>
          <w:bCs/>
          <w:iCs/>
          <w:sz w:val="24"/>
          <w:szCs w:val="24"/>
        </w:rPr>
        <w:t>Эльконин</w:t>
      </w:r>
      <w:proofErr w:type="spellEnd"/>
      <w:r w:rsidRPr="006D64FA">
        <w:rPr>
          <w:rFonts w:ascii="Times New Roman" w:hAnsi="Times New Roman" w:cs="Times New Roman"/>
          <w:bCs/>
          <w:iCs/>
          <w:sz w:val="24"/>
          <w:szCs w:val="24"/>
        </w:rPr>
        <w:t>): а) выполнение дей</w:t>
      </w:r>
      <w:r w:rsidRPr="006D64FA">
        <w:rPr>
          <w:rFonts w:ascii="Times New Roman" w:hAnsi="Times New Roman" w:cs="Times New Roman"/>
          <w:bCs/>
          <w:iCs/>
          <w:sz w:val="24"/>
          <w:szCs w:val="24"/>
        </w:rPr>
        <w:softHyphen/>
        <w:t>ствия фонематического анализа с опорой на внешние действия (гра</w:t>
      </w:r>
      <w:r w:rsidRPr="006D64FA">
        <w:rPr>
          <w:rFonts w:ascii="Times New Roman" w:hAnsi="Times New Roman" w:cs="Times New Roman"/>
          <w:bCs/>
          <w:iCs/>
          <w:sz w:val="24"/>
          <w:szCs w:val="24"/>
        </w:rPr>
        <w:softHyphen/>
        <w:t>фические схемы и фишки); б) выполнение действия фонематичес</w:t>
      </w:r>
      <w:r w:rsidRPr="006D64FA">
        <w:rPr>
          <w:rFonts w:ascii="Times New Roman" w:hAnsi="Times New Roman" w:cs="Times New Roman"/>
          <w:bCs/>
          <w:iCs/>
          <w:sz w:val="24"/>
          <w:szCs w:val="24"/>
        </w:rPr>
        <w:softHyphen/>
        <w:t>кого анализа в речевом плане; в) анализ звукового состава слова по представлению.</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На первом этапе предполагается использование картинок, гото</w:t>
      </w:r>
      <w:r w:rsidRPr="006D64FA">
        <w:rPr>
          <w:rFonts w:ascii="Times New Roman" w:hAnsi="Times New Roman" w:cs="Times New Roman"/>
          <w:bCs/>
          <w:iCs/>
          <w:sz w:val="24"/>
          <w:szCs w:val="24"/>
        </w:rPr>
        <w:softHyphen/>
        <w:t>вой графической схемы, фишек. Анализируя хорошо знакомые сло</w:t>
      </w:r>
      <w:r w:rsidRPr="006D64FA">
        <w:rPr>
          <w:rFonts w:ascii="Times New Roman" w:hAnsi="Times New Roman" w:cs="Times New Roman"/>
          <w:bCs/>
          <w:iCs/>
          <w:sz w:val="24"/>
          <w:szCs w:val="24"/>
        </w:rPr>
        <w:softHyphen/>
        <w:t>ва (например,</w:t>
      </w:r>
      <w:r w:rsidRPr="006D64FA">
        <w:rPr>
          <w:rFonts w:ascii="Times New Roman" w:hAnsi="Times New Roman" w:cs="Times New Roman"/>
          <w:bCs/>
          <w:i/>
          <w:iCs/>
          <w:sz w:val="24"/>
          <w:szCs w:val="24"/>
        </w:rPr>
        <w:t xml:space="preserve"> ум, ах, мак, дом),</w:t>
      </w:r>
      <w:r w:rsidRPr="006D64FA">
        <w:rPr>
          <w:rFonts w:ascii="Times New Roman" w:hAnsi="Times New Roman" w:cs="Times New Roman"/>
          <w:bCs/>
          <w:iCs/>
          <w:sz w:val="24"/>
          <w:szCs w:val="24"/>
        </w:rPr>
        <w:t xml:space="preserve"> обучающиеся последовательно выделяют зву</w:t>
      </w:r>
      <w:r w:rsidRPr="006D64FA">
        <w:rPr>
          <w:rFonts w:ascii="Times New Roman" w:hAnsi="Times New Roman" w:cs="Times New Roman"/>
          <w:bCs/>
          <w:iCs/>
          <w:sz w:val="24"/>
          <w:szCs w:val="24"/>
        </w:rPr>
        <w:softHyphen/>
        <w:t>ки и закрывают клеточки фишками.</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На втором этапе обучающиеся определяют звуковую структуру односложных слов только в речевом плане, без опоры на готовую графическую схему.</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На третьем этапе обучающиеся выполняют задание на фонематический анализ в умственном плане (например, выбирают картинки, в на</w:t>
      </w:r>
      <w:r w:rsidRPr="006D64FA">
        <w:rPr>
          <w:rFonts w:ascii="Times New Roman" w:hAnsi="Times New Roman" w:cs="Times New Roman"/>
          <w:bCs/>
          <w:iCs/>
          <w:sz w:val="24"/>
          <w:szCs w:val="24"/>
        </w:rPr>
        <w:softHyphen/>
        <w:t>звании которых 3 звука, подбирают слова, в которых 3 звука).</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 xml:space="preserve">В процессе анализа </w:t>
      </w:r>
      <w:proofErr w:type="spellStart"/>
      <w:r w:rsidRPr="006D64FA">
        <w:rPr>
          <w:rFonts w:ascii="Times New Roman" w:hAnsi="Times New Roman" w:cs="Times New Roman"/>
          <w:bCs/>
          <w:iCs/>
          <w:sz w:val="24"/>
          <w:szCs w:val="24"/>
        </w:rPr>
        <w:t>звукослоговой</w:t>
      </w:r>
      <w:proofErr w:type="spellEnd"/>
      <w:r w:rsidRPr="006D64FA">
        <w:rPr>
          <w:rFonts w:ascii="Times New Roman" w:hAnsi="Times New Roman" w:cs="Times New Roman"/>
          <w:bCs/>
          <w:iCs/>
          <w:sz w:val="24"/>
          <w:szCs w:val="24"/>
        </w:rPr>
        <w:t xml:space="preserve"> структуры двух-трехсложных слов обучающиеся знакомятся с понятием</w:t>
      </w:r>
      <w:r w:rsidRPr="006D64FA">
        <w:rPr>
          <w:rFonts w:ascii="Times New Roman" w:hAnsi="Times New Roman" w:cs="Times New Roman"/>
          <w:bCs/>
          <w:i/>
          <w:iCs/>
          <w:sz w:val="24"/>
          <w:szCs w:val="24"/>
        </w:rPr>
        <w:t xml:space="preserve"> слог</w:t>
      </w:r>
      <w:r w:rsidRPr="006D64FA">
        <w:rPr>
          <w:rFonts w:ascii="Times New Roman" w:hAnsi="Times New Roman" w:cs="Times New Roman"/>
          <w:bCs/>
          <w:iCs/>
          <w:sz w:val="24"/>
          <w:szCs w:val="24"/>
        </w:rPr>
        <w:t>, со слоговым составом слова, анализируют звуковую структуру более сложных слов, усваи</w:t>
      </w:r>
      <w:r w:rsidRPr="006D64FA">
        <w:rPr>
          <w:rFonts w:ascii="Times New Roman" w:hAnsi="Times New Roman" w:cs="Times New Roman"/>
          <w:bCs/>
          <w:iCs/>
          <w:sz w:val="24"/>
          <w:szCs w:val="24"/>
        </w:rPr>
        <w:softHyphen/>
        <w:t>вают слогообразующую роль гласных.</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Фонематический анализ двух-трехсложных слов проводится па</w:t>
      </w:r>
      <w:r w:rsidRPr="006D64FA">
        <w:rPr>
          <w:rFonts w:ascii="Times New Roman" w:hAnsi="Times New Roman" w:cs="Times New Roman"/>
          <w:bCs/>
          <w:iCs/>
          <w:sz w:val="24"/>
          <w:szCs w:val="24"/>
        </w:rPr>
        <w:softHyphen/>
        <w:t>раллельно по следам слогового анализа.</w:t>
      </w:r>
    </w:p>
    <w:p w:rsidR="004265E4" w:rsidRPr="006D64FA" w:rsidRDefault="004265E4" w:rsidP="00E21B36">
      <w:pPr>
        <w:pStyle w:val="af1"/>
        <w:spacing w:line="360" w:lineRule="auto"/>
        <w:ind w:firstLine="709"/>
        <w:rPr>
          <w:rFonts w:ascii="Times New Roman" w:hAnsi="Times New Roman" w:cs="Times New Roman"/>
          <w:bCs/>
          <w:i/>
          <w:iCs/>
          <w:sz w:val="24"/>
          <w:szCs w:val="24"/>
        </w:rPr>
      </w:pPr>
      <w:r w:rsidRPr="006D64FA">
        <w:rPr>
          <w:rFonts w:ascii="Times New Roman" w:hAnsi="Times New Roman" w:cs="Times New Roman"/>
          <w:bCs/>
          <w:iCs/>
          <w:sz w:val="24"/>
          <w:szCs w:val="24"/>
        </w:rPr>
        <w:lastRenderedPageBreak/>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w:t>
      </w:r>
      <w:r w:rsidRPr="006D64FA">
        <w:rPr>
          <w:rFonts w:ascii="Times New Roman" w:hAnsi="Times New Roman" w:cs="Times New Roman"/>
          <w:bCs/>
          <w:i/>
          <w:iCs/>
          <w:sz w:val="24"/>
          <w:szCs w:val="24"/>
        </w:rPr>
        <w:t xml:space="preserve"> мама, муха; </w:t>
      </w:r>
      <w:r w:rsidRPr="006D64FA">
        <w:rPr>
          <w:rFonts w:ascii="Times New Roman" w:hAnsi="Times New Roman" w:cs="Times New Roman"/>
          <w:bCs/>
          <w:iCs/>
          <w:sz w:val="24"/>
          <w:szCs w:val="24"/>
        </w:rPr>
        <w:t>слова типа</w:t>
      </w:r>
      <w:r w:rsidRPr="006D64FA">
        <w:rPr>
          <w:rFonts w:ascii="Times New Roman" w:hAnsi="Times New Roman" w:cs="Times New Roman"/>
          <w:bCs/>
          <w:i/>
          <w:iCs/>
          <w:sz w:val="24"/>
          <w:szCs w:val="24"/>
        </w:rPr>
        <w:t xml:space="preserve"> сахар, каток;</w:t>
      </w:r>
      <w:r w:rsidRPr="006D64FA">
        <w:rPr>
          <w:rFonts w:ascii="Times New Roman" w:hAnsi="Times New Roman" w:cs="Times New Roman"/>
          <w:bCs/>
          <w:iCs/>
          <w:sz w:val="24"/>
          <w:szCs w:val="24"/>
        </w:rPr>
        <w:t xml:space="preserve"> слова со стечением согласных в середине слова</w:t>
      </w:r>
      <w:r w:rsidRPr="006D64FA">
        <w:rPr>
          <w:rFonts w:ascii="Times New Roman" w:hAnsi="Times New Roman" w:cs="Times New Roman"/>
          <w:bCs/>
          <w:i/>
          <w:iCs/>
          <w:sz w:val="24"/>
          <w:szCs w:val="24"/>
        </w:rPr>
        <w:t xml:space="preserve"> (мурка, кошка); </w:t>
      </w:r>
      <w:r w:rsidRPr="006D64FA">
        <w:rPr>
          <w:rFonts w:ascii="Times New Roman" w:hAnsi="Times New Roman" w:cs="Times New Roman"/>
          <w:bCs/>
          <w:iCs/>
          <w:sz w:val="24"/>
          <w:szCs w:val="24"/>
        </w:rPr>
        <w:t>односложные слова со стечением согласных в начале слова</w:t>
      </w:r>
      <w:r w:rsidRPr="006D64FA">
        <w:rPr>
          <w:rFonts w:ascii="Times New Roman" w:hAnsi="Times New Roman" w:cs="Times New Roman"/>
          <w:bCs/>
          <w:i/>
          <w:iCs/>
          <w:sz w:val="24"/>
          <w:szCs w:val="24"/>
        </w:rPr>
        <w:t xml:space="preserve"> (двор, стол);</w:t>
      </w:r>
      <w:r w:rsidRPr="006D64FA">
        <w:rPr>
          <w:rFonts w:ascii="Times New Roman" w:hAnsi="Times New Roman" w:cs="Times New Roman"/>
          <w:bCs/>
          <w:iCs/>
          <w:sz w:val="24"/>
          <w:szCs w:val="24"/>
        </w:rPr>
        <w:t xml:space="preserve"> односложные слова со стечением согласных в конце слова</w:t>
      </w:r>
      <w:r w:rsidRPr="006D64FA">
        <w:rPr>
          <w:rFonts w:ascii="Times New Roman" w:hAnsi="Times New Roman" w:cs="Times New Roman"/>
          <w:bCs/>
          <w:i/>
          <w:iCs/>
          <w:sz w:val="24"/>
          <w:szCs w:val="24"/>
        </w:rPr>
        <w:t xml:space="preserve"> (волк, парк);</w:t>
      </w:r>
      <w:r w:rsidRPr="006D64FA">
        <w:rPr>
          <w:rFonts w:ascii="Times New Roman" w:hAnsi="Times New Roman" w:cs="Times New Roman"/>
          <w:bCs/>
          <w:iCs/>
          <w:sz w:val="24"/>
          <w:szCs w:val="24"/>
        </w:rPr>
        <w:t xml:space="preserve"> двухсложные слова со стечением согласных в начале слова</w:t>
      </w:r>
      <w:r w:rsidRPr="006D64FA">
        <w:rPr>
          <w:rFonts w:ascii="Times New Roman" w:hAnsi="Times New Roman" w:cs="Times New Roman"/>
          <w:bCs/>
          <w:i/>
          <w:iCs/>
          <w:sz w:val="24"/>
          <w:szCs w:val="24"/>
        </w:rPr>
        <w:t xml:space="preserve"> (крыша). </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Программу учебного предмета «Обучение грамоте» составляют следующие разделы:</w:t>
      </w:r>
    </w:p>
    <w:p w:rsidR="004265E4" w:rsidRPr="006D64FA" w:rsidRDefault="004265E4" w:rsidP="00C735C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bCs/>
          <w:i/>
          <w:spacing w:val="2"/>
          <w:sz w:val="24"/>
          <w:szCs w:val="24"/>
        </w:rPr>
        <w:t>Фонетика.</w:t>
      </w:r>
      <w:r w:rsidRPr="006D64FA">
        <w:rPr>
          <w:rFonts w:ascii="Times New Roman" w:hAnsi="Times New Roman" w:cs="Times New Roman"/>
          <w:b/>
          <w:bCs/>
          <w:spacing w:val="2"/>
          <w:sz w:val="24"/>
          <w:szCs w:val="24"/>
        </w:rPr>
        <w:t xml:space="preserve"> </w:t>
      </w:r>
      <w:r w:rsidRPr="006D64FA">
        <w:rPr>
          <w:rFonts w:ascii="Times New Roman" w:hAnsi="Times New Roman" w:cs="Times New Roman"/>
          <w:spacing w:val="2"/>
          <w:sz w:val="24"/>
          <w:szCs w:val="24"/>
        </w:rPr>
        <w:t xml:space="preserve">Звуки речи. Осознание единства звукового  </w:t>
      </w:r>
      <w:r w:rsidRPr="006D64FA">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265E4" w:rsidRPr="006D64FA" w:rsidRDefault="004265E4" w:rsidP="00C735C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4265E4" w:rsidRPr="006D64FA" w:rsidRDefault="004265E4" w:rsidP="00C735C5">
      <w:pPr>
        <w:pStyle w:val="af1"/>
        <w:spacing w:line="360" w:lineRule="auto"/>
        <w:ind w:firstLine="709"/>
        <w:rPr>
          <w:rFonts w:ascii="Times New Roman" w:hAnsi="Times New Roman" w:cs="Times New Roman"/>
          <w:b/>
          <w:bCs/>
          <w:sz w:val="24"/>
          <w:szCs w:val="24"/>
        </w:rPr>
      </w:pPr>
      <w:r w:rsidRPr="006D64FA">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4265E4" w:rsidRPr="006D64FA" w:rsidRDefault="004265E4" w:rsidP="00C735C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bCs/>
          <w:i/>
          <w:sz w:val="24"/>
          <w:szCs w:val="24"/>
        </w:rPr>
        <w:t>Графика.</w:t>
      </w:r>
      <w:r w:rsidRPr="006D64FA">
        <w:rPr>
          <w:rFonts w:ascii="Times New Roman" w:hAnsi="Times New Roman" w:cs="Times New Roman"/>
          <w:b/>
          <w:bCs/>
          <w:sz w:val="24"/>
          <w:szCs w:val="24"/>
        </w:rPr>
        <w:t xml:space="preserve"> </w:t>
      </w:r>
      <w:r w:rsidRPr="006D64FA">
        <w:rPr>
          <w:rFonts w:ascii="Times New Roman" w:hAnsi="Times New Roman" w:cs="Times New Roman"/>
          <w:sz w:val="24"/>
          <w:szCs w:val="24"/>
        </w:rPr>
        <w:t>Различение звука и буквы: буква как знак зву</w:t>
      </w:r>
      <w:r w:rsidRPr="006D64FA">
        <w:rPr>
          <w:rFonts w:ascii="Times New Roman" w:hAnsi="Times New Roman" w:cs="Times New Roman"/>
          <w:spacing w:val="2"/>
          <w:sz w:val="24"/>
          <w:szCs w:val="24"/>
        </w:rPr>
        <w:t xml:space="preserve">ка. Овладение позиционным способом обозначения звуков </w:t>
      </w:r>
      <w:r w:rsidRPr="006D64FA">
        <w:rPr>
          <w:rFonts w:ascii="Times New Roman" w:hAnsi="Times New Roman" w:cs="Times New Roman"/>
          <w:sz w:val="24"/>
          <w:szCs w:val="24"/>
        </w:rPr>
        <w:t xml:space="preserve">буквами. Буквы гласных как показатель твёрдости—мягкости согласных звуков. Функция букв </w:t>
      </w:r>
      <w:r w:rsidRPr="006D64FA">
        <w:rPr>
          <w:rFonts w:ascii="Times New Roman" w:hAnsi="Times New Roman" w:cs="Times New Roman"/>
          <w:b/>
          <w:bCs/>
          <w:i/>
          <w:iCs/>
          <w:sz w:val="24"/>
          <w:szCs w:val="24"/>
        </w:rPr>
        <w:t xml:space="preserve">е, ё, ю, я. </w:t>
      </w:r>
      <w:r w:rsidRPr="006D64FA">
        <w:rPr>
          <w:rFonts w:ascii="Times New Roman" w:hAnsi="Times New Roman" w:cs="Times New Roman"/>
          <w:sz w:val="24"/>
          <w:szCs w:val="24"/>
        </w:rPr>
        <w:t>Мягкий знак</w:t>
      </w:r>
      <w:r w:rsidRPr="006D64FA">
        <w:rPr>
          <w:rFonts w:ascii="Times New Roman" w:hAnsi="Times New Roman" w:cs="Times New Roman"/>
          <w:b/>
          <w:bCs/>
          <w:i/>
          <w:iCs/>
          <w:sz w:val="24"/>
          <w:szCs w:val="24"/>
        </w:rPr>
        <w:t xml:space="preserve"> </w:t>
      </w:r>
      <w:r w:rsidRPr="006D64FA">
        <w:rPr>
          <w:rFonts w:ascii="Times New Roman" w:hAnsi="Times New Roman" w:cs="Times New Roman"/>
          <w:sz w:val="24"/>
          <w:szCs w:val="24"/>
        </w:rPr>
        <w:t>как показатель мягкости предшествующего согласного звука.</w:t>
      </w:r>
    </w:p>
    <w:p w:rsidR="004265E4" w:rsidRPr="006D64FA" w:rsidRDefault="004265E4" w:rsidP="00C735C5">
      <w:pPr>
        <w:pStyle w:val="af1"/>
        <w:spacing w:line="360" w:lineRule="auto"/>
        <w:ind w:firstLine="709"/>
        <w:rPr>
          <w:rFonts w:ascii="Times New Roman" w:hAnsi="Times New Roman" w:cs="Times New Roman"/>
          <w:b/>
          <w:bCs/>
          <w:sz w:val="24"/>
          <w:szCs w:val="24"/>
        </w:rPr>
      </w:pPr>
      <w:r w:rsidRPr="006D64FA">
        <w:rPr>
          <w:rFonts w:ascii="Times New Roman" w:hAnsi="Times New Roman" w:cs="Times New Roman"/>
          <w:sz w:val="24"/>
          <w:szCs w:val="24"/>
        </w:rPr>
        <w:t>Знакомство с русским алфавитом как последовательностью букв.</w:t>
      </w:r>
    </w:p>
    <w:p w:rsidR="004265E4" w:rsidRPr="006D64FA" w:rsidRDefault="004265E4" w:rsidP="00C735C5">
      <w:pPr>
        <w:pStyle w:val="af1"/>
        <w:spacing w:line="360" w:lineRule="auto"/>
        <w:ind w:firstLine="709"/>
        <w:rPr>
          <w:rFonts w:ascii="Times New Roman" w:hAnsi="Times New Roman" w:cs="Times New Roman"/>
          <w:spacing w:val="-2"/>
          <w:sz w:val="24"/>
          <w:szCs w:val="24"/>
        </w:rPr>
      </w:pPr>
      <w:r w:rsidRPr="006D64FA">
        <w:rPr>
          <w:rFonts w:ascii="Times New Roman" w:hAnsi="Times New Roman" w:cs="Times New Roman"/>
          <w:b/>
          <w:bCs/>
          <w:i/>
          <w:spacing w:val="-2"/>
          <w:sz w:val="24"/>
          <w:szCs w:val="24"/>
        </w:rPr>
        <w:t>Чтение.</w:t>
      </w:r>
      <w:r w:rsidRPr="006D64FA">
        <w:rPr>
          <w:rFonts w:ascii="Times New Roman" w:hAnsi="Times New Roman" w:cs="Times New Roman"/>
          <w:b/>
          <w:bCs/>
          <w:spacing w:val="-2"/>
          <w:sz w:val="24"/>
          <w:szCs w:val="24"/>
        </w:rPr>
        <w:t xml:space="preserve"> </w:t>
      </w:r>
      <w:r w:rsidRPr="006D64FA">
        <w:rPr>
          <w:rFonts w:ascii="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6D64FA">
        <w:rPr>
          <w:rFonts w:ascii="Times New Roman" w:hAnsi="Times New Roman" w:cs="Times New Roman"/>
          <w:spacing w:val="2"/>
          <w:sz w:val="24"/>
          <w:szCs w:val="24"/>
        </w:rPr>
        <w:t xml:space="preserve">ющей индивидуальному темпу обучающегося. Осознанное чтение </w:t>
      </w:r>
      <w:r w:rsidRPr="006D64FA">
        <w:rPr>
          <w:rFonts w:ascii="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265E4" w:rsidRPr="006D64FA" w:rsidRDefault="004265E4" w:rsidP="00C735C5">
      <w:pPr>
        <w:pStyle w:val="af1"/>
        <w:spacing w:line="360" w:lineRule="auto"/>
        <w:ind w:firstLine="709"/>
        <w:rPr>
          <w:rFonts w:ascii="Times New Roman" w:hAnsi="Times New Roman" w:cs="Times New Roman"/>
          <w:b/>
          <w:bCs/>
          <w:sz w:val="24"/>
          <w:szCs w:val="24"/>
        </w:rPr>
      </w:pPr>
      <w:r w:rsidRPr="006D64FA">
        <w:rPr>
          <w:rFonts w:ascii="Times New Roman" w:hAnsi="Times New Roman" w:cs="Times New Roman"/>
          <w:spacing w:val="-2"/>
          <w:sz w:val="24"/>
          <w:szCs w:val="24"/>
        </w:rPr>
        <w:t>Знакомство с орфоэпическим чтением (при переходе к чте</w:t>
      </w:r>
      <w:r w:rsidRPr="006D64FA">
        <w:rPr>
          <w:rFonts w:ascii="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4265E4" w:rsidRPr="006D64FA" w:rsidRDefault="004265E4" w:rsidP="00C735C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bCs/>
          <w:i/>
          <w:sz w:val="24"/>
          <w:szCs w:val="24"/>
        </w:rPr>
        <w:t>Письмо.</w:t>
      </w:r>
      <w:r w:rsidRPr="006D64FA">
        <w:rPr>
          <w:rFonts w:ascii="Times New Roman" w:hAnsi="Times New Roman" w:cs="Times New Roman"/>
          <w:b/>
          <w:bCs/>
          <w:sz w:val="24"/>
          <w:szCs w:val="24"/>
        </w:rPr>
        <w:t xml:space="preserve"> </w:t>
      </w:r>
      <w:r w:rsidRPr="006D64FA">
        <w:rPr>
          <w:rFonts w:ascii="Times New Roman" w:hAnsi="Times New Roman" w:cs="Times New Roman"/>
          <w:iCs/>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265E4" w:rsidRPr="006D64FA" w:rsidRDefault="004265E4" w:rsidP="00C735C5">
      <w:pPr>
        <w:spacing w:after="0" w:line="360" w:lineRule="auto"/>
        <w:ind w:firstLine="709"/>
        <w:jc w:val="both"/>
        <w:rPr>
          <w:rFonts w:ascii="Times New Roman" w:hAnsi="Times New Roman"/>
          <w:sz w:val="24"/>
          <w:szCs w:val="24"/>
        </w:rPr>
      </w:pPr>
      <w:r w:rsidRPr="006D64FA">
        <w:rPr>
          <w:rFonts w:ascii="Times New Roman" w:hAnsi="Times New Roman" w:cs="Times New Roman"/>
          <w:spacing w:val="2"/>
          <w:sz w:val="24"/>
          <w:szCs w:val="24"/>
        </w:rPr>
        <w:t>Овладение начертанием письменных прописных (заглав</w:t>
      </w:r>
      <w:r w:rsidRPr="006D64FA">
        <w:rPr>
          <w:rFonts w:ascii="Times New Roman" w:hAnsi="Times New Roman" w:cs="Times New Roman"/>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w:t>
      </w:r>
      <w:r w:rsidRPr="006D64FA">
        <w:rPr>
          <w:rFonts w:ascii="Times New Roman" w:hAnsi="Times New Roman" w:cs="Times New Roman"/>
          <w:sz w:val="24"/>
          <w:szCs w:val="24"/>
        </w:rPr>
        <w:lastRenderedPageBreak/>
        <w:t xml:space="preserve">предложений, написание которых не расходится с их произношением. Усвоение приёмов и последовательности правильного списывания текста. </w:t>
      </w:r>
      <w:r w:rsidRPr="006D64FA">
        <w:rPr>
          <w:rFonts w:ascii="Times New Roman" w:hAnsi="Times New Roman"/>
          <w:sz w:val="24"/>
          <w:szCs w:val="24"/>
        </w:rPr>
        <w:t xml:space="preserve">Проверка написанного при помощи сличения с текстом - образцом и </w:t>
      </w:r>
      <w:proofErr w:type="spellStart"/>
      <w:r w:rsidRPr="006D64FA">
        <w:rPr>
          <w:rFonts w:ascii="Times New Roman" w:hAnsi="Times New Roman"/>
          <w:sz w:val="24"/>
          <w:szCs w:val="24"/>
        </w:rPr>
        <w:t>послогового</w:t>
      </w:r>
      <w:proofErr w:type="spellEnd"/>
      <w:r w:rsidRPr="006D64FA">
        <w:rPr>
          <w:rFonts w:ascii="Times New Roman" w:hAnsi="Times New Roman"/>
          <w:sz w:val="24"/>
          <w:szCs w:val="24"/>
        </w:rPr>
        <w:t xml:space="preserve"> чтения написанных слов.</w:t>
      </w:r>
    </w:p>
    <w:p w:rsidR="004265E4" w:rsidRPr="006D64FA" w:rsidRDefault="004265E4" w:rsidP="00C735C5">
      <w:pPr>
        <w:spacing w:after="0" w:line="360" w:lineRule="auto"/>
        <w:ind w:firstLine="709"/>
        <w:jc w:val="both"/>
        <w:rPr>
          <w:rFonts w:ascii="Times New Roman" w:hAnsi="Times New Roman"/>
          <w:sz w:val="24"/>
          <w:szCs w:val="24"/>
        </w:rPr>
      </w:pPr>
      <w:r w:rsidRPr="006D64FA">
        <w:rPr>
          <w:rFonts w:ascii="Times New Roman" w:hAnsi="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4503C" w:rsidRPr="006D64FA" w:rsidRDefault="0084503C" w:rsidP="00C735C5">
      <w:pPr>
        <w:spacing w:after="0" w:line="360" w:lineRule="auto"/>
        <w:ind w:firstLine="709"/>
        <w:jc w:val="both"/>
        <w:rPr>
          <w:rFonts w:ascii="Times New Roman" w:hAnsi="Times New Roman"/>
          <w:sz w:val="24"/>
          <w:szCs w:val="24"/>
        </w:rPr>
      </w:pPr>
      <w:r w:rsidRPr="006D64FA">
        <w:rPr>
          <w:rFonts w:ascii="Times New Roman" w:hAnsi="Times New Roman"/>
          <w:sz w:val="24"/>
          <w:szCs w:val="24"/>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4265E4" w:rsidRPr="006D64FA" w:rsidRDefault="004265E4" w:rsidP="00C735C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bCs/>
          <w:i/>
          <w:sz w:val="24"/>
          <w:szCs w:val="24"/>
        </w:rPr>
        <w:t>Слово и предложение.</w:t>
      </w:r>
      <w:r w:rsidRPr="006D64FA">
        <w:rPr>
          <w:rFonts w:ascii="Times New Roman" w:hAnsi="Times New Roman" w:cs="Times New Roman"/>
          <w:b/>
          <w:bCs/>
          <w:sz w:val="24"/>
          <w:szCs w:val="24"/>
        </w:rPr>
        <w:t xml:space="preserve"> </w:t>
      </w:r>
      <w:r w:rsidRPr="006D64FA">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4265E4" w:rsidRPr="006D64FA" w:rsidRDefault="004265E4" w:rsidP="00C735C5">
      <w:pPr>
        <w:spacing w:after="0" w:line="360" w:lineRule="auto"/>
        <w:ind w:firstLine="709"/>
        <w:jc w:val="both"/>
        <w:rPr>
          <w:rFonts w:ascii="Times New Roman" w:hAnsi="Times New Roman"/>
          <w:sz w:val="24"/>
          <w:szCs w:val="24"/>
        </w:rPr>
      </w:pPr>
      <w:r w:rsidRPr="006D64FA">
        <w:rPr>
          <w:rFonts w:ascii="Times New Roman" w:hAnsi="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265E4" w:rsidRPr="006D64FA" w:rsidRDefault="004265E4" w:rsidP="00C735C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bCs/>
          <w:i/>
          <w:spacing w:val="-2"/>
          <w:sz w:val="24"/>
          <w:szCs w:val="24"/>
        </w:rPr>
        <w:t>Орфография.</w:t>
      </w:r>
      <w:r w:rsidRPr="006D64FA">
        <w:rPr>
          <w:rFonts w:ascii="Times New Roman" w:hAnsi="Times New Roman" w:cs="Times New Roman"/>
          <w:b/>
          <w:bCs/>
          <w:spacing w:val="-2"/>
          <w:sz w:val="24"/>
          <w:szCs w:val="24"/>
        </w:rPr>
        <w:t xml:space="preserve"> </w:t>
      </w:r>
      <w:r w:rsidRPr="006D64FA">
        <w:rPr>
          <w:rFonts w:ascii="Times New Roman" w:hAnsi="Times New Roman" w:cs="Times New Roman"/>
          <w:spacing w:val="-2"/>
          <w:sz w:val="24"/>
          <w:szCs w:val="24"/>
        </w:rPr>
        <w:t>Знакомство с правилами правописания и их</w:t>
      </w:r>
      <w:r w:rsidRPr="006D64FA">
        <w:rPr>
          <w:rFonts w:ascii="Times New Roman" w:hAnsi="Times New Roman" w:cs="Times New Roman"/>
          <w:spacing w:val="-2"/>
          <w:sz w:val="24"/>
          <w:szCs w:val="24"/>
        </w:rPr>
        <w:br/>
      </w:r>
      <w:r w:rsidRPr="006D64FA">
        <w:rPr>
          <w:rFonts w:ascii="Times New Roman" w:hAnsi="Times New Roman" w:cs="Times New Roman"/>
          <w:sz w:val="24"/>
          <w:szCs w:val="24"/>
        </w:rPr>
        <w:t>применение:</w:t>
      </w:r>
    </w:p>
    <w:p w:rsidR="004265E4" w:rsidRPr="006D64FA" w:rsidRDefault="004265E4" w:rsidP="00C735C5">
      <w:pPr>
        <w:pStyle w:val="af3"/>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раздельное написание слов;</w:t>
      </w:r>
    </w:p>
    <w:p w:rsidR="004265E4" w:rsidRPr="006D64FA" w:rsidRDefault="004265E4" w:rsidP="00C735C5">
      <w:pPr>
        <w:pStyle w:val="af3"/>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обозначение гласных после шипящих (</w:t>
      </w:r>
      <w:proofErr w:type="spellStart"/>
      <w:r w:rsidRPr="006D64FA">
        <w:rPr>
          <w:rFonts w:ascii="Times New Roman" w:hAnsi="Times New Roman" w:cs="Times New Roman"/>
          <w:b/>
          <w:bCs/>
          <w:i/>
          <w:iCs/>
          <w:sz w:val="24"/>
          <w:szCs w:val="24"/>
        </w:rPr>
        <w:t>ча</w:t>
      </w:r>
      <w:proofErr w:type="spellEnd"/>
      <w:r w:rsidRPr="006D64FA">
        <w:rPr>
          <w:rFonts w:ascii="Times New Roman" w:hAnsi="Times New Roman" w:cs="Times New Roman"/>
          <w:b/>
          <w:bCs/>
          <w:sz w:val="24"/>
          <w:szCs w:val="24"/>
        </w:rPr>
        <w:t>-</w:t>
      </w:r>
      <w:r w:rsidRPr="006D64FA">
        <w:rPr>
          <w:rFonts w:ascii="Times New Roman" w:hAnsi="Times New Roman" w:cs="Times New Roman"/>
          <w:b/>
          <w:bCs/>
          <w:i/>
          <w:iCs/>
          <w:sz w:val="24"/>
          <w:szCs w:val="24"/>
        </w:rPr>
        <w:t>ща</w:t>
      </w:r>
      <w:r w:rsidRPr="006D64FA">
        <w:rPr>
          <w:rFonts w:ascii="Times New Roman" w:hAnsi="Times New Roman" w:cs="Times New Roman"/>
          <w:b/>
          <w:bCs/>
          <w:sz w:val="24"/>
          <w:szCs w:val="24"/>
        </w:rPr>
        <w:t xml:space="preserve">, </w:t>
      </w:r>
      <w:r w:rsidRPr="006D64FA">
        <w:rPr>
          <w:rFonts w:ascii="Times New Roman" w:hAnsi="Times New Roman" w:cs="Times New Roman"/>
          <w:b/>
          <w:bCs/>
          <w:i/>
          <w:iCs/>
          <w:sz w:val="24"/>
          <w:szCs w:val="24"/>
        </w:rPr>
        <w:t>чу</w:t>
      </w:r>
      <w:r w:rsidRPr="006D64FA">
        <w:rPr>
          <w:rFonts w:ascii="Times New Roman" w:hAnsi="Times New Roman" w:cs="Times New Roman"/>
          <w:b/>
          <w:bCs/>
          <w:sz w:val="24"/>
          <w:szCs w:val="24"/>
        </w:rPr>
        <w:t>-</w:t>
      </w:r>
      <w:proofErr w:type="spellStart"/>
      <w:r w:rsidRPr="006D64FA">
        <w:rPr>
          <w:rFonts w:ascii="Times New Roman" w:hAnsi="Times New Roman" w:cs="Times New Roman"/>
          <w:b/>
          <w:bCs/>
          <w:i/>
          <w:iCs/>
          <w:sz w:val="24"/>
          <w:szCs w:val="24"/>
        </w:rPr>
        <w:t>щу</w:t>
      </w:r>
      <w:proofErr w:type="spellEnd"/>
      <w:r w:rsidRPr="006D64FA">
        <w:rPr>
          <w:rFonts w:ascii="Times New Roman" w:hAnsi="Times New Roman" w:cs="Times New Roman"/>
          <w:b/>
          <w:bCs/>
          <w:sz w:val="24"/>
          <w:szCs w:val="24"/>
        </w:rPr>
        <w:t xml:space="preserve">, </w:t>
      </w:r>
      <w:proofErr w:type="spellStart"/>
      <w:r w:rsidRPr="006D64FA">
        <w:rPr>
          <w:rFonts w:ascii="Times New Roman" w:hAnsi="Times New Roman" w:cs="Times New Roman"/>
          <w:b/>
          <w:bCs/>
          <w:i/>
          <w:iCs/>
          <w:sz w:val="24"/>
          <w:szCs w:val="24"/>
        </w:rPr>
        <w:t>жи</w:t>
      </w:r>
      <w:proofErr w:type="spellEnd"/>
      <w:r w:rsidRPr="006D64FA">
        <w:rPr>
          <w:rFonts w:ascii="Times New Roman" w:hAnsi="Times New Roman" w:cs="Times New Roman"/>
          <w:b/>
          <w:bCs/>
          <w:sz w:val="24"/>
          <w:szCs w:val="24"/>
        </w:rPr>
        <w:t>-</w:t>
      </w:r>
      <w:r w:rsidRPr="006D64FA">
        <w:rPr>
          <w:rFonts w:ascii="Times New Roman" w:hAnsi="Times New Roman" w:cs="Times New Roman"/>
          <w:b/>
          <w:bCs/>
          <w:i/>
          <w:iCs/>
          <w:sz w:val="24"/>
          <w:szCs w:val="24"/>
        </w:rPr>
        <w:t>ши</w:t>
      </w:r>
      <w:r w:rsidRPr="006D64FA">
        <w:rPr>
          <w:rFonts w:ascii="Times New Roman" w:hAnsi="Times New Roman" w:cs="Times New Roman"/>
          <w:sz w:val="24"/>
          <w:szCs w:val="24"/>
        </w:rPr>
        <w:t>);</w:t>
      </w:r>
    </w:p>
    <w:p w:rsidR="004265E4" w:rsidRPr="006D64FA" w:rsidRDefault="004265E4" w:rsidP="00C735C5">
      <w:pPr>
        <w:pStyle w:val="af3"/>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 прописная (заглавная) буква в начале предложения, в именах</w:t>
      </w:r>
      <w:r w:rsidR="00C735C5" w:rsidRPr="006D64FA">
        <w:rPr>
          <w:rFonts w:ascii="Times New Roman" w:hAnsi="Times New Roman" w:cs="Times New Roman"/>
          <w:spacing w:val="-2"/>
          <w:sz w:val="24"/>
          <w:szCs w:val="24"/>
        </w:rPr>
        <w:t xml:space="preserve"> </w:t>
      </w:r>
      <w:r w:rsidRPr="006D64FA">
        <w:rPr>
          <w:rFonts w:ascii="Times New Roman" w:hAnsi="Times New Roman" w:cs="Times New Roman"/>
          <w:sz w:val="24"/>
          <w:szCs w:val="24"/>
        </w:rPr>
        <w:t>собственных;</w:t>
      </w:r>
    </w:p>
    <w:p w:rsidR="004265E4" w:rsidRPr="006D64FA" w:rsidRDefault="004265E4" w:rsidP="00C735C5">
      <w:pPr>
        <w:pStyle w:val="af3"/>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перенос слов по слогам без стечения согласных;</w:t>
      </w:r>
    </w:p>
    <w:p w:rsidR="004265E4" w:rsidRPr="006D64FA" w:rsidRDefault="004265E4" w:rsidP="00C735C5">
      <w:pPr>
        <w:pStyle w:val="af3"/>
        <w:spacing w:line="360" w:lineRule="auto"/>
        <w:ind w:firstLine="709"/>
        <w:rPr>
          <w:rFonts w:ascii="Times New Roman" w:hAnsi="Times New Roman" w:cs="Times New Roman"/>
          <w:b/>
          <w:bCs/>
          <w:sz w:val="24"/>
          <w:szCs w:val="24"/>
        </w:rPr>
      </w:pPr>
      <w:r w:rsidRPr="006D64FA">
        <w:rPr>
          <w:rFonts w:ascii="Times New Roman" w:hAnsi="Times New Roman" w:cs="Times New Roman"/>
          <w:sz w:val="24"/>
          <w:szCs w:val="24"/>
        </w:rPr>
        <w:t>- знаки препинания в конце предложения.</w:t>
      </w:r>
    </w:p>
    <w:p w:rsidR="004265E4" w:rsidRPr="006D64FA" w:rsidRDefault="004265E4" w:rsidP="00C735C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bCs/>
          <w:i/>
          <w:sz w:val="24"/>
          <w:szCs w:val="24"/>
        </w:rPr>
        <w:t>Развитие речи.</w:t>
      </w:r>
      <w:r w:rsidRPr="006D64FA">
        <w:rPr>
          <w:rFonts w:ascii="Times New Roman" w:hAnsi="Times New Roman" w:cs="Times New Roman"/>
          <w:b/>
          <w:bCs/>
          <w:sz w:val="24"/>
          <w:szCs w:val="24"/>
        </w:rPr>
        <w:t xml:space="preserve"> </w:t>
      </w:r>
      <w:r w:rsidRPr="006D64FA">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265E4" w:rsidRPr="006D64FA" w:rsidRDefault="004265E4" w:rsidP="00C735C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i/>
          <w:sz w:val="24"/>
          <w:szCs w:val="24"/>
        </w:rPr>
        <w:t>Предметные результаты</w:t>
      </w:r>
      <w:r w:rsidRPr="006D64FA">
        <w:rPr>
          <w:rFonts w:ascii="Times New Roman" w:hAnsi="Times New Roman" w:cs="Times New Roman"/>
          <w:sz w:val="24"/>
          <w:szCs w:val="24"/>
        </w:rPr>
        <w:t xml:space="preserve"> освоения программы учебного предмета «Обучение грамоте»:</w:t>
      </w:r>
    </w:p>
    <w:p w:rsidR="004265E4" w:rsidRPr="006D64FA" w:rsidRDefault="004265E4" w:rsidP="00C735C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развитие функций фонематической системы (по В.К. </w:t>
      </w:r>
      <w:proofErr w:type="spellStart"/>
      <w:r w:rsidRPr="006D64FA">
        <w:rPr>
          <w:rFonts w:ascii="Times New Roman" w:hAnsi="Times New Roman" w:cs="Times New Roman"/>
          <w:sz w:val="24"/>
          <w:szCs w:val="24"/>
        </w:rPr>
        <w:t>Орфинской</w:t>
      </w:r>
      <w:proofErr w:type="spellEnd"/>
      <w:r w:rsidRPr="006D64FA">
        <w:rPr>
          <w:rFonts w:ascii="Times New Roman" w:hAnsi="Times New Roman" w:cs="Times New Roman"/>
          <w:sz w:val="24"/>
          <w:szCs w:val="24"/>
        </w:rPr>
        <w:t>);</w:t>
      </w:r>
    </w:p>
    <w:p w:rsidR="004265E4" w:rsidRPr="006D64FA" w:rsidRDefault="004265E4" w:rsidP="00C735C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развитие базовых высших психических функций, обеспечивающих процессы чтения и письма;</w:t>
      </w:r>
    </w:p>
    <w:p w:rsidR="004265E4" w:rsidRPr="006D64FA" w:rsidRDefault="004265E4" w:rsidP="00C735C5">
      <w:pPr>
        <w:spacing w:after="0" w:line="360" w:lineRule="auto"/>
        <w:ind w:firstLine="709"/>
        <w:jc w:val="both"/>
        <w:rPr>
          <w:rFonts w:ascii="Times New Roman" w:hAnsi="Times New Roman" w:cs="Times New Roman"/>
          <w:bCs/>
          <w:kern w:val="2"/>
          <w:sz w:val="24"/>
          <w:szCs w:val="24"/>
        </w:rPr>
      </w:pPr>
      <w:r w:rsidRPr="006D64FA">
        <w:rPr>
          <w:rFonts w:ascii="Times New Roman" w:hAnsi="Times New Roman"/>
          <w:kern w:val="2"/>
          <w:sz w:val="24"/>
          <w:szCs w:val="24"/>
        </w:rPr>
        <w:t>- умение различать понятия «предложение», «слово», «слог», «звук»;</w:t>
      </w:r>
    </w:p>
    <w:p w:rsidR="004265E4" w:rsidRPr="006D64FA" w:rsidRDefault="004265E4" w:rsidP="00C735C5">
      <w:pPr>
        <w:spacing w:after="0" w:line="360" w:lineRule="auto"/>
        <w:ind w:firstLine="709"/>
        <w:jc w:val="both"/>
        <w:rPr>
          <w:rFonts w:ascii="Times New Roman" w:hAnsi="Times New Roman" w:cs="Times New Roman"/>
          <w:bCs/>
          <w:kern w:val="2"/>
          <w:sz w:val="24"/>
          <w:szCs w:val="24"/>
        </w:rPr>
      </w:pPr>
      <w:r w:rsidRPr="006D64FA">
        <w:rPr>
          <w:rFonts w:ascii="Times New Roman" w:hAnsi="Times New Roman" w:cs="Times New Roman"/>
          <w:bCs/>
          <w:kern w:val="2"/>
          <w:sz w:val="24"/>
          <w:szCs w:val="24"/>
        </w:rPr>
        <w:t>- умение анализировать структуру простого предложения и слова;</w:t>
      </w:r>
    </w:p>
    <w:p w:rsidR="004265E4" w:rsidRPr="006D64FA" w:rsidRDefault="004265E4" w:rsidP="00C735C5">
      <w:pPr>
        <w:spacing w:after="0" w:line="360" w:lineRule="auto"/>
        <w:ind w:firstLine="709"/>
        <w:jc w:val="both"/>
        <w:rPr>
          <w:rFonts w:ascii="Times New Roman" w:hAnsi="Times New Roman" w:cs="Times New Roman"/>
          <w:bCs/>
          <w:sz w:val="24"/>
          <w:szCs w:val="24"/>
        </w:rPr>
      </w:pPr>
      <w:r w:rsidRPr="006D64FA">
        <w:rPr>
          <w:rFonts w:ascii="Times New Roman" w:hAnsi="Times New Roman" w:cs="Times New Roman"/>
          <w:bCs/>
          <w:kern w:val="2"/>
          <w:sz w:val="24"/>
          <w:szCs w:val="24"/>
        </w:rPr>
        <w:t>- знание русского алфавита;</w:t>
      </w:r>
    </w:p>
    <w:p w:rsidR="004265E4" w:rsidRPr="006D64FA" w:rsidRDefault="004265E4" w:rsidP="00C735C5">
      <w:pPr>
        <w:spacing w:after="0" w:line="360" w:lineRule="auto"/>
        <w:ind w:firstLine="709"/>
        <w:jc w:val="both"/>
        <w:rPr>
          <w:rFonts w:ascii="Times New Roman" w:hAnsi="Times New Roman" w:cs="Times New Roman"/>
          <w:bCs/>
          <w:kern w:val="2"/>
          <w:sz w:val="24"/>
          <w:szCs w:val="24"/>
        </w:rPr>
      </w:pPr>
      <w:r w:rsidRPr="006D64FA">
        <w:rPr>
          <w:rFonts w:ascii="Times New Roman" w:hAnsi="Times New Roman" w:cs="Times New Roman"/>
          <w:bCs/>
          <w:kern w:val="2"/>
          <w:sz w:val="24"/>
          <w:szCs w:val="24"/>
        </w:rPr>
        <w:t>- умение различать зрительные образы букв;</w:t>
      </w:r>
    </w:p>
    <w:p w:rsidR="004265E4" w:rsidRPr="006D64FA" w:rsidRDefault="004265E4" w:rsidP="00C735C5">
      <w:pPr>
        <w:spacing w:after="0" w:line="360" w:lineRule="auto"/>
        <w:ind w:firstLine="709"/>
        <w:jc w:val="both"/>
        <w:rPr>
          <w:rFonts w:ascii="Times New Roman" w:hAnsi="Times New Roman" w:cs="Times New Roman"/>
          <w:bCs/>
          <w:kern w:val="2"/>
          <w:sz w:val="24"/>
          <w:szCs w:val="24"/>
        </w:rPr>
      </w:pPr>
      <w:r w:rsidRPr="006D64FA">
        <w:rPr>
          <w:rFonts w:ascii="Times New Roman" w:hAnsi="Times New Roman" w:cs="Times New Roman"/>
          <w:bCs/>
          <w:kern w:val="2"/>
          <w:sz w:val="24"/>
          <w:szCs w:val="24"/>
        </w:rPr>
        <w:t>- усвоение гигиенических требований при письме;</w:t>
      </w:r>
    </w:p>
    <w:p w:rsidR="004265E4" w:rsidRPr="006D64FA" w:rsidRDefault="004265E4" w:rsidP="00C735C5">
      <w:pPr>
        <w:spacing w:after="0" w:line="360" w:lineRule="auto"/>
        <w:ind w:firstLine="709"/>
        <w:jc w:val="both"/>
        <w:rPr>
          <w:rFonts w:ascii="Times New Roman" w:hAnsi="Times New Roman" w:cs="Times New Roman"/>
          <w:bCs/>
          <w:sz w:val="24"/>
          <w:szCs w:val="24"/>
        </w:rPr>
      </w:pPr>
      <w:r w:rsidRPr="006D64FA">
        <w:rPr>
          <w:rFonts w:ascii="Times New Roman" w:hAnsi="Times New Roman" w:cs="Times New Roman"/>
          <w:bCs/>
          <w:sz w:val="24"/>
          <w:szCs w:val="24"/>
        </w:rPr>
        <w:lastRenderedPageBreak/>
        <w:t xml:space="preserve">- умение графически правильно </w:t>
      </w:r>
      <w:proofErr w:type="spellStart"/>
      <w:r w:rsidRPr="006D64FA">
        <w:rPr>
          <w:rFonts w:ascii="Times New Roman" w:hAnsi="Times New Roman" w:cs="Times New Roman"/>
          <w:bCs/>
          <w:sz w:val="24"/>
          <w:szCs w:val="24"/>
        </w:rPr>
        <w:t>воспроизведить</w:t>
      </w:r>
      <w:proofErr w:type="spellEnd"/>
      <w:r w:rsidRPr="006D64FA">
        <w:rPr>
          <w:rFonts w:ascii="Times New Roman" w:hAnsi="Times New Roman" w:cs="Times New Roman"/>
          <w:bCs/>
          <w:sz w:val="24"/>
          <w:szCs w:val="24"/>
        </w:rPr>
        <w:t xml:space="preserve"> зрительные образы букв и слов, простые предложения;</w:t>
      </w:r>
    </w:p>
    <w:p w:rsidR="004265E4" w:rsidRPr="006D64FA" w:rsidRDefault="004265E4" w:rsidP="00C735C5">
      <w:pPr>
        <w:spacing w:after="0" w:line="360" w:lineRule="auto"/>
        <w:ind w:firstLine="709"/>
        <w:jc w:val="both"/>
        <w:rPr>
          <w:rFonts w:ascii="Times New Roman" w:hAnsi="Times New Roman" w:cs="Times New Roman"/>
          <w:bCs/>
          <w:sz w:val="24"/>
          <w:szCs w:val="24"/>
        </w:rPr>
      </w:pPr>
      <w:r w:rsidRPr="006D64FA">
        <w:rPr>
          <w:rFonts w:ascii="Times New Roman" w:hAnsi="Times New Roman" w:cs="Times New Roman"/>
          <w:bCs/>
          <w:sz w:val="24"/>
          <w:szCs w:val="24"/>
        </w:rPr>
        <w:t xml:space="preserve">- </w:t>
      </w:r>
      <w:r w:rsidRPr="006D64FA">
        <w:rPr>
          <w:rFonts w:ascii="Times New Roman" w:hAnsi="Times New Roman" w:cs="Times New Roman"/>
          <w:sz w:val="24"/>
          <w:szCs w:val="24"/>
        </w:rPr>
        <w:t>овладение разборчивым, аккуратным почерком;</w:t>
      </w:r>
    </w:p>
    <w:p w:rsidR="004265E4" w:rsidRPr="006D64FA" w:rsidRDefault="004265E4" w:rsidP="00C735C5">
      <w:pPr>
        <w:spacing w:after="0" w:line="360" w:lineRule="auto"/>
        <w:ind w:firstLine="709"/>
        <w:jc w:val="both"/>
        <w:rPr>
          <w:rFonts w:ascii="Times New Roman" w:hAnsi="Times New Roman" w:cs="Times New Roman"/>
          <w:bCs/>
          <w:sz w:val="24"/>
          <w:szCs w:val="24"/>
        </w:rPr>
      </w:pPr>
      <w:r w:rsidRPr="006D64FA">
        <w:rPr>
          <w:rFonts w:ascii="Times New Roman" w:hAnsi="Times New Roman" w:cs="Times New Roman"/>
          <w:bCs/>
          <w:sz w:val="24"/>
          <w:szCs w:val="24"/>
        </w:rPr>
        <w:t>- первоначальное овладение навыком письма;</w:t>
      </w:r>
    </w:p>
    <w:p w:rsidR="004265E4" w:rsidRPr="006D64FA" w:rsidRDefault="004265E4" w:rsidP="00C735C5">
      <w:pPr>
        <w:spacing w:after="0" w:line="360" w:lineRule="auto"/>
        <w:ind w:firstLine="709"/>
        <w:jc w:val="both"/>
        <w:rPr>
          <w:rFonts w:ascii="Times New Roman" w:hAnsi="Times New Roman" w:cs="Times New Roman"/>
          <w:bCs/>
          <w:sz w:val="24"/>
          <w:szCs w:val="24"/>
        </w:rPr>
      </w:pPr>
      <w:r w:rsidRPr="006D64FA">
        <w:rPr>
          <w:rFonts w:ascii="Times New Roman" w:hAnsi="Times New Roman" w:cs="Times New Roman"/>
          <w:bCs/>
          <w:sz w:val="24"/>
          <w:szCs w:val="24"/>
        </w:rPr>
        <w:t xml:space="preserve">- овладение </w:t>
      </w:r>
      <w:proofErr w:type="spellStart"/>
      <w:r w:rsidRPr="006D64FA">
        <w:rPr>
          <w:rFonts w:ascii="Times New Roman" w:hAnsi="Times New Roman" w:cs="Times New Roman"/>
          <w:bCs/>
          <w:sz w:val="24"/>
          <w:szCs w:val="24"/>
        </w:rPr>
        <w:t>послоговым</w:t>
      </w:r>
      <w:proofErr w:type="spellEnd"/>
      <w:r w:rsidRPr="006D64FA">
        <w:rPr>
          <w:rFonts w:ascii="Times New Roman" w:hAnsi="Times New Roman" w:cs="Times New Roman"/>
          <w:bCs/>
          <w:sz w:val="24"/>
          <w:szCs w:val="24"/>
        </w:rPr>
        <w:t xml:space="preserve"> чтением, правильным пониманием читаемых слов, предложений, текстов;</w:t>
      </w:r>
    </w:p>
    <w:p w:rsidR="004265E4" w:rsidRPr="006D64FA" w:rsidRDefault="004265E4" w:rsidP="00C735C5">
      <w:pPr>
        <w:spacing w:after="0" w:line="360" w:lineRule="auto"/>
        <w:ind w:firstLine="709"/>
        <w:jc w:val="both"/>
        <w:rPr>
          <w:rFonts w:ascii="Times New Roman" w:hAnsi="Times New Roman" w:cs="Times New Roman"/>
          <w:bCs/>
          <w:sz w:val="24"/>
          <w:szCs w:val="24"/>
        </w:rPr>
      </w:pPr>
      <w:r w:rsidRPr="006D64FA">
        <w:rPr>
          <w:rFonts w:ascii="Times New Roman" w:hAnsi="Times New Roman" w:cs="Times New Roman"/>
          <w:bCs/>
          <w:sz w:val="24"/>
          <w:szCs w:val="24"/>
        </w:rPr>
        <w:t>- овладение языковыми обобщениями (фонематическими, морфологическими, синтаксическими);</w:t>
      </w:r>
    </w:p>
    <w:p w:rsidR="004265E4" w:rsidRPr="006D64FA" w:rsidRDefault="004265E4" w:rsidP="00C735C5">
      <w:pPr>
        <w:spacing w:after="0" w:line="360" w:lineRule="auto"/>
        <w:ind w:firstLine="709"/>
        <w:jc w:val="both"/>
        <w:rPr>
          <w:rFonts w:ascii="Times New Roman" w:hAnsi="Times New Roman" w:cs="Times New Roman"/>
          <w:bCs/>
          <w:sz w:val="24"/>
          <w:szCs w:val="24"/>
        </w:rPr>
      </w:pPr>
      <w:r w:rsidRPr="006D64FA">
        <w:rPr>
          <w:rFonts w:ascii="Times New Roman" w:hAnsi="Times New Roman" w:cs="Times New Roman"/>
          <w:bCs/>
          <w:sz w:val="24"/>
          <w:szCs w:val="24"/>
        </w:rPr>
        <w:t>- овладение предпосылками для формирования навыков орфографически грамотного письма.</w:t>
      </w:r>
    </w:p>
    <w:p w:rsidR="004265E4" w:rsidRPr="006D64FA" w:rsidRDefault="004265E4" w:rsidP="00C735C5">
      <w:pPr>
        <w:pStyle w:val="af1"/>
        <w:spacing w:line="360" w:lineRule="auto"/>
        <w:ind w:firstLine="709"/>
        <w:rPr>
          <w:rFonts w:ascii="Times New Roman" w:hAnsi="Times New Roman" w:cs="Times New Roman"/>
          <w:sz w:val="24"/>
          <w:szCs w:val="24"/>
        </w:rPr>
      </w:pPr>
    </w:p>
    <w:p w:rsidR="004265E4" w:rsidRPr="006D64FA" w:rsidRDefault="004265E4" w:rsidP="0057446E">
      <w:pPr>
        <w:pStyle w:val="af1"/>
        <w:spacing w:line="360" w:lineRule="auto"/>
        <w:ind w:firstLine="0"/>
        <w:jc w:val="center"/>
        <w:rPr>
          <w:rFonts w:ascii="Times New Roman" w:hAnsi="Times New Roman" w:cs="Times New Roman"/>
          <w:b/>
          <w:i/>
          <w:sz w:val="24"/>
          <w:szCs w:val="24"/>
        </w:rPr>
      </w:pPr>
      <w:r w:rsidRPr="006D64FA">
        <w:rPr>
          <w:rFonts w:ascii="Times New Roman" w:hAnsi="Times New Roman" w:cs="Times New Roman"/>
          <w:b/>
          <w:i/>
          <w:sz w:val="24"/>
          <w:szCs w:val="24"/>
        </w:rPr>
        <w:t>Б) Русский язык</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w:t>
      </w:r>
      <w:r w:rsidRPr="006D64FA">
        <w:rPr>
          <w:rFonts w:ascii="Times New Roman" w:hAnsi="Times New Roman" w:cs="Times New Roman"/>
          <w:sz w:val="24"/>
          <w:szCs w:val="24"/>
        </w:rPr>
        <w:softHyphen/>
        <w:t>ке.</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Процесс усвоения отдельных грамматических тем осуществляется в следующей последовательности: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1. выделение языковых единиц (например, слов, морфем) в речи окружающих, уточнение семантики, различение грамматических, лексических значений в </w:t>
      </w:r>
      <w:proofErr w:type="spellStart"/>
      <w:r w:rsidRPr="006D64FA">
        <w:rPr>
          <w:rFonts w:ascii="Times New Roman" w:hAnsi="Times New Roman" w:cs="Times New Roman"/>
          <w:sz w:val="24"/>
          <w:szCs w:val="24"/>
        </w:rPr>
        <w:t>импрессивной</w:t>
      </w:r>
      <w:proofErr w:type="spellEnd"/>
      <w:r w:rsidRPr="006D64FA">
        <w:rPr>
          <w:rFonts w:ascii="Times New Roman" w:hAnsi="Times New Roman" w:cs="Times New Roman"/>
          <w:sz w:val="24"/>
          <w:szCs w:val="24"/>
        </w:rPr>
        <w:t xml:space="preserve"> речи;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2. установление связи грамматического или лексического значения со звуковым образом морфемы (например, значение </w:t>
      </w:r>
      <w:proofErr w:type="spellStart"/>
      <w:r w:rsidRPr="006D64FA">
        <w:rPr>
          <w:rFonts w:ascii="Times New Roman" w:hAnsi="Times New Roman" w:cs="Times New Roman"/>
          <w:sz w:val="24"/>
          <w:szCs w:val="24"/>
        </w:rPr>
        <w:t>орудийности</w:t>
      </w:r>
      <w:proofErr w:type="spellEnd"/>
      <w:r w:rsidRPr="006D64FA">
        <w:rPr>
          <w:rFonts w:ascii="Times New Roman" w:hAnsi="Times New Roman" w:cs="Times New Roman"/>
          <w:sz w:val="24"/>
          <w:szCs w:val="24"/>
        </w:rPr>
        <w:t xml:space="preserve"> с флексиями</w:t>
      </w:r>
      <w:r w:rsidRPr="006D64FA">
        <w:rPr>
          <w:rFonts w:ascii="Times New Roman" w:hAnsi="Times New Roman" w:cs="Times New Roman"/>
          <w:b/>
          <w:bCs/>
          <w:sz w:val="24"/>
          <w:szCs w:val="24"/>
        </w:rPr>
        <w:t xml:space="preserve"> -ом, -ой</w:t>
      </w:r>
      <w:r w:rsidRPr="006D64FA">
        <w:rPr>
          <w:rFonts w:ascii="Times New Roman" w:hAnsi="Times New Roman" w:cs="Times New Roman"/>
          <w:sz w:val="24"/>
          <w:szCs w:val="24"/>
        </w:rPr>
        <w:t xml:space="preserve"> и др.);</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3. закрепление практических навыков использования грамматичес</w:t>
      </w:r>
      <w:r w:rsidRPr="006D64FA">
        <w:rPr>
          <w:rFonts w:ascii="Times New Roman" w:hAnsi="Times New Roman" w:cs="Times New Roman"/>
          <w:sz w:val="24"/>
          <w:szCs w:val="24"/>
        </w:rPr>
        <w:softHyphen/>
        <w:t>кой формы в экспрессивной речи (на основе аналогии, практичес</w:t>
      </w:r>
      <w:r w:rsidRPr="006D64FA">
        <w:rPr>
          <w:rFonts w:ascii="Times New Roman" w:hAnsi="Times New Roman" w:cs="Times New Roman"/>
          <w:sz w:val="24"/>
          <w:szCs w:val="24"/>
        </w:rPr>
        <w:softHyphen/>
        <w:t>кого обобщения);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5. закрепление грамматических закономерностей в письменной речи, осознание орфограмм.</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Начальный курс русского языка для обучающихся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w:t>
      </w:r>
      <w:r w:rsidR="0022257C" w:rsidRPr="006D64FA">
        <w:rPr>
          <w:rFonts w:ascii="Times New Roman" w:hAnsi="Times New Roman" w:cs="Times New Roman"/>
          <w:sz w:val="24"/>
          <w:szCs w:val="24"/>
        </w:rPr>
        <w:t>ыку общеобразовательной организации</w:t>
      </w:r>
      <w:r w:rsidRPr="006D64FA">
        <w:rPr>
          <w:rFonts w:ascii="Times New Roman" w:hAnsi="Times New Roman" w:cs="Times New Roman"/>
          <w:sz w:val="24"/>
          <w:szCs w:val="24"/>
        </w:rPr>
        <w:t xml:space="preserve"> и обеспечивает возможность </w:t>
      </w:r>
      <w:r w:rsidRPr="006D64FA">
        <w:rPr>
          <w:rFonts w:ascii="Times New Roman" w:hAnsi="Times New Roman" w:cs="Times New Roman"/>
          <w:sz w:val="24"/>
          <w:szCs w:val="24"/>
        </w:rPr>
        <w:lastRenderedPageBreak/>
        <w:t>перехода обучающихся  с ТНР в общеобразовательную</w:t>
      </w:r>
      <w:r w:rsidR="0022257C" w:rsidRPr="006D64FA">
        <w:rPr>
          <w:rFonts w:ascii="Times New Roman" w:hAnsi="Times New Roman" w:cs="Times New Roman"/>
          <w:sz w:val="24"/>
          <w:szCs w:val="24"/>
        </w:rPr>
        <w:t xml:space="preserve"> организацию</w:t>
      </w:r>
      <w:r w:rsidRPr="006D64FA">
        <w:rPr>
          <w:rFonts w:ascii="Times New Roman" w:hAnsi="Times New Roman" w:cs="Times New Roman"/>
          <w:sz w:val="24"/>
          <w:szCs w:val="24"/>
        </w:rPr>
        <w:t>. Учитывая особенности обучающихся с ТНР  отдельно выделяется раздел «Чистописание».</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Распределение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развития и подготовленности обучающихся с ТНР к усвоению АООП НОО.</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Большое внимание при обучении русскому языку обучающихся с ТНР должно быть уделено повторению. Повторение изучен</w:t>
      </w:r>
      <w:r w:rsidRPr="006D64FA">
        <w:rPr>
          <w:rFonts w:ascii="Times New Roman" w:hAnsi="Times New Roman" w:cs="Times New Roman"/>
          <w:sz w:val="24"/>
          <w:szCs w:val="24"/>
        </w:rPr>
        <w:softHyphen/>
        <w:t>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программе выделяется определенное количество часов на повто</w:t>
      </w:r>
      <w:r w:rsidRPr="006D64FA">
        <w:rPr>
          <w:rFonts w:ascii="Times New Roman" w:hAnsi="Times New Roman" w:cs="Times New Roman"/>
          <w:sz w:val="24"/>
          <w:szCs w:val="24"/>
        </w:rPr>
        <w:softHyphen/>
        <w:t>рение в начале года и итоговое. Повторение в начале учебного года проводится на специальных уроках.</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начале учебного года важно не просто восстановить получен</w:t>
      </w:r>
      <w:r w:rsidRPr="006D64FA">
        <w:rPr>
          <w:rFonts w:ascii="Times New Roman" w:hAnsi="Times New Roman" w:cs="Times New Roman"/>
          <w:sz w:val="24"/>
          <w:szCs w:val="24"/>
        </w:rPr>
        <w:softHyphen/>
        <w:t>ные ранее знания, а углубить их и систематизировать. При плани</w:t>
      </w:r>
      <w:r w:rsidRPr="006D64FA">
        <w:rPr>
          <w:rFonts w:ascii="Times New Roman" w:hAnsi="Times New Roman" w:cs="Times New Roman"/>
          <w:sz w:val="24"/>
          <w:szCs w:val="24"/>
        </w:rPr>
        <w:softHyphen/>
        <w:t>ровании материала для повторения следует учитывать состояние знаний, умений и навыков, уровень развития речи обучающихся, ори</w:t>
      </w:r>
      <w:r w:rsidRPr="006D64FA">
        <w:rPr>
          <w:rFonts w:ascii="Times New Roman" w:hAnsi="Times New Roman" w:cs="Times New Roman"/>
          <w:sz w:val="24"/>
          <w:szCs w:val="24"/>
        </w:rPr>
        <w:softHyphen/>
        <w:t>ентируясь при этом на изучение новых тем. При повторении грамматико-орфографических тем учитель закрепляет умения и навы</w:t>
      </w:r>
      <w:r w:rsidRPr="006D64FA">
        <w:rPr>
          <w:rFonts w:ascii="Times New Roman" w:hAnsi="Times New Roman" w:cs="Times New Roman"/>
          <w:sz w:val="24"/>
          <w:szCs w:val="24"/>
        </w:rPr>
        <w:softHyphen/>
        <w:t>ки в упражнениях на новом, более сложном речевом материале, ис</w:t>
      </w:r>
      <w:r w:rsidRPr="006D64FA">
        <w:rPr>
          <w:rFonts w:ascii="Times New Roman" w:hAnsi="Times New Roman" w:cs="Times New Roman"/>
          <w:sz w:val="24"/>
          <w:szCs w:val="24"/>
        </w:rPr>
        <w:softHyphen/>
        <w:t>пользует новые методы и приемы, уделяет больше внимания творческим и самостоятельным работам обучающихся. Программой оп</w:t>
      </w:r>
      <w:r w:rsidRPr="006D64FA">
        <w:rPr>
          <w:rFonts w:ascii="Times New Roman" w:hAnsi="Times New Roman" w:cs="Times New Roman"/>
          <w:sz w:val="24"/>
          <w:szCs w:val="24"/>
        </w:rPr>
        <w:softHyphen/>
        <w:t>ределяется перечень тем для повторения. На итоговое повторение в конце учебного года также отводятся специальные уроки.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Итоговое повторение является эффективным только в том слу</w:t>
      </w:r>
      <w:r w:rsidRPr="006D64FA">
        <w:rPr>
          <w:rFonts w:ascii="Times New Roman" w:hAnsi="Times New Roman" w:cs="Times New Roman"/>
          <w:sz w:val="24"/>
          <w:szCs w:val="24"/>
        </w:rPr>
        <w:softHyphen/>
        <w:t>чае, если учитель в течение учебного года уделяет серьезное вни</w:t>
      </w:r>
      <w:r w:rsidRPr="006D64FA">
        <w:rPr>
          <w:rFonts w:ascii="Times New Roman" w:hAnsi="Times New Roman" w:cs="Times New Roman"/>
          <w:sz w:val="24"/>
          <w:szCs w:val="24"/>
        </w:rPr>
        <w:softHyphen/>
        <w:t>мание текущему и тематическому повторению. При планировании материала для повторения учитель ставит следующие задачи: углу</w:t>
      </w:r>
      <w:r w:rsidRPr="006D64FA">
        <w:rPr>
          <w:rFonts w:ascii="Times New Roman" w:hAnsi="Times New Roman" w:cs="Times New Roman"/>
          <w:sz w:val="24"/>
          <w:szCs w:val="24"/>
        </w:rPr>
        <w:softHyphen/>
        <w:t>бить, обобщить и систематизировать знания, ликвидировать пробе</w:t>
      </w:r>
      <w:r w:rsidRPr="006D64FA">
        <w:rPr>
          <w:rFonts w:ascii="Times New Roman" w:hAnsi="Times New Roman" w:cs="Times New Roman"/>
          <w:sz w:val="24"/>
          <w:szCs w:val="24"/>
        </w:rPr>
        <w:softHyphen/>
        <w:t>лы в знаниях по конкретной теме, закрепить правильные речевые навыки обучающихся.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bCs/>
          <w:i/>
          <w:sz w:val="24"/>
          <w:szCs w:val="24"/>
        </w:rPr>
        <w:t>Фонетика и орфоэпия. Графика. Орфография.</w:t>
      </w:r>
      <w:r w:rsidRPr="006D64FA">
        <w:rPr>
          <w:rFonts w:ascii="Times New Roman" w:hAnsi="Times New Roman" w:cs="Times New Roman"/>
          <w:b/>
          <w:bCs/>
          <w:sz w:val="24"/>
          <w:szCs w:val="24"/>
        </w:rPr>
        <w:t xml:space="preserve"> </w:t>
      </w:r>
      <w:r w:rsidRPr="006D64FA">
        <w:rPr>
          <w:rFonts w:ascii="Times New Roman" w:hAnsi="Times New Roman" w:cs="Times New Roman"/>
          <w:bCs/>
          <w:sz w:val="24"/>
          <w:szCs w:val="24"/>
        </w:rPr>
        <w:t>В</w:t>
      </w:r>
      <w:r w:rsidRPr="006D64FA">
        <w:rPr>
          <w:rFonts w:ascii="Times New Roman" w:hAnsi="Times New Roman" w:cs="Times New Roman"/>
          <w:sz w:val="24"/>
          <w:szCs w:val="24"/>
        </w:rPr>
        <w:t xml:space="preserve"> связи с особенностями нарушений устной и письменной речи обучающихся с ТНР большое внимание уделяется данным разделам.</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Работа по развитию фонематических процессов восприятия, ана</w:t>
      </w:r>
      <w:r w:rsidRPr="006D64FA">
        <w:rPr>
          <w:rFonts w:ascii="Times New Roman" w:hAnsi="Times New Roman" w:cs="Times New Roman"/>
          <w:sz w:val="24"/>
          <w:szCs w:val="24"/>
        </w:rPr>
        <w:softHyphen/>
        <w:t xml:space="preserve">лиза, синтеза, представлений начинается с первых уроков обучения грамоте и проводится </w:t>
      </w:r>
      <w:r w:rsidRPr="006D64FA">
        <w:rPr>
          <w:rFonts w:ascii="Times New Roman" w:hAnsi="Times New Roman" w:cs="Times New Roman"/>
          <w:sz w:val="24"/>
          <w:szCs w:val="24"/>
        </w:rPr>
        <w:lastRenderedPageBreak/>
        <w:t>систематически на уроках русского языка в течение всего процесса обучения в начальной школе.</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Во II, III и IV классах обучающиеся закрепляют навыки дифферен</w:t>
      </w:r>
      <w:r w:rsidRPr="006D64FA">
        <w:rPr>
          <w:rFonts w:ascii="Times New Roman" w:hAnsi="Times New Roman" w:cs="Times New Roman"/>
          <w:sz w:val="24"/>
          <w:szCs w:val="24"/>
        </w:rPr>
        <w:softHyphen/>
        <w:t>циации звуков, фонематического анализа и синтеза на все более усложняющемся речевом материале, знакомятся с некоторыми осо</w:t>
      </w:r>
      <w:r w:rsidRPr="006D64FA">
        <w:rPr>
          <w:rFonts w:ascii="Times New Roman" w:hAnsi="Times New Roman" w:cs="Times New Roman"/>
          <w:sz w:val="24"/>
          <w:szCs w:val="24"/>
        </w:rPr>
        <w:softHyphen/>
        <w:t>бенностями русской графики, с трудными случаями буквенной сим</w:t>
      </w:r>
      <w:r w:rsidRPr="006D64FA">
        <w:rPr>
          <w:rFonts w:ascii="Times New Roman" w:hAnsi="Times New Roman" w:cs="Times New Roman"/>
          <w:sz w:val="24"/>
          <w:szCs w:val="24"/>
        </w:rPr>
        <w:softHyphen/>
        <w:t>волики.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Большое значение уделяется закреплению этих умений и навы</w:t>
      </w:r>
      <w:r w:rsidRPr="006D64FA">
        <w:rPr>
          <w:rFonts w:ascii="Times New Roman" w:hAnsi="Times New Roman" w:cs="Times New Roman"/>
          <w:sz w:val="24"/>
          <w:szCs w:val="24"/>
        </w:rPr>
        <w:softHyphen/>
        <w:t xml:space="preserve">ков в письменной речи с целью коррекции </w:t>
      </w:r>
      <w:proofErr w:type="spellStart"/>
      <w:r w:rsidRPr="006D64FA">
        <w:rPr>
          <w:rFonts w:ascii="Times New Roman" w:hAnsi="Times New Roman" w:cs="Times New Roman"/>
          <w:sz w:val="24"/>
          <w:szCs w:val="24"/>
        </w:rPr>
        <w:t>дислексий</w:t>
      </w:r>
      <w:proofErr w:type="spellEnd"/>
      <w:r w:rsidRPr="006D64FA">
        <w:rPr>
          <w:rFonts w:ascii="Times New Roman" w:hAnsi="Times New Roman" w:cs="Times New Roman"/>
          <w:sz w:val="24"/>
          <w:szCs w:val="24"/>
        </w:rPr>
        <w:t xml:space="preserve"> и </w:t>
      </w:r>
      <w:proofErr w:type="spellStart"/>
      <w:r w:rsidRPr="006D64FA">
        <w:rPr>
          <w:rFonts w:ascii="Times New Roman" w:hAnsi="Times New Roman" w:cs="Times New Roman"/>
          <w:sz w:val="24"/>
          <w:szCs w:val="24"/>
        </w:rPr>
        <w:t>дисграфий</w:t>
      </w:r>
      <w:proofErr w:type="spellEnd"/>
      <w:r w:rsidRPr="006D64FA">
        <w:rPr>
          <w:rFonts w:ascii="Times New Roman" w:hAnsi="Times New Roman" w:cs="Times New Roman"/>
          <w:sz w:val="24"/>
          <w:szCs w:val="24"/>
        </w:rPr>
        <w:t xml:space="preserve">, а также для предупреждения </w:t>
      </w:r>
      <w:proofErr w:type="spellStart"/>
      <w:r w:rsidRPr="006D64FA">
        <w:rPr>
          <w:rFonts w:ascii="Times New Roman" w:hAnsi="Times New Roman" w:cs="Times New Roman"/>
          <w:sz w:val="24"/>
          <w:szCs w:val="24"/>
        </w:rPr>
        <w:t>дизорфографии</w:t>
      </w:r>
      <w:proofErr w:type="spellEnd"/>
      <w:r w:rsidRPr="006D64FA">
        <w:rPr>
          <w:rFonts w:ascii="Times New Roman" w:hAnsi="Times New Roman" w:cs="Times New Roman"/>
          <w:sz w:val="24"/>
          <w:szCs w:val="24"/>
        </w:rPr>
        <w:t>.</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этой связи особо важными являются упражнения по развитию умений соотносить звуки и буквы: гласные — в ударной и безудар</w:t>
      </w:r>
      <w:r w:rsidRPr="006D64FA">
        <w:rPr>
          <w:rFonts w:ascii="Times New Roman" w:hAnsi="Times New Roman" w:cs="Times New Roman"/>
          <w:sz w:val="24"/>
          <w:szCs w:val="24"/>
        </w:rPr>
        <w:softHyphen/>
        <w:t>ной позиции; согласные — в различных позициях в слове (напри</w:t>
      </w:r>
      <w:r w:rsidRPr="006D64FA">
        <w:rPr>
          <w:rFonts w:ascii="Times New Roman" w:hAnsi="Times New Roman" w:cs="Times New Roman"/>
          <w:sz w:val="24"/>
          <w:szCs w:val="24"/>
        </w:rPr>
        <w:softHyphen/>
        <w:t>мер, согласные в конце слов и перед гласными звуками).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Сформированные у обучающихся умения дифференцировать звуки, ана</w:t>
      </w:r>
      <w:r w:rsidRPr="006D64FA">
        <w:rPr>
          <w:rFonts w:ascii="Times New Roman" w:hAnsi="Times New Roman" w:cs="Times New Roman"/>
          <w:sz w:val="24"/>
          <w:szCs w:val="24"/>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Так, на основе умения дифференцировать твердые и мягкие со</w:t>
      </w:r>
      <w:r w:rsidRPr="006D64FA">
        <w:rPr>
          <w:rFonts w:ascii="Times New Roman" w:hAnsi="Times New Roman" w:cs="Times New Roman"/>
          <w:sz w:val="24"/>
          <w:szCs w:val="24"/>
        </w:rPr>
        <w:softHyphen/>
        <w:t>гласные обучающиеся знакомятся с обозначением мягкости согласных с помощью йотированных гласных, мягкого знака, с правилами правописания</w:t>
      </w:r>
      <w:r w:rsidRPr="006D64FA">
        <w:rPr>
          <w:rFonts w:ascii="Times New Roman" w:hAnsi="Times New Roman" w:cs="Times New Roman"/>
          <w:b/>
          <w:bCs/>
          <w:sz w:val="24"/>
          <w:szCs w:val="24"/>
        </w:rPr>
        <w:t xml:space="preserve"> ши-</w:t>
      </w:r>
      <w:proofErr w:type="spellStart"/>
      <w:r w:rsidRPr="006D64FA">
        <w:rPr>
          <w:rFonts w:ascii="Times New Roman" w:hAnsi="Times New Roman" w:cs="Times New Roman"/>
          <w:b/>
          <w:bCs/>
          <w:sz w:val="24"/>
          <w:szCs w:val="24"/>
        </w:rPr>
        <w:t>жи</w:t>
      </w:r>
      <w:proofErr w:type="spellEnd"/>
      <w:r w:rsidRPr="006D64FA">
        <w:rPr>
          <w:rFonts w:ascii="Times New Roman" w:hAnsi="Times New Roman" w:cs="Times New Roman"/>
          <w:b/>
          <w:bCs/>
          <w:sz w:val="24"/>
          <w:szCs w:val="24"/>
        </w:rPr>
        <w:t xml:space="preserve">, </w:t>
      </w:r>
      <w:proofErr w:type="spellStart"/>
      <w:r w:rsidRPr="006D64FA">
        <w:rPr>
          <w:rFonts w:ascii="Times New Roman" w:hAnsi="Times New Roman" w:cs="Times New Roman"/>
          <w:b/>
          <w:bCs/>
          <w:sz w:val="24"/>
          <w:szCs w:val="24"/>
        </w:rPr>
        <w:t>ча</w:t>
      </w:r>
      <w:proofErr w:type="spellEnd"/>
      <w:r w:rsidRPr="006D64FA">
        <w:rPr>
          <w:rFonts w:ascii="Times New Roman" w:hAnsi="Times New Roman" w:cs="Times New Roman"/>
          <w:b/>
          <w:bCs/>
          <w:sz w:val="24"/>
          <w:szCs w:val="24"/>
        </w:rPr>
        <w:t>-ща, чу-</w:t>
      </w:r>
      <w:proofErr w:type="spellStart"/>
      <w:r w:rsidRPr="006D64FA">
        <w:rPr>
          <w:rFonts w:ascii="Times New Roman" w:hAnsi="Times New Roman" w:cs="Times New Roman"/>
          <w:b/>
          <w:bCs/>
          <w:sz w:val="24"/>
          <w:szCs w:val="24"/>
        </w:rPr>
        <w:t>щу</w:t>
      </w:r>
      <w:proofErr w:type="spellEnd"/>
      <w:r w:rsidRPr="006D64FA">
        <w:rPr>
          <w:rFonts w:ascii="Times New Roman" w:hAnsi="Times New Roman" w:cs="Times New Roman"/>
          <w:b/>
          <w:bCs/>
          <w:sz w:val="24"/>
          <w:szCs w:val="24"/>
        </w:rPr>
        <w:t xml:space="preserve">, </w:t>
      </w:r>
      <w:proofErr w:type="spellStart"/>
      <w:r w:rsidRPr="006D64FA">
        <w:rPr>
          <w:rFonts w:ascii="Times New Roman" w:hAnsi="Times New Roman" w:cs="Times New Roman"/>
          <w:b/>
          <w:bCs/>
          <w:sz w:val="24"/>
          <w:szCs w:val="24"/>
        </w:rPr>
        <w:t>чк-чн</w:t>
      </w:r>
      <w:proofErr w:type="spellEnd"/>
      <w:r w:rsidRPr="006D64FA">
        <w:rPr>
          <w:rFonts w:ascii="Times New Roman" w:hAnsi="Times New Roman" w:cs="Times New Roman"/>
          <w:sz w:val="24"/>
          <w:szCs w:val="24"/>
        </w:rPr>
        <w:t xml:space="preserve"> в словах, мягкого знака </w:t>
      </w:r>
      <w:r w:rsidRPr="006D64FA">
        <w:rPr>
          <w:rFonts w:ascii="Times New Roman" w:hAnsi="Times New Roman" w:cs="Times New Roman"/>
          <w:sz w:val="24"/>
          <w:szCs w:val="24"/>
          <w:vertAlign w:val="superscript"/>
        </w:rPr>
        <w:t xml:space="preserve"> </w:t>
      </w:r>
      <w:r w:rsidRPr="006D64FA">
        <w:rPr>
          <w:rFonts w:ascii="Times New Roman" w:hAnsi="Times New Roman" w:cs="Times New Roman"/>
          <w:sz w:val="24"/>
          <w:szCs w:val="24"/>
        </w:rPr>
        <w:t>после шипящих, на конце имен существительных, правописанием мягкого знака в неопределенной форме и во 2-м лице единственно</w:t>
      </w:r>
      <w:r w:rsidRPr="006D64FA">
        <w:rPr>
          <w:rFonts w:ascii="Times New Roman" w:hAnsi="Times New Roman" w:cs="Times New Roman"/>
          <w:sz w:val="24"/>
          <w:szCs w:val="24"/>
        </w:rPr>
        <w:softHyphen/>
        <w:t>го числа настоящего времени глаголов.</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На основе умения дифференцировать глухие и звонкие соглас</w:t>
      </w:r>
      <w:r w:rsidRPr="006D64FA">
        <w:rPr>
          <w:rFonts w:ascii="Times New Roman" w:hAnsi="Times New Roman" w:cs="Times New Roman"/>
          <w:sz w:val="24"/>
          <w:szCs w:val="24"/>
        </w:rPr>
        <w:softHyphen/>
        <w:t>ные обучающиеся усваивают правила правописания глухих и звонких согласных в корне слова (в конце и в середине), в приставках, в предлогах.</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На основе умения дифференцировать ударные и безударные глас</w:t>
      </w:r>
      <w:r w:rsidRPr="006D64FA">
        <w:rPr>
          <w:rFonts w:ascii="Times New Roman" w:hAnsi="Times New Roman" w:cs="Times New Roman"/>
          <w:sz w:val="24"/>
          <w:szCs w:val="24"/>
        </w:rPr>
        <w:softHyphen/>
        <w:t>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Опора на звуковую дифференциацию необходима при изучении темы «Двойная согласная».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С учетом уровня речевого развития обучающихся и изучаемой грам</w:t>
      </w:r>
      <w:r w:rsidRPr="006D64FA">
        <w:rPr>
          <w:rFonts w:ascii="Times New Roman" w:hAnsi="Times New Roman" w:cs="Times New Roman"/>
          <w:sz w:val="24"/>
          <w:szCs w:val="24"/>
        </w:rPr>
        <w:softHyphen/>
        <w:t xml:space="preserve">матической темы упражнения по развитию </w:t>
      </w:r>
      <w:proofErr w:type="spellStart"/>
      <w:r w:rsidRPr="006D64FA">
        <w:rPr>
          <w:rFonts w:ascii="Times New Roman" w:hAnsi="Times New Roman" w:cs="Times New Roman"/>
          <w:sz w:val="24"/>
          <w:szCs w:val="24"/>
        </w:rPr>
        <w:t>звуко</w:t>
      </w:r>
      <w:proofErr w:type="spellEnd"/>
      <w:r w:rsidRPr="006D64FA">
        <w:rPr>
          <w:rFonts w:ascii="Times New Roman" w:hAnsi="Times New Roman" w:cs="Times New Roman"/>
          <w:sz w:val="24"/>
          <w:szCs w:val="24"/>
        </w:rPr>
        <w:t>-буквенного ана</w:t>
      </w:r>
      <w:r w:rsidRPr="006D64FA">
        <w:rPr>
          <w:rFonts w:ascii="Times New Roman" w:hAnsi="Times New Roman" w:cs="Times New Roman"/>
          <w:sz w:val="24"/>
          <w:szCs w:val="24"/>
        </w:rPr>
        <w:softHyphen/>
        <w:t xml:space="preserve">лиза выполняются на словах, относящихся к разным частям речи. </w:t>
      </w:r>
      <w:proofErr w:type="spellStart"/>
      <w:r w:rsidRPr="006D64FA">
        <w:rPr>
          <w:rFonts w:ascii="Times New Roman" w:hAnsi="Times New Roman" w:cs="Times New Roman"/>
          <w:sz w:val="24"/>
          <w:szCs w:val="24"/>
        </w:rPr>
        <w:t>Звукослоговой</w:t>
      </w:r>
      <w:proofErr w:type="spellEnd"/>
      <w:r w:rsidRPr="006D64FA">
        <w:rPr>
          <w:rFonts w:ascii="Times New Roman" w:hAnsi="Times New Roman" w:cs="Times New Roman"/>
          <w:sz w:val="24"/>
          <w:szCs w:val="24"/>
        </w:rPr>
        <w:t xml:space="preserve"> и морфемный состав анализируемых слов усложня</w:t>
      </w:r>
      <w:r w:rsidRPr="006D64FA">
        <w:rPr>
          <w:rFonts w:ascii="Times New Roman" w:hAnsi="Times New Roman" w:cs="Times New Roman"/>
          <w:sz w:val="24"/>
          <w:szCs w:val="24"/>
        </w:rPr>
        <w:softHyphen/>
        <w:t>ется от класса к классу следующим образом:</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слова, произношение которых не расходится с написанием</w:t>
      </w:r>
      <w:r w:rsidRPr="006D64FA">
        <w:rPr>
          <w:rFonts w:ascii="Times New Roman" w:hAnsi="Times New Roman" w:cs="Times New Roman"/>
          <w:i/>
          <w:iCs/>
          <w:sz w:val="24"/>
          <w:szCs w:val="24"/>
        </w:rPr>
        <w:t xml:space="preserve"> (мак, зонт);</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lastRenderedPageBreak/>
        <w:t>- слова, произношение которых расходится с написанием, но ко</w:t>
      </w:r>
      <w:r w:rsidRPr="006D64FA">
        <w:rPr>
          <w:rFonts w:ascii="Times New Roman" w:hAnsi="Times New Roman" w:cs="Times New Roman"/>
          <w:sz w:val="24"/>
          <w:szCs w:val="24"/>
        </w:rPr>
        <w:softHyphen/>
        <w:t>личество звуков и букв одинаково</w:t>
      </w:r>
      <w:r w:rsidRPr="006D64FA">
        <w:rPr>
          <w:rFonts w:ascii="Times New Roman" w:hAnsi="Times New Roman" w:cs="Times New Roman"/>
          <w:i/>
          <w:iCs/>
          <w:sz w:val="24"/>
          <w:szCs w:val="24"/>
        </w:rPr>
        <w:t xml:space="preserve"> (дуб, кора, Москва);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слова, в которых количество звуков и букв неодинаково</w:t>
      </w:r>
      <w:r w:rsidRPr="006D64FA">
        <w:rPr>
          <w:rFonts w:ascii="Times New Roman" w:hAnsi="Times New Roman" w:cs="Times New Roman"/>
          <w:i/>
          <w:iCs/>
          <w:sz w:val="24"/>
          <w:szCs w:val="24"/>
        </w:rPr>
        <w:t xml:space="preserve"> (конь, пальто, местный)',</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слова с разделительным мягким знаком</w:t>
      </w:r>
      <w:r w:rsidRPr="006D64FA">
        <w:rPr>
          <w:rFonts w:ascii="Times New Roman" w:hAnsi="Times New Roman" w:cs="Times New Roman"/>
          <w:i/>
          <w:iCs/>
          <w:sz w:val="24"/>
          <w:szCs w:val="24"/>
        </w:rPr>
        <w:t xml:space="preserve"> (листья); </w:t>
      </w:r>
      <w:r w:rsidRPr="006D64FA">
        <w:rPr>
          <w:rFonts w:ascii="Times New Roman" w:hAnsi="Times New Roman" w:cs="Times New Roman"/>
          <w:sz w:val="24"/>
          <w:szCs w:val="24"/>
        </w:rPr>
        <w:t>слова с йотированными гласными в сильной позиции; в начале слова и в середине слова после нейотированной гласной</w:t>
      </w:r>
      <w:r w:rsidRPr="006D64FA">
        <w:rPr>
          <w:rFonts w:ascii="Times New Roman" w:hAnsi="Times New Roman" w:cs="Times New Roman"/>
          <w:i/>
          <w:iCs/>
          <w:sz w:val="24"/>
          <w:szCs w:val="24"/>
        </w:rPr>
        <w:t xml:space="preserve"> (яма, маяк).</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 xml:space="preserve">Обучающиеся с ТНР овладевают знанием алфавита: правильным называнием букв, знанием их </w:t>
      </w:r>
      <w:r w:rsidRPr="006D64FA">
        <w:rPr>
          <w:rFonts w:ascii="Times New Roman" w:hAnsi="Times New Roman" w:cs="Times New Roman"/>
          <w:sz w:val="24"/>
          <w:szCs w:val="24"/>
        </w:rPr>
        <w:t>последовательности, использованием алфавита при работе со словарями, справочниками, каталогами.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w:t>
      </w:r>
      <w:r w:rsidRPr="006D64FA">
        <w:rPr>
          <w:rFonts w:ascii="Times New Roman" w:hAnsi="Times New Roman" w:cs="Times New Roman"/>
          <w:sz w:val="24"/>
          <w:szCs w:val="24"/>
        </w:rPr>
        <w:softHyphen/>
        <w:t>дел.</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Содержание программы по данным разделам организует и направ</w:t>
      </w:r>
      <w:r w:rsidRPr="006D64FA">
        <w:rPr>
          <w:rFonts w:ascii="Times New Roman" w:hAnsi="Times New Roman" w:cs="Times New Roman"/>
          <w:sz w:val="24"/>
          <w:szCs w:val="24"/>
        </w:rPr>
        <w:softHyphen/>
        <w:t xml:space="preserve">ляет работу учителя на совершенствование культуры речи обучающихся (четкое </w:t>
      </w:r>
      <w:proofErr w:type="spellStart"/>
      <w:r w:rsidRPr="006D64FA">
        <w:rPr>
          <w:rFonts w:ascii="Times New Roman" w:hAnsi="Times New Roman" w:cs="Times New Roman"/>
          <w:sz w:val="24"/>
          <w:szCs w:val="24"/>
        </w:rPr>
        <w:t>артикулирование</w:t>
      </w:r>
      <w:proofErr w:type="spellEnd"/>
      <w:r w:rsidRPr="006D64FA">
        <w:rPr>
          <w:rFonts w:ascii="Times New Roman" w:hAnsi="Times New Roman" w:cs="Times New Roman"/>
          <w:sz w:val="24"/>
          <w:szCs w:val="24"/>
        </w:rPr>
        <w:t xml:space="preserve"> звуков, правильное произно</w:t>
      </w:r>
      <w:r w:rsidRPr="006D64FA">
        <w:rPr>
          <w:rFonts w:ascii="Times New Roman" w:hAnsi="Times New Roman" w:cs="Times New Roman"/>
          <w:sz w:val="24"/>
          <w:szCs w:val="24"/>
        </w:rPr>
        <w:softHyphen/>
        <w:t xml:space="preserve">шение слов, развитие дикции), на предупреждение и коррекцию </w:t>
      </w:r>
      <w:proofErr w:type="spellStart"/>
      <w:r w:rsidRPr="006D64FA">
        <w:rPr>
          <w:rFonts w:ascii="Times New Roman" w:hAnsi="Times New Roman" w:cs="Times New Roman"/>
          <w:sz w:val="24"/>
          <w:szCs w:val="24"/>
        </w:rPr>
        <w:t>дисграфии</w:t>
      </w:r>
      <w:proofErr w:type="spellEnd"/>
      <w:r w:rsidRPr="006D64FA">
        <w:rPr>
          <w:rFonts w:ascii="Times New Roman" w:hAnsi="Times New Roman" w:cs="Times New Roman"/>
          <w:sz w:val="24"/>
          <w:szCs w:val="24"/>
        </w:rPr>
        <w:t xml:space="preserve">, профилактику </w:t>
      </w:r>
      <w:proofErr w:type="spellStart"/>
      <w:r w:rsidRPr="006D64FA">
        <w:rPr>
          <w:rFonts w:ascii="Times New Roman" w:hAnsi="Times New Roman" w:cs="Times New Roman"/>
          <w:sz w:val="24"/>
          <w:szCs w:val="24"/>
        </w:rPr>
        <w:t>дизорфографии</w:t>
      </w:r>
      <w:proofErr w:type="spellEnd"/>
      <w:r w:rsidRPr="006D64FA">
        <w:rPr>
          <w:rFonts w:ascii="Times New Roman" w:hAnsi="Times New Roman" w:cs="Times New Roman"/>
          <w:sz w:val="24"/>
          <w:szCs w:val="24"/>
        </w:rPr>
        <w:t>, на овладение навыками орфографически правильного письма.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bCs/>
          <w:i/>
          <w:sz w:val="24"/>
          <w:szCs w:val="24"/>
        </w:rPr>
        <w:t>Лексика (состав слова, морфология).</w:t>
      </w:r>
      <w:r w:rsidRPr="006D64FA">
        <w:rPr>
          <w:rFonts w:ascii="Times New Roman" w:hAnsi="Times New Roman" w:cs="Times New Roman"/>
          <w:sz w:val="24"/>
          <w:szCs w:val="24"/>
        </w:rPr>
        <w:t xml:space="preserve">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Cs/>
          <w:sz w:val="24"/>
          <w:szCs w:val="24"/>
        </w:rPr>
        <w:t>1)</w:t>
      </w:r>
      <w:r w:rsidRPr="006D64FA">
        <w:rPr>
          <w:rFonts w:ascii="Times New Roman" w:hAnsi="Times New Roman" w:cs="Times New Roman"/>
          <w:b/>
          <w:bCs/>
          <w:sz w:val="24"/>
          <w:szCs w:val="24"/>
        </w:rPr>
        <w:t xml:space="preserve"> </w:t>
      </w:r>
      <w:r w:rsidRPr="006D64FA">
        <w:rPr>
          <w:rFonts w:ascii="Times New Roman" w:hAnsi="Times New Roman" w:cs="Times New Roman"/>
          <w:sz w:val="24"/>
          <w:szCs w:val="24"/>
        </w:rPr>
        <w:t>лексико-семантическое (изучается лексическое значение слова и семантические свя</w:t>
      </w:r>
      <w:r w:rsidRPr="006D64FA">
        <w:rPr>
          <w:rFonts w:ascii="Times New Roman" w:hAnsi="Times New Roman" w:cs="Times New Roman"/>
          <w:sz w:val="24"/>
          <w:szCs w:val="24"/>
        </w:rPr>
        <w:softHyphen/>
        <w:t>зи слов с другими словами), многозначность слова (антонимы, си</w:t>
      </w:r>
      <w:r w:rsidRPr="006D64FA">
        <w:rPr>
          <w:rFonts w:ascii="Times New Roman" w:hAnsi="Times New Roman" w:cs="Times New Roman"/>
          <w:sz w:val="24"/>
          <w:szCs w:val="24"/>
        </w:rPr>
        <w:softHyphen/>
        <w:t xml:space="preserve">нонимы и т. д.) </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2) лексико-грамматическое (слово изучается как элемент грамматического строя, как носитель тех или иных грам</w:t>
      </w:r>
      <w:r w:rsidRPr="006D64FA">
        <w:rPr>
          <w:rFonts w:ascii="Times New Roman" w:hAnsi="Times New Roman" w:cs="Times New Roman"/>
          <w:sz w:val="24"/>
          <w:szCs w:val="24"/>
        </w:rPr>
        <w:softHyphen/>
        <w:t>матических значений).</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w:t>
      </w:r>
      <w:r w:rsidRPr="006D64FA">
        <w:rPr>
          <w:rFonts w:ascii="Times New Roman" w:hAnsi="Times New Roman" w:cs="Times New Roman"/>
          <w:sz w:val="24"/>
          <w:szCs w:val="24"/>
        </w:rPr>
        <w:softHyphen/>
        <w:t>ленаправленного, системного введения языкового материала, посте</w:t>
      </w:r>
      <w:r w:rsidRPr="006D64FA">
        <w:rPr>
          <w:rFonts w:ascii="Times New Roman" w:hAnsi="Times New Roman" w:cs="Times New Roman"/>
          <w:sz w:val="24"/>
          <w:szCs w:val="24"/>
        </w:rPr>
        <w:softHyphen/>
        <w:t>пенного его усложнения.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Неотъемлемой частью уроков русского языка является словар</w:t>
      </w:r>
      <w:r w:rsidRPr="006D64FA">
        <w:rPr>
          <w:rFonts w:ascii="Times New Roman" w:hAnsi="Times New Roman" w:cs="Times New Roman"/>
          <w:sz w:val="24"/>
          <w:szCs w:val="24"/>
        </w:rPr>
        <w:softHyphen/>
        <w:t>ная работа как важное направление развития речи обучающихся.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Организуя наблюдения за значениями слов в различных пред</w:t>
      </w:r>
      <w:r w:rsidRPr="006D64FA">
        <w:rPr>
          <w:rFonts w:ascii="Times New Roman" w:hAnsi="Times New Roman" w:cs="Times New Roman"/>
          <w:sz w:val="24"/>
          <w:szCs w:val="24"/>
        </w:rPr>
        <w:softHyphen/>
        <w:t>ложениях, учитель подводит обучающихся к осознанию того, что слова обо</w:t>
      </w:r>
      <w:r w:rsidRPr="006D64FA">
        <w:rPr>
          <w:rFonts w:ascii="Times New Roman" w:hAnsi="Times New Roman" w:cs="Times New Roman"/>
          <w:sz w:val="24"/>
          <w:szCs w:val="24"/>
        </w:rPr>
        <w:softHyphen/>
        <w:t>значают те или иные предметы и явления действительности, дей</w:t>
      </w:r>
      <w:r w:rsidRPr="006D64FA">
        <w:rPr>
          <w:rFonts w:ascii="Times New Roman" w:hAnsi="Times New Roman" w:cs="Times New Roman"/>
          <w:sz w:val="24"/>
          <w:szCs w:val="24"/>
        </w:rPr>
        <w:softHyphen/>
        <w:t>ствия, признаки предметов, что одно и то же слово может употреб</w:t>
      </w:r>
      <w:r w:rsidRPr="006D64FA">
        <w:rPr>
          <w:rFonts w:ascii="Times New Roman" w:hAnsi="Times New Roman" w:cs="Times New Roman"/>
          <w:sz w:val="24"/>
          <w:szCs w:val="24"/>
        </w:rPr>
        <w:softHyphen/>
        <w:t xml:space="preserve">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w:t>
      </w:r>
      <w:r w:rsidRPr="006D64FA">
        <w:rPr>
          <w:rFonts w:ascii="Times New Roman" w:hAnsi="Times New Roman" w:cs="Times New Roman"/>
          <w:sz w:val="24"/>
          <w:szCs w:val="24"/>
        </w:rPr>
        <w:lastRenderedPageBreak/>
        <w:t>(синонимы), выявлять в них оттенки, подбирать слова противоположного значения (антонимы).</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6D64FA">
        <w:rPr>
          <w:rFonts w:ascii="Times New Roman" w:hAnsi="Times New Roman" w:cs="Times New Roman"/>
          <w:sz w:val="24"/>
          <w:szCs w:val="24"/>
        </w:rPr>
        <w:softHyphen/>
        <w:t>шений помогают обучающимся осознать место слова в лексической сис</w:t>
      </w:r>
      <w:r w:rsidRPr="006D64FA">
        <w:rPr>
          <w:rFonts w:ascii="Times New Roman" w:hAnsi="Times New Roman" w:cs="Times New Roman"/>
          <w:sz w:val="24"/>
          <w:szCs w:val="24"/>
        </w:rPr>
        <w:softHyphen/>
        <w:t>теме языка, способствуют формированию семантических полей, ак</w:t>
      </w:r>
      <w:r w:rsidRPr="006D64FA">
        <w:rPr>
          <w:rFonts w:ascii="Times New Roman" w:hAnsi="Times New Roman" w:cs="Times New Roman"/>
          <w:sz w:val="24"/>
          <w:szCs w:val="24"/>
        </w:rPr>
        <w:softHyphen/>
        <w:t>туализации словаря. При изучении раздела «Лексика» необходимо уде</w:t>
      </w:r>
      <w:r w:rsidRPr="006D64FA">
        <w:rPr>
          <w:rFonts w:ascii="Times New Roman" w:hAnsi="Times New Roman" w:cs="Times New Roman"/>
          <w:sz w:val="24"/>
          <w:szCs w:val="24"/>
        </w:rPr>
        <w:softHyphen/>
        <w:t>лять большое внимание закреплению связи звукового и графического образа слова с его значением, формированию способ</w:t>
      </w:r>
      <w:r w:rsidRPr="006D64FA">
        <w:rPr>
          <w:rFonts w:ascii="Times New Roman" w:hAnsi="Times New Roman" w:cs="Times New Roman"/>
          <w:sz w:val="24"/>
          <w:szCs w:val="24"/>
        </w:rPr>
        <w:softHyphen/>
        <w:t>ности к словообразованию, развитию навыков семантического и мор</w:t>
      </w:r>
      <w:r w:rsidRPr="006D64FA">
        <w:rPr>
          <w:rFonts w:ascii="Times New Roman" w:hAnsi="Times New Roman" w:cs="Times New Roman"/>
          <w:sz w:val="24"/>
          <w:szCs w:val="24"/>
        </w:rPr>
        <w:softHyphen/>
        <w:t>фологического анализа слов.</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Программой предусматривается тщательный выбор слов для лек</w:t>
      </w:r>
      <w:r w:rsidRPr="006D64FA">
        <w:rPr>
          <w:rFonts w:ascii="Times New Roman" w:hAnsi="Times New Roman" w:cs="Times New Roman"/>
          <w:sz w:val="24"/>
          <w:szCs w:val="24"/>
        </w:rPr>
        <w:softHyphen/>
        <w:t>сических упражнений на уроке с учетом уровня рече</w:t>
      </w:r>
      <w:r w:rsidRPr="006D64FA">
        <w:rPr>
          <w:rFonts w:ascii="Times New Roman" w:hAnsi="Times New Roman" w:cs="Times New Roman"/>
          <w:sz w:val="24"/>
          <w:szCs w:val="24"/>
        </w:rPr>
        <w:softHyphen/>
        <w:t>вой подготовки обучающихся, изучаемой грамматической и лексичес</w:t>
      </w:r>
      <w:r w:rsidRPr="006D64FA">
        <w:rPr>
          <w:rFonts w:ascii="Times New Roman" w:hAnsi="Times New Roman" w:cs="Times New Roman"/>
          <w:sz w:val="24"/>
          <w:szCs w:val="24"/>
        </w:rPr>
        <w:softHyphen/>
        <w:t>кой темы, словарного состава текстов учебников. Необходимо, что</w:t>
      </w:r>
      <w:r w:rsidRPr="006D64FA">
        <w:rPr>
          <w:rFonts w:ascii="Times New Roman" w:hAnsi="Times New Roman" w:cs="Times New Roman"/>
          <w:sz w:val="24"/>
          <w:szCs w:val="24"/>
        </w:rPr>
        <w:softHyphen/>
        <w:t>бы лексические упражнения способствовали не только расширению, обогащению, уточнению и актуализации словаря, но и формирова</w:t>
      </w:r>
      <w:r w:rsidRPr="006D64FA">
        <w:rPr>
          <w:rFonts w:ascii="Times New Roman" w:hAnsi="Times New Roman" w:cs="Times New Roman"/>
          <w:sz w:val="24"/>
          <w:szCs w:val="24"/>
        </w:rPr>
        <w:softHyphen/>
        <w:t>нию мыслительных операций анализа, синтеза, сравнения, обобще</w:t>
      </w:r>
      <w:r w:rsidRPr="006D64FA">
        <w:rPr>
          <w:rFonts w:ascii="Times New Roman" w:hAnsi="Times New Roman" w:cs="Times New Roman"/>
          <w:sz w:val="24"/>
          <w:szCs w:val="24"/>
        </w:rPr>
        <w:softHyphen/>
        <w:t>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i/>
          <w:iCs/>
          <w:sz w:val="24"/>
          <w:szCs w:val="24"/>
        </w:rPr>
        <w:t>Состав слова (</w:t>
      </w:r>
      <w:proofErr w:type="spellStart"/>
      <w:r w:rsidRPr="006D64FA">
        <w:rPr>
          <w:rFonts w:ascii="Times New Roman" w:hAnsi="Times New Roman" w:cs="Times New Roman"/>
          <w:i/>
          <w:iCs/>
          <w:sz w:val="24"/>
          <w:szCs w:val="24"/>
        </w:rPr>
        <w:t>морфемика</w:t>
      </w:r>
      <w:proofErr w:type="spellEnd"/>
      <w:r w:rsidRPr="006D64FA">
        <w:rPr>
          <w:rFonts w:ascii="Times New Roman" w:hAnsi="Times New Roman" w:cs="Times New Roman"/>
          <w:i/>
          <w:iCs/>
          <w:sz w:val="24"/>
          <w:szCs w:val="24"/>
        </w:rPr>
        <w:t>)</w:t>
      </w:r>
      <w:r w:rsidRPr="006D64FA">
        <w:rPr>
          <w:rFonts w:ascii="Times New Roman" w:hAnsi="Times New Roman" w:cs="Times New Roman"/>
          <w:sz w:val="24"/>
          <w:szCs w:val="24"/>
        </w:rPr>
        <w:t>.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w:t>
      </w:r>
      <w:r w:rsidRPr="006D64FA">
        <w:rPr>
          <w:rFonts w:ascii="Times New Roman" w:hAnsi="Times New Roman" w:cs="Times New Roman"/>
          <w:sz w:val="24"/>
          <w:szCs w:val="24"/>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6D64FA">
        <w:rPr>
          <w:rFonts w:ascii="Times New Roman" w:hAnsi="Times New Roman" w:cs="Times New Roman"/>
          <w:sz w:val="24"/>
          <w:szCs w:val="24"/>
        </w:rPr>
        <w:softHyphen/>
        <w:t>ния слова, обогащению словаря, формированию у обучающихся навыков ор</w:t>
      </w:r>
      <w:r w:rsidRPr="006D64FA">
        <w:rPr>
          <w:rFonts w:ascii="Times New Roman" w:hAnsi="Times New Roman" w:cs="Times New Roman"/>
          <w:sz w:val="24"/>
          <w:szCs w:val="24"/>
        </w:rPr>
        <w:softHyphen/>
        <w:t>фографически правильного письма.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Программой II класса предусмотрено развитие у детей представ</w:t>
      </w:r>
      <w:r w:rsidRPr="006D64FA">
        <w:rPr>
          <w:rFonts w:ascii="Times New Roman" w:hAnsi="Times New Roman" w:cs="Times New Roman"/>
          <w:sz w:val="24"/>
          <w:szCs w:val="24"/>
        </w:rPr>
        <w:softHyphen/>
        <w:t>лений о составе слова, об однокоренных словах, о некоторых мор</w:t>
      </w:r>
      <w:r w:rsidRPr="006D64FA">
        <w:rPr>
          <w:rFonts w:ascii="Times New Roman" w:hAnsi="Times New Roman" w:cs="Times New Roman"/>
          <w:sz w:val="24"/>
          <w:szCs w:val="24"/>
        </w:rPr>
        <w:softHyphen/>
        <w:t>фемах (корне, окончании).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Первоначально в упражнениях по выделению корня слова ис</w:t>
      </w:r>
      <w:r w:rsidRPr="006D64FA">
        <w:rPr>
          <w:rFonts w:ascii="Times New Roman" w:hAnsi="Times New Roman" w:cs="Times New Roman"/>
          <w:sz w:val="24"/>
          <w:szCs w:val="24"/>
        </w:rPr>
        <w:softHyphen/>
        <w:t>пользуются такие слова, корень которых имеет конкретное значе</w:t>
      </w:r>
      <w:r w:rsidRPr="006D64FA">
        <w:rPr>
          <w:rFonts w:ascii="Times New Roman" w:hAnsi="Times New Roman" w:cs="Times New Roman"/>
          <w:sz w:val="24"/>
          <w:szCs w:val="24"/>
        </w:rPr>
        <w:softHyphen/>
        <w:t>ние и может существовать в качестве самостоятельного слова</w:t>
      </w:r>
      <w:r w:rsidRPr="006D64FA">
        <w:rPr>
          <w:rFonts w:ascii="Times New Roman" w:hAnsi="Times New Roman" w:cs="Times New Roman"/>
          <w:i/>
          <w:iCs/>
          <w:sz w:val="24"/>
          <w:szCs w:val="24"/>
        </w:rPr>
        <w:t xml:space="preserve"> (дом, мир).</w:t>
      </w:r>
      <w:r w:rsidRPr="006D64FA">
        <w:rPr>
          <w:rFonts w:ascii="Times New Roman" w:hAnsi="Times New Roman" w:cs="Times New Roman"/>
          <w:sz w:val="24"/>
          <w:szCs w:val="24"/>
        </w:rPr>
        <w:t xml:space="preserve"> Позднее используются слова, в которых корень не представ</w:t>
      </w:r>
      <w:r w:rsidRPr="006D64FA">
        <w:rPr>
          <w:rFonts w:ascii="Times New Roman" w:hAnsi="Times New Roman" w:cs="Times New Roman"/>
          <w:sz w:val="24"/>
          <w:szCs w:val="24"/>
        </w:rPr>
        <w:softHyphen/>
        <w:t>ляет собой самостоятельного слова, но легко выделяется как часть слова</w:t>
      </w:r>
      <w:r w:rsidRPr="006D64FA">
        <w:rPr>
          <w:rFonts w:ascii="Times New Roman" w:hAnsi="Times New Roman" w:cs="Times New Roman"/>
          <w:i/>
          <w:iCs/>
          <w:sz w:val="24"/>
          <w:szCs w:val="24"/>
        </w:rPr>
        <w:t xml:space="preserve"> (соты, леса).</w:t>
      </w:r>
      <w:r w:rsidRPr="006D64FA">
        <w:rPr>
          <w:rFonts w:ascii="Times New Roman" w:hAnsi="Times New Roman" w:cs="Times New Roman"/>
          <w:sz w:val="24"/>
          <w:szCs w:val="24"/>
        </w:rPr>
        <w:t xml:space="preserve">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w:t>
      </w:r>
      <w:r w:rsidRPr="006D64FA">
        <w:rPr>
          <w:rFonts w:ascii="Times New Roman" w:hAnsi="Times New Roman" w:cs="Times New Roman"/>
          <w:sz w:val="24"/>
          <w:szCs w:val="24"/>
        </w:rPr>
        <w:softHyphen/>
        <w:t>пользования в устной речи. Знакомство с новой морфологической частью слова - окончанием - начинается с дифференциации фор</w:t>
      </w:r>
      <w:r w:rsidRPr="006D64FA">
        <w:rPr>
          <w:rFonts w:ascii="Times New Roman" w:hAnsi="Times New Roman" w:cs="Times New Roman"/>
          <w:sz w:val="24"/>
          <w:szCs w:val="24"/>
        </w:rPr>
        <w:softHyphen/>
        <w:t>мы существительных единственного и множественного числа, су</w:t>
      </w:r>
      <w:r w:rsidRPr="006D64FA">
        <w:rPr>
          <w:rFonts w:ascii="Times New Roman" w:hAnsi="Times New Roman" w:cs="Times New Roman"/>
          <w:sz w:val="24"/>
          <w:szCs w:val="24"/>
        </w:rPr>
        <w:softHyphen/>
        <w:t>ществительных различных падежных форм. Упражнения по выде</w:t>
      </w:r>
      <w:r w:rsidRPr="006D64FA">
        <w:rPr>
          <w:rFonts w:ascii="Times New Roman" w:hAnsi="Times New Roman" w:cs="Times New Roman"/>
          <w:sz w:val="24"/>
          <w:szCs w:val="24"/>
        </w:rPr>
        <w:softHyphen/>
        <w:t xml:space="preserve">лению окончания слова включают на первых этапах работы слова, в которых </w:t>
      </w:r>
      <w:r w:rsidRPr="006D64FA">
        <w:rPr>
          <w:rFonts w:ascii="Times New Roman" w:hAnsi="Times New Roman" w:cs="Times New Roman"/>
          <w:sz w:val="24"/>
          <w:szCs w:val="24"/>
        </w:rPr>
        <w:lastRenderedPageBreak/>
        <w:t>окончание непосредственно следует за корнем и явля</w:t>
      </w:r>
      <w:r w:rsidRPr="006D64FA">
        <w:rPr>
          <w:rFonts w:ascii="Times New Roman" w:hAnsi="Times New Roman" w:cs="Times New Roman"/>
          <w:sz w:val="24"/>
          <w:szCs w:val="24"/>
        </w:rPr>
        <w:softHyphen/>
        <w:t xml:space="preserve">ется ударным, а их грамматическое значение доступно пониманию обучающихся с тяжелыми нарушениями речи (например, значение множественности: </w:t>
      </w:r>
      <w:r w:rsidRPr="006D64FA">
        <w:rPr>
          <w:rFonts w:ascii="Times New Roman" w:hAnsi="Times New Roman" w:cs="Times New Roman"/>
          <w:i/>
          <w:iCs/>
          <w:sz w:val="24"/>
          <w:szCs w:val="24"/>
        </w:rPr>
        <w:t>стол — столы, слон — слоны).</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Во II классе учащиеся обучаются образованию слов более сложной морфологической структуры (по образцу).</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III классе состав слова изучается полностью (корень, оконча</w:t>
      </w:r>
      <w:r w:rsidRPr="006D64FA">
        <w:rPr>
          <w:rFonts w:ascii="Times New Roman" w:hAnsi="Times New Roman" w:cs="Times New Roman"/>
          <w:sz w:val="24"/>
          <w:szCs w:val="24"/>
        </w:rPr>
        <w:softHyphen/>
        <w:t>ние, суффикс, приставка), осуществляется практическое знакомство с простейшими случаями словообразования.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Ознакомление с суффиксом как новой морфологической частью слова происходит тогда, когда обучающиеся уже умеют выделять и ко</w:t>
      </w:r>
      <w:r w:rsidRPr="006D64FA">
        <w:rPr>
          <w:rFonts w:ascii="Times New Roman" w:hAnsi="Times New Roman" w:cs="Times New Roman"/>
          <w:sz w:val="24"/>
          <w:szCs w:val="24"/>
        </w:rPr>
        <w:softHyphen/>
        <w:t>рень, и окончание. Сопоставляя и анализируя однокоренные сло</w:t>
      </w:r>
      <w:r w:rsidRPr="006D64FA">
        <w:rPr>
          <w:rFonts w:ascii="Times New Roman" w:hAnsi="Times New Roman" w:cs="Times New Roman"/>
          <w:sz w:val="24"/>
          <w:szCs w:val="24"/>
        </w:rPr>
        <w:softHyphen/>
        <w:t>ва, обучающиеся приходят к пониманию того, что между корнем и окончанием может быть небольшая часть слова (вставка), благода</w:t>
      </w:r>
      <w:r w:rsidRPr="006D64FA">
        <w:rPr>
          <w:rFonts w:ascii="Times New Roman" w:hAnsi="Times New Roman" w:cs="Times New Roman"/>
          <w:sz w:val="24"/>
          <w:szCs w:val="24"/>
        </w:rPr>
        <w:softHyphen/>
        <w:t>ря которой слово приобретает то или иное значение. Рекоменду</w:t>
      </w:r>
      <w:r w:rsidRPr="006D64FA">
        <w:rPr>
          <w:rFonts w:ascii="Times New Roman" w:hAnsi="Times New Roman" w:cs="Times New Roman"/>
          <w:sz w:val="24"/>
          <w:szCs w:val="24"/>
        </w:rPr>
        <w:softHyphen/>
        <w:t>ется начинать знакомство с суффиксами на словах, имеющих суф</w:t>
      </w:r>
      <w:r w:rsidRPr="006D64FA">
        <w:rPr>
          <w:rFonts w:ascii="Times New Roman" w:hAnsi="Times New Roman" w:cs="Times New Roman"/>
          <w:sz w:val="24"/>
          <w:szCs w:val="24"/>
        </w:rPr>
        <w:softHyphen/>
        <w:t>фикс, но не имеющих окончания (</w:t>
      </w:r>
      <w:r w:rsidRPr="006D64FA">
        <w:rPr>
          <w:rFonts w:ascii="Times New Roman" w:hAnsi="Times New Roman" w:cs="Times New Roman"/>
          <w:i/>
          <w:iCs/>
          <w:sz w:val="24"/>
          <w:szCs w:val="24"/>
        </w:rPr>
        <w:t>дом — домик, рот — ротик).</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работу по словообразованию вначале включаются самые рас</w:t>
      </w:r>
      <w:r w:rsidRPr="006D64FA">
        <w:rPr>
          <w:rFonts w:ascii="Times New Roman" w:hAnsi="Times New Roman" w:cs="Times New Roman"/>
          <w:sz w:val="24"/>
          <w:szCs w:val="24"/>
        </w:rPr>
        <w:softHyphen/>
        <w:t>пространенные суффиксы</w:t>
      </w:r>
      <w:r w:rsidRPr="006D64FA">
        <w:rPr>
          <w:rFonts w:ascii="Times New Roman" w:hAnsi="Times New Roman" w:cs="Times New Roman"/>
          <w:b/>
          <w:bCs/>
          <w:sz w:val="24"/>
          <w:szCs w:val="24"/>
        </w:rPr>
        <w:t xml:space="preserve"> </w:t>
      </w:r>
      <w:r w:rsidRPr="006D64FA">
        <w:rPr>
          <w:rFonts w:ascii="Times New Roman" w:hAnsi="Times New Roman" w:cs="Times New Roman"/>
          <w:bCs/>
          <w:sz w:val="24"/>
          <w:szCs w:val="24"/>
        </w:rPr>
        <w:t>(</w:t>
      </w:r>
      <w:r w:rsidRPr="006D64FA">
        <w:rPr>
          <w:rFonts w:ascii="Times New Roman" w:hAnsi="Times New Roman" w:cs="Times New Roman"/>
          <w:b/>
          <w:bCs/>
          <w:sz w:val="24"/>
          <w:szCs w:val="24"/>
        </w:rPr>
        <w:t>-</w:t>
      </w:r>
      <w:proofErr w:type="spellStart"/>
      <w:r w:rsidRPr="006D64FA">
        <w:rPr>
          <w:rFonts w:ascii="Times New Roman" w:hAnsi="Times New Roman" w:cs="Times New Roman"/>
          <w:b/>
          <w:bCs/>
          <w:sz w:val="24"/>
          <w:szCs w:val="24"/>
        </w:rPr>
        <w:t>очк</w:t>
      </w:r>
      <w:proofErr w:type="spellEnd"/>
      <w:r w:rsidRPr="006D64FA">
        <w:rPr>
          <w:rFonts w:ascii="Times New Roman" w:hAnsi="Times New Roman" w:cs="Times New Roman"/>
          <w:b/>
          <w:bCs/>
          <w:sz w:val="24"/>
          <w:szCs w:val="24"/>
        </w:rPr>
        <w:t>, -</w:t>
      </w:r>
      <w:proofErr w:type="spellStart"/>
      <w:r w:rsidRPr="006D64FA">
        <w:rPr>
          <w:rFonts w:ascii="Times New Roman" w:hAnsi="Times New Roman" w:cs="Times New Roman"/>
          <w:b/>
          <w:bCs/>
          <w:sz w:val="24"/>
          <w:szCs w:val="24"/>
        </w:rPr>
        <w:t>ечк</w:t>
      </w:r>
      <w:proofErr w:type="spellEnd"/>
      <w:r w:rsidRPr="006D64FA">
        <w:rPr>
          <w:rFonts w:ascii="Times New Roman" w:hAnsi="Times New Roman" w:cs="Times New Roman"/>
          <w:b/>
          <w:bCs/>
          <w:sz w:val="24"/>
          <w:szCs w:val="24"/>
        </w:rPr>
        <w:t>, -</w:t>
      </w:r>
      <w:proofErr w:type="spellStart"/>
      <w:r w:rsidRPr="006D64FA">
        <w:rPr>
          <w:rFonts w:ascii="Times New Roman" w:hAnsi="Times New Roman" w:cs="Times New Roman"/>
          <w:b/>
          <w:bCs/>
          <w:sz w:val="24"/>
          <w:szCs w:val="24"/>
        </w:rPr>
        <w:t>тель</w:t>
      </w:r>
      <w:proofErr w:type="spellEnd"/>
      <w:r w:rsidRPr="006D64FA">
        <w:rPr>
          <w:rFonts w:ascii="Times New Roman" w:hAnsi="Times New Roman" w:cs="Times New Roman"/>
          <w:b/>
          <w:bCs/>
          <w:sz w:val="24"/>
          <w:szCs w:val="24"/>
        </w:rPr>
        <w:t>, -</w:t>
      </w:r>
      <w:proofErr w:type="spellStart"/>
      <w:r w:rsidRPr="006D64FA">
        <w:rPr>
          <w:rFonts w:ascii="Times New Roman" w:hAnsi="Times New Roman" w:cs="Times New Roman"/>
          <w:b/>
          <w:bCs/>
          <w:sz w:val="24"/>
          <w:szCs w:val="24"/>
        </w:rPr>
        <w:t>ик</w:t>
      </w:r>
      <w:proofErr w:type="spellEnd"/>
      <w:r w:rsidRPr="006D64FA">
        <w:rPr>
          <w:rFonts w:ascii="Times New Roman" w:hAnsi="Times New Roman" w:cs="Times New Roman"/>
          <w:b/>
          <w:bCs/>
          <w:sz w:val="24"/>
          <w:szCs w:val="24"/>
        </w:rPr>
        <w:t>, -</w:t>
      </w:r>
      <w:proofErr w:type="spellStart"/>
      <w:r w:rsidRPr="006D64FA">
        <w:rPr>
          <w:rFonts w:ascii="Times New Roman" w:hAnsi="Times New Roman" w:cs="Times New Roman"/>
          <w:b/>
          <w:bCs/>
          <w:sz w:val="24"/>
          <w:szCs w:val="24"/>
        </w:rPr>
        <w:t>оньк</w:t>
      </w:r>
      <w:proofErr w:type="spellEnd"/>
      <w:r w:rsidRPr="006D64FA">
        <w:rPr>
          <w:rFonts w:ascii="Times New Roman" w:hAnsi="Times New Roman" w:cs="Times New Roman"/>
          <w:b/>
          <w:bCs/>
          <w:sz w:val="24"/>
          <w:szCs w:val="24"/>
        </w:rPr>
        <w:t>, -ник</w:t>
      </w:r>
      <w:r w:rsidRPr="006D64FA">
        <w:rPr>
          <w:rFonts w:ascii="Times New Roman" w:hAnsi="Times New Roman" w:cs="Times New Roman"/>
          <w:bCs/>
          <w:sz w:val="24"/>
          <w:szCs w:val="24"/>
        </w:rPr>
        <w:t>).</w:t>
      </w:r>
    </w:p>
    <w:p w:rsidR="004265E4" w:rsidRPr="006D64FA" w:rsidRDefault="004265E4" w:rsidP="002E4222">
      <w:pPr>
        <w:pStyle w:val="af1"/>
        <w:spacing w:line="360" w:lineRule="auto"/>
        <w:ind w:firstLine="709"/>
        <w:rPr>
          <w:rFonts w:ascii="Times New Roman" w:hAnsi="Times New Roman" w:cs="Times New Roman"/>
          <w:b/>
          <w:bCs/>
          <w:sz w:val="24"/>
          <w:szCs w:val="24"/>
        </w:rPr>
      </w:pPr>
      <w:r w:rsidRPr="006D64FA">
        <w:rPr>
          <w:rFonts w:ascii="Times New Roman" w:hAnsi="Times New Roman" w:cs="Times New Roman"/>
          <w:sz w:val="24"/>
          <w:szCs w:val="24"/>
        </w:rPr>
        <w:t>Наиболее доступен обучающимся с тяжелыми нарушениями речи морфоло</w:t>
      </w:r>
      <w:r w:rsidRPr="006D64FA">
        <w:rPr>
          <w:rFonts w:ascii="Times New Roman" w:hAnsi="Times New Roman" w:cs="Times New Roman"/>
          <w:sz w:val="24"/>
          <w:szCs w:val="24"/>
        </w:rPr>
        <w:softHyphen/>
        <w:t xml:space="preserve">гический анализ слов, образованных посредством суффиксов со значением уменьшительности, </w:t>
      </w:r>
      <w:proofErr w:type="spellStart"/>
      <w:r w:rsidRPr="006D64FA">
        <w:rPr>
          <w:rFonts w:ascii="Times New Roman" w:hAnsi="Times New Roman" w:cs="Times New Roman"/>
          <w:sz w:val="24"/>
          <w:szCs w:val="24"/>
        </w:rPr>
        <w:t>ласкательности</w:t>
      </w:r>
      <w:proofErr w:type="spellEnd"/>
      <w:r w:rsidRPr="006D64FA">
        <w:rPr>
          <w:rFonts w:ascii="Times New Roman" w:hAnsi="Times New Roman" w:cs="Times New Roman"/>
          <w:sz w:val="24"/>
          <w:szCs w:val="24"/>
        </w:rPr>
        <w:t xml:space="preserve">, </w:t>
      </w:r>
      <w:proofErr w:type="spellStart"/>
      <w:r w:rsidRPr="006D64FA">
        <w:rPr>
          <w:rFonts w:ascii="Times New Roman" w:hAnsi="Times New Roman" w:cs="Times New Roman"/>
          <w:sz w:val="24"/>
          <w:szCs w:val="24"/>
        </w:rPr>
        <w:t>увеличительности</w:t>
      </w:r>
      <w:proofErr w:type="spellEnd"/>
      <w:r w:rsidRPr="006D64FA">
        <w:rPr>
          <w:rFonts w:ascii="Times New Roman" w:hAnsi="Times New Roman" w:cs="Times New Roman"/>
          <w:sz w:val="24"/>
          <w:szCs w:val="24"/>
        </w:rPr>
        <w:t xml:space="preserve"> и т. д.</w:t>
      </w:r>
      <w:r w:rsidRPr="006D64FA">
        <w:rPr>
          <w:rFonts w:ascii="Times New Roman" w:hAnsi="Times New Roman" w:cs="Times New Roman"/>
          <w:b/>
          <w:bCs/>
          <w:sz w:val="24"/>
          <w:szCs w:val="24"/>
        </w:rPr>
        <w:t xml:space="preserve"> </w:t>
      </w:r>
      <w:r w:rsidRPr="006D64FA">
        <w:rPr>
          <w:rFonts w:ascii="Times New Roman" w:hAnsi="Times New Roman" w:cs="Times New Roman"/>
          <w:bCs/>
          <w:sz w:val="24"/>
          <w:szCs w:val="24"/>
        </w:rPr>
        <w:t>(</w:t>
      </w:r>
      <w:r w:rsidRPr="006D64FA">
        <w:rPr>
          <w:rFonts w:ascii="Times New Roman" w:hAnsi="Times New Roman" w:cs="Times New Roman"/>
          <w:b/>
          <w:bCs/>
          <w:sz w:val="24"/>
          <w:szCs w:val="24"/>
        </w:rPr>
        <w:t>-</w:t>
      </w:r>
      <w:proofErr w:type="spellStart"/>
      <w:r w:rsidRPr="006D64FA">
        <w:rPr>
          <w:rFonts w:ascii="Times New Roman" w:hAnsi="Times New Roman" w:cs="Times New Roman"/>
          <w:b/>
          <w:bCs/>
          <w:sz w:val="24"/>
          <w:szCs w:val="24"/>
        </w:rPr>
        <w:t>очк</w:t>
      </w:r>
      <w:proofErr w:type="spellEnd"/>
      <w:r w:rsidRPr="006D64FA">
        <w:rPr>
          <w:rFonts w:ascii="Times New Roman" w:hAnsi="Times New Roman" w:cs="Times New Roman"/>
          <w:b/>
          <w:bCs/>
          <w:sz w:val="24"/>
          <w:szCs w:val="24"/>
        </w:rPr>
        <w:t>, -</w:t>
      </w:r>
      <w:proofErr w:type="spellStart"/>
      <w:r w:rsidRPr="006D64FA">
        <w:rPr>
          <w:rFonts w:ascii="Times New Roman" w:hAnsi="Times New Roman" w:cs="Times New Roman"/>
          <w:b/>
          <w:bCs/>
          <w:sz w:val="24"/>
          <w:szCs w:val="24"/>
        </w:rPr>
        <w:t>ик</w:t>
      </w:r>
      <w:proofErr w:type="spellEnd"/>
      <w:r w:rsidRPr="006D64FA">
        <w:rPr>
          <w:rFonts w:ascii="Times New Roman" w:hAnsi="Times New Roman" w:cs="Times New Roman"/>
          <w:b/>
          <w:bCs/>
          <w:sz w:val="24"/>
          <w:szCs w:val="24"/>
        </w:rPr>
        <w:t>, -к</w:t>
      </w:r>
      <w:r w:rsidRPr="006D64FA">
        <w:rPr>
          <w:rFonts w:ascii="Times New Roman" w:hAnsi="Times New Roman" w:cs="Times New Roman"/>
          <w:bCs/>
          <w:sz w:val="24"/>
          <w:szCs w:val="24"/>
        </w:rPr>
        <w:t>).</w:t>
      </w:r>
      <w:r w:rsidRPr="006D64FA">
        <w:rPr>
          <w:rFonts w:ascii="Times New Roman" w:hAnsi="Times New Roman" w:cs="Times New Roman"/>
          <w:sz w:val="24"/>
          <w:szCs w:val="24"/>
        </w:rPr>
        <w:t xml:space="preserve"> В дальнейшем обучающиеся изучают суффиксы, посредством которых обозначаются профессии </w:t>
      </w:r>
      <w:r w:rsidRPr="006D64FA">
        <w:rPr>
          <w:rFonts w:ascii="Times New Roman" w:hAnsi="Times New Roman" w:cs="Times New Roman"/>
          <w:bCs/>
          <w:sz w:val="24"/>
          <w:szCs w:val="24"/>
        </w:rPr>
        <w:t>(</w:t>
      </w:r>
      <w:r w:rsidRPr="006D64FA">
        <w:rPr>
          <w:rFonts w:ascii="Times New Roman" w:hAnsi="Times New Roman" w:cs="Times New Roman"/>
          <w:b/>
          <w:bCs/>
          <w:sz w:val="24"/>
          <w:szCs w:val="24"/>
        </w:rPr>
        <w:t>-</w:t>
      </w:r>
      <w:proofErr w:type="spellStart"/>
      <w:r w:rsidRPr="006D64FA">
        <w:rPr>
          <w:rFonts w:ascii="Times New Roman" w:hAnsi="Times New Roman" w:cs="Times New Roman"/>
          <w:b/>
          <w:bCs/>
          <w:sz w:val="24"/>
          <w:szCs w:val="24"/>
        </w:rPr>
        <w:t>щик</w:t>
      </w:r>
      <w:proofErr w:type="spellEnd"/>
      <w:r w:rsidRPr="006D64FA">
        <w:rPr>
          <w:rFonts w:ascii="Times New Roman" w:hAnsi="Times New Roman" w:cs="Times New Roman"/>
          <w:b/>
          <w:bCs/>
          <w:sz w:val="24"/>
          <w:szCs w:val="24"/>
        </w:rPr>
        <w:t>, -чик, -</w:t>
      </w:r>
      <w:proofErr w:type="spellStart"/>
      <w:r w:rsidRPr="006D64FA">
        <w:rPr>
          <w:rFonts w:ascii="Times New Roman" w:hAnsi="Times New Roman" w:cs="Times New Roman"/>
          <w:b/>
          <w:bCs/>
          <w:sz w:val="24"/>
          <w:szCs w:val="24"/>
        </w:rPr>
        <w:t>ист</w:t>
      </w:r>
      <w:proofErr w:type="spellEnd"/>
      <w:r w:rsidRPr="006D64FA">
        <w:rPr>
          <w:rFonts w:ascii="Times New Roman" w:hAnsi="Times New Roman" w:cs="Times New Roman"/>
          <w:b/>
          <w:bCs/>
          <w:sz w:val="24"/>
          <w:szCs w:val="24"/>
        </w:rPr>
        <w:t xml:space="preserve">, </w:t>
      </w:r>
      <w:r w:rsidRPr="006D64FA">
        <w:rPr>
          <w:rFonts w:ascii="Times New Roman" w:hAnsi="Times New Roman" w:cs="Times New Roman"/>
          <w:b/>
          <w:sz w:val="24"/>
          <w:szCs w:val="24"/>
        </w:rPr>
        <w:t>-</w:t>
      </w:r>
      <w:proofErr w:type="spellStart"/>
      <w:r w:rsidRPr="006D64FA">
        <w:rPr>
          <w:rFonts w:ascii="Times New Roman" w:hAnsi="Times New Roman" w:cs="Times New Roman"/>
          <w:b/>
          <w:sz w:val="24"/>
          <w:szCs w:val="24"/>
        </w:rPr>
        <w:t>тель</w:t>
      </w:r>
      <w:proofErr w:type="spellEnd"/>
      <w:r w:rsidRPr="006D64FA">
        <w:rPr>
          <w:rFonts w:ascii="Times New Roman" w:hAnsi="Times New Roman" w:cs="Times New Roman"/>
          <w:b/>
          <w:sz w:val="24"/>
          <w:szCs w:val="24"/>
        </w:rPr>
        <w:t>, -</w:t>
      </w:r>
      <w:proofErr w:type="spellStart"/>
      <w:r w:rsidRPr="006D64FA">
        <w:rPr>
          <w:rFonts w:ascii="Times New Roman" w:hAnsi="Times New Roman" w:cs="Times New Roman"/>
          <w:b/>
          <w:sz w:val="24"/>
          <w:szCs w:val="24"/>
        </w:rPr>
        <w:t>арь</w:t>
      </w:r>
      <w:proofErr w:type="spellEnd"/>
      <w:r w:rsidRPr="006D64FA">
        <w:rPr>
          <w:rFonts w:ascii="Times New Roman" w:hAnsi="Times New Roman" w:cs="Times New Roman"/>
          <w:sz w:val="24"/>
          <w:szCs w:val="24"/>
        </w:rPr>
        <w:t>), а также суффиксы, посредством которых образуются различные части речи.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w:t>
      </w:r>
      <w:r w:rsidRPr="006D64FA">
        <w:rPr>
          <w:rFonts w:ascii="Times New Roman" w:hAnsi="Times New Roman" w:cs="Times New Roman"/>
          <w:sz w:val="24"/>
          <w:szCs w:val="24"/>
        </w:rPr>
        <w:softHyphen/>
        <w:t>фологического анализа глаголов.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6D64FA">
        <w:rPr>
          <w:rFonts w:ascii="Times New Roman" w:hAnsi="Times New Roman" w:cs="Times New Roman"/>
          <w:sz w:val="24"/>
          <w:szCs w:val="24"/>
        </w:rPr>
        <w:softHyphen/>
        <w:t>чение глагола, от которого будет образовано слово с приставкой (на</w:t>
      </w:r>
      <w:r w:rsidRPr="006D64FA">
        <w:rPr>
          <w:rFonts w:ascii="Times New Roman" w:hAnsi="Times New Roman" w:cs="Times New Roman"/>
          <w:sz w:val="24"/>
          <w:szCs w:val="24"/>
        </w:rPr>
        <w:softHyphen/>
        <w:t>пример,</w:t>
      </w:r>
      <w:r w:rsidRPr="006D64FA">
        <w:rPr>
          <w:rFonts w:ascii="Times New Roman" w:hAnsi="Times New Roman" w:cs="Times New Roman"/>
          <w:i/>
          <w:iCs/>
          <w:sz w:val="24"/>
          <w:szCs w:val="24"/>
        </w:rPr>
        <w:t xml:space="preserve"> ходить</w:t>
      </w:r>
      <w:r w:rsidRPr="006D64FA">
        <w:rPr>
          <w:rFonts w:ascii="Times New Roman" w:hAnsi="Times New Roman" w:cs="Times New Roman"/>
          <w:sz w:val="24"/>
          <w:szCs w:val="24"/>
        </w:rPr>
        <w:t>), затем сопоставляется значение исходного глагола и глагола с приставкой</w:t>
      </w:r>
      <w:r w:rsidRPr="006D64FA">
        <w:rPr>
          <w:rFonts w:ascii="Times New Roman" w:hAnsi="Times New Roman" w:cs="Times New Roman"/>
          <w:i/>
          <w:iCs/>
          <w:sz w:val="24"/>
          <w:szCs w:val="24"/>
        </w:rPr>
        <w:t xml:space="preserve"> (ходить — входить).</w:t>
      </w:r>
      <w:r w:rsidRPr="006D64FA">
        <w:rPr>
          <w:rFonts w:ascii="Times New Roman" w:hAnsi="Times New Roman" w:cs="Times New Roman"/>
          <w:sz w:val="24"/>
          <w:szCs w:val="24"/>
        </w:rPr>
        <w:t xml:space="preserve"> В дальнейшей работе ана</w:t>
      </w:r>
      <w:r w:rsidRPr="006D64FA">
        <w:rPr>
          <w:rFonts w:ascii="Times New Roman" w:hAnsi="Times New Roman" w:cs="Times New Roman"/>
          <w:sz w:val="24"/>
          <w:szCs w:val="24"/>
        </w:rPr>
        <w:softHyphen/>
        <w:t>лизируются глаголы с одинаковым корнем, но с приставками противоположного значения (</w:t>
      </w:r>
      <w:r w:rsidRPr="006D64FA">
        <w:rPr>
          <w:rFonts w:ascii="Times New Roman" w:hAnsi="Times New Roman" w:cs="Times New Roman"/>
          <w:i/>
          <w:iCs/>
          <w:sz w:val="24"/>
          <w:szCs w:val="24"/>
        </w:rPr>
        <w:t>входить — выходить).</w:t>
      </w:r>
      <w:r w:rsidRPr="006D64FA">
        <w:rPr>
          <w:rFonts w:ascii="Times New Roman" w:hAnsi="Times New Roman" w:cs="Times New Roman"/>
          <w:sz w:val="24"/>
          <w:szCs w:val="24"/>
        </w:rPr>
        <w:t xml:space="preserve"> Эта система работы дает возможность обучающимся уяснить значение приставок, способствует формированию морфологических обобщений.</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lastRenderedPageBreak/>
        <w:t>Необходимо учить обучающихся отличать приставки от предло</w:t>
      </w:r>
      <w:r w:rsidRPr="006D64FA">
        <w:rPr>
          <w:rFonts w:ascii="Times New Roman" w:hAnsi="Times New Roman" w:cs="Times New Roman"/>
          <w:sz w:val="24"/>
          <w:szCs w:val="24"/>
        </w:rPr>
        <w:softHyphen/>
        <w:t xml:space="preserve">гов, правильно соотносить их в словосочетаниях как в устной, так и в письменной речи, особенно приставки и предлоги, имеющие сходный </w:t>
      </w:r>
      <w:proofErr w:type="spellStart"/>
      <w:r w:rsidRPr="006D64FA">
        <w:rPr>
          <w:rFonts w:ascii="Times New Roman" w:hAnsi="Times New Roman" w:cs="Times New Roman"/>
          <w:sz w:val="24"/>
          <w:szCs w:val="24"/>
        </w:rPr>
        <w:t>звуко</w:t>
      </w:r>
      <w:proofErr w:type="spellEnd"/>
      <w:r w:rsidRPr="006D64FA">
        <w:rPr>
          <w:rFonts w:ascii="Times New Roman" w:hAnsi="Times New Roman" w:cs="Times New Roman"/>
          <w:sz w:val="24"/>
          <w:szCs w:val="24"/>
        </w:rPr>
        <w:t>-буквенный состав</w:t>
      </w:r>
      <w:r w:rsidRPr="006D64FA">
        <w:rPr>
          <w:rFonts w:ascii="Times New Roman" w:hAnsi="Times New Roman" w:cs="Times New Roman"/>
          <w:i/>
          <w:iCs/>
          <w:sz w:val="24"/>
          <w:szCs w:val="24"/>
        </w:rPr>
        <w:t xml:space="preserve"> (пошел по дороге, отъехал от во</w:t>
      </w:r>
      <w:r w:rsidRPr="006D64FA">
        <w:rPr>
          <w:rFonts w:ascii="Times New Roman" w:hAnsi="Times New Roman" w:cs="Times New Roman"/>
          <w:i/>
          <w:iCs/>
          <w:sz w:val="24"/>
          <w:szCs w:val="24"/>
        </w:rPr>
        <w:softHyphen/>
        <w:t>рот).</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6D64FA">
        <w:rPr>
          <w:rFonts w:ascii="Times New Roman" w:hAnsi="Times New Roman" w:cs="Times New Roman"/>
          <w:b/>
          <w:bCs/>
          <w:sz w:val="24"/>
          <w:szCs w:val="24"/>
        </w:rPr>
        <w:t xml:space="preserve"> (а, о, е); </w:t>
      </w:r>
      <w:r w:rsidRPr="006D64FA">
        <w:rPr>
          <w:rFonts w:ascii="Times New Roman" w:hAnsi="Times New Roman" w:cs="Times New Roman"/>
          <w:sz w:val="24"/>
          <w:szCs w:val="24"/>
        </w:rPr>
        <w:t>приставки с 1, 2, 3 буквами, конкретная приставка с учетом ее много</w:t>
      </w:r>
      <w:r w:rsidRPr="006D64FA">
        <w:rPr>
          <w:rFonts w:ascii="Times New Roman" w:hAnsi="Times New Roman" w:cs="Times New Roman"/>
          <w:sz w:val="24"/>
          <w:szCs w:val="24"/>
        </w:rPr>
        <w:softHyphen/>
        <w:t>значности; наиболее употребительные приставки с разными значе</w:t>
      </w:r>
      <w:r w:rsidRPr="006D64FA">
        <w:rPr>
          <w:rFonts w:ascii="Times New Roman" w:hAnsi="Times New Roman" w:cs="Times New Roman"/>
          <w:sz w:val="24"/>
          <w:szCs w:val="24"/>
        </w:rPr>
        <w:softHyphen/>
        <w:t>ниями (пространственным, временным, неполноты или полноты действия).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Осмысливая морфологическую структуру слова, обучающиеся на</w:t>
      </w:r>
      <w:r w:rsidRPr="006D64FA">
        <w:rPr>
          <w:rFonts w:ascii="Times New Roman" w:hAnsi="Times New Roman" w:cs="Times New Roman"/>
          <w:sz w:val="24"/>
          <w:szCs w:val="24"/>
        </w:rPr>
        <w:softHyphen/>
        <w:t>чинают понимать зависимость значения слова от его словообразу</w:t>
      </w:r>
      <w:r w:rsidRPr="006D64FA">
        <w:rPr>
          <w:rFonts w:ascii="Times New Roman" w:hAnsi="Times New Roman" w:cs="Times New Roman"/>
          <w:sz w:val="24"/>
          <w:szCs w:val="24"/>
        </w:rPr>
        <w:softHyphen/>
        <w:t>ющих элементов.</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w:t>
      </w:r>
      <w:r w:rsidRPr="006D64FA">
        <w:rPr>
          <w:rFonts w:ascii="Times New Roman" w:hAnsi="Times New Roman" w:cs="Times New Roman"/>
          <w:sz w:val="24"/>
          <w:szCs w:val="24"/>
        </w:rPr>
        <w:softHyphen/>
        <w:t>ных частей речи с более трудной семантикой, сложной морфоло</w:t>
      </w:r>
      <w:r w:rsidRPr="006D64FA">
        <w:rPr>
          <w:rFonts w:ascii="Times New Roman" w:hAnsi="Times New Roman" w:cs="Times New Roman"/>
          <w:sz w:val="24"/>
          <w:szCs w:val="24"/>
        </w:rPr>
        <w:softHyphen/>
        <w:t>гической структурой) при изучении новых тем, предусмотренных программой.</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процессе работы над морфемным составом слова проводится уточнение лексического значения слов, относящихся к различным частям речи.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Владение морфемным анализом слова и словообразовани</w:t>
      </w:r>
      <w:r w:rsidRPr="006D64FA">
        <w:rPr>
          <w:rFonts w:ascii="Times New Roman" w:hAnsi="Times New Roman" w:cs="Times New Roman"/>
          <w:sz w:val="24"/>
          <w:szCs w:val="24"/>
        </w:rPr>
        <w:softHyphen/>
        <w:t>ем является необходимой основой для успешного развития орфографической зоркости, осознания обучающимися сущности морфологичес</w:t>
      </w:r>
      <w:r w:rsidRPr="006D64FA">
        <w:rPr>
          <w:rFonts w:ascii="Times New Roman" w:hAnsi="Times New Roman" w:cs="Times New Roman"/>
          <w:sz w:val="24"/>
          <w:szCs w:val="24"/>
        </w:rPr>
        <w:softHyphen/>
        <w:t>кого принципа письма (без сообщения термина).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w:t>
      </w:r>
      <w:r w:rsidRPr="006D64FA">
        <w:rPr>
          <w:rFonts w:ascii="Times New Roman" w:hAnsi="Times New Roman" w:cs="Times New Roman"/>
          <w:sz w:val="24"/>
          <w:szCs w:val="24"/>
        </w:rPr>
        <w:softHyphen/>
        <w:t>ка подбора проверочного слова, т.е. навыкам, необходимым для ов</w:t>
      </w:r>
      <w:r w:rsidRPr="006D64FA">
        <w:rPr>
          <w:rFonts w:ascii="Times New Roman" w:hAnsi="Times New Roman" w:cs="Times New Roman"/>
          <w:sz w:val="24"/>
          <w:szCs w:val="24"/>
        </w:rPr>
        <w:softHyphen/>
        <w:t>ладения орфографически правильным письмом.</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Начиная со II класса обучающиеся овладевают двумя способами про</w:t>
      </w:r>
      <w:r w:rsidRPr="006D64FA">
        <w:rPr>
          <w:rFonts w:ascii="Times New Roman" w:hAnsi="Times New Roman" w:cs="Times New Roman"/>
          <w:sz w:val="24"/>
          <w:szCs w:val="24"/>
        </w:rPr>
        <w:softHyphen/>
        <w:t>верки: путем изменения формы слова и путем подбора однокорен</w:t>
      </w:r>
      <w:r w:rsidRPr="006D64FA">
        <w:rPr>
          <w:rFonts w:ascii="Times New Roman" w:hAnsi="Times New Roman" w:cs="Times New Roman"/>
          <w:sz w:val="24"/>
          <w:szCs w:val="24"/>
        </w:rPr>
        <w:softHyphen/>
        <w:t>ных слов.</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На основе изучения состава слова усваивается правописание: глас</w:t>
      </w:r>
      <w:r w:rsidRPr="006D64FA">
        <w:rPr>
          <w:rFonts w:ascii="Times New Roman" w:hAnsi="Times New Roman" w:cs="Times New Roman"/>
          <w:sz w:val="24"/>
          <w:szCs w:val="24"/>
        </w:rPr>
        <w:softHyphen/>
        <w:t>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w:t>
      </w:r>
      <w:r w:rsidRPr="006D64FA">
        <w:rPr>
          <w:rFonts w:ascii="Times New Roman" w:hAnsi="Times New Roman" w:cs="Times New Roman"/>
          <w:b/>
          <w:bCs/>
          <w:sz w:val="24"/>
          <w:szCs w:val="24"/>
        </w:rPr>
        <w:t xml:space="preserve"> ь</w:t>
      </w:r>
      <w:r w:rsidRPr="006D64FA">
        <w:rPr>
          <w:rFonts w:ascii="Times New Roman" w:hAnsi="Times New Roman" w:cs="Times New Roman"/>
          <w:sz w:val="24"/>
          <w:szCs w:val="24"/>
        </w:rPr>
        <w:t xml:space="preserve"> и</w:t>
      </w:r>
      <w:r w:rsidRPr="006D64FA">
        <w:rPr>
          <w:rFonts w:ascii="Times New Roman" w:hAnsi="Times New Roman" w:cs="Times New Roman"/>
          <w:b/>
          <w:bCs/>
          <w:sz w:val="24"/>
          <w:szCs w:val="24"/>
        </w:rPr>
        <w:t xml:space="preserve"> ъ.</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i/>
          <w:iCs/>
          <w:sz w:val="24"/>
          <w:szCs w:val="24"/>
        </w:rPr>
        <w:lastRenderedPageBreak/>
        <w:t>Морфология</w:t>
      </w:r>
      <w:r w:rsidRPr="006D64FA">
        <w:rPr>
          <w:rFonts w:ascii="Times New Roman" w:hAnsi="Times New Roman" w:cs="Times New Roman"/>
          <w:sz w:val="24"/>
          <w:szCs w:val="24"/>
        </w:rPr>
        <w:t>. Программа предусматривает изучение грамматичес</w:t>
      </w:r>
      <w:r w:rsidRPr="006D64FA">
        <w:rPr>
          <w:rFonts w:ascii="Times New Roman" w:hAnsi="Times New Roman" w:cs="Times New Roman"/>
          <w:sz w:val="24"/>
          <w:szCs w:val="24"/>
        </w:rPr>
        <w:softHyphen/>
        <w:t>кой темы «Морфология»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w:t>
      </w:r>
      <w:r w:rsidRPr="006D64FA">
        <w:rPr>
          <w:rFonts w:ascii="Times New Roman" w:hAnsi="Times New Roman" w:cs="Times New Roman"/>
          <w:sz w:val="24"/>
          <w:szCs w:val="24"/>
        </w:rPr>
        <w:softHyphen/>
        <w:t>тие умения точно употреблять слова. В процессе изучения частей речи обучающиеся знакомятся с грамматическими значениями существитель</w:t>
      </w:r>
      <w:r w:rsidRPr="006D64FA">
        <w:rPr>
          <w:rFonts w:ascii="Times New Roman" w:hAnsi="Times New Roman" w:cs="Times New Roman"/>
          <w:sz w:val="24"/>
          <w:szCs w:val="24"/>
        </w:rPr>
        <w:softHyphen/>
        <w:t>ных (род, число, падеж и т. д.) и их звуковым оформлением, закреп</w:t>
      </w:r>
      <w:r w:rsidRPr="006D64FA">
        <w:rPr>
          <w:rFonts w:ascii="Times New Roman" w:hAnsi="Times New Roman" w:cs="Times New Roman"/>
          <w:sz w:val="24"/>
          <w:szCs w:val="24"/>
        </w:rPr>
        <w:softHyphen/>
        <w:t>ляют литературные орфоэпические нормы их употребления.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Обучающиеся учатся распознавать (различать) части речи на осно</w:t>
      </w:r>
      <w:r w:rsidRPr="006D64FA">
        <w:rPr>
          <w:rFonts w:ascii="Times New Roman" w:hAnsi="Times New Roman" w:cs="Times New Roman"/>
          <w:sz w:val="24"/>
          <w:szCs w:val="24"/>
        </w:rPr>
        <w:softHyphen/>
        <w:t>ве их семантики (общего лексического значения), вопросов, формы словоизменения. В связи с изучением частей речи идет и система</w:t>
      </w:r>
      <w:r w:rsidRPr="006D64FA">
        <w:rPr>
          <w:rFonts w:ascii="Times New Roman" w:hAnsi="Times New Roman" w:cs="Times New Roman"/>
          <w:sz w:val="24"/>
          <w:szCs w:val="24"/>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Содержание работы по изучению частей речи усложняется, рас</w:t>
      </w:r>
      <w:r w:rsidRPr="006D64FA">
        <w:rPr>
          <w:rFonts w:ascii="Times New Roman" w:hAnsi="Times New Roman" w:cs="Times New Roman"/>
          <w:sz w:val="24"/>
          <w:szCs w:val="24"/>
        </w:rPr>
        <w:softHyphen/>
        <w:t>ширяется от класса к классу.</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Имя существительное. Во II классе обучающиеся практически усваивают общее лексическое значение имени существительного (обо</w:t>
      </w:r>
      <w:r w:rsidRPr="006D64FA">
        <w:rPr>
          <w:rFonts w:ascii="Times New Roman" w:hAnsi="Times New Roman" w:cs="Times New Roman"/>
          <w:sz w:val="24"/>
          <w:szCs w:val="24"/>
        </w:rPr>
        <w:softHyphen/>
        <w:t>значение предмета), практически усваивают грамматические призна</w:t>
      </w:r>
      <w:r w:rsidRPr="006D64FA">
        <w:rPr>
          <w:rFonts w:ascii="Times New Roman" w:hAnsi="Times New Roman" w:cs="Times New Roman"/>
          <w:sz w:val="24"/>
          <w:szCs w:val="24"/>
        </w:rPr>
        <w:softHyphen/>
        <w:t>ки имени существительного, учатся ставить вопросы кто? что? к словам, различать по вопросу одушевленные и неодушевленные су</w:t>
      </w:r>
      <w:r w:rsidRPr="006D64FA">
        <w:rPr>
          <w:rFonts w:ascii="Times New Roman" w:hAnsi="Times New Roman" w:cs="Times New Roman"/>
          <w:sz w:val="24"/>
          <w:szCs w:val="24"/>
        </w:rPr>
        <w:softHyphen/>
        <w:t>ществительные (без термина), имена существительные нарицатель</w:t>
      </w:r>
      <w:r w:rsidRPr="006D64FA">
        <w:rPr>
          <w:rFonts w:ascii="Times New Roman" w:hAnsi="Times New Roman" w:cs="Times New Roman"/>
          <w:sz w:val="24"/>
          <w:szCs w:val="24"/>
        </w:rPr>
        <w:softHyphen/>
        <w:t>ные и собственные (без термина), знакомятся с изменением суще</w:t>
      </w:r>
      <w:r w:rsidRPr="006D64FA">
        <w:rPr>
          <w:rFonts w:ascii="Times New Roman" w:hAnsi="Times New Roman" w:cs="Times New Roman"/>
          <w:sz w:val="24"/>
          <w:szCs w:val="24"/>
        </w:rPr>
        <w:softHyphen/>
        <w:t>ствительных по числам (вводится термин «единственное и множе</w:t>
      </w:r>
      <w:r w:rsidRPr="006D64FA">
        <w:rPr>
          <w:rFonts w:ascii="Times New Roman" w:hAnsi="Times New Roman" w:cs="Times New Roman"/>
          <w:sz w:val="24"/>
          <w:szCs w:val="24"/>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6D64FA">
        <w:rPr>
          <w:rFonts w:ascii="Times New Roman" w:hAnsi="Times New Roman" w:cs="Times New Roman"/>
          <w:sz w:val="24"/>
          <w:szCs w:val="24"/>
        </w:rPr>
        <w:softHyphen/>
        <w:t>ные и личные местоимения).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III классе у обучающихся формируется лексико-грамматическое понятие «имя существительное» и вводится термин «имя существи</w:t>
      </w:r>
      <w:r w:rsidRPr="006D64FA">
        <w:rPr>
          <w:rFonts w:ascii="Times New Roman" w:hAnsi="Times New Roman" w:cs="Times New Roman"/>
          <w:sz w:val="24"/>
          <w:szCs w:val="24"/>
        </w:rPr>
        <w:softHyphen/>
        <w:t>тельное». Обучающиеся группируют существительные по родам, учатся правильно писать родовые окончания имен существительных, зна</w:t>
      </w:r>
      <w:r w:rsidRPr="006D64FA">
        <w:rPr>
          <w:rFonts w:ascii="Times New Roman" w:hAnsi="Times New Roman" w:cs="Times New Roman"/>
          <w:sz w:val="24"/>
          <w:szCs w:val="24"/>
        </w:rPr>
        <w:softHyphen/>
        <w:t>комятся с правилом употребления</w:t>
      </w:r>
      <w:r w:rsidRPr="006D64FA">
        <w:rPr>
          <w:rFonts w:ascii="Times New Roman" w:hAnsi="Times New Roman" w:cs="Times New Roman"/>
          <w:b/>
          <w:bCs/>
          <w:sz w:val="24"/>
          <w:szCs w:val="24"/>
        </w:rPr>
        <w:t xml:space="preserve"> ь</w:t>
      </w:r>
      <w:r w:rsidRPr="006D64FA">
        <w:rPr>
          <w:rFonts w:ascii="Times New Roman" w:hAnsi="Times New Roman" w:cs="Times New Roman"/>
          <w:sz w:val="24"/>
          <w:szCs w:val="24"/>
        </w:rPr>
        <w:t xml:space="preserve"> на конце существительных жен</w:t>
      </w:r>
      <w:r w:rsidRPr="006D64FA">
        <w:rPr>
          <w:rFonts w:ascii="Times New Roman" w:hAnsi="Times New Roman" w:cs="Times New Roman"/>
          <w:sz w:val="24"/>
          <w:szCs w:val="24"/>
        </w:rPr>
        <w:softHyphen/>
        <w:t>ского рода после шипящих</w:t>
      </w:r>
      <w:r w:rsidRPr="006D64FA">
        <w:rPr>
          <w:rFonts w:ascii="Times New Roman" w:hAnsi="Times New Roman" w:cs="Times New Roman"/>
          <w:i/>
          <w:iCs/>
          <w:sz w:val="24"/>
          <w:szCs w:val="24"/>
        </w:rPr>
        <w:t xml:space="preserve"> (рожь</w:t>
      </w:r>
      <w:r w:rsidRPr="006D64FA">
        <w:rPr>
          <w:rFonts w:ascii="Times New Roman" w:hAnsi="Times New Roman" w:cs="Times New Roman"/>
          <w:sz w:val="24"/>
          <w:szCs w:val="24"/>
        </w:rPr>
        <w:t>, но</w:t>
      </w:r>
      <w:r w:rsidRPr="006D64FA">
        <w:rPr>
          <w:rFonts w:ascii="Times New Roman" w:hAnsi="Times New Roman" w:cs="Times New Roman"/>
          <w:i/>
          <w:iCs/>
          <w:sz w:val="24"/>
          <w:szCs w:val="24"/>
        </w:rPr>
        <w:t xml:space="preserve"> нож).</w:t>
      </w:r>
      <w:r w:rsidRPr="006D64FA">
        <w:rPr>
          <w:rFonts w:ascii="Times New Roman" w:hAnsi="Times New Roman" w:cs="Times New Roman"/>
          <w:sz w:val="24"/>
          <w:szCs w:val="24"/>
        </w:rPr>
        <w:t xml:space="preserve"> Обучающиеся обращают внимание на то, что существительное в предложении выступает и в роли подлежащего, и в роли второстепенного члена предложения.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w:t>
      </w:r>
      <w:r w:rsidRPr="006D64FA">
        <w:rPr>
          <w:rFonts w:ascii="Times New Roman" w:hAnsi="Times New Roman" w:cs="Times New Roman"/>
          <w:sz w:val="24"/>
          <w:szCs w:val="24"/>
        </w:rPr>
        <w:softHyphen/>
        <w:t>нием существительных, обучающиеся знакомятся с семантикой падежей (их значением), вопросами, окончаниями и предлогами в предложно-</w:t>
      </w:r>
      <w:r w:rsidRPr="006D64FA">
        <w:rPr>
          <w:rFonts w:ascii="Times New Roman" w:hAnsi="Times New Roman" w:cs="Times New Roman"/>
          <w:sz w:val="24"/>
          <w:szCs w:val="24"/>
        </w:rPr>
        <w:lastRenderedPageBreak/>
        <w:t>падежных конструкциях. Дается название падежей. Отрабаты</w:t>
      </w:r>
      <w:r w:rsidRPr="006D64FA">
        <w:rPr>
          <w:rFonts w:ascii="Times New Roman" w:hAnsi="Times New Roman" w:cs="Times New Roman"/>
          <w:sz w:val="24"/>
          <w:szCs w:val="24"/>
        </w:rPr>
        <w:softHyphen/>
        <w:t>вается правописание безударных падежных окончаний (кроме окон</w:t>
      </w:r>
      <w:r w:rsidRPr="006D64FA">
        <w:rPr>
          <w:rFonts w:ascii="Times New Roman" w:hAnsi="Times New Roman" w:cs="Times New Roman"/>
          <w:sz w:val="24"/>
          <w:szCs w:val="24"/>
        </w:rPr>
        <w:softHyphen/>
        <w:t>чаний существительных  на</w:t>
      </w:r>
      <w:r w:rsidRPr="006D64FA">
        <w:rPr>
          <w:rFonts w:ascii="Times New Roman" w:hAnsi="Times New Roman" w:cs="Times New Roman"/>
          <w:b/>
          <w:bCs/>
          <w:sz w:val="24"/>
          <w:szCs w:val="24"/>
        </w:rPr>
        <w:t xml:space="preserve"> -</w:t>
      </w:r>
      <w:proofErr w:type="spellStart"/>
      <w:r w:rsidRPr="006D64FA">
        <w:rPr>
          <w:rFonts w:ascii="Times New Roman" w:hAnsi="Times New Roman" w:cs="Times New Roman"/>
          <w:b/>
          <w:bCs/>
          <w:sz w:val="24"/>
          <w:szCs w:val="24"/>
        </w:rPr>
        <w:t>ий</w:t>
      </w:r>
      <w:proofErr w:type="spellEnd"/>
      <w:r w:rsidRPr="006D64FA">
        <w:rPr>
          <w:rFonts w:ascii="Times New Roman" w:hAnsi="Times New Roman" w:cs="Times New Roman"/>
          <w:b/>
          <w:bCs/>
          <w:sz w:val="24"/>
          <w:szCs w:val="24"/>
        </w:rPr>
        <w:t>, -</w:t>
      </w:r>
      <w:proofErr w:type="spellStart"/>
      <w:r w:rsidRPr="006D64FA">
        <w:rPr>
          <w:rFonts w:ascii="Times New Roman" w:hAnsi="Times New Roman" w:cs="Times New Roman"/>
          <w:b/>
          <w:bCs/>
          <w:sz w:val="24"/>
          <w:szCs w:val="24"/>
        </w:rPr>
        <w:t>ия</w:t>
      </w:r>
      <w:proofErr w:type="spellEnd"/>
      <w:r w:rsidRPr="006D64FA">
        <w:rPr>
          <w:rFonts w:ascii="Times New Roman" w:hAnsi="Times New Roman" w:cs="Times New Roman"/>
          <w:b/>
          <w:bCs/>
          <w:sz w:val="24"/>
          <w:szCs w:val="24"/>
        </w:rPr>
        <w:t>, -</w:t>
      </w:r>
      <w:proofErr w:type="spellStart"/>
      <w:r w:rsidRPr="006D64FA">
        <w:rPr>
          <w:rFonts w:ascii="Times New Roman" w:hAnsi="Times New Roman" w:cs="Times New Roman"/>
          <w:b/>
          <w:bCs/>
          <w:sz w:val="24"/>
          <w:szCs w:val="24"/>
        </w:rPr>
        <w:t>ие</w:t>
      </w:r>
      <w:proofErr w:type="spellEnd"/>
      <w:r w:rsidRPr="006D64FA">
        <w:rPr>
          <w:rFonts w:ascii="Times New Roman" w:hAnsi="Times New Roman" w:cs="Times New Roman"/>
          <w:sz w:val="24"/>
          <w:szCs w:val="24"/>
        </w:rPr>
        <w:t xml:space="preserve"> и окончания</w:t>
      </w:r>
      <w:r w:rsidRPr="006D64FA">
        <w:rPr>
          <w:rFonts w:ascii="Times New Roman" w:hAnsi="Times New Roman" w:cs="Times New Roman"/>
          <w:b/>
          <w:bCs/>
          <w:sz w:val="24"/>
          <w:szCs w:val="24"/>
        </w:rPr>
        <w:t xml:space="preserve"> -ем, -ом</w:t>
      </w:r>
      <w:r w:rsidRPr="006D64FA">
        <w:rPr>
          <w:rFonts w:ascii="Times New Roman" w:hAnsi="Times New Roman" w:cs="Times New Roman"/>
          <w:sz w:val="24"/>
          <w:szCs w:val="24"/>
        </w:rPr>
        <w:t xml:space="preserve"> в тво</w:t>
      </w:r>
      <w:r w:rsidRPr="006D64FA">
        <w:rPr>
          <w:rFonts w:ascii="Times New Roman" w:hAnsi="Times New Roman" w:cs="Times New Roman"/>
          <w:sz w:val="24"/>
          <w:szCs w:val="24"/>
        </w:rPr>
        <w:softHyphen/>
        <w:t>рительном падеже после шипящих).</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Имя прилагательное. Изучению имени прилагательного уделяется особое внимание, так как упот</w:t>
      </w:r>
      <w:r w:rsidRPr="006D64FA">
        <w:rPr>
          <w:rFonts w:ascii="Times New Roman" w:hAnsi="Times New Roman" w:cs="Times New Roman"/>
          <w:sz w:val="24"/>
          <w:szCs w:val="24"/>
        </w:rPr>
        <w:softHyphen/>
        <w:t xml:space="preserve">ребление прилагательных вызывает у обучающихся с ТНР значительные трудности, сопровождается большим количеством </w:t>
      </w:r>
      <w:proofErr w:type="spellStart"/>
      <w:r w:rsidRPr="006D64FA">
        <w:rPr>
          <w:rFonts w:ascii="Times New Roman" w:hAnsi="Times New Roman" w:cs="Times New Roman"/>
          <w:sz w:val="24"/>
          <w:szCs w:val="24"/>
        </w:rPr>
        <w:t>аграмматизмов</w:t>
      </w:r>
      <w:proofErr w:type="spellEnd"/>
      <w:r w:rsidRPr="006D64FA">
        <w:rPr>
          <w:rFonts w:ascii="Times New Roman" w:hAnsi="Times New Roman" w:cs="Times New Roman"/>
          <w:sz w:val="24"/>
          <w:szCs w:val="24"/>
        </w:rPr>
        <w:t>,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6D64FA">
        <w:rPr>
          <w:rFonts w:ascii="Times New Roman" w:hAnsi="Times New Roman" w:cs="Times New Roman"/>
          <w:sz w:val="24"/>
          <w:szCs w:val="24"/>
        </w:rPr>
        <w:softHyphen/>
        <w:t>ным и существительным.</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Во II классе обучающиеся знакомятся с общим лексическим значе</w:t>
      </w:r>
      <w:r w:rsidRPr="006D64FA">
        <w:rPr>
          <w:rFonts w:ascii="Times New Roman" w:hAnsi="Times New Roman" w:cs="Times New Roman"/>
          <w:sz w:val="24"/>
          <w:szCs w:val="24"/>
        </w:rPr>
        <w:softHyphen/>
        <w:t>нием слов, отвечающих на вопросы какой? какая? какое? ка</w:t>
      </w:r>
      <w:r w:rsidRPr="006D64FA">
        <w:rPr>
          <w:rFonts w:ascii="Times New Roman" w:hAnsi="Times New Roman" w:cs="Times New Roman"/>
          <w:sz w:val="24"/>
          <w:szCs w:val="24"/>
        </w:rPr>
        <w:softHyphen/>
        <w:t>кие? Обучающиеся практически усваивают понятие признака пред</w:t>
      </w:r>
      <w:r w:rsidRPr="006D64FA">
        <w:rPr>
          <w:rFonts w:ascii="Times New Roman" w:hAnsi="Times New Roman" w:cs="Times New Roman"/>
          <w:sz w:val="24"/>
          <w:szCs w:val="24"/>
        </w:rPr>
        <w:softHyphen/>
        <w:t>мета (вкус, цвет и т. д.), учатся распознавать слова этой категории в речи, узнают, что слово, обозначающее признак предмета, связа</w:t>
      </w:r>
      <w:r w:rsidRPr="006D64FA">
        <w:rPr>
          <w:rFonts w:ascii="Times New Roman" w:hAnsi="Times New Roman" w:cs="Times New Roman"/>
          <w:sz w:val="24"/>
          <w:szCs w:val="24"/>
        </w:rPr>
        <w:softHyphen/>
        <w:t>но в речи по смыслу с другим словом (обозначающим предмет), про</w:t>
      </w:r>
      <w:r w:rsidRPr="006D64FA">
        <w:rPr>
          <w:rFonts w:ascii="Times New Roman" w:hAnsi="Times New Roman" w:cs="Times New Roman"/>
          <w:sz w:val="24"/>
          <w:szCs w:val="24"/>
        </w:rPr>
        <w:softHyphen/>
        <w:t>водят первоначальные наблюдения над изменением прилагательных (без термина) по родам и числам с опорой на род и число существи</w:t>
      </w:r>
      <w:r w:rsidRPr="006D64FA">
        <w:rPr>
          <w:rFonts w:ascii="Times New Roman" w:hAnsi="Times New Roman" w:cs="Times New Roman"/>
          <w:sz w:val="24"/>
          <w:szCs w:val="24"/>
        </w:rPr>
        <w:softHyphen/>
        <w:t>тельных, учатся ставить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6D64FA">
        <w:rPr>
          <w:rFonts w:ascii="Times New Roman" w:hAnsi="Times New Roman" w:cs="Times New Roman"/>
          <w:b/>
          <w:bCs/>
          <w:sz w:val="24"/>
          <w:szCs w:val="24"/>
        </w:rPr>
        <w:t xml:space="preserve"> (-ой, -</w:t>
      </w:r>
      <w:proofErr w:type="spellStart"/>
      <w:r w:rsidRPr="006D64FA">
        <w:rPr>
          <w:rFonts w:ascii="Times New Roman" w:hAnsi="Times New Roman" w:cs="Times New Roman"/>
          <w:b/>
          <w:bCs/>
          <w:sz w:val="24"/>
          <w:szCs w:val="24"/>
        </w:rPr>
        <w:t>ая</w:t>
      </w:r>
      <w:proofErr w:type="spellEnd"/>
      <w:r w:rsidRPr="006D64FA">
        <w:rPr>
          <w:rFonts w:ascii="Times New Roman" w:hAnsi="Times New Roman" w:cs="Times New Roman"/>
          <w:b/>
          <w:bCs/>
          <w:sz w:val="24"/>
          <w:szCs w:val="24"/>
        </w:rPr>
        <w:t>, -</w:t>
      </w:r>
      <w:proofErr w:type="spellStart"/>
      <w:r w:rsidRPr="006D64FA">
        <w:rPr>
          <w:rFonts w:ascii="Times New Roman" w:hAnsi="Times New Roman" w:cs="Times New Roman"/>
          <w:b/>
          <w:bCs/>
          <w:sz w:val="24"/>
          <w:szCs w:val="24"/>
        </w:rPr>
        <w:t>ое</w:t>
      </w:r>
      <w:proofErr w:type="spellEnd"/>
      <w:r w:rsidRPr="006D64FA">
        <w:rPr>
          <w:rFonts w:ascii="Times New Roman" w:hAnsi="Times New Roman" w:cs="Times New Roman"/>
          <w:b/>
          <w:bCs/>
          <w:sz w:val="24"/>
          <w:szCs w:val="24"/>
        </w:rPr>
        <w:t>).</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III классе проводится более углубленное ознакомление со зна</w:t>
      </w:r>
      <w:r w:rsidRPr="006D64FA">
        <w:rPr>
          <w:rFonts w:ascii="Times New Roman" w:hAnsi="Times New Roman" w:cs="Times New Roman"/>
          <w:sz w:val="24"/>
          <w:szCs w:val="24"/>
        </w:rPr>
        <w:softHyphen/>
        <w:t>чением и некоторыми формальными признаками имени прилагатель</w:t>
      </w:r>
      <w:r w:rsidRPr="006D64FA">
        <w:rPr>
          <w:rFonts w:ascii="Times New Roman" w:hAnsi="Times New Roman" w:cs="Times New Roman"/>
          <w:sz w:val="24"/>
          <w:szCs w:val="24"/>
        </w:rPr>
        <w:softHyphen/>
        <w:t>ного, у обучающихся формируется лексико-грамматическое понятие «имя прилагательное». Они знакомятся с изменением по родам и числам, с родовыми окончаниями и окончаниями множе</w:t>
      </w:r>
      <w:r w:rsidRPr="006D64FA">
        <w:rPr>
          <w:rFonts w:ascii="Times New Roman" w:hAnsi="Times New Roman" w:cs="Times New Roman"/>
          <w:sz w:val="24"/>
          <w:szCs w:val="24"/>
        </w:rPr>
        <w:softHyphen/>
        <w:t>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6D64FA">
        <w:rPr>
          <w:rFonts w:ascii="Times New Roman" w:hAnsi="Times New Roman" w:cs="Times New Roman"/>
          <w:sz w:val="24"/>
          <w:szCs w:val="24"/>
        </w:rPr>
        <w:softHyphen/>
        <w:t>рым оно связано).</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w:t>
      </w:r>
      <w:r w:rsidRPr="006D64FA">
        <w:rPr>
          <w:rFonts w:ascii="Times New Roman" w:hAnsi="Times New Roman" w:cs="Times New Roman"/>
          <w:sz w:val="24"/>
          <w:szCs w:val="24"/>
        </w:rPr>
        <w:softHyphen/>
        <w:t>чают практические знания о полных и кратких прилагательных.</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Глагол. В связи с нарушениями синтаксической структуры пред</w:t>
      </w:r>
      <w:r w:rsidRPr="006D64FA">
        <w:rPr>
          <w:rFonts w:ascii="Times New Roman" w:hAnsi="Times New Roman" w:cs="Times New Roman"/>
          <w:sz w:val="24"/>
          <w:szCs w:val="24"/>
        </w:rPr>
        <w:softHyphen/>
        <w:t>ложения у обучающихся с ТНР изучению глагола как части речи отводится большое место в программе. Это связано с тем, что именно глагол чаще всего выступает в роли предиката, яв</w:t>
      </w:r>
      <w:r w:rsidRPr="006D64FA">
        <w:rPr>
          <w:rFonts w:ascii="Times New Roman" w:hAnsi="Times New Roman" w:cs="Times New Roman"/>
          <w:sz w:val="24"/>
          <w:szCs w:val="24"/>
        </w:rPr>
        <w:softHyphen/>
        <w:t>ляется основным организующим звеном структуры предложения. Кроме того, усвоение предикативности является необходимым ус</w:t>
      </w:r>
      <w:r w:rsidRPr="006D64FA">
        <w:rPr>
          <w:rFonts w:ascii="Times New Roman" w:hAnsi="Times New Roman" w:cs="Times New Roman"/>
          <w:sz w:val="24"/>
          <w:szCs w:val="24"/>
        </w:rPr>
        <w:softHyphen/>
        <w:t>ловием формирования внутренней речи.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lastRenderedPageBreak/>
        <w:t>Во II классе учитель раскрывает общее лексическое значение гла</w:t>
      </w:r>
      <w:r w:rsidRPr="006D64FA">
        <w:rPr>
          <w:rFonts w:ascii="Times New Roman" w:hAnsi="Times New Roman" w:cs="Times New Roman"/>
          <w:sz w:val="24"/>
          <w:szCs w:val="24"/>
        </w:rPr>
        <w:softHyphen/>
        <w:t>голов. Обучающиеся анализируют употребление в речи (без термина) слов, отвечающих на вопросы что делать? что сделать?, учатся пра</w:t>
      </w:r>
      <w:r w:rsidRPr="006D64FA">
        <w:rPr>
          <w:rFonts w:ascii="Times New Roman" w:hAnsi="Times New Roman" w:cs="Times New Roman"/>
          <w:sz w:val="24"/>
          <w:szCs w:val="24"/>
        </w:rPr>
        <w:softHyphen/>
        <w:t>вильно ставить вопрос к слову. Уточнение значения глагола необ</w:t>
      </w:r>
      <w:r w:rsidRPr="006D64FA">
        <w:rPr>
          <w:rFonts w:ascii="Times New Roman" w:hAnsi="Times New Roman" w:cs="Times New Roman"/>
          <w:sz w:val="24"/>
          <w:szCs w:val="24"/>
        </w:rPr>
        <w:softHyphen/>
        <w:t>ходимо проводить в процессе дифференциации значений существи</w:t>
      </w:r>
      <w:r w:rsidRPr="006D64FA">
        <w:rPr>
          <w:rFonts w:ascii="Times New Roman" w:hAnsi="Times New Roman" w:cs="Times New Roman"/>
          <w:sz w:val="24"/>
          <w:szCs w:val="24"/>
        </w:rPr>
        <w:softHyphen/>
        <w:t>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w:t>
      </w:r>
      <w:r w:rsidRPr="006D64FA">
        <w:rPr>
          <w:rFonts w:ascii="Times New Roman" w:hAnsi="Times New Roman" w:cs="Times New Roman"/>
          <w:sz w:val="24"/>
          <w:szCs w:val="24"/>
        </w:rPr>
        <w:softHyphen/>
        <w:t>ние видов глаголов.</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Начинать работу целесообразно с таких глаголов, морфологичес</w:t>
      </w:r>
      <w:r w:rsidRPr="006D64FA">
        <w:rPr>
          <w:rFonts w:ascii="Times New Roman" w:hAnsi="Times New Roman" w:cs="Times New Roman"/>
          <w:sz w:val="24"/>
          <w:szCs w:val="24"/>
        </w:rPr>
        <w:softHyphen/>
        <w:t>кий состав которых включает корень и окончание</w:t>
      </w:r>
      <w:r w:rsidRPr="006D64FA">
        <w:rPr>
          <w:rFonts w:ascii="Times New Roman" w:hAnsi="Times New Roman" w:cs="Times New Roman"/>
          <w:i/>
          <w:iCs/>
          <w:sz w:val="24"/>
          <w:szCs w:val="24"/>
        </w:rPr>
        <w:t xml:space="preserve"> (ходит, прыга</w:t>
      </w:r>
      <w:r w:rsidRPr="006D64FA">
        <w:rPr>
          <w:rFonts w:ascii="Times New Roman" w:hAnsi="Times New Roman" w:cs="Times New Roman"/>
          <w:i/>
          <w:iCs/>
          <w:sz w:val="24"/>
          <w:szCs w:val="24"/>
        </w:rPr>
        <w:softHyphen/>
        <w:t>ет, бросает, ест),</w:t>
      </w:r>
      <w:r w:rsidRPr="006D64FA">
        <w:rPr>
          <w:rFonts w:ascii="Times New Roman" w:hAnsi="Times New Roman" w:cs="Times New Roman"/>
          <w:sz w:val="24"/>
          <w:szCs w:val="24"/>
        </w:rPr>
        <w:t xml:space="preserve"> на примере действий, которые могут быть вы</w:t>
      </w:r>
      <w:r w:rsidRPr="006D64FA">
        <w:rPr>
          <w:rFonts w:ascii="Times New Roman" w:hAnsi="Times New Roman" w:cs="Times New Roman"/>
          <w:sz w:val="24"/>
          <w:szCs w:val="24"/>
        </w:rPr>
        <w:softHyphen/>
        <w:t>полнены самими обучающимися. В дальнейшем словарь по</w:t>
      </w:r>
      <w:r w:rsidRPr="006D64FA">
        <w:rPr>
          <w:rFonts w:ascii="Times New Roman" w:hAnsi="Times New Roman" w:cs="Times New Roman"/>
          <w:sz w:val="24"/>
          <w:szCs w:val="24"/>
        </w:rPr>
        <w:softHyphen/>
        <w:t>полняется приставочными глаголами. Обучающиеся усваивают, что глагол в предложении является главным членом предложения - ска</w:t>
      </w:r>
      <w:r w:rsidRPr="006D64FA">
        <w:rPr>
          <w:rFonts w:ascii="Times New Roman" w:hAnsi="Times New Roman" w:cs="Times New Roman"/>
          <w:sz w:val="24"/>
          <w:szCs w:val="24"/>
        </w:rPr>
        <w:softHyphen/>
        <w:t>зуемым.</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III классе у обучающихся формируется лексико-грамматическое поня</w:t>
      </w:r>
      <w:r w:rsidRPr="006D64FA">
        <w:rPr>
          <w:rFonts w:ascii="Times New Roman" w:hAnsi="Times New Roman" w:cs="Times New Roman"/>
          <w:sz w:val="24"/>
          <w:szCs w:val="24"/>
        </w:rPr>
        <w:softHyphen/>
        <w:t>тие «глагол». Обучающиеся упражняются в опреде</w:t>
      </w:r>
      <w:r w:rsidRPr="006D64FA">
        <w:rPr>
          <w:rFonts w:ascii="Times New Roman" w:hAnsi="Times New Roman" w:cs="Times New Roman"/>
          <w:sz w:val="24"/>
          <w:szCs w:val="24"/>
        </w:rPr>
        <w:softHyphen/>
        <w:t>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w:t>
      </w:r>
      <w:r w:rsidRPr="006D64FA">
        <w:rPr>
          <w:rFonts w:ascii="Times New Roman" w:hAnsi="Times New Roman" w:cs="Times New Roman"/>
          <w:sz w:val="24"/>
          <w:szCs w:val="24"/>
        </w:rPr>
        <w:softHyphen/>
        <w:t>лов по числам, ведут наблюдения за изменением по лицам (в прошед</w:t>
      </w:r>
      <w:r w:rsidRPr="006D64FA">
        <w:rPr>
          <w:rFonts w:ascii="Times New Roman" w:hAnsi="Times New Roman" w:cs="Times New Roman"/>
          <w:sz w:val="24"/>
          <w:szCs w:val="24"/>
        </w:rPr>
        <w:softHyphen/>
        <w:t>шем времени), закрепляют употребление и правописание частицы «не» с глаголами, правописание неопределенной формы глагола.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IV классе обучающиеся более углубленно знакомятся с неопре</w:t>
      </w:r>
      <w:r w:rsidRPr="006D64FA">
        <w:rPr>
          <w:rFonts w:ascii="Times New Roman" w:hAnsi="Times New Roman" w:cs="Times New Roman"/>
          <w:sz w:val="24"/>
          <w:szCs w:val="24"/>
        </w:rPr>
        <w:softHyphen/>
        <w:t>деленной формой глагола (без суффикса -</w:t>
      </w:r>
      <w:proofErr w:type="spellStart"/>
      <w:r w:rsidRPr="006D64FA">
        <w:rPr>
          <w:rFonts w:ascii="Times New Roman" w:hAnsi="Times New Roman" w:cs="Times New Roman"/>
          <w:sz w:val="24"/>
          <w:szCs w:val="24"/>
        </w:rPr>
        <w:t>ся</w:t>
      </w:r>
      <w:proofErr w:type="spellEnd"/>
      <w:r w:rsidRPr="006D64FA">
        <w:rPr>
          <w:rFonts w:ascii="Times New Roman" w:hAnsi="Times New Roman" w:cs="Times New Roman"/>
          <w:sz w:val="24"/>
          <w:szCs w:val="24"/>
        </w:rPr>
        <w:t xml:space="preserve"> и с суффиксом -</w:t>
      </w:r>
      <w:proofErr w:type="spellStart"/>
      <w:r w:rsidRPr="006D64FA">
        <w:rPr>
          <w:rFonts w:ascii="Times New Roman" w:hAnsi="Times New Roman" w:cs="Times New Roman"/>
          <w:sz w:val="24"/>
          <w:szCs w:val="24"/>
        </w:rPr>
        <w:t>ся</w:t>
      </w:r>
      <w:proofErr w:type="spellEnd"/>
      <w:r w:rsidRPr="006D64FA">
        <w:rPr>
          <w:rFonts w:ascii="Times New Roman" w:hAnsi="Times New Roman" w:cs="Times New Roman"/>
          <w:sz w:val="24"/>
          <w:szCs w:val="24"/>
        </w:rPr>
        <w:t>), со спряжением глаголов, упражняются в рас</w:t>
      </w:r>
      <w:r w:rsidRPr="006D64FA">
        <w:rPr>
          <w:rFonts w:ascii="Times New Roman" w:hAnsi="Times New Roman" w:cs="Times New Roman"/>
          <w:sz w:val="24"/>
          <w:szCs w:val="24"/>
        </w:rPr>
        <w:softHyphen/>
        <w:t>познавании спряжения глагола по неопределенной форме, учатся распознавать лицо глагола (по местоимению и окончанию).</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Программой предусмотрены упражнения в спряжении глаголов (сначала с ударными, затем с безударными окончания</w:t>
      </w:r>
      <w:r w:rsidRPr="006D64FA">
        <w:rPr>
          <w:rFonts w:ascii="Times New Roman" w:hAnsi="Times New Roman" w:cs="Times New Roman"/>
          <w:sz w:val="24"/>
          <w:szCs w:val="24"/>
        </w:rPr>
        <w:softHyphen/>
        <w:t>ми), изучение глаголов-исключений. У обучающихся формируются пред</w:t>
      </w:r>
      <w:r w:rsidRPr="006D64FA">
        <w:rPr>
          <w:rFonts w:ascii="Times New Roman" w:hAnsi="Times New Roman" w:cs="Times New Roman"/>
          <w:sz w:val="24"/>
          <w:szCs w:val="24"/>
        </w:rPr>
        <w:softHyphen/>
        <w:t>посылки правильного правописания личных безударных окончаний глагола, правописания</w:t>
      </w:r>
      <w:r w:rsidRPr="006D64FA">
        <w:rPr>
          <w:rFonts w:ascii="Times New Roman" w:hAnsi="Times New Roman" w:cs="Times New Roman"/>
          <w:b/>
          <w:bCs/>
          <w:sz w:val="24"/>
          <w:szCs w:val="24"/>
        </w:rPr>
        <w:t xml:space="preserve"> ь</w:t>
      </w:r>
      <w:r w:rsidRPr="006D64FA">
        <w:rPr>
          <w:rFonts w:ascii="Times New Roman" w:hAnsi="Times New Roman" w:cs="Times New Roman"/>
          <w:sz w:val="24"/>
          <w:szCs w:val="24"/>
        </w:rPr>
        <w:t xml:space="preserve"> после шипящих в окончаниях глаголов 2-го лица единственного числа в настоящем времени.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Местоимение. Мес</w:t>
      </w:r>
      <w:r w:rsidRPr="006D64FA">
        <w:rPr>
          <w:rFonts w:ascii="Times New Roman" w:hAnsi="Times New Roman" w:cs="Times New Roman"/>
          <w:sz w:val="24"/>
          <w:szCs w:val="24"/>
        </w:rPr>
        <w:softHyphen/>
        <w:t>тоимения изучаются лишь в IV классе.</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w:t>
      </w:r>
      <w:r w:rsidRPr="006D64FA">
        <w:rPr>
          <w:rFonts w:ascii="Times New Roman" w:hAnsi="Times New Roman" w:cs="Times New Roman"/>
          <w:i/>
          <w:iCs/>
          <w:sz w:val="24"/>
          <w:szCs w:val="24"/>
        </w:rPr>
        <w:t xml:space="preserve"> спросить у (я, ты, он, она, вы).</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lastRenderedPageBreak/>
        <w:t>Предлог. Работа над предлогом проводится в течение четырех лет обучения в начальной школе в качестве самостоятельной темы.</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Обучающиеся изучают предлог со II класса. Учитель формирует пред</w:t>
      </w:r>
      <w:r w:rsidRPr="006D64FA">
        <w:rPr>
          <w:rFonts w:ascii="Times New Roman" w:hAnsi="Times New Roman" w:cs="Times New Roman"/>
          <w:sz w:val="24"/>
          <w:szCs w:val="24"/>
        </w:rPr>
        <w:softHyphen/>
        <w:t>ставление о предлоге как слове, как служебной части речи, знако</w:t>
      </w:r>
      <w:r w:rsidRPr="006D64FA">
        <w:rPr>
          <w:rFonts w:ascii="Times New Roman" w:hAnsi="Times New Roman" w:cs="Times New Roman"/>
          <w:sz w:val="24"/>
          <w:szCs w:val="24"/>
        </w:rPr>
        <w:softHyphen/>
        <w:t>мит с ролью предлога в предложении, со значением пред</w:t>
      </w:r>
      <w:r w:rsidRPr="006D64FA">
        <w:rPr>
          <w:rFonts w:ascii="Times New Roman" w:hAnsi="Times New Roman" w:cs="Times New Roman"/>
          <w:sz w:val="24"/>
          <w:szCs w:val="24"/>
        </w:rPr>
        <w:softHyphen/>
        <w:t>логов. Обучающиеся изучают правописание предлогов (единообраз</w:t>
      </w:r>
      <w:r w:rsidRPr="006D64FA">
        <w:rPr>
          <w:rFonts w:ascii="Times New Roman" w:hAnsi="Times New Roman" w:cs="Times New Roman"/>
          <w:sz w:val="24"/>
          <w:szCs w:val="24"/>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У обучающихся с ТНР эти правила вызывают затруд</w:t>
      </w:r>
      <w:r w:rsidRPr="006D64FA">
        <w:rPr>
          <w:rFonts w:ascii="Times New Roman" w:hAnsi="Times New Roman" w:cs="Times New Roman"/>
          <w:sz w:val="24"/>
          <w:szCs w:val="24"/>
        </w:rPr>
        <w:softHyphen/>
        <w:t>нения, поэтому необходимо учитывать степень лексической, мор</w:t>
      </w:r>
      <w:r w:rsidRPr="006D64FA">
        <w:rPr>
          <w:rFonts w:ascii="Times New Roman" w:hAnsi="Times New Roman" w:cs="Times New Roman"/>
          <w:sz w:val="24"/>
          <w:szCs w:val="24"/>
        </w:rPr>
        <w:softHyphen/>
        <w:t>фологической и фонетической трудности при подборе речевого ма</w:t>
      </w:r>
      <w:r w:rsidRPr="006D64FA">
        <w:rPr>
          <w:rFonts w:ascii="Times New Roman" w:hAnsi="Times New Roman" w:cs="Times New Roman"/>
          <w:sz w:val="24"/>
          <w:szCs w:val="24"/>
        </w:rPr>
        <w:softHyphen/>
        <w:t>териала.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Знания о предлогах закрепляются при изучении падежей имен существительных во II—IV классах.</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Союзы. Как служебные части речи, они рассматриваются лишь в связи с изучением раздела «Синтаксис».</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Наречие. Ознакомление с наречиями в начальных классах про</w:t>
      </w:r>
      <w:r w:rsidRPr="006D64FA">
        <w:rPr>
          <w:rFonts w:ascii="Times New Roman" w:hAnsi="Times New Roman" w:cs="Times New Roman"/>
          <w:sz w:val="24"/>
          <w:szCs w:val="24"/>
        </w:rPr>
        <w:softHyphen/>
        <w:t>водится на практическом уровне. Правописание наиболее распространенных наречий усваивает</w:t>
      </w:r>
      <w:r w:rsidRPr="006D64FA">
        <w:rPr>
          <w:rFonts w:ascii="Times New Roman" w:hAnsi="Times New Roman" w:cs="Times New Roman"/>
          <w:sz w:val="24"/>
          <w:szCs w:val="24"/>
        </w:rPr>
        <w:softHyphen/>
        <w:t>ся обучающимися в словарном порядке.</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w:t>
      </w:r>
      <w:r w:rsidRPr="006D64FA">
        <w:rPr>
          <w:rFonts w:ascii="Times New Roman" w:hAnsi="Times New Roman" w:cs="Times New Roman"/>
          <w:sz w:val="24"/>
          <w:szCs w:val="24"/>
        </w:rPr>
        <w:softHyphen/>
        <w:t>ления и речи в процессе наблюдения, сравнения, анализа языковых единиц на различном (по звуковой, морфологической и синтак</w:t>
      </w:r>
      <w:r w:rsidRPr="006D64FA">
        <w:rPr>
          <w:rFonts w:ascii="Times New Roman" w:hAnsi="Times New Roman" w:cs="Times New Roman"/>
          <w:sz w:val="24"/>
          <w:szCs w:val="24"/>
        </w:rPr>
        <w:softHyphen/>
        <w:t>сической структуре) речевом материале.</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bCs/>
          <w:i/>
          <w:sz w:val="24"/>
          <w:szCs w:val="24"/>
        </w:rPr>
        <w:t>Синтаксис. Пунктуация.</w:t>
      </w:r>
      <w:r w:rsidRPr="006D64FA">
        <w:rPr>
          <w:rFonts w:ascii="Times New Roman" w:hAnsi="Times New Roman" w:cs="Times New Roman"/>
          <w:sz w:val="24"/>
          <w:szCs w:val="24"/>
        </w:rPr>
        <w:t xml:space="preserve"> Работа над предложением занимает важное мес</w:t>
      </w:r>
      <w:r w:rsidRPr="006D64FA">
        <w:rPr>
          <w:rFonts w:ascii="Times New Roman" w:hAnsi="Times New Roman" w:cs="Times New Roman"/>
          <w:sz w:val="24"/>
          <w:szCs w:val="24"/>
        </w:rPr>
        <w:softHyphen/>
        <w:t>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w:t>
      </w:r>
      <w:r w:rsidRPr="006D64FA">
        <w:rPr>
          <w:rFonts w:ascii="Times New Roman" w:hAnsi="Times New Roman" w:cs="Times New Roman"/>
          <w:sz w:val="24"/>
          <w:szCs w:val="24"/>
        </w:rPr>
        <w:softHyphen/>
        <w:t>вовательные, вопросительные, побудительные, восклицательные), о членах предложения, о связи слов в предложении, о словосоче</w:t>
      </w:r>
      <w:r w:rsidRPr="006D64FA">
        <w:rPr>
          <w:rFonts w:ascii="Times New Roman" w:hAnsi="Times New Roman" w:cs="Times New Roman"/>
          <w:sz w:val="24"/>
          <w:szCs w:val="24"/>
        </w:rPr>
        <w:softHyphen/>
        <w:t>таниях, о пунктуации.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Изучение предложения пронизывает все темы начального курса русского языка. Усвоение морфологии, фонетики, орфографии про</w:t>
      </w:r>
      <w:r w:rsidRPr="006D64FA">
        <w:rPr>
          <w:rFonts w:ascii="Times New Roman" w:hAnsi="Times New Roman" w:cs="Times New Roman"/>
          <w:sz w:val="24"/>
          <w:szCs w:val="24"/>
        </w:rPr>
        <w:softHyphen/>
        <w:t>водится на синтаксической основе. Именно в структуре предложе</w:t>
      </w:r>
      <w:r w:rsidRPr="006D64FA">
        <w:rPr>
          <w:rFonts w:ascii="Times New Roman" w:hAnsi="Times New Roman" w:cs="Times New Roman"/>
          <w:sz w:val="24"/>
          <w:szCs w:val="24"/>
        </w:rPr>
        <w:softHyphen/>
        <w:t>ния обучающиеся осознают роль частей речи, их словоизменение, овладевают лексикой языка, так как именно словосочетание и пред</w:t>
      </w:r>
      <w:r w:rsidRPr="006D64FA">
        <w:rPr>
          <w:rFonts w:ascii="Times New Roman" w:hAnsi="Times New Roman" w:cs="Times New Roman"/>
          <w:sz w:val="24"/>
          <w:szCs w:val="24"/>
        </w:rPr>
        <w:softHyphen/>
        <w:t xml:space="preserve">ложение раскрывают все оттенки лексического и грамматического значения. Употребление </w:t>
      </w:r>
      <w:r w:rsidRPr="006D64FA">
        <w:rPr>
          <w:rFonts w:ascii="Times New Roman" w:hAnsi="Times New Roman" w:cs="Times New Roman"/>
          <w:sz w:val="24"/>
          <w:szCs w:val="24"/>
        </w:rPr>
        <w:lastRenderedPageBreak/>
        <w:t>слова в различных словосочетаниях и пред</w:t>
      </w:r>
      <w:r w:rsidRPr="006D64FA">
        <w:rPr>
          <w:rFonts w:ascii="Times New Roman" w:hAnsi="Times New Roman" w:cs="Times New Roman"/>
          <w:sz w:val="24"/>
          <w:szCs w:val="24"/>
        </w:rPr>
        <w:softHyphen/>
        <w:t>ложениях способствует уточнению, закреплению и актуализации словарного запаса обучающихся.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При изучении предложения большое внимание уделяется фор</w:t>
      </w:r>
      <w:r w:rsidRPr="006D64FA">
        <w:rPr>
          <w:rFonts w:ascii="Times New Roman" w:hAnsi="Times New Roman" w:cs="Times New Roman"/>
          <w:sz w:val="24"/>
          <w:szCs w:val="24"/>
        </w:rPr>
        <w:softHyphen/>
        <w:t>мированию у обучающихся общих закономерностей построения предложе</w:t>
      </w:r>
      <w:r w:rsidRPr="006D64FA">
        <w:rPr>
          <w:rFonts w:ascii="Times New Roman" w:hAnsi="Times New Roman" w:cs="Times New Roman"/>
          <w:sz w:val="24"/>
          <w:szCs w:val="24"/>
        </w:rPr>
        <w:softHyphen/>
        <w:t>ний, овладению моделей предложений (основных типов), от про</w:t>
      </w:r>
      <w:r w:rsidRPr="006D64FA">
        <w:rPr>
          <w:rFonts w:ascii="Times New Roman" w:hAnsi="Times New Roman" w:cs="Times New Roman"/>
          <w:sz w:val="24"/>
          <w:szCs w:val="24"/>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6D64FA">
        <w:rPr>
          <w:rFonts w:ascii="Times New Roman" w:hAnsi="Times New Roman" w:cs="Times New Roman"/>
          <w:sz w:val="24"/>
          <w:szCs w:val="24"/>
        </w:rPr>
        <w:softHyphen/>
        <w:t>лировать типы предложения в речи.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Обучающиеся усваивают основные характерные признаки предло</w:t>
      </w:r>
      <w:r w:rsidRPr="006D64FA">
        <w:rPr>
          <w:rFonts w:ascii="Times New Roman" w:hAnsi="Times New Roman" w:cs="Times New Roman"/>
          <w:sz w:val="24"/>
          <w:szCs w:val="24"/>
        </w:rPr>
        <w:softHyphen/>
        <w:t>жения, анализируя его смысловую, синтаксическую и интонацион</w:t>
      </w:r>
      <w:r w:rsidRPr="006D64FA">
        <w:rPr>
          <w:rFonts w:ascii="Times New Roman" w:hAnsi="Times New Roman" w:cs="Times New Roman"/>
          <w:sz w:val="24"/>
          <w:szCs w:val="24"/>
        </w:rPr>
        <w:softHyphen/>
        <w:t>ную структуру.</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Овладение различными структурами предложений и осознание наиболее общих закономерностей их построения предполагает на</w:t>
      </w:r>
      <w:r w:rsidRPr="006D64FA">
        <w:rPr>
          <w:rFonts w:ascii="Times New Roman" w:hAnsi="Times New Roman" w:cs="Times New Roman"/>
          <w:sz w:val="24"/>
          <w:szCs w:val="24"/>
        </w:rPr>
        <w:softHyphen/>
        <w:t>блюдение, сопоставление различных типов предложений, обобще</w:t>
      </w:r>
      <w:r w:rsidRPr="006D64FA">
        <w:rPr>
          <w:rFonts w:ascii="Times New Roman" w:hAnsi="Times New Roman" w:cs="Times New Roman"/>
          <w:sz w:val="24"/>
          <w:szCs w:val="24"/>
        </w:rPr>
        <w:softHyphen/>
        <w:t>ние на основе их анализа, самостоятельное моделирование, активи</w:t>
      </w:r>
      <w:r w:rsidRPr="006D64FA">
        <w:rPr>
          <w:rFonts w:ascii="Times New Roman" w:hAnsi="Times New Roman" w:cs="Times New Roman"/>
          <w:sz w:val="24"/>
          <w:szCs w:val="24"/>
        </w:rPr>
        <w:softHyphen/>
        <w:t>зирующее творческие языковые процессы обучающихся с ТНР.</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w:t>
      </w:r>
      <w:r w:rsidRPr="006D64FA">
        <w:rPr>
          <w:rFonts w:ascii="Times New Roman" w:hAnsi="Times New Roman" w:cs="Times New Roman"/>
          <w:sz w:val="24"/>
          <w:szCs w:val="24"/>
        </w:rPr>
        <w:softHyphen/>
        <w:t>воить правила записи предложения, употребляя большую букву в начале предложения и знаки препинания в конце предло</w:t>
      </w:r>
      <w:r w:rsidRPr="006D64FA">
        <w:rPr>
          <w:rFonts w:ascii="Times New Roman" w:hAnsi="Times New Roman" w:cs="Times New Roman"/>
          <w:sz w:val="24"/>
          <w:szCs w:val="24"/>
        </w:rPr>
        <w:softHyphen/>
        <w:t>жения, уметь составлять, распространять предложения (по вопро</w:t>
      </w:r>
      <w:r w:rsidRPr="006D64FA">
        <w:rPr>
          <w:rFonts w:ascii="Times New Roman" w:hAnsi="Times New Roman" w:cs="Times New Roman"/>
          <w:sz w:val="24"/>
          <w:szCs w:val="24"/>
        </w:rPr>
        <w:softHyphen/>
        <w:t>сам, по картине, по графической схеме).</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Обучающиеся учатся определять, о ком или о чем говорится в предложении, находить соответствующие слова, закреплять навы</w:t>
      </w:r>
      <w:r w:rsidRPr="006D64FA">
        <w:rPr>
          <w:rFonts w:ascii="Times New Roman" w:hAnsi="Times New Roman" w:cs="Times New Roman"/>
          <w:sz w:val="24"/>
          <w:szCs w:val="24"/>
        </w:rPr>
        <w:softHyphen/>
        <w:t>ки нахождения главных членов предложения, ставить вопросы к главным членам предложения, составлять схему семантической струк</w:t>
      </w:r>
      <w:r w:rsidRPr="006D64FA">
        <w:rPr>
          <w:rFonts w:ascii="Times New Roman" w:hAnsi="Times New Roman" w:cs="Times New Roman"/>
          <w:sz w:val="24"/>
          <w:szCs w:val="24"/>
        </w:rPr>
        <w:softHyphen/>
        <w:t>туры простого предложения.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Программой предусмотрено усвоение таких понятий и терминов, как «главные члены предложения», «подлежащее», «сказуемое».</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Вначале обучающиеся анализируют предложения, в которых второ</w:t>
      </w:r>
      <w:r w:rsidRPr="006D64FA">
        <w:rPr>
          <w:rFonts w:ascii="Times New Roman" w:hAnsi="Times New Roman" w:cs="Times New Roman"/>
          <w:sz w:val="24"/>
          <w:szCs w:val="24"/>
        </w:rPr>
        <w:softHyphen/>
        <w:t>степенные члены непосредственно относятся к подлежащему и ска</w:t>
      </w:r>
      <w:r w:rsidRPr="006D64FA">
        <w:rPr>
          <w:rFonts w:ascii="Times New Roman" w:hAnsi="Times New Roman" w:cs="Times New Roman"/>
          <w:sz w:val="24"/>
          <w:szCs w:val="24"/>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6D64FA">
        <w:rPr>
          <w:rFonts w:ascii="Times New Roman" w:hAnsi="Times New Roman" w:cs="Times New Roman"/>
          <w:sz w:val="24"/>
          <w:szCs w:val="24"/>
        </w:rPr>
        <w:softHyphen/>
        <w:t>зом и составлением схем семантической и синтаксической струк</w:t>
      </w:r>
      <w:r w:rsidRPr="006D64FA">
        <w:rPr>
          <w:rFonts w:ascii="Times New Roman" w:hAnsi="Times New Roman" w:cs="Times New Roman"/>
          <w:sz w:val="24"/>
          <w:szCs w:val="24"/>
        </w:rPr>
        <w:softHyphen/>
        <w:t>туры предложения.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Если во II классе учитель ограничивается горизонтальными схе</w:t>
      </w:r>
      <w:r w:rsidRPr="006D64FA">
        <w:rPr>
          <w:rFonts w:ascii="Times New Roman" w:hAnsi="Times New Roman" w:cs="Times New Roman"/>
          <w:sz w:val="24"/>
          <w:szCs w:val="24"/>
        </w:rPr>
        <w:softHyphen/>
        <w:t>мами, то в III классе включаются в работу вертикальные схемы, где отражается зависимость второстепенных членов от главных.</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lastRenderedPageBreak/>
        <w:t>В IV классе знания обучающихся по теме «Предложение» углубля</w:t>
      </w:r>
      <w:r w:rsidRPr="006D64FA">
        <w:rPr>
          <w:rFonts w:ascii="Times New Roman" w:hAnsi="Times New Roman" w:cs="Times New Roman"/>
          <w:sz w:val="24"/>
          <w:szCs w:val="24"/>
        </w:rPr>
        <w:softHyphen/>
        <w:t>ются и расширяются.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Обучающиеся получают сведения о предложениях с однородными членами (с одиночными союзами</w:t>
      </w:r>
      <w:r w:rsidRPr="006D64FA">
        <w:rPr>
          <w:rFonts w:ascii="Times New Roman" w:hAnsi="Times New Roman" w:cs="Times New Roman"/>
          <w:b/>
          <w:bCs/>
          <w:sz w:val="24"/>
          <w:szCs w:val="24"/>
        </w:rPr>
        <w:t xml:space="preserve"> и, а, но</w:t>
      </w:r>
      <w:r w:rsidRPr="006D64FA">
        <w:rPr>
          <w:rFonts w:ascii="Times New Roman" w:hAnsi="Times New Roman" w:cs="Times New Roman"/>
          <w:sz w:val="24"/>
          <w:szCs w:val="24"/>
        </w:rPr>
        <w:t xml:space="preserve"> и без союзов), узнают, что однородными могут быть как главные, так и второстепенные чле</w:t>
      </w:r>
      <w:r w:rsidRPr="006D64FA">
        <w:rPr>
          <w:rFonts w:ascii="Times New Roman" w:hAnsi="Times New Roman" w:cs="Times New Roman"/>
          <w:sz w:val="24"/>
          <w:szCs w:val="24"/>
        </w:rPr>
        <w:softHyphen/>
        <w:t>ны предложения.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Программой предусмотрено усвоение правил пунктуации (запя</w:t>
      </w:r>
      <w:r w:rsidRPr="006D64FA">
        <w:rPr>
          <w:rFonts w:ascii="Times New Roman" w:hAnsi="Times New Roman" w:cs="Times New Roman"/>
          <w:sz w:val="24"/>
          <w:szCs w:val="24"/>
        </w:rPr>
        <w:softHyphen/>
        <w:t>тая между однородными членами, а также перед союзами</w:t>
      </w:r>
      <w:r w:rsidRPr="006D64FA">
        <w:rPr>
          <w:rFonts w:ascii="Times New Roman" w:hAnsi="Times New Roman" w:cs="Times New Roman"/>
          <w:b/>
          <w:bCs/>
          <w:sz w:val="24"/>
          <w:szCs w:val="24"/>
        </w:rPr>
        <w:t xml:space="preserve"> а, но).</w:t>
      </w:r>
      <w:r w:rsidRPr="006D64FA">
        <w:rPr>
          <w:rFonts w:ascii="Times New Roman" w:hAnsi="Times New Roman" w:cs="Times New Roman"/>
          <w:sz w:val="24"/>
          <w:szCs w:val="24"/>
        </w:rPr>
        <w:t xml:space="preserve"> В этой связи обучающиеся знакомятся с интонацией перечисления, осоз</w:t>
      </w:r>
      <w:r w:rsidRPr="006D64FA">
        <w:rPr>
          <w:rFonts w:ascii="Times New Roman" w:hAnsi="Times New Roman" w:cs="Times New Roman"/>
          <w:sz w:val="24"/>
          <w:szCs w:val="24"/>
        </w:rPr>
        <w:softHyphen/>
        <w:t>навая, что пауза в речи при перечислении обозначается на письме.</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IV классе обучающиеся на практическом уровне усваивают неко</w:t>
      </w:r>
      <w:r w:rsidRPr="006D64FA">
        <w:rPr>
          <w:rFonts w:ascii="Times New Roman" w:hAnsi="Times New Roman" w:cs="Times New Roman"/>
          <w:sz w:val="24"/>
          <w:szCs w:val="24"/>
        </w:rPr>
        <w:softHyphen/>
        <w:t>торые особенности сложных предложений (без терминов).</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Продолжается работа над моделированием, схемами предложе</w:t>
      </w:r>
      <w:r w:rsidRPr="006D64FA">
        <w:rPr>
          <w:rFonts w:ascii="Times New Roman" w:hAnsi="Times New Roman" w:cs="Times New Roman"/>
          <w:sz w:val="24"/>
          <w:szCs w:val="24"/>
        </w:rPr>
        <w:softHyphen/>
        <w:t>ний. Она углубляется и усложняется. В процессе составления гра</w:t>
      </w:r>
      <w:r w:rsidRPr="006D64FA">
        <w:rPr>
          <w:rFonts w:ascii="Times New Roman" w:hAnsi="Times New Roman" w:cs="Times New Roman"/>
          <w:sz w:val="24"/>
          <w:szCs w:val="24"/>
        </w:rPr>
        <w:softHyphen/>
        <w:t>фической схемы обозначаются части речи, которыми выражаются члены предложения, вводятся знаки препинания и союзы.</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От класса к классу усложняется синтаксический разбор предло</w:t>
      </w:r>
      <w:r w:rsidRPr="006D64FA">
        <w:rPr>
          <w:rFonts w:ascii="Times New Roman" w:hAnsi="Times New Roman" w:cs="Times New Roman"/>
          <w:sz w:val="24"/>
          <w:szCs w:val="24"/>
        </w:rPr>
        <w:softHyphen/>
        <w:t>жений (простых нераспространенных, простых распространенных), увеличивается объем самостоятельной работы. Обучающиеся упражня</w:t>
      </w:r>
      <w:r w:rsidRPr="006D64FA">
        <w:rPr>
          <w:rFonts w:ascii="Times New Roman" w:hAnsi="Times New Roman" w:cs="Times New Roman"/>
          <w:sz w:val="24"/>
          <w:szCs w:val="24"/>
        </w:rPr>
        <w:softHyphen/>
        <w:t>ются в анализе и составлении предложений с разными частями речи, включающими изученные орфограммы.</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Работу над предложением необходимо связывать с формирова</w:t>
      </w:r>
      <w:r w:rsidRPr="006D64FA">
        <w:rPr>
          <w:rFonts w:ascii="Times New Roman" w:hAnsi="Times New Roman" w:cs="Times New Roman"/>
          <w:sz w:val="24"/>
          <w:szCs w:val="24"/>
        </w:rPr>
        <w:softHyphen/>
        <w:t>нием у обучающихся пунктуационных умений, для чего организуется наблюдение над интонацией, над изменением смысла высказыва</w:t>
      </w:r>
      <w:r w:rsidRPr="006D64FA">
        <w:rPr>
          <w:rFonts w:ascii="Times New Roman" w:hAnsi="Times New Roman" w:cs="Times New Roman"/>
          <w:sz w:val="24"/>
          <w:szCs w:val="24"/>
        </w:rPr>
        <w:softHyphen/>
        <w:t>ния в зависимости от интонации. Эта работа предполагает обучение учащихся постановке логического ударения (без сообщения тер</w:t>
      </w:r>
      <w:r w:rsidRPr="006D64FA">
        <w:rPr>
          <w:rFonts w:ascii="Times New Roman" w:hAnsi="Times New Roman" w:cs="Times New Roman"/>
          <w:sz w:val="24"/>
          <w:szCs w:val="24"/>
        </w:rPr>
        <w:softHyphen/>
        <w:t>мина).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На материале темы «Предложение» у обучающихся с ТНР закрепляются нормы произношения, формируются грамматические умения, вырабатываются ор</w:t>
      </w:r>
      <w:r w:rsidRPr="006D64FA">
        <w:rPr>
          <w:rFonts w:ascii="Times New Roman" w:hAnsi="Times New Roman" w:cs="Times New Roman"/>
          <w:sz w:val="24"/>
          <w:szCs w:val="24"/>
        </w:rPr>
        <w:softHyphen/>
        <w:t>фографические, пунктуационные навыки.</w:t>
      </w:r>
    </w:p>
    <w:p w:rsidR="004265E4" w:rsidRPr="006D64FA" w:rsidRDefault="004265E4" w:rsidP="002E4222">
      <w:pPr>
        <w:pStyle w:val="a9"/>
        <w:spacing w:line="360" w:lineRule="auto"/>
        <w:ind w:firstLine="709"/>
        <w:jc w:val="both"/>
        <w:rPr>
          <w:rFonts w:ascii="Times New Roman" w:hAnsi="Times New Roman" w:cs="Times New Roman"/>
        </w:rPr>
      </w:pPr>
      <w:r w:rsidRPr="006D64FA">
        <w:rPr>
          <w:rFonts w:ascii="Times New Roman" w:hAnsi="Times New Roman" w:cs="Times New Roman"/>
          <w:b/>
          <w:i/>
          <w:kern w:val="28"/>
        </w:rPr>
        <w:t>Развитие речи.</w:t>
      </w:r>
      <w:r w:rsidRPr="006D64FA">
        <w:rPr>
          <w:rFonts w:ascii="Times New Roman" w:hAnsi="Times New Roman" w:cs="Times New Roman"/>
          <w:b/>
        </w:rPr>
        <w:t xml:space="preserve"> </w:t>
      </w:r>
      <w:r w:rsidRPr="006D64FA">
        <w:rPr>
          <w:rFonts w:ascii="Times New Roman" w:hAnsi="Times New Roman" w:cs="Times New Roman"/>
          <w:i/>
          <w:kern w:val="28"/>
        </w:rPr>
        <w:t>Уточнение и обогащение словаря.</w:t>
      </w:r>
      <w:r w:rsidRPr="006D64FA">
        <w:rPr>
          <w:rFonts w:ascii="Times New Roman" w:hAnsi="Times New Roman" w:cs="Times New Roman"/>
          <w:b/>
        </w:rPr>
        <w:t xml:space="preserve"> </w:t>
      </w:r>
      <w:r w:rsidRPr="006D64FA">
        <w:rPr>
          <w:rFonts w:ascii="Times New Roman" w:hAnsi="Times New Roman" w:cs="Times New Roman"/>
        </w:rPr>
        <w:t>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4265E4" w:rsidRPr="006D64FA" w:rsidRDefault="004265E4" w:rsidP="002E4222">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lastRenderedPageBreak/>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4265E4" w:rsidRPr="006D64FA" w:rsidRDefault="004265E4" w:rsidP="002E4222">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i/>
          <w:kern w:val="28"/>
          <w:sz w:val="24"/>
          <w:szCs w:val="24"/>
        </w:rPr>
        <w:t>Развитие связной речи.</w:t>
      </w:r>
      <w:r w:rsidRPr="006D64FA">
        <w:rPr>
          <w:rFonts w:ascii="Times New Roman" w:hAnsi="Times New Roman" w:cs="Times New Roman"/>
          <w:sz w:val="24"/>
          <w:szCs w:val="24"/>
        </w:rPr>
        <w:t xml:space="preserve"> Формирование у обучающихся связной речи и ее ана</w:t>
      </w:r>
      <w:r w:rsidRPr="006D64FA">
        <w:rPr>
          <w:rFonts w:ascii="Times New Roman" w:hAnsi="Times New Roman" w:cs="Times New Roman"/>
          <w:sz w:val="24"/>
          <w:szCs w:val="24"/>
        </w:rPr>
        <w:softHyphen/>
        <w:t>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w:t>
      </w:r>
      <w:r w:rsidRPr="006D64FA">
        <w:rPr>
          <w:rFonts w:ascii="Times New Roman" w:hAnsi="Times New Roman" w:cs="Times New Roman"/>
          <w:sz w:val="24"/>
          <w:szCs w:val="24"/>
        </w:rPr>
        <w:softHyphen/>
        <w:t xml:space="preserve">чения необходим достаточный уровень ее развития. </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Развитие связной речи и осознание ее закономерностей на уро</w:t>
      </w:r>
      <w:r w:rsidRPr="006D64FA">
        <w:rPr>
          <w:rFonts w:ascii="Times New Roman" w:hAnsi="Times New Roman" w:cs="Times New Roman"/>
          <w:sz w:val="24"/>
          <w:szCs w:val="24"/>
        </w:rPr>
        <w:softHyphen/>
        <w:t>ках русского языка способствует развитию логического мышления, осмысленному восприятию окружающей действительности, выде</w:t>
      </w:r>
      <w:r w:rsidRPr="006D64FA">
        <w:rPr>
          <w:rFonts w:ascii="Times New Roman" w:hAnsi="Times New Roman" w:cs="Times New Roman"/>
          <w:sz w:val="24"/>
          <w:szCs w:val="24"/>
        </w:rPr>
        <w:softHyphen/>
        <w:t>лению из общего его структурных частей, синтезу явлений окружаю</w:t>
      </w:r>
      <w:r w:rsidRPr="006D64FA">
        <w:rPr>
          <w:rFonts w:ascii="Times New Roman" w:hAnsi="Times New Roman" w:cs="Times New Roman"/>
          <w:sz w:val="24"/>
          <w:szCs w:val="24"/>
        </w:rPr>
        <w:softHyphen/>
        <w:t>щей действительности, сравнению их, выделению главного, суще</w:t>
      </w:r>
      <w:r w:rsidRPr="006D64FA">
        <w:rPr>
          <w:rFonts w:ascii="Times New Roman" w:hAnsi="Times New Roman" w:cs="Times New Roman"/>
          <w:sz w:val="24"/>
          <w:szCs w:val="24"/>
        </w:rPr>
        <w:softHyphen/>
        <w:t>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w:t>
      </w:r>
      <w:r w:rsidRPr="006D64FA">
        <w:rPr>
          <w:rFonts w:ascii="Times New Roman" w:hAnsi="Times New Roman" w:cs="Times New Roman"/>
          <w:sz w:val="24"/>
          <w:szCs w:val="24"/>
        </w:rPr>
        <w:softHyphen/>
        <w:t xml:space="preserve">ким образом, </w:t>
      </w:r>
      <w:proofErr w:type="spellStart"/>
      <w:r w:rsidRPr="006D64FA">
        <w:rPr>
          <w:rFonts w:ascii="Times New Roman" w:hAnsi="Times New Roman" w:cs="Times New Roman"/>
          <w:sz w:val="24"/>
          <w:szCs w:val="24"/>
        </w:rPr>
        <w:t>сформированность</w:t>
      </w:r>
      <w:proofErr w:type="spellEnd"/>
      <w:r w:rsidRPr="006D64FA">
        <w:rPr>
          <w:rFonts w:ascii="Times New Roman" w:hAnsi="Times New Roman" w:cs="Times New Roman"/>
          <w:sz w:val="24"/>
          <w:szCs w:val="24"/>
        </w:rPr>
        <w:t xml:space="preserve"> связной речи во многом обеспе</w:t>
      </w:r>
      <w:r w:rsidRPr="006D64FA">
        <w:rPr>
          <w:rFonts w:ascii="Times New Roman" w:hAnsi="Times New Roman" w:cs="Times New Roman"/>
          <w:sz w:val="24"/>
          <w:szCs w:val="24"/>
        </w:rPr>
        <w:softHyphen/>
        <w:t>чивает развитие речемыслительной деятельности, школьную и социальную адаптацию обучающихся с ТНР.</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Содержание программы по развитию связной речи на уроках русского языка самым тесным образом связано с раз</w:t>
      </w:r>
      <w:r w:rsidRPr="006D64FA">
        <w:rPr>
          <w:rFonts w:ascii="Times New Roman" w:hAnsi="Times New Roman" w:cs="Times New Roman"/>
          <w:sz w:val="24"/>
          <w:szCs w:val="24"/>
        </w:rPr>
        <w:softHyphen/>
        <w:t>витием речи на логопедических занятиях, на уроках обучения гра</w:t>
      </w:r>
      <w:r w:rsidRPr="006D64FA">
        <w:rPr>
          <w:rFonts w:ascii="Times New Roman" w:hAnsi="Times New Roman" w:cs="Times New Roman"/>
          <w:sz w:val="24"/>
          <w:szCs w:val="24"/>
        </w:rPr>
        <w:softHyphen/>
        <w:t xml:space="preserve">моте в </w:t>
      </w:r>
      <w:r w:rsidRPr="006D64FA">
        <w:rPr>
          <w:rFonts w:ascii="Times New Roman" w:hAnsi="Times New Roman" w:cs="Times New Roman"/>
          <w:sz w:val="24"/>
          <w:szCs w:val="24"/>
          <w:lang w:val="en-US"/>
        </w:rPr>
        <w:t>I</w:t>
      </w:r>
      <w:r w:rsidRPr="006D64FA">
        <w:rPr>
          <w:rFonts w:ascii="Times New Roman" w:hAnsi="Times New Roman" w:cs="Times New Roman"/>
          <w:sz w:val="24"/>
          <w:szCs w:val="24"/>
        </w:rPr>
        <w:t xml:space="preserve">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Работа над связной речью служит логическим продолжением той системы работы над словом, словосочетанием, предложением, ко</w:t>
      </w:r>
      <w:r w:rsidRPr="006D64FA">
        <w:rPr>
          <w:rFonts w:ascii="Times New Roman" w:hAnsi="Times New Roman" w:cs="Times New Roman"/>
          <w:sz w:val="24"/>
          <w:szCs w:val="24"/>
        </w:rPr>
        <w:softHyphen/>
        <w:t>торая проводится на уроках русского языка.</w:t>
      </w:r>
    </w:p>
    <w:p w:rsidR="004265E4" w:rsidRPr="006D64FA" w:rsidRDefault="004265E4" w:rsidP="002E4222">
      <w:pPr>
        <w:pStyle w:val="a9"/>
        <w:spacing w:line="360" w:lineRule="auto"/>
        <w:ind w:firstLine="709"/>
        <w:jc w:val="both"/>
        <w:rPr>
          <w:rFonts w:ascii="Times New Roman" w:hAnsi="Times New Roman" w:cs="Times New Roman"/>
        </w:rPr>
      </w:pPr>
      <w:r w:rsidRPr="006D64FA">
        <w:rPr>
          <w:rFonts w:ascii="Times New Roman" w:hAnsi="Times New Roman" w:cs="Times New Roman"/>
        </w:rPr>
        <w:t>Умение смыслового программирования и языкового оформления связных высказываний является основным звеном в системе ра</w:t>
      </w:r>
      <w:r w:rsidRPr="006D64FA">
        <w:rPr>
          <w:rFonts w:ascii="Times New Roman" w:hAnsi="Times New Roman" w:cs="Times New Roman"/>
        </w:rPr>
        <w:softHyphen/>
        <w:t xml:space="preserve">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w:t>
      </w:r>
      <w:r w:rsidRPr="006D64FA">
        <w:rPr>
          <w:rFonts w:ascii="Times New Roman" w:hAnsi="Times New Roman" w:cs="Times New Roman"/>
        </w:rPr>
        <w:lastRenderedPageBreak/>
        <w:t>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процессе работы над смысловой структурой текста предусматривается: определение темы текста, формирование представлений о структуре текс</w:t>
      </w:r>
      <w:r w:rsidRPr="006D64FA">
        <w:rPr>
          <w:rFonts w:ascii="Times New Roman" w:hAnsi="Times New Roman" w:cs="Times New Roman"/>
          <w:sz w:val="24"/>
          <w:szCs w:val="24"/>
        </w:rPr>
        <w:softHyphen/>
        <w:t xml:space="preserve">та, умений по </w:t>
      </w:r>
      <w:proofErr w:type="spellStart"/>
      <w:r w:rsidRPr="006D64FA">
        <w:rPr>
          <w:rFonts w:ascii="Times New Roman" w:hAnsi="Times New Roman" w:cs="Times New Roman"/>
          <w:sz w:val="24"/>
          <w:szCs w:val="24"/>
        </w:rPr>
        <w:t>озаглавливанию</w:t>
      </w:r>
      <w:proofErr w:type="spellEnd"/>
      <w:r w:rsidRPr="006D64FA">
        <w:rPr>
          <w:rFonts w:ascii="Times New Roman" w:hAnsi="Times New Roman" w:cs="Times New Roman"/>
          <w:sz w:val="24"/>
          <w:szCs w:val="24"/>
        </w:rPr>
        <w:t xml:space="preserve"> текста и его частей, определению смысловой по</w:t>
      </w:r>
      <w:r w:rsidRPr="006D64FA">
        <w:rPr>
          <w:rFonts w:ascii="Times New Roman" w:hAnsi="Times New Roman" w:cs="Times New Roman"/>
          <w:sz w:val="24"/>
          <w:szCs w:val="24"/>
        </w:rPr>
        <w:softHyphen/>
        <w:t>следовательности текста, что служит основой построения плана.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Обучающиеся учатся анализировать семантическую структуру ос</w:t>
      </w:r>
      <w:r w:rsidRPr="006D64FA">
        <w:rPr>
          <w:rFonts w:ascii="Times New Roman" w:hAnsi="Times New Roman" w:cs="Times New Roman"/>
          <w:sz w:val="24"/>
          <w:szCs w:val="24"/>
        </w:rPr>
        <w:softHyphen/>
        <w:t>новных видов текста (текста-повествования, текста-описания), зна</w:t>
      </w:r>
      <w:r w:rsidRPr="006D64FA">
        <w:rPr>
          <w:rFonts w:ascii="Times New Roman" w:hAnsi="Times New Roman" w:cs="Times New Roman"/>
          <w:sz w:val="24"/>
          <w:szCs w:val="24"/>
        </w:rPr>
        <w:softHyphen/>
        <w:t>комятся с особенностями текста-рассуждения. Закрепление семан</w:t>
      </w:r>
      <w:r w:rsidRPr="006D64FA">
        <w:rPr>
          <w:rFonts w:ascii="Times New Roman" w:hAnsi="Times New Roman" w:cs="Times New Roman"/>
          <w:sz w:val="24"/>
          <w:szCs w:val="24"/>
        </w:rPr>
        <w:softHyphen/>
        <w:t>тической структуры текста проводится на основе моделирования, составления различных видов программ текста (картинно-графичес</w:t>
      </w:r>
      <w:r w:rsidRPr="006D64FA">
        <w:rPr>
          <w:rFonts w:ascii="Times New Roman" w:hAnsi="Times New Roman" w:cs="Times New Roman"/>
          <w:sz w:val="24"/>
          <w:szCs w:val="24"/>
        </w:rPr>
        <w:softHyphen/>
        <w:t>кого, картинно-вербального, вербального и др.).</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У обучающихся формируется умение определять главное, существен</w:t>
      </w:r>
      <w:r w:rsidRPr="006D64FA">
        <w:rPr>
          <w:rFonts w:ascii="Times New Roman" w:hAnsi="Times New Roman" w:cs="Times New Roman"/>
          <w:sz w:val="24"/>
          <w:szCs w:val="24"/>
        </w:rPr>
        <w:softHyphen/>
        <w:t>ное и второстепенное в содержании текста, устанавливать логичес</w:t>
      </w:r>
      <w:r w:rsidRPr="006D64FA">
        <w:rPr>
          <w:rFonts w:ascii="Times New Roman" w:hAnsi="Times New Roman" w:cs="Times New Roman"/>
          <w:sz w:val="24"/>
          <w:szCs w:val="24"/>
        </w:rPr>
        <w:softHyphen/>
        <w:t>кую последовательность, причинно-следственные, временные, про</w:t>
      </w:r>
      <w:r w:rsidRPr="006D64FA">
        <w:rPr>
          <w:rFonts w:ascii="Times New Roman" w:hAnsi="Times New Roman" w:cs="Times New Roman"/>
          <w:sz w:val="24"/>
          <w:szCs w:val="24"/>
        </w:rPr>
        <w:softHyphen/>
        <w:t>странственные и другие смысловые связи. Они  учатся срав</w:t>
      </w:r>
      <w:r w:rsidRPr="006D64FA">
        <w:rPr>
          <w:rFonts w:ascii="Times New Roman" w:hAnsi="Times New Roman" w:cs="Times New Roman"/>
          <w:sz w:val="24"/>
          <w:szCs w:val="24"/>
        </w:rPr>
        <w:softHyphen/>
        <w:t>нивать текст и совокупность отдельных предложений, определять различия правильного и искаженного текста, дополнять текст, само</w:t>
      </w:r>
      <w:r w:rsidRPr="006D64FA">
        <w:rPr>
          <w:rFonts w:ascii="Times New Roman" w:hAnsi="Times New Roman" w:cs="Times New Roman"/>
          <w:sz w:val="24"/>
          <w:szCs w:val="24"/>
        </w:rPr>
        <w:softHyphen/>
        <w:t>стоятельно составлять рассказы сначала с опорой на наглядность, на слова, а в дальнейшем и самостоятельно.</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Формируется умение выделять в тексте связую</w:t>
      </w:r>
      <w:r w:rsidRPr="006D64FA">
        <w:rPr>
          <w:rFonts w:ascii="Times New Roman" w:hAnsi="Times New Roman" w:cs="Times New Roman"/>
          <w:sz w:val="24"/>
          <w:szCs w:val="24"/>
        </w:rPr>
        <w:softHyphen/>
        <w:t>щие лингвистические средства и использовать их в собственной речи (употребление синонимов, местоимений для обозначения действу</w:t>
      </w:r>
      <w:r w:rsidRPr="006D64FA">
        <w:rPr>
          <w:rFonts w:ascii="Times New Roman" w:hAnsi="Times New Roman" w:cs="Times New Roman"/>
          <w:sz w:val="24"/>
          <w:szCs w:val="24"/>
        </w:rPr>
        <w:softHyphen/>
        <w:t>ющего лица, использование связующих слов типа</w:t>
      </w:r>
      <w:r w:rsidRPr="006D64FA">
        <w:rPr>
          <w:rFonts w:ascii="Times New Roman" w:hAnsi="Times New Roman" w:cs="Times New Roman"/>
          <w:i/>
          <w:iCs/>
          <w:sz w:val="24"/>
          <w:szCs w:val="24"/>
        </w:rPr>
        <w:t xml:space="preserve"> а, но, вот, по</w:t>
      </w:r>
      <w:r w:rsidRPr="006D64FA">
        <w:rPr>
          <w:rFonts w:ascii="Times New Roman" w:hAnsi="Times New Roman" w:cs="Times New Roman"/>
          <w:i/>
          <w:iCs/>
          <w:sz w:val="24"/>
          <w:szCs w:val="24"/>
        </w:rPr>
        <w:softHyphen/>
        <w:t>этому, сначала, потом, наконец</w:t>
      </w:r>
      <w:r w:rsidRPr="006D64FA">
        <w:rPr>
          <w:rFonts w:ascii="Times New Roman" w:hAnsi="Times New Roman" w:cs="Times New Roman"/>
          <w:sz w:val="24"/>
          <w:szCs w:val="24"/>
        </w:rPr>
        <w:t xml:space="preserve"> и др.).</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6D64FA">
        <w:rPr>
          <w:rFonts w:ascii="Times New Roman" w:hAnsi="Times New Roman" w:cs="Times New Roman"/>
          <w:sz w:val="24"/>
          <w:szCs w:val="24"/>
        </w:rPr>
        <w:softHyphen/>
        <w:t>жения, возрастает уровень самостоятельности при построении связ</w:t>
      </w:r>
      <w:r w:rsidRPr="006D64FA">
        <w:rPr>
          <w:rFonts w:ascii="Times New Roman" w:hAnsi="Times New Roman" w:cs="Times New Roman"/>
          <w:sz w:val="24"/>
          <w:szCs w:val="24"/>
        </w:rPr>
        <w:softHyphen/>
        <w:t>ного высказывания.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Темы изложений и сочинений должны быть доступны по содер</w:t>
      </w:r>
      <w:r w:rsidRPr="006D64FA">
        <w:rPr>
          <w:rFonts w:ascii="Times New Roman" w:hAnsi="Times New Roman" w:cs="Times New Roman"/>
          <w:sz w:val="24"/>
          <w:szCs w:val="24"/>
        </w:rPr>
        <w:softHyphen/>
        <w:t>жанию, вызывать интерес и положительные эмоции обучающихся. Они могут быть связаны с содержанием читаемых литературных произ</w:t>
      </w:r>
      <w:r w:rsidRPr="006D64FA">
        <w:rPr>
          <w:rFonts w:ascii="Times New Roman" w:hAnsi="Times New Roman" w:cs="Times New Roman"/>
          <w:sz w:val="24"/>
          <w:szCs w:val="24"/>
        </w:rPr>
        <w:softHyphen/>
        <w:t>ведений, с анализом содержания сюжетных картин, с личным опы</w:t>
      </w:r>
      <w:r w:rsidRPr="006D64FA">
        <w:rPr>
          <w:rFonts w:ascii="Times New Roman" w:hAnsi="Times New Roman" w:cs="Times New Roman"/>
          <w:sz w:val="24"/>
          <w:szCs w:val="24"/>
        </w:rPr>
        <w:softHyphen/>
        <w:t>том обучающихся.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i/>
          <w:sz w:val="24"/>
          <w:szCs w:val="24"/>
        </w:rPr>
        <w:lastRenderedPageBreak/>
        <w:t>Рече</w:t>
      </w:r>
      <w:r w:rsidRPr="006D64FA">
        <w:rPr>
          <w:rFonts w:ascii="Times New Roman" w:hAnsi="Times New Roman" w:cs="Times New Roman"/>
          <w:i/>
          <w:sz w:val="24"/>
          <w:szCs w:val="24"/>
        </w:rPr>
        <w:softHyphen/>
        <w:t>вой этикет.</w:t>
      </w:r>
      <w:r w:rsidRPr="006D64FA">
        <w:rPr>
          <w:rFonts w:ascii="Times New Roman" w:hAnsi="Times New Roman" w:cs="Times New Roman"/>
          <w:sz w:val="24"/>
          <w:szCs w:val="24"/>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6D64FA">
        <w:rPr>
          <w:rFonts w:ascii="Times New Roman" w:hAnsi="Times New Roman" w:cs="Times New Roman"/>
          <w:sz w:val="24"/>
          <w:szCs w:val="24"/>
        </w:rPr>
        <w:softHyphen/>
        <w:t>никативные возможности обучающихся.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sz w:val="24"/>
          <w:szCs w:val="24"/>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6D64FA">
        <w:rPr>
          <w:rFonts w:ascii="Times New Roman" w:hAnsi="Times New Roman"/>
          <w:sz w:val="24"/>
          <w:szCs w:val="24"/>
        </w:rPr>
        <w:softHyphen/>
        <w:t>вует осуществлению тех коррекционно-развивающих задач, которые ставятся в процессе обучения русскому языку обучающихся с ТНР.</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i/>
          <w:iCs/>
          <w:sz w:val="24"/>
          <w:szCs w:val="24"/>
        </w:rPr>
        <w:t>Чистописание.</w:t>
      </w:r>
      <w:r w:rsidRPr="006D64FA">
        <w:rPr>
          <w:rFonts w:ascii="Times New Roman" w:hAnsi="Times New Roman" w:cs="Times New Roman"/>
          <w:sz w:val="24"/>
          <w:szCs w:val="24"/>
        </w:rPr>
        <w:t xml:space="preserve"> Целью занятий чистописанием является форми</w:t>
      </w:r>
      <w:r w:rsidRPr="006D64FA">
        <w:rPr>
          <w:rFonts w:ascii="Times New Roman" w:hAnsi="Times New Roman" w:cs="Times New Roman"/>
          <w:sz w:val="24"/>
          <w:szCs w:val="24"/>
        </w:rPr>
        <w:softHyphen/>
        <w:t>рование графически правильного, четкого и достаточно скорого письма.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Для достижения этой цели решаются следующие задачи: разви</w:t>
      </w:r>
      <w:r w:rsidRPr="006D64FA">
        <w:rPr>
          <w:rFonts w:ascii="Times New Roman" w:hAnsi="Times New Roman" w:cs="Times New Roman"/>
          <w:sz w:val="24"/>
          <w:szCs w:val="24"/>
        </w:rPr>
        <w:softHyphen/>
        <w:t>тие тонкой ручной моторики, зрительно-пространственных представ</w:t>
      </w:r>
      <w:r w:rsidRPr="006D64FA">
        <w:rPr>
          <w:rFonts w:ascii="Times New Roman" w:hAnsi="Times New Roman" w:cs="Times New Roman"/>
          <w:sz w:val="24"/>
          <w:szCs w:val="24"/>
        </w:rPr>
        <w:softHyphen/>
        <w:t>лений и глазомера обучающихся, совершенствование графических на</w:t>
      </w:r>
      <w:r w:rsidRPr="006D64FA">
        <w:rPr>
          <w:rFonts w:ascii="Times New Roman" w:hAnsi="Times New Roman" w:cs="Times New Roman"/>
          <w:sz w:val="24"/>
          <w:szCs w:val="24"/>
        </w:rPr>
        <w:softHyphen/>
        <w:t xml:space="preserve">выков, исправление индивидуальных недостатков </w:t>
      </w:r>
      <w:proofErr w:type="spellStart"/>
      <w:r w:rsidRPr="006D64FA">
        <w:rPr>
          <w:rFonts w:ascii="Times New Roman" w:hAnsi="Times New Roman" w:cs="Times New Roman"/>
          <w:sz w:val="24"/>
          <w:szCs w:val="24"/>
        </w:rPr>
        <w:t>графомоторного</w:t>
      </w:r>
      <w:proofErr w:type="spellEnd"/>
      <w:r w:rsidRPr="006D64FA">
        <w:rPr>
          <w:rFonts w:ascii="Times New Roman" w:hAnsi="Times New Roman" w:cs="Times New Roman"/>
          <w:sz w:val="24"/>
          <w:szCs w:val="24"/>
        </w:rPr>
        <w:t xml:space="preserve"> акта письма.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w:t>
      </w:r>
      <w:r w:rsidRPr="006D64FA">
        <w:rPr>
          <w:rFonts w:ascii="Times New Roman" w:hAnsi="Times New Roman" w:cs="Times New Roman"/>
          <w:sz w:val="24"/>
          <w:szCs w:val="24"/>
        </w:rPr>
        <w:softHyphen/>
        <w:t>чения.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На совершенствование каллиграфически правильного письма рекомендуется отводить в I классе — 15 ми</w:t>
      </w:r>
      <w:r w:rsidRPr="006D64FA">
        <w:rPr>
          <w:rFonts w:ascii="Times New Roman" w:hAnsi="Times New Roman" w:cs="Times New Roman"/>
          <w:sz w:val="24"/>
          <w:szCs w:val="24"/>
        </w:rPr>
        <w:softHyphen/>
        <w:t xml:space="preserve">нут урока три раза в неделю, во </w:t>
      </w:r>
      <w:r w:rsidRPr="006D64FA">
        <w:rPr>
          <w:rFonts w:ascii="Times New Roman" w:hAnsi="Times New Roman" w:cs="Times New Roman"/>
          <w:sz w:val="24"/>
          <w:szCs w:val="24"/>
          <w:lang w:val="en-US"/>
        </w:rPr>
        <w:t>II</w:t>
      </w:r>
      <w:r w:rsidRPr="006D64FA">
        <w:rPr>
          <w:rFonts w:ascii="Times New Roman" w:hAnsi="Times New Roman" w:cs="Times New Roman"/>
          <w:sz w:val="24"/>
          <w:szCs w:val="24"/>
        </w:rPr>
        <w:t>-</w:t>
      </w:r>
      <w:r w:rsidRPr="006D64FA">
        <w:rPr>
          <w:rFonts w:ascii="Times New Roman" w:hAnsi="Times New Roman" w:cs="Times New Roman"/>
          <w:sz w:val="24"/>
          <w:szCs w:val="24"/>
          <w:lang w:val="en-US"/>
        </w:rPr>
        <w:t>IV</w:t>
      </w:r>
      <w:r w:rsidRPr="006D64FA">
        <w:rPr>
          <w:rFonts w:ascii="Times New Roman" w:hAnsi="Times New Roman" w:cs="Times New Roman"/>
          <w:sz w:val="24"/>
          <w:szCs w:val="24"/>
        </w:rPr>
        <w:t xml:space="preserve"> классах — 10 минут на каж</w:t>
      </w:r>
      <w:r w:rsidRPr="006D64FA">
        <w:rPr>
          <w:rFonts w:ascii="Times New Roman" w:hAnsi="Times New Roman" w:cs="Times New Roman"/>
          <w:sz w:val="24"/>
          <w:szCs w:val="24"/>
        </w:rPr>
        <w:softHyphen/>
        <w:t>дом уроке русского языка.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Необходимо учитывать требования к каллиграфическому пись</w:t>
      </w:r>
      <w:r w:rsidRPr="006D64FA">
        <w:rPr>
          <w:rFonts w:ascii="Times New Roman" w:hAnsi="Times New Roman" w:cs="Times New Roman"/>
          <w:sz w:val="24"/>
          <w:szCs w:val="24"/>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6D64FA">
        <w:rPr>
          <w:rFonts w:ascii="Times New Roman" w:hAnsi="Times New Roman" w:cs="Times New Roman"/>
          <w:sz w:val="24"/>
          <w:szCs w:val="24"/>
        </w:rPr>
        <w:softHyphen/>
        <w:t>дением параллельности основных штрихов. При изображении бук</w:t>
      </w:r>
      <w:r w:rsidRPr="006D64FA">
        <w:rPr>
          <w:rFonts w:ascii="Times New Roman" w:hAnsi="Times New Roman" w:cs="Times New Roman"/>
          <w:sz w:val="24"/>
          <w:szCs w:val="24"/>
        </w:rPr>
        <w:softHyphen/>
        <w:t>вы, элементом которой является овал или полуовал, используются три способа соединения (верхнее, среднее, нижнее). Необходимо рав</w:t>
      </w:r>
      <w:r w:rsidRPr="006D64FA">
        <w:rPr>
          <w:rFonts w:ascii="Times New Roman" w:hAnsi="Times New Roman" w:cs="Times New Roman"/>
          <w:sz w:val="24"/>
          <w:szCs w:val="24"/>
        </w:rPr>
        <w:softHyphen/>
        <w:t>номерно располагать буквы, слова на строке.</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Несоблюдение вышеперечисленных требований считается недо</w:t>
      </w:r>
      <w:r w:rsidRPr="006D64FA">
        <w:rPr>
          <w:rFonts w:ascii="Times New Roman" w:hAnsi="Times New Roman" w:cs="Times New Roman"/>
          <w:sz w:val="24"/>
          <w:szCs w:val="24"/>
        </w:rPr>
        <w:softHyphen/>
        <w:t>четом каллиграфического характера.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Каллиграфическая сторона письма тесно связана с умением вы</w:t>
      </w:r>
      <w:r w:rsidRPr="006D64FA">
        <w:rPr>
          <w:rFonts w:ascii="Times New Roman" w:hAnsi="Times New Roman" w:cs="Times New Roman"/>
          <w:sz w:val="24"/>
          <w:szCs w:val="24"/>
        </w:rPr>
        <w:softHyphen/>
        <w:t>делять звук из слова и соотносить его со зрительным образом бук</w:t>
      </w:r>
      <w:r w:rsidRPr="006D64FA">
        <w:rPr>
          <w:rFonts w:ascii="Times New Roman" w:hAnsi="Times New Roman" w:cs="Times New Roman"/>
          <w:sz w:val="24"/>
          <w:szCs w:val="24"/>
        </w:rPr>
        <w:softHyphen/>
        <w:t xml:space="preserve">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w:t>
      </w:r>
      <w:proofErr w:type="spellStart"/>
      <w:r w:rsidRPr="006D64FA">
        <w:rPr>
          <w:rFonts w:ascii="Times New Roman" w:hAnsi="Times New Roman" w:cs="Times New Roman"/>
          <w:sz w:val="24"/>
          <w:szCs w:val="24"/>
        </w:rPr>
        <w:t>дисграфических</w:t>
      </w:r>
      <w:proofErr w:type="spellEnd"/>
      <w:r w:rsidRPr="006D64FA">
        <w:rPr>
          <w:rFonts w:ascii="Times New Roman" w:hAnsi="Times New Roman" w:cs="Times New Roman"/>
          <w:sz w:val="24"/>
          <w:szCs w:val="24"/>
        </w:rPr>
        <w:t xml:space="preserve"> ошибок (пропуск, замена, искажение букв, слов) и орфографических ошибок.</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lastRenderedPageBreak/>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w:t>
      </w:r>
      <w:r w:rsidRPr="006D64FA">
        <w:rPr>
          <w:rFonts w:ascii="Times New Roman" w:hAnsi="Times New Roman" w:cs="Times New Roman"/>
          <w:sz w:val="24"/>
          <w:szCs w:val="24"/>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Предпосылкой для выработки каллиграфического письма служит формирование гигиенических навыков письма (правильная посад</w:t>
      </w:r>
      <w:r w:rsidRPr="006D64FA">
        <w:rPr>
          <w:rFonts w:ascii="Times New Roman" w:hAnsi="Times New Roman" w:cs="Times New Roman"/>
          <w:sz w:val="24"/>
          <w:szCs w:val="24"/>
        </w:rPr>
        <w:softHyphen/>
        <w:t>ка, положение тетради, ручки и др.).</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структуру занятия по чистописанию рекомендуется вводить следующие упражнения: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на укрепление мускулатуры пальцев, кисти, предплечья руки;</w:t>
      </w:r>
    </w:p>
    <w:p w:rsidR="00002C7C" w:rsidRPr="006D64FA" w:rsidRDefault="00002C7C"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на формирование четких пальцевых кинестезий и подготовку руки к письму;</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на развитие плавности и свободы движения руки («письмо в воз</w:t>
      </w:r>
      <w:r w:rsidRPr="006D64FA">
        <w:rPr>
          <w:rFonts w:ascii="Times New Roman" w:hAnsi="Times New Roman" w:cs="Times New Roman"/>
          <w:sz w:val="24"/>
          <w:szCs w:val="24"/>
        </w:rPr>
        <w:softHyphen/>
        <w:t>духе», «письмо сухим пером», «крупные и мелкие росчерки»);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на формирование зрительно-пространственных ориентировок и глазомера;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в написании оптически сходных букв, конструирование и </w:t>
      </w:r>
      <w:proofErr w:type="spellStart"/>
      <w:r w:rsidRPr="006D64FA">
        <w:rPr>
          <w:rFonts w:ascii="Times New Roman" w:hAnsi="Times New Roman" w:cs="Times New Roman"/>
          <w:sz w:val="24"/>
          <w:szCs w:val="24"/>
        </w:rPr>
        <w:t>реконструирование</w:t>
      </w:r>
      <w:proofErr w:type="spellEnd"/>
      <w:r w:rsidRPr="006D64FA">
        <w:rPr>
          <w:rFonts w:ascii="Times New Roman" w:hAnsi="Times New Roman" w:cs="Times New Roman"/>
          <w:sz w:val="24"/>
          <w:szCs w:val="24"/>
        </w:rPr>
        <w:t xml:space="preserve"> букв;</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в написании элементов букв и их соединений; </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на развитие фонематического анализа и синтеза, фонематических представлений для соотнесения звука и буквы;</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в написании отдельных букв, трудных по начертанию; </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в написании слов, предложений, текста.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Обучающиеся упражняются в списывании с рукописного и печатно</w:t>
      </w:r>
      <w:r w:rsidRPr="006D64FA">
        <w:rPr>
          <w:rFonts w:ascii="Times New Roman" w:hAnsi="Times New Roman" w:cs="Times New Roman"/>
          <w:sz w:val="24"/>
          <w:szCs w:val="24"/>
        </w:rPr>
        <w:softHyphen/>
        <w:t>го текста, в письме под диктовку, под счет на отобранном речевом материале.</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w:t>
      </w:r>
      <w:r w:rsidRPr="006D64FA">
        <w:rPr>
          <w:rFonts w:ascii="Times New Roman" w:hAnsi="Times New Roman" w:cs="Times New Roman"/>
          <w:sz w:val="24"/>
          <w:szCs w:val="24"/>
        </w:rPr>
        <w:softHyphen/>
        <w:t>сывать образцы букв в тетрадях.</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При планировании уроков необходимо предусматривать рацио</w:t>
      </w:r>
      <w:r w:rsidRPr="006D64FA">
        <w:rPr>
          <w:rFonts w:ascii="Times New Roman" w:hAnsi="Times New Roman" w:cs="Times New Roman"/>
          <w:sz w:val="24"/>
          <w:szCs w:val="24"/>
        </w:rPr>
        <w:softHyphen/>
        <w:t>нальное чередование устных и письменных видов работ, соблюде</w:t>
      </w:r>
      <w:r w:rsidRPr="006D64FA">
        <w:rPr>
          <w:rFonts w:ascii="Times New Roman" w:hAnsi="Times New Roman" w:cs="Times New Roman"/>
          <w:sz w:val="24"/>
          <w:szCs w:val="24"/>
        </w:rPr>
        <w:softHyphen/>
        <w:t>ние гигиенических требований к длительности непрерывного пись</w:t>
      </w:r>
      <w:r w:rsidRPr="006D64FA">
        <w:rPr>
          <w:rFonts w:ascii="Times New Roman" w:hAnsi="Times New Roman" w:cs="Times New Roman"/>
          <w:sz w:val="24"/>
          <w:szCs w:val="24"/>
        </w:rPr>
        <w:softHyphen/>
        <w:t>ма (в I (</w:t>
      </w:r>
      <w:r w:rsidR="00FE6ED6" w:rsidRPr="006D64FA">
        <w:rPr>
          <w:rFonts w:ascii="Times New Roman" w:hAnsi="Times New Roman" w:cs="Times New Roman"/>
          <w:spacing w:val="-2"/>
          <w:sz w:val="24"/>
          <w:szCs w:val="24"/>
          <w:lang w:val="en-US"/>
        </w:rPr>
        <w:t>I</w:t>
      </w:r>
      <w:r w:rsidR="00FE6ED6" w:rsidRPr="006D64FA">
        <w:rPr>
          <w:rFonts w:ascii="Times New Roman" w:hAnsi="Times New Roman" w:cs="Times New Roman"/>
          <w:sz w:val="24"/>
          <w:szCs w:val="24"/>
        </w:rPr>
        <w:t xml:space="preserve"> дополнительном</w:t>
      </w:r>
      <w:r w:rsidRPr="006D64FA">
        <w:rPr>
          <w:rFonts w:ascii="Times New Roman" w:hAnsi="Times New Roman" w:cs="Times New Roman"/>
          <w:sz w:val="24"/>
          <w:szCs w:val="24"/>
        </w:rPr>
        <w:t>) классе — до 5 минут, во II классе — до 8 минут, в III клас</w:t>
      </w:r>
      <w:r w:rsidRPr="006D64FA">
        <w:rPr>
          <w:rFonts w:ascii="Times New Roman" w:hAnsi="Times New Roman" w:cs="Times New Roman"/>
          <w:sz w:val="24"/>
          <w:szCs w:val="24"/>
        </w:rPr>
        <w:softHyphen/>
        <w:t>се — до 12 минут, в IV классе — до 15 минут).</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Уроки русского языка должны способствовать закреплению ре</w:t>
      </w:r>
      <w:r w:rsidRPr="006D64FA">
        <w:rPr>
          <w:rFonts w:ascii="Times New Roman" w:hAnsi="Times New Roman" w:cs="Times New Roman"/>
          <w:sz w:val="24"/>
          <w:szCs w:val="24"/>
        </w:rPr>
        <w:softHyphen/>
        <w:t>чевых навыков как в устной, так и в письменной речи.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lastRenderedPageBreak/>
        <w:t>Основными видами письменных работ по русскому языку явля</w:t>
      </w:r>
      <w:r w:rsidRPr="006D64FA">
        <w:rPr>
          <w:rFonts w:ascii="Times New Roman" w:hAnsi="Times New Roman" w:cs="Times New Roman"/>
          <w:sz w:val="24"/>
          <w:szCs w:val="24"/>
        </w:rPr>
        <w:softHyphen/>
        <w:t>ются списы</w:t>
      </w:r>
      <w:r w:rsidR="000C57CF" w:rsidRPr="006D64FA">
        <w:rPr>
          <w:rFonts w:ascii="Times New Roman" w:hAnsi="Times New Roman" w:cs="Times New Roman"/>
          <w:sz w:val="24"/>
          <w:szCs w:val="24"/>
        </w:rPr>
        <w:t>вание, диктанты</w:t>
      </w:r>
      <w:r w:rsidRPr="006D64FA">
        <w:rPr>
          <w:rFonts w:ascii="Times New Roman" w:hAnsi="Times New Roman" w:cs="Times New Roman"/>
          <w:sz w:val="24"/>
          <w:szCs w:val="24"/>
        </w:rPr>
        <w:t>, обучающие из</w:t>
      </w:r>
      <w:r w:rsidRPr="006D64FA">
        <w:rPr>
          <w:rFonts w:ascii="Times New Roman" w:hAnsi="Times New Roman" w:cs="Times New Roman"/>
          <w:sz w:val="24"/>
          <w:szCs w:val="24"/>
        </w:rPr>
        <w:softHyphen/>
        <w:t>ложения и сочинения.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Одним из важных дидактических условий успешного овладения языком является тесная связь обучения грамматике и правописа</w:t>
      </w:r>
      <w:r w:rsidRPr="006D64FA">
        <w:rPr>
          <w:rFonts w:ascii="Times New Roman" w:hAnsi="Times New Roman" w:cs="Times New Roman"/>
          <w:sz w:val="24"/>
          <w:szCs w:val="24"/>
        </w:rPr>
        <w:softHyphen/>
        <w:t>нию с развитием речи, мышления и других психических процессов.</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Активному усвоению учебного материала, созданию интереса и положительного эмоционального фона на уроке способствует ис</w:t>
      </w:r>
      <w:r w:rsidRPr="006D64FA">
        <w:rPr>
          <w:rFonts w:ascii="Times New Roman" w:hAnsi="Times New Roman" w:cs="Times New Roman"/>
          <w:sz w:val="24"/>
          <w:szCs w:val="24"/>
        </w:rPr>
        <w:softHyphen/>
        <w:t>пользование наглядных и технических средств обучения, дидакти</w:t>
      </w:r>
      <w:r w:rsidRPr="006D64FA">
        <w:rPr>
          <w:rFonts w:ascii="Times New Roman" w:hAnsi="Times New Roman" w:cs="Times New Roman"/>
          <w:sz w:val="24"/>
          <w:szCs w:val="24"/>
        </w:rPr>
        <w:softHyphen/>
        <w:t>ческих игр (ребусов, шарад, кроссвордов, «превращений» слов и др.).</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целях предупреждения утомляемости обучающихся следует че</w:t>
      </w:r>
      <w:r w:rsidRPr="006D64FA">
        <w:rPr>
          <w:rFonts w:ascii="Times New Roman" w:hAnsi="Times New Roman" w:cs="Times New Roman"/>
          <w:sz w:val="24"/>
          <w:szCs w:val="24"/>
        </w:rPr>
        <w:softHyphen/>
        <w:t>редовать устные и письменные упражнения, своевременно прово</w:t>
      </w:r>
      <w:r w:rsidRPr="006D64FA">
        <w:rPr>
          <w:rFonts w:ascii="Times New Roman" w:hAnsi="Times New Roman" w:cs="Times New Roman"/>
          <w:sz w:val="24"/>
          <w:szCs w:val="24"/>
        </w:rPr>
        <w:softHyphen/>
        <w:t>дить физкультминутки, речевые зарядки, включать в урок разнооб</w:t>
      </w:r>
      <w:r w:rsidRPr="006D64FA">
        <w:rPr>
          <w:rFonts w:ascii="Times New Roman" w:hAnsi="Times New Roman" w:cs="Times New Roman"/>
          <w:sz w:val="24"/>
          <w:szCs w:val="24"/>
        </w:rPr>
        <w:softHyphen/>
        <w:t>разные виды деятельности.</w:t>
      </w:r>
    </w:p>
    <w:p w:rsidR="004265E4" w:rsidRPr="006D64FA" w:rsidRDefault="004265E4" w:rsidP="002E4222">
      <w:pPr>
        <w:pStyle w:val="af1"/>
        <w:spacing w:line="360" w:lineRule="auto"/>
        <w:ind w:firstLine="709"/>
        <w:rPr>
          <w:rFonts w:ascii="Times New Roman" w:hAnsi="Times New Roman"/>
          <w:sz w:val="24"/>
          <w:szCs w:val="24"/>
        </w:rPr>
      </w:pPr>
      <w:r w:rsidRPr="006D64FA">
        <w:rPr>
          <w:rFonts w:ascii="Times New Roman" w:hAnsi="Times New Roman"/>
          <w:b/>
          <w:i/>
          <w:sz w:val="24"/>
          <w:szCs w:val="24"/>
        </w:rPr>
        <w:t>Предметные результаты</w:t>
      </w:r>
      <w:r w:rsidRPr="006D64FA">
        <w:rPr>
          <w:rFonts w:ascii="Times New Roman" w:hAnsi="Times New Roman"/>
          <w:sz w:val="24"/>
          <w:szCs w:val="24"/>
        </w:rPr>
        <w:t xml:space="preserve"> освоения программы учебного предмета «Русский язык»:</w:t>
      </w:r>
    </w:p>
    <w:p w:rsidR="004265E4" w:rsidRPr="006D64FA" w:rsidRDefault="004265E4" w:rsidP="002E4222">
      <w:pPr>
        <w:spacing w:after="0" w:line="360" w:lineRule="auto"/>
        <w:ind w:firstLine="709"/>
        <w:jc w:val="both"/>
        <w:rPr>
          <w:rFonts w:ascii="Times New Roman" w:hAnsi="Times New Roman" w:cs="Times New Roman"/>
          <w:bCs/>
          <w:kern w:val="2"/>
          <w:sz w:val="24"/>
          <w:szCs w:val="24"/>
        </w:rPr>
      </w:pPr>
      <w:r w:rsidRPr="006D64FA">
        <w:rPr>
          <w:rFonts w:ascii="Times New Roman" w:hAnsi="Times New Roman"/>
          <w:kern w:val="2"/>
          <w:sz w:val="24"/>
          <w:szCs w:val="24"/>
        </w:rPr>
        <w:t>- овладение навыком письма;</w:t>
      </w:r>
    </w:p>
    <w:p w:rsidR="004265E4" w:rsidRPr="006D64FA" w:rsidRDefault="004265E4" w:rsidP="002E4222">
      <w:pPr>
        <w:spacing w:after="0" w:line="360" w:lineRule="auto"/>
        <w:ind w:firstLine="709"/>
        <w:jc w:val="both"/>
        <w:rPr>
          <w:rFonts w:ascii="Times New Roman" w:hAnsi="Times New Roman" w:cs="Times New Roman"/>
          <w:bCs/>
          <w:kern w:val="2"/>
          <w:sz w:val="24"/>
          <w:szCs w:val="24"/>
        </w:rPr>
      </w:pPr>
      <w:r w:rsidRPr="006D64FA">
        <w:rPr>
          <w:rFonts w:ascii="Times New Roman" w:hAnsi="Times New Roman" w:cs="Times New Roman"/>
          <w:bCs/>
          <w:kern w:val="2"/>
          <w:sz w:val="24"/>
          <w:szCs w:val="24"/>
        </w:rPr>
        <w:t>- овладение каллиграфическими умениями;</w:t>
      </w:r>
    </w:p>
    <w:p w:rsidR="004265E4" w:rsidRPr="006D64FA" w:rsidRDefault="004265E4" w:rsidP="002E4222">
      <w:pPr>
        <w:spacing w:after="0" w:line="360" w:lineRule="auto"/>
        <w:ind w:firstLine="709"/>
        <w:jc w:val="both"/>
        <w:rPr>
          <w:rFonts w:ascii="Times New Roman" w:hAnsi="Times New Roman" w:cs="Times New Roman"/>
          <w:bCs/>
          <w:kern w:val="2"/>
          <w:sz w:val="24"/>
          <w:szCs w:val="24"/>
        </w:rPr>
      </w:pPr>
      <w:r w:rsidRPr="006D64FA">
        <w:rPr>
          <w:rFonts w:ascii="Times New Roman" w:hAnsi="Times New Roman" w:cs="Times New Roman"/>
          <w:bCs/>
          <w:kern w:val="2"/>
          <w:sz w:val="24"/>
          <w:szCs w:val="24"/>
        </w:rPr>
        <w:t>- усвоение орфографических правил и умение применять их на письме;</w:t>
      </w:r>
    </w:p>
    <w:p w:rsidR="004265E4" w:rsidRPr="006D64FA" w:rsidRDefault="004265E4" w:rsidP="002E4222">
      <w:pPr>
        <w:spacing w:after="0" w:line="360" w:lineRule="auto"/>
        <w:ind w:firstLine="709"/>
        <w:jc w:val="both"/>
        <w:rPr>
          <w:rFonts w:ascii="Times New Roman" w:hAnsi="Times New Roman" w:cs="Times New Roman"/>
          <w:bCs/>
          <w:kern w:val="2"/>
          <w:sz w:val="24"/>
          <w:szCs w:val="24"/>
        </w:rPr>
      </w:pPr>
      <w:r w:rsidRPr="006D64FA">
        <w:rPr>
          <w:rFonts w:ascii="Times New Roman" w:hAnsi="Times New Roman" w:cs="Times New Roman"/>
          <w:bCs/>
          <w:kern w:val="2"/>
          <w:sz w:val="24"/>
          <w:szCs w:val="24"/>
        </w:rPr>
        <w:t xml:space="preserve">- </w:t>
      </w:r>
      <w:proofErr w:type="spellStart"/>
      <w:r w:rsidRPr="006D64FA">
        <w:rPr>
          <w:rFonts w:ascii="Times New Roman" w:hAnsi="Times New Roman" w:cs="Times New Roman"/>
          <w:bCs/>
          <w:kern w:val="2"/>
          <w:sz w:val="24"/>
          <w:szCs w:val="24"/>
        </w:rPr>
        <w:t>сформированность</w:t>
      </w:r>
      <w:proofErr w:type="spellEnd"/>
      <w:r w:rsidRPr="006D64FA">
        <w:rPr>
          <w:rFonts w:ascii="Times New Roman" w:hAnsi="Times New Roman" w:cs="Times New Roman"/>
          <w:bCs/>
          <w:kern w:val="2"/>
          <w:sz w:val="24"/>
          <w:szCs w:val="24"/>
        </w:rPr>
        <w:t xml:space="preserve"> языковых обобщений, «чувства» языка;</w:t>
      </w:r>
    </w:p>
    <w:p w:rsidR="004265E4" w:rsidRPr="006D64FA" w:rsidRDefault="004265E4" w:rsidP="002E4222">
      <w:pPr>
        <w:spacing w:after="0" w:line="360" w:lineRule="auto"/>
        <w:ind w:firstLine="709"/>
        <w:jc w:val="both"/>
        <w:rPr>
          <w:rFonts w:ascii="Times New Roman" w:hAnsi="Times New Roman" w:cs="Times New Roman"/>
          <w:bCs/>
          <w:kern w:val="2"/>
          <w:sz w:val="24"/>
          <w:szCs w:val="24"/>
        </w:rPr>
      </w:pPr>
      <w:r w:rsidRPr="006D64FA">
        <w:rPr>
          <w:rFonts w:ascii="Times New Roman" w:hAnsi="Times New Roman" w:cs="Times New Roman"/>
          <w:bCs/>
          <w:kern w:val="2"/>
          <w:sz w:val="24"/>
          <w:szCs w:val="24"/>
        </w:rPr>
        <w:t xml:space="preserve">- умение понимать обращенную речь, </w:t>
      </w:r>
      <w:r w:rsidRPr="006D64FA">
        <w:rPr>
          <w:rFonts w:ascii="Times New Roman" w:hAnsi="Times New Roman" w:cs="Times New Roman"/>
          <w:bCs/>
          <w:sz w:val="24"/>
          <w:szCs w:val="24"/>
        </w:rPr>
        <w:t>смысл доступных графических изображений (схем и др.);</w:t>
      </w:r>
    </w:p>
    <w:p w:rsidR="004265E4" w:rsidRPr="006D64FA" w:rsidRDefault="004265E4" w:rsidP="002E4222">
      <w:pPr>
        <w:spacing w:after="0" w:line="360" w:lineRule="auto"/>
        <w:ind w:firstLine="709"/>
        <w:jc w:val="both"/>
        <w:rPr>
          <w:rFonts w:ascii="Times New Roman" w:hAnsi="Times New Roman" w:cs="Times New Roman"/>
          <w:bCs/>
          <w:sz w:val="24"/>
          <w:szCs w:val="24"/>
        </w:rPr>
      </w:pPr>
      <w:r w:rsidRPr="006D64FA">
        <w:rPr>
          <w:rFonts w:ascii="Times New Roman" w:hAnsi="Times New Roman" w:cs="Times New Roman"/>
          <w:bCs/>
          <w:sz w:val="24"/>
          <w:szCs w:val="24"/>
        </w:rPr>
        <w:t>- умение использовать навыки устной и письменной речи в различных коммуникативных ситуациях;</w:t>
      </w:r>
    </w:p>
    <w:p w:rsidR="004265E4" w:rsidRPr="006D64FA" w:rsidRDefault="004265E4" w:rsidP="002E4222">
      <w:pPr>
        <w:spacing w:after="0" w:line="360" w:lineRule="auto"/>
        <w:ind w:firstLine="709"/>
        <w:jc w:val="both"/>
        <w:rPr>
          <w:rFonts w:ascii="Times New Roman" w:hAnsi="Times New Roman" w:cs="Times New Roman"/>
          <w:bCs/>
          <w:sz w:val="24"/>
          <w:szCs w:val="24"/>
        </w:rPr>
      </w:pPr>
      <w:r w:rsidRPr="006D64FA">
        <w:rPr>
          <w:rFonts w:ascii="Times New Roman" w:hAnsi="Times New Roman" w:cs="Times New Roman"/>
          <w:bCs/>
          <w:sz w:val="24"/>
          <w:szCs w:val="24"/>
        </w:rPr>
        <w:t>- умение вступать в контакт, поддерживать и завершать его, адекватно используя средства общения, соблюдая общепринятые правила;</w:t>
      </w:r>
    </w:p>
    <w:p w:rsidR="004265E4" w:rsidRPr="006D64FA" w:rsidRDefault="004265E4" w:rsidP="002E4222">
      <w:pPr>
        <w:spacing w:after="0" w:line="360" w:lineRule="auto"/>
        <w:ind w:firstLine="709"/>
        <w:jc w:val="both"/>
        <w:rPr>
          <w:rFonts w:ascii="Times New Roman" w:hAnsi="Times New Roman" w:cs="Times New Roman"/>
          <w:bCs/>
          <w:sz w:val="24"/>
          <w:szCs w:val="24"/>
        </w:rPr>
      </w:pPr>
      <w:r w:rsidRPr="006D64FA">
        <w:rPr>
          <w:rFonts w:ascii="Times New Roman" w:hAnsi="Times New Roman" w:cs="Times New Roman"/>
          <w:bCs/>
          <w:sz w:val="24"/>
          <w:szCs w:val="24"/>
        </w:rPr>
        <w:t>- умение решать актуальные житейские задачи, используя коммуникацию как средство достижения цели;</w:t>
      </w:r>
    </w:p>
    <w:p w:rsidR="004265E4" w:rsidRPr="006D64FA" w:rsidRDefault="004265E4" w:rsidP="002E4222">
      <w:pPr>
        <w:spacing w:after="0" w:line="360" w:lineRule="auto"/>
        <w:ind w:firstLine="709"/>
        <w:jc w:val="both"/>
        <w:rPr>
          <w:rFonts w:ascii="Times New Roman" w:hAnsi="Times New Roman" w:cs="Times New Roman"/>
          <w:bCs/>
          <w:sz w:val="24"/>
          <w:szCs w:val="24"/>
        </w:rPr>
      </w:pPr>
      <w:r w:rsidRPr="006D64FA">
        <w:rPr>
          <w:rFonts w:ascii="Times New Roman" w:hAnsi="Times New Roman" w:cs="Times New Roman"/>
          <w:bCs/>
          <w:sz w:val="24"/>
          <w:szCs w:val="24"/>
        </w:rPr>
        <w:t>- обогащение арсенала языковых средств в коммуникации;</w:t>
      </w:r>
    </w:p>
    <w:p w:rsidR="004265E4" w:rsidRPr="006D64FA" w:rsidRDefault="004265E4" w:rsidP="002E4222">
      <w:pPr>
        <w:spacing w:after="0" w:line="360" w:lineRule="auto"/>
        <w:ind w:firstLine="709"/>
        <w:jc w:val="both"/>
        <w:rPr>
          <w:rFonts w:ascii="Times New Roman" w:hAnsi="Times New Roman" w:cs="Times New Roman"/>
          <w:bCs/>
          <w:sz w:val="24"/>
          <w:szCs w:val="24"/>
        </w:rPr>
      </w:pPr>
      <w:r w:rsidRPr="006D64FA">
        <w:rPr>
          <w:rFonts w:ascii="Times New Roman" w:hAnsi="Times New Roman" w:cs="Times New Roman"/>
          <w:bCs/>
          <w:sz w:val="24"/>
          <w:szCs w:val="24"/>
        </w:rPr>
        <w:t>- активное использование языковых средств и коммуникативных технологий для решения коммуникативных и познавательных задач;</w:t>
      </w:r>
    </w:p>
    <w:p w:rsidR="004265E4" w:rsidRPr="006D64FA" w:rsidRDefault="004265E4" w:rsidP="002E4222">
      <w:pPr>
        <w:spacing w:after="0" w:line="360" w:lineRule="auto"/>
        <w:ind w:firstLine="709"/>
        <w:jc w:val="both"/>
        <w:rPr>
          <w:rFonts w:ascii="Times New Roman" w:hAnsi="Times New Roman" w:cs="Times New Roman"/>
          <w:bCs/>
          <w:sz w:val="24"/>
          <w:szCs w:val="24"/>
        </w:rPr>
      </w:pPr>
      <w:r w:rsidRPr="006D64FA">
        <w:rPr>
          <w:rFonts w:ascii="Times New Roman" w:hAnsi="Times New Roman" w:cs="Times New Roman"/>
          <w:bCs/>
          <w:sz w:val="24"/>
          <w:szCs w:val="24"/>
        </w:rPr>
        <w:t>- овладение речевым этикетом в коммуникации;</w:t>
      </w:r>
    </w:p>
    <w:p w:rsidR="004265E4" w:rsidRPr="006D64FA" w:rsidRDefault="004265E4" w:rsidP="002E4222">
      <w:pPr>
        <w:spacing w:after="0" w:line="360" w:lineRule="auto"/>
        <w:ind w:firstLine="709"/>
        <w:jc w:val="both"/>
        <w:rPr>
          <w:rFonts w:ascii="Times New Roman" w:hAnsi="Times New Roman" w:cs="Times New Roman"/>
          <w:bCs/>
          <w:sz w:val="24"/>
          <w:szCs w:val="24"/>
        </w:rPr>
      </w:pPr>
      <w:r w:rsidRPr="006D64FA">
        <w:rPr>
          <w:rFonts w:ascii="Times New Roman" w:hAnsi="Times New Roman" w:cs="Times New Roman"/>
          <w:bCs/>
          <w:sz w:val="24"/>
          <w:szCs w:val="24"/>
        </w:rPr>
        <w:t>- умение основываться на нравственно-эстетическом чувстве и художественном вкусе в речевой деятельности.</w:t>
      </w:r>
    </w:p>
    <w:p w:rsidR="005E3ED3" w:rsidRPr="006D64FA" w:rsidRDefault="005E3ED3" w:rsidP="002E4222">
      <w:pPr>
        <w:spacing w:after="0" w:line="360" w:lineRule="auto"/>
        <w:ind w:firstLine="709"/>
        <w:jc w:val="both"/>
        <w:rPr>
          <w:rFonts w:ascii="Times New Roman" w:hAnsi="Times New Roman" w:cs="Times New Roman"/>
          <w:bCs/>
          <w:sz w:val="24"/>
          <w:szCs w:val="24"/>
        </w:rPr>
      </w:pPr>
    </w:p>
    <w:p w:rsidR="004265E4" w:rsidRPr="006D64FA" w:rsidRDefault="004265E4" w:rsidP="00CE0CF3">
      <w:pPr>
        <w:spacing w:after="0" w:line="360" w:lineRule="auto"/>
        <w:jc w:val="center"/>
        <w:rPr>
          <w:rFonts w:ascii="Times New Roman" w:hAnsi="Times New Roman" w:cs="Times New Roman"/>
          <w:b/>
          <w:kern w:val="28"/>
          <w:sz w:val="24"/>
          <w:szCs w:val="24"/>
        </w:rPr>
      </w:pPr>
      <w:r w:rsidRPr="006D64FA">
        <w:rPr>
          <w:rFonts w:ascii="Times New Roman" w:hAnsi="Times New Roman" w:cs="Times New Roman"/>
          <w:b/>
          <w:kern w:val="28"/>
          <w:sz w:val="24"/>
          <w:szCs w:val="24"/>
        </w:rPr>
        <w:t>2. Литературное чтение</w:t>
      </w:r>
    </w:p>
    <w:p w:rsidR="00FC6522" w:rsidRPr="006D64FA" w:rsidRDefault="004265E4" w:rsidP="009F07E4">
      <w:pPr>
        <w:spacing w:after="0" w:line="360" w:lineRule="auto"/>
        <w:ind w:firstLine="709"/>
        <w:jc w:val="both"/>
        <w:rPr>
          <w:rFonts w:ascii="Times New Roman" w:hAnsi="Times New Roman" w:cs="Times New Roman"/>
          <w:kern w:val="28"/>
          <w:sz w:val="24"/>
          <w:szCs w:val="24"/>
        </w:rPr>
      </w:pPr>
      <w:r w:rsidRPr="006D64FA">
        <w:rPr>
          <w:rFonts w:ascii="Times New Roman" w:hAnsi="Times New Roman" w:cs="Times New Roman"/>
          <w:kern w:val="28"/>
          <w:sz w:val="24"/>
          <w:szCs w:val="24"/>
        </w:rPr>
        <w:lastRenderedPageBreak/>
        <w:t>«Литературное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w:t>
      </w:r>
      <w:r w:rsidR="005C6EE5" w:rsidRPr="006D64FA">
        <w:rPr>
          <w:rFonts w:ascii="Times New Roman" w:hAnsi="Times New Roman" w:cs="Times New Roman"/>
          <w:kern w:val="28"/>
          <w:sz w:val="24"/>
          <w:szCs w:val="24"/>
        </w:rPr>
        <w:t xml:space="preserve"> </w:t>
      </w:r>
      <w:r w:rsidR="006D0EB2" w:rsidRPr="006D64FA">
        <w:rPr>
          <w:rFonts w:ascii="Times New Roman" w:hAnsi="Times New Roman" w:cs="Times New Roman"/>
          <w:kern w:val="28"/>
          <w:sz w:val="24"/>
          <w:szCs w:val="24"/>
        </w:rPr>
        <w:t>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w:t>
      </w:r>
      <w:r w:rsidR="00BB7471" w:rsidRPr="006D64FA">
        <w:rPr>
          <w:rFonts w:ascii="Times New Roman" w:hAnsi="Times New Roman" w:cs="Times New Roman"/>
          <w:kern w:val="28"/>
          <w:sz w:val="24"/>
          <w:szCs w:val="24"/>
        </w:rPr>
        <w:t xml:space="preserve">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w:t>
      </w:r>
      <w:r w:rsidR="00372948" w:rsidRPr="006D64FA">
        <w:rPr>
          <w:rFonts w:ascii="Times New Roman" w:hAnsi="Times New Roman" w:cs="Times New Roman"/>
          <w:kern w:val="28"/>
          <w:sz w:val="24"/>
          <w:szCs w:val="24"/>
        </w:rPr>
        <w:t xml:space="preserve">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FC6522" w:rsidRPr="006D64FA" w:rsidRDefault="00FC6522" w:rsidP="009F07E4">
      <w:pPr>
        <w:spacing w:after="0" w:line="360" w:lineRule="auto"/>
        <w:ind w:firstLine="709"/>
        <w:jc w:val="both"/>
        <w:rPr>
          <w:rFonts w:ascii="Times New Roman" w:hAnsi="Times New Roman" w:cs="Times New Roman"/>
          <w:kern w:val="28"/>
          <w:sz w:val="24"/>
          <w:szCs w:val="24"/>
        </w:rPr>
      </w:pPr>
      <w:r w:rsidRPr="006D64FA">
        <w:rPr>
          <w:rFonts w:ascii="Times New Roman" w:hAnsi="Times New Roman" w:cs="Times New Roman"/>
          <w:kern w:val="28"/>
          <w:sz w:val="24"/>
          <w:szCs w:val="24"/>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6445AD" w:rsidRPr="006D64FA" w:rsidRDefault="006445AD" w:rsidP="006445AD">
      <w:pPr>
        <w:spacing w:after="0" w:line="360" w:lineRule="auto"/>
        <w:jc w:val="both"/>
        <w:rPr>
          <w:rFonts w:ascii="Times New Roman" w:hAnsi="Times New Roman" w:cs="Times New Roman"/>
          <w:kern w:val="28"/>
          <w:sz w:val="24"/>
          <w:szCs w:val="24"/>
        </w:rPr>
      </w:pPr>
      <w:r w:rsidRPr="006D64FA">
        <w:rPr>
          <w:rFonts w:ascii="Times New Roman" w:hAnsi="Times New Roman" w:cs="Times New Roman"/>
          <w:kern w:val="28"/>
          <w:sz w:val="24"/>
          <w:szCs w:val="24"/>
        </w:rPr>
        <w:t xml:space="preserve">         </w:t>
      </w:r>
      <w:r w:rsidR="00FC6522" w:rsidRPr="006D64FA">
        <w:rPr>
          <w:rFonts w:ascii="Times New Roman" w:hAnsi="Times New Roman" w:cs="Times New Roman"/>
          <w:kern w:val="28"/>
          <w:sz w:val="24"/>
          <w:szCs w:val="24"/>
        </w:rPr>
        <w:t>Приоритетной</w:t>
      </w:r>
      <w:r w:rsidR="00E41A13" w:rsidRPr="006D64FA">
        <w:rPr>
          <w:rFonts w:ascii="Times New Roman" w:hAnsi="Times New Roman" w:cs="Times New Roman"/>
          <w:kern w:val="28"/>
          <w:sz w:val="24"/>
          <w:szCs w:val="24"/>
        </w:rPr>
        <w:t xml:space="preserve"> целью обучения литературному чтению является формирование читательской компетенции обучающихся с ТНР, </w:t>
      </w:r>
      <w:r w:rsidR="00772B66" w:rsidRPr="006D64FA">
        <w:rPr>
          <w:rFonts w:ascii="Times New Roman" w:hAnsi="Times New Roman" w:cs="Times New Roman"/>
          <w:kern w:val="28"/>
          <w:sz w:val="24"/>
          <w:szCs w:val="24"/>
        </w:rPr>
        <w:t>определяющейся владением техникой чтения, пониманием прочитанного и прослушанного произведения, знанием книг и умением их самостоятельного выбора</w:t>
      </w:r>
      <w:r w:rsidRPr="006D64FA">
        <w:rPr>
          <w:rFonts w:ascii="Times New Roman" w:hAnsi="Times New Roman" w:cs="Times New Roman"/>
          <w:kern w:val="28"/>
          <w:sz w:val="24"/>
          <w:szCs w:val="24"/>
        </w:rPr>
        <w:t>, сформированного духовной потребностью к книге и чтению.</w:t>
      </w:r>
    </w:p>
    <w:p w:rsidR="004265E4" w:rsidRPr="006D64FA" w:rsidRDefault="004265E4" w:rsidP="009F07E4">
      <w:pPr>
        <w:spacing w:after="0" w:line="360" w:lineRule="auto"/>
        <w:ind w:firstLine="709"/>
        <w:jc w:val="both"/>
        <w:rPr>
          <w:rFonts w:ascii="Times New Roman" w:hAnsi="Times New Roman" w:cs="Times New Roman"/>
          <w:kern w:val="28"/>
          <w:sz w:val="24"/>
          <w:szCs w:val="24"/>
        </w:rPr>
      </w:pPr>
      <w:r w:rsidRPr="006D64FA">
        <w:rPr>
          <w:rFonts w:ascii="Times New Roman" w:hAnsi="Times New Roman" w:cs="Times New Roman"/>
          <w:kern w:val="28"/>
          <w:sz w:val="24"/>
          <w:szCs w:val="24"/>
        </w:rPr>
        <w:t>Основны</w:t>
      </w:r>
      <w:r w:rsidRPr="006D64FA">
        <w:rPr>
          <w:rFonts w:ascii="Times New Roman" w:hAnsi="Times New Roman" w:cs="Times New Roman"/>
          <w:kern w:val="28"/>
          <w:sz w:val="24"/>
          <w:szCs w:val="24"/>
        </w:rPr>
        <w:softHyphen/>
        <w:t xml:space="preserve">ми </w:t>
      </w:r>
      <w:r w:rsidRPr="006D64FA">
        <w:rPr>
          <w:rFonts w:ascii="Times New Roman" w:hAnsi="Times New Roman" w:cs="Times New Roman"/>
          <w:b/>
          <w:kern w:val="28"/>
          <w:sz w:val="24"/>
          <w:szCs w:val="24"/>
        </w:rPr>
        <w:t>задачами</w:t>
      </w:r>
      <w:r w:rsidRPr="006D64FA">
        <w:rPr>
          <w:rFonts w:ascii="Times New Roman" w:hAnsi="Times New Roman" w:cs="Times New Roman"/>
          <w:kern w:val="28"/>
          <w:sz w:val="24"/>
          <w:szCs w:val="24"/>
        </w:rPr>
        <w:t xml:space="preserve"> уроков литературного чтения являются:</w:t>
      </w:r>
    </w:p>
    <w:p w:rsidR="004265E4" w:rsidRPr="006D64FA" w:rsidRDefault="004265E4" w:rsidP="009F07E4">
      <w:pPr>
        <w:spacing w:after="0" w:line="360" w:lineRule="auto"/>
        <w:ind w:firstLine="709"/>
        <w:jc w:val="both"/>
        <w:rPr>
          <w:rFonts w:ascii="Times New Roman" w:hAnsi="Times New Roman" w:cs="Times New Roman"/>
          <w:kern w:val="28"/>
          <w:sz w:val="24"/>
          <w:szCs w:val="24"/>
        </w:rPr>
      </w:pPr>
      <w:r w:rsidRPr="006D64FA">
        <w:rPr>
          <w:rFonts w:ascii="Times New Roman" w:hAnsi="Times New Roman" w:cs="Times New Roman"/>
          <w:kern w:val="28"/>
          <w:sz w:val="24"/>
          <w:szCs w:val="24"/>
        </w:rPr>
        <w:t>- обучение сознательному, правильному, беглому, выразительно</w:t>
      </w:r>
      <w:r w:rsidRPr="006D64FA">
        <w:rPr>
          <w:rFonts w:ascii="Times New Roman" w:hAnsi="Times New Roman" w:cs="Times New Roman"/>
          <w:kern w:val="28"/>
          <w:sz w:val="24"/>
          <w:szCs w:val="24"/>
        </w:rPr>
        <w:softHyphen/>
        <w:t>му чтению, чтению вслух и про себя;</w:t>
      </w:r>
    </w:p>
    <w:p w:rsidR="004265E4" w:rsidRPr="006D64FA" w:rsidRDefault="004265E4" w:rsidP="009F07E4">
      <w:pPr>
        <w:spacing w:after="0" w:line="360" w:lineRule="auto"/>
        <w:ind w:firstLine="709"/>
        <w:jc w:val="both"/>
        <w:rPr>
          <w:rFonts w:ascii="Times New Roman" w:hAnsi="Times New Roman" w:cs="Times New Roman"/>
          <w:kern w:val="28"/>
          <w:sz w:val="24"/>
          <w:szCs w:val="24"/>
        </w:rPr>
      </w:pPr>
      <w:r w:rsidRPr="006D64FA">
        <w:rPr>
          <w:rFonts w:ascii="Times New Roman" w:hAnsi="Times New Roman" w:cs="Times New Roman"/>
          <w:kern w:val="28"/>
          <w:sz w:val="24"/>
          <w:szCs w:val="24"/>
        </w:rPr>
        <w:t>- освоение общекультурных навыков чтения, формирование умений понимать содержание художественного произведения, работать с текстом;</w:t>
      </w:r>
    </w:p>
    <w:p w:rsidR="004265E4" w:rsidRPr="006D64FA" w:rsidRDefault="004265E4" w:rsidP="009F07E4">
      <w:pPr>
        <w:spacing w:after="0" w:line="360" w:lineRule="auto"/>
        <w:ind w:firstLine="709"/>
        <w:jc w:val="both"/>
        <w:rPr>
          <w:rFonts w:ascii="Times New Roman" w:hAnsi="Times New Roman" w:cs="Times New Roman"/>
          <w:kern w:val="28"/>
          <w:sz w:val="24"/>
          <w:szCs w:val="24"/>
        </w:rPr>
      </w:pPr>
      <w:r w:rsidRPr="006D64FA">
        <w:rPr>
          <w:rFonts w:ascii="Times New Roman" w:hAnsi="Times New Roman" w:cs="Times New Roman"/>
          <w:kern w:val="28"/>
          <w:sz w:val="24"/>
          <w:szCs w:val="24"/>
        </w:rPr>
        <w:t>- овладение коммуникативной культурой, обогащение и активизация речи обучающихся, формирование умения выражать свои мысли;</w:t>
      </w:r>
    </w:p>
    <w:p w:rsidR="004265E4" w:rsidRPr="006D64FA" w:rsidRDefault="004265E4" w:rsidP="009F07E4">
      <w:pPr>
        <w:spacing w:after="0" w:line="360" w:lineRule="auto"/>
        <w:ind w:firstLine="709"/>
        <w:jc w:val="both"/>
        <w:rPr>
          <w:rFonts w:ascii="Times New Roman" w:hAnsi="Times New Roman" w:cs="Times New Roman"/>
          <w:kern w:val="28"/>
          <w:sz w:val="24"/>
          <w:szCs w:val="24"/>
        </w:rPr>
      </w:pPr>
      <w:r w:rsidRPr="006D64FA">
        <w:rPr>
          <w:rFonts w:ascii="Times New Roman" w:hAnsi="Times New Roman" w:cs="Times New Roman"/>
          <w:kern w:val="28"/>
          <w:sz w:val="24"/>
          <w:szCs w:val="24"/>
        </w:rPr>
        <w:t>- расширение и углубление знаний обучающихся об окружающем мире;</w:t>
      </w:r>
    </w:p>
    <w:p w:rsidR="004265E4" w:rsidRPr="006D64FA" w:rsidRDefault="004265E4" w:rsidP="009F07E4">
      <w:pPr>
        <w:spacing w:after="0" w:line="360" w:lineRule="auto"/>
        <w:ind w:firstLine="709"/>
        <w:jc w:val="both"/>
        <w:rPr>
          <w:rFonts w:ascii="Times New Roman" w:hAnsi="Times New Roman" w:cs="Times New Roman"/>
          <w:kern w:val="28"/>
          <w:sz w:val="24"/>
          <w:szCs w:val="24"/>
        </w:rPr>
      </w:pPr>
      <w:r w:rsidRPr="006D64FA">
        <w:rPr>
          <w:rFonts w:ascii="Times New Roman" w:hAnsi="Times New Roman" w:cs="Times New Roman"/>
          <w:kern w:val="28"/>
          <w:sz w:val="24"/>
          <w:szCs w:val="24"/>
        </w:rPr>
        <w:t>- формирование нравственного сознания и эстетического вкуса, понимания духовной сущности произведений;</w:t>
      </w:r>
    </w:p>
    <w:p w:rsidR="004265E4" w:rsidRPr="006D64FA" w:rsidRDefault="004265E4" w:rsidP="009F07E4">
      <w:pPr>
        <w:spacing w:after="0" w:line="360" w:lineRule="auto"/>
        <w:ind w:firstLine="709"/>
        <w:jc w:val="both"/>
        <w:rPr>
          <w:rFonts w:ascii="Times New Roman" w:hAnsi="Times New Roman" w:cs="Times New Roman"/>
          <w:kern w:val="28"/>
          <w:sz w:val="24"/>
          <w:szCs w:val="24"/>
        </w:rPr>
      </w:pPr>
      <w:r w:rsidRPr="006D64FA">
        <w:rPr>
          <w:rFonts w:ascii="Times New Roman" w:hAnsi="Times New Roman" w:cs="Times New Roman"/>
          <w:kern w:val="28"/>
          <w:sz w:val="24"/>
          <w:szCs w:val="24"/>
        </w:rPr>
        <w:t>- формирование у обучающихся интереса к книгам, к самостоятельному чтению;</w:t>
      </w:r>
    </w:p>
    <w:p w:rsidR="004265E4" w:rsidRPr="006D64FA" w:rsidRDefault="004265E4" w:rsidP="009F07E4">
      <w:pPr>
        <w:spacing w:after="0" w:line="360" w:lineRule="auto"/>
        <w:ind w:firstLine="709"/>
        <w:jc w:val="both"/>
        <w:rPr>
          <w:rFonts w:ascii="Times New Roman" w:hAnsi="Times New Roman" w:cs="Times New Roman"/>
          <w:kern w:val="28"/>
          <w:sz w:val="24"/>
          <w:szCs w:val="24"/>
        </w:rPr>
      </w:pPr>
      <w:r w:rsidRPr="006D64FA">
        <w:rPr>
          <w:rFonts w:ascii="Times New Roman" w:hAnsi="Times New Roman" w:cs="Times New Roman"/>
          <w:kern w:val="28"/>
          <w:sz w:val="24"/>
          <w:szCs w:val="24"/>
        </w:rPr>
        <w:t>- коррекция нарушений устной и письменной речи</w:t>
      </w:r>
      <w:r w:rsidR="006445AD" w:rsidRPr="006D64FA">
        <w:rPr>
          <w:rFonts w:ascii="Times New Roman" w:hAnsi="Times New Roman" w:cs="Times New Roman"/>
          <w:kern w:val="28"/>
          <w:sz w:val="24"/>
          <w:szCs w:val="24"/>
        </w:rPr>
        <w:t xml:space="preserve"> (обогащение словарного запаса, уточнение значений слов, преодоление </w:t>
      </w:r>
      <w:proofErr w:type="spellStart"/>
      <w:r w:rsidR="006445AD" w:rsidRPr="006D64FA">
        <w:rPr>
          <w:rFonts w:ascii="Times New Roman" w:hAnsi="Times New Roman" w:cs="Times New Roman"/>
          <w:kern w:val="28"/>
          <w:sz w:val="24"/>
          <w:szCs w:val="24"/>
        </w:rPr>
        <w:t>аграмматизма</w:t>
      </w:r>
      <w:proofErr w:type="spellEnd"/>
      <w:r w:rsidR="006445AD" w:rsidRPr="006D64FA">
        <w:rPr>
          <w:rFonts w:ascii="Times New Roman" w:hAnsi="Times New Roman" w:cs="Times New Roman"/>
          <w:kern w:val="28"/>
          <w:sz w:val="24"/>
          <w:szCs w:val="24"/>
        </w:rPr>
        <w:t>, расширение речевой практики обучающихся, развитие их познавательной деятельности, мыслительных операций</w:t>
      </w:r>
      <w:r w:rsidR="00204516" w:rsidRPr="006D64FA">
        <w:rPr>
          <w:rFonts w:ascii="Times New Roman" w:hAnsi="Times New Roman" w:cs="Times New Roman"/>
          <w:kern w:val="28"/>
          <w:sz w:val="24"/>
          <w:szCs w:val="24"/>
        </w:rPr>
        <w:t>, интеллектуальных, организационных умений)</w:t>
      </w:r>
      <w:r w:rsidRPr="006D64FA">
        <w:rPr>
          <w:rFonts w:ascii="Times New Roman" w:hAnsi="Times New Roman" w:cs="Times New Roman"/>
          <w:kern w:val="28"/>
          <w:sz w:val="24"/>
          <w:szCs w:val="24"/>
        </w:rPr>
        <w:t>.</w:t>
      </w:r>
    </w:p>
    <w:p w:rsidR="004265E4" w:rsidRPr="006D64FA" w:rsidRDefault="004265E4" w:rsidP="009F07E4">
      <w:pPr>
        <w:spacing w:after="0" w:line="360" w:lineRule="auto"/>
        <w:ind w:firstLine="709"/>
        <w:jc w:val="both"/>
        <w:rPr>
          <w:rFonts w:ascii="Times New Roman" w:hAnsi="Times New Roman" w:cs="Times New Roman"/>
          <w:kern w:val="28"/>
          <w:sz w:val="24"/>
          <w:szCs w:val="24"/>
        </w:rPr>
      </w:pPr>
      <w:r w:rsidRPr="006D64FA">
        <w:rPr>
          <w:rFonts w:ascii="Times New Roman" w:hAnsi="Times New Roman" w:cs="Times New Roman"/>
          <w:kern w:val="28"/>
          <w:sz w:val="24"/>
          <w:szCs w:val="24"/>
        </w:rPr>
        <w:lastRenderedPageBreak/>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w:t>
      </w:r>
      <w:r w:rsidR="00204516" w:rsidRPr="006D64FA">
        <w:rPr>
          <w:rFonts w:ascii="Times New Roman" w:hAnsi="Times New Roman" w:cs="Times New Roman"/>
          <w:kern w:val="28"/>
          <w:sz w:val="24"/>
          <w:szCs w:val="24"/>
        </w:rPr>
        <w:t>.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4265E4" w:rsidRPr="006D64FA" w:rsidRDefault="004265E4" w:rsidP="009F07E4">
      <w:pPr>
        <w:pStyle w:val="af1"/>
        <w:spacing w:line="360" w:lineRule="auto"/>
        <w:ind w:firstLine="709"/>
        <w:rPr>
          <w:rFonts w:ascii="Times New Roman" w:hAnsi="Times New Roman" w:cs="Times New Roman"/>
          <w:b/>
          <w:bCs/>
          <w:i/>
          <w:iCs/>
          <w:sz w:val="24"/>
          <w:szCs w:val="24"/>
        </w:rPr>
      </w:pPr>
      <w:r w:rsidRPr="006D64FA">
        <w:rPr>
          <w:rFonts w:ascii="Times New Roman" w:hAnsi="Times New Roman" w:cs="Times New Roman"/>
          <w:b/>
          <w:bCs/>
          <w:i/>
          <w:iCs/>
          <w:sz w:val="24"/>
          <w:szCs w:val="24"/>
        </w:rPr>
        <w:t>Виды речевой и читательской деятельности</w:t>
      </w:r>
    </w:p>
    <w:p w:rsidR="004265E4" w:rsidRPr="006D64FA" w:rsidRDefault="004265E4" w:rsidP="009F07E4">
      <w:pPr>
        <w:pStyle w:val="af1"/>
        <w:spacing w:line="360" w:lineRule="auto"/>
        <w:ind w:firstLine="709"/>
        <w:rPr>
          <w:rFonts w:ascii="Times New Roman" w:hAnsi="Times New Roman" w:cs="Times New Roman"/>
          <w:b/>
          <w:bCs/>
          <w:i/>
          <w:iCs/>
          <w:sz w:val="24"/>
          <w:szCs w:val="24"/>
        </w:rPr>
      </w:pPr>
      <w:r w:rsidRPr="006D64FA">
        <w:rPr>
          <w:rFonts w:ascii="Times New Roman" w:hAnsi="Times New Roman" w:cs="Times New Roman"/>
          <w:b/>
          <w:bCs/>
          <w:i/>
          <w:iCs/>
          <w:sz w:val="24"/>
          <w:szCs w:val="24"/>
        </w:rPr>
        <w:t>Чтение</w:t>
      </w:r>
    </w:p>
    <w:p w:rsidR="004265E4" w:rsidRPr="006D64FA" w:rsidRDefault="004265E4" w:rsidP="009F07E4">
      <w:pPr>
        <w:pStyle w:val="af1"/>
        <w:spacing w:line="360" w:lineRule="auto"/>
        <w:ind w:firstLine="709"/>
        <w:rPr>
          <w:rFonts w:ascii="Times New Roman" w:hAnsi="Times New Roman" w:cs="Times New Roman"/>
          <w:b/>
          <w:bCs/>
          <w:sz w:val="24"/>
          <w:szCs w:val="24"/>
        </w:rPr>
      </w:pPr>
      <w:r w:rsidRPr="006D64FA">
        <w:rPr>
          <w:rFonts w:ascii="Times New Roman" w:hAnsi="Times New Roman" w:cs="Times New Roman"/>
          <w:b/>
          <w:bCs/>
          <w:sz w:val="24"/>
          <w:szCs w:val="24"/>
        </w:rPr>
        <w:t>Чтение вслух.</w:t>
      </w:r>
      <w:r w:rsidRPr="006D64FA">
        <w:rPr>
          <w:rFonts w:ascii="Times New Roman" w:hAnsi="Times New Roman" w:cs="Times New Roman"/>
          <w:sz w:val="24"/>
          <w:szCs w:val="24"/>
        </w:rPr>
        <w:t xml:space="preserve"> Постепенный переход от слогового к плав</w:t>
      </w:r>
      <w:r w:rsidRPr="006D64FA">
        <w:rPr>
          <w:rFonts w:ascii="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6D64FA">
        <w:rPr>
          <w:rFonts w:ascii="Times New Roman" w:hAnsi="Times New Roman" w:cs="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265E4" w:rsidRPr="006D64FA" w:rsidRDefault="004265E4" w:rsidP="009F07E4">
      <w:pPr>
        <w:pStyle w:val="af1"/>
        <w:spacing w:line="360" w:lineRule="auto"/>
        <w:ind w:firstLine="709"/>
        <w:rPr>
          <w:rFonts w:ascii="Times New Roman" w:hAnsi="Times New Roman" w:cs="Times New Roman"/>
          <w:b/>
          <w:bCs/>
          <w:spacing w:val="-2"/>
          <w:sz w:val="24"/>
          <w:szCs w:val="24"/>
        </w:rPr>
      </w:pPr>
      <w:r w:rsidRPr="006D64FA">
        <w:rPr>
          <w:rFonts w:ascii="Times New Roman" w:hAnsi="Times New Roman" w:cs="Times New Roman"/>
          <w:b/>
          <w:bCs/>
          <w:sz w:val="24"/>
          <w:szCs w:val="24"/>
        </w:rPr>
        <w:t>Чтение про себя.</w:t>
      </w:r>
      <w:r w:rsidRPr="006D64FA">
        <w:rPr>
          <w:rFonts w:ascii="Times New Roman" w:hAnsi="Times New Roman" w:cs="Times New Roman"/>
          <w:sz w:val="24"/>
          <w:szCs w:val="24"/>
        </w:rPr>
        <w:t xml:space="preserve"> Осознание смысла произведения при </w:t>
      </w:r>
      <w:r w:rsidRPr="006D64FA">
        <w:rPr>
          <w:rFonts w:ascii="Times New Roman" w:hAnsi="Times New Roman" w:cs="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6D64FA">
        <w:rPr>
          <w:rFonts w:ascii="Times New Roman" w:hAnsi="Times New Roman" w:cs="Times New Roman"/>
          <w:spacing w:val="-2"/>
          <w:sz w:val="24"/>
          <w:szCs w:val="24"/>
        </w:rPr>
        <w:t> </w:t>
      </w:r>
      <w:r w:rsidRPr="006D64FA">
        <w:rPr>
          <w:rFonts w:ascii="Times New Roman" w:hAnsi="Times New Roman" w:cs="Times New Roman"/>
          <w:spacing w:val="-2"/>
          <w:sz w:val="24"/>
          <w:szCs w:val="24"/>
        </w:rPr>
        <w:t>др.</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bCs/>
          <w:sz w:val="24"/>
          <w:szCs w:val="24"/>
        </w:rPr>
        <w:t>Работа с разными видами текста.</w:t>
      </w:r>
      <w:r w:rsidRPr="006D64FA">
        <w:rPr>
          <w:rFonts w:ascii="Times New Roman" w:hAnsi="Times New Roman" w:cs="Times New Roman"/>
          <w:sz w:val="24"/>
          <w:szCs w:val="24"/>
        </w:rPr>
        <w:t xml:space="preserve"> Общее представление </w:t>
      </w:r>
      <w:r w:rsidRPr="006D64FA">
        <w:rPr>
          <w:rFonts w:ascii="Times New Roman" w:hAnsi="Times New Roman" w:cs="Times New Roman"/>
          <w:spacing w:val="2"/>
          <w:sz w:val="24"/>
          <w:szCs w:val="24"/>
        </w:rPr>
        <w:t xml:space="preserve">о разных видах текста: художественный, учебный, научно-популярный, их сравнение. </w:t>
      </w:r>
      <w:r w:rsidRPr="006D64FA">
        <w:rPr>
          <w:rFonts w:ascii="Times New Roman" w:hAnsi="Times New Roman" w:cs="Times New Roman"/>
          <w:sz w:val="24"/>
          <w:szCs w:val="24"/>
        </w:rPr>
        <w:t>Определение целей создания этих видов текста. Особенности фольклорного текста.</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Самостоятельное определение темы, главной мысли, струк</w:t>
      </w:r>
      <w:r w:rsidRPr="006D64FA">
        <w:rPr>
          <w:rFonts w:ascii="Times New Roman" w:hAnsi="Times New Roman" w:cs="Times New Roman"/>
          <w:sz w:val="24"/>
          <w:szCs w:val="24"/>
        </w:rPr>
        <w:t xml:space="preserve">туры текста; деление текста на смысловые части, их </w:t>
      </w:r>
      <w:proofErr w:type="spellStart"/>
      <w:r w:rsidRPr="006D64FA">
        <w:rPr>
          <w:rFonts w:ascii="Times New Roman" w:hAnsi="Times New Roman" w:cs="Times New Roman"/>
          <w:sz w:val="24"/>
          <w:szCs w:val="24"/>
        </w:rPr>
        <w:t>озаглавливание</w:t>
      </w:r>
      <w:proofErr w:type="spellEnd"/>
      <w:r w:rsidRPr="006D64FA">
        <w:rPr>
          <w:rFonts w:ascii="Times New Roman" w:hAnsi="Times New Roman" w:cs="Times New Roman"/>
          <w:sz w:val="24"/>
          <w:szCs w:val="24"/>
        </w:rPr>
        <w:t>. Умение работать с разными видами информации.</w:t>
      </w:r>
    </w:p>
    <w:p w:rsidR="004265E4" w:rsidRPr="006D64FA" w:rsidRDefault="004265E4" w:rsidP="009F07E4">
      <w:pPr>
        <w:pStyle w:val="af1"/>
        <w:spacing w:line="360" w:lineRule="auto"/>
        <w:ind w:firstLine="709"/>
        <w:rPr>
          <w:rFonts w:ascii="Times New Roman" w:hAnsi="Times New Roman" w:cs="Times New Roman"/>
          <w:b/>
          <w:bCs/>
          <w:sz w:val="24"/>
          <w:szCs w:val="24"/>
        </w:rPr>
      </w:pPr>
      <w:r w:rsidRPr="006D64FA">
        <w:rPr>
          <w:rFonts w:ascii="Times New Roman" w:hAnsi="Times New Roman" w:cs="Times New Roman"/>
          <w:spacing w:val="2"/>
          <w:sz w:val="24"/>
          <w:szCs w:val="24"/>
        </w:rPr>
        <w:t xml:space="preserve">Участие в коллективном обсуждении: умение отвечать </w:t>
      </w:r>
      <w:r w:rsidRPr="006D64FA">
        <w:rPr>
          <w:rFonts w:ascii="Times New Roman" w:hAnsi="Times New Roman" w:cs="Times New Roman"/>
          <w:sz w:val="24"/>
          <w:szCs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6D64FA">
        <w:rPr>
          <w:rFonts w:ascii="Times New Roman" w:hAnsi="Times New Roman" w:cs="Times New Roman"/>
          <w:sz w:val="24"/>
          <w:szCs w:val="24"/>
        </w:rPr>
        <w:t>иллюстративно­изобразительных</w:t>
      </w:r>
      <w:proofErr w:type="spellEnd"/>
      <w:r w:rsidRPr="006D64FA">
        <w:rPr>
          <w:rFonts w:ascii="Times New Roman" w:hAnsi="Times New Roman" w:cs="Times New Roman"/>
          <w:sz w:val="24"/>
          <w:szCs w:val="24"/>
        </w:rPr>
        <w:t xml:space="preserve"> материалов.</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bCs/>
          <w:spacing w:val="2"/>
          <w:sz w:val="24"/>
          <w:szCs w:val="24"/>
        </w:rPr>
        <w:t>Библиографическая культура.</w:t>
      </w:r>
      <w:r w:rsidRPr="006D64FA">
        <w:rPr>
          <w:rFonts w:ascii="Times New Roman" w:hAnsi="Times New Roman" w:cs="Times New Roman"/>
          <w:spacing w:val="2"/>
          <w:sz w:val="24"/>
          <w:szCs w:val="24"/>
        </w:rPr>
        <w:t xml:space="preserve"> Книга как особый вид</w:t>
      </w:r>
      <w:r w:rsidRPr="006D64FA">
        <w:rPr>
          <w:rFonts w:ascii="Times New Roman" w:hAnsi="Times New Roman" w:cs="Times New Roman"/>
          <w:spacing w:val="2"/>
          <w:sz w:val="24"/>
          <w:szCs w:val="24"/>
        </w:rPr>
        <w:br/>
      </w:r>
      <w:r w:rsidRPr="006D64FA">
        <w:rPr>
          <w:rFonts w:ascii="Times New Roman" w:hAnsi="Times New Roman" w:cs="Times New Roman"/>
          <w:sz w:val="24"/>
          <w:szCs w:val="24"/>
        </w:rPr>
        <w:t xml:space="preserve">искусства. Книга как источник необходимых знаний. Книга учебная, художественная, справочная. Элементы </w:t>
      </w:r>
      <w:r w:rsidRPr="006D64FA">
        <w:rPr>
          <w:rFonts w:ascii="Times New Roman" w:hAnsi="Times New Roman" w:cs="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w:t>
      </w:r>
      <w:r w:rsidRPr="006D64FA">
        <w:rPr>
          <w:rFonts w:ascii="Times New Roman" w:hAnsi="Times New Roman" w:cs="Times New Roman"/>
          <w:spacing w:val="2"/>
          <w:sz w:val="24"/>
          <w:szCs w:val="24"/>
        </w:rPr>
        <w:lastRenderedPageBreak/>
        <w:t>показатели книги,</w:t>
      </w:r>
      <w:r w:rsidRPr="006D64FA">
        <w:rPr>
          <w:rFonts w:ascii="Times New Roman" w:hAnsi="Times New Roman" w:cs="Times New Roman"/>
          <w:spacing w:val="2"/>
          <w:sz w:val="24"/>
          <w:szCs w:val="24"/>
        </w:rPr>
        <w:br/>
      </w:r>
      <w:r w:rsidRPr="006D64FA">
        <w:rPr>
          <w:rFonts w:ascii="Times New Roman" w:hAnsi="Times New Roman" w:cs="Times New Roman"/>
          <w:sz w:val="24"/>
          <w:szCs w:val="24"/>
        </w:rPr>
        <w:t xml:space="preserve">её </w:t>
      </w:r>
      <w:proofErr w:type="spellStart"/>
      <w:r w:rsidRPr="006D64FA">
        <w:rPr>
          <w:rFonts w:ascii="Times New Roman" w:hAnsi="Times New Roman" w:cs="Times New Roman"/>
          <w:sz w:val="24"/>
          <w:szCs w:val="24"/>
        </w:rPr>
        <w:t>справочно­иллюстративный</w:t>
      </w:r>
      <w:proofErr w:type="spellEnd"/>
      <w:r w:rsidRPr="006D64FA">
        <w:rPr>
          <w:rFonts w:ascii="Times New Roman" w:hAnsi="Times New Roman" w:cs="Times New Roman"/>
          <w:sz w:val="24"/>
          <w:szCs w:val="24"/>
        </w:rPr>
        <w:t xml:space="preserve"> материал).</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Типы книг (изданий): книга</w:t>
      </w:r>
      <w:r w:rsidRPr="006D64FA">
        <w:rPr>
          <w:rFonts w:ascii="Times New Roman" w:hAnsi="Times New Roman" w:cs="Times New Roman"/>
          <w:spacing w:val="-2"/>
          <w:sz w:val="24"/>
          <w:szCs w:val="24"/>
        </w:rPr>
        <w:noBreakHyphen/>
        <w:t>произведение, книга</w:t>
      </w:r>
      <w:r w:rsidRPr="006D64FA">
        <w:rPr>
          <w:rFonts w:ascii="Times New Roman" w:hAnsi="Times New Roman" w:cs="Times New Roman"/>
          <w:spacing w:val="-2"/>
          <w:sz w:val="24"/>
          <w:szCs w:val="24"/>
        </w:rPr>
        <w:noBreakHyphen/>
        <w:t xml:space="preserve">сборник, </w:t>
      </w:r>
      <w:r w:rsidRPr="006D64FA">
        <w:rPr>
          <w:rFonts w:ascii="Times New Roman" w:hAnsi="Times New Roman" w:cs="Times New Roman"/>
          <w:sz w:val="24"/>
          <w:szCs w:val="24"/>
        </w:rPr>
        <w:t>собрание сочинений, периодическая печать, справочные издания (справочники, словари, энциклопедии).</w:t>
      </w:r>
    </w:p>
    <w:p w:rsidR="004265E4" w:rsidRPr="006D64FA" w:rsidRDefault="004265E4" w:rsidP="009F07E4">
      <w:pPr>
        <w:pStyle w:val="af1"/>
        <w:spacing w:line="360" w:lineRule="auto"/>
        <w:ind w:firstLine="709"/>
        <w:rPr>
          <w:rFonts w:ascii="Times New Roman" w:hAnsi="Times New Roman" w:cs="Times New Roman"/>
          <w:b/>
          <w:bCs/>
          <w:sz w:val="24"/>
          <w:szCs w:val="24"/>
        </w:rPr>
      </w:pPr>
      <w:r w:rsidRPr="006D64FA">
        <w:rPr>
          <w:rFonts w:ascii="Times New Roman" w:hAnsi="Times New Roman" w:cs="Times New Roman"/>
          <w:spacing w:val="2"/>
          <w:sz w:val="24"/>
          <w:szCs w:val="24"/>
        </w:rPr>
        <w:t>Выбор книг на основе рекомендованного списка, кар</w:t>
      </w:r>
      <w:r w:rsidRPr="006D64FA">
        <w:rPr>
          <w:rFonts w:ascii="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bCs/>
          <w:sz w:val="24"/>
          <w:szCs w:val="24"/>
        </w:rPr>
        <w:t>Работа с текстом художественного произведения.</w:t>
      </w:r>
      <w:r w:rsidRPr="006D64FA">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6D64FA">
        <w:rPr>
          <w:rFonts w:ascii="Times New Roman" w:hAnsi="Times New Roman" w:cs="Times New Roman"/>
          <w:spacing w:val="2"/>
          <w:sz w:val="24"/>
          <w:szCs w:val="24"/>
        </w:rPr>
        <w:t>текста: своеобразие выразительных средств языка (с помо</w:t>
      </w:r>
      <w:r w:rsidRPr="006D64FA">
        <w:rPr>
          <w:rFonts w:ascii="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Понимание нравственного содержания прочитанного, осоз</w:t>
      </w:r>
      <w:r w:rsidRPr="006D64FA">
        <w:rPr>
          <w:rFonts w:ascii="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6D64FA">
        <w:rPr>
          <w:rFonts w:ascii="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6D64FA">
        <w:rPr>
          <w:rFonts w:ascii="Times New Roman" w:hAnsi="Times New Roman" w:cs="Times New Roman"/>
          <w:sz w:val="24"/>
          <w:szCs w:val="24"/>
        </w:rPr>
        <w:t xml:space="preserve">с </w:t>
      </w:r>
      <w:r w:rsidRPr="006D64FA">
        <w:rPr>
          <w:rFonts w:ascii="Times New Roman" w:hAnsi="Times New Roman"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6D64FA">
        <w:rPr>
          <w:rFonts w:ascii="Times New Roman" w:hAnsi="Times New Roman" w:cs="Times New Roman"/>
          <w:sz w:val="24"/>
          <w:szCs w:val="24"/>
        </w:rPr>
        <w:t>пересказ.</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Характеристика героя произведения с использованием </w:t>
      </w:r>
      <w:proofErr w:type="spellStart"/>
      <w:r w:rsidRPr="006D64FA">
        <w:rPr>
          <w:rFonts w:ascii="Times New Roman" w:hAnsi="Times New Roman" w:cs="Times New Roman"/>
          <w:sz w:val="24"/>
          <w:szCs w:val="24"/>
        </w:rPr>
        <w:t>художественно­выразительных</w:t>
      </w:r>
      <w:proofErr w:type="spellEnd"/>
      <w:r w:rsidRPr="006D64FA">
        <w:rPr>
          <w:rFonts w:ascii="Times New Roman" w:hAnsi="Times New Roman" w:cs="Times New Roman"/>
          <w:sz w:val="24"/>
          <w:szCs w:val="24"/>
        </w:rPr>
        <w:t xml:space="preserve"> средств данного текста. Нахож</w:t>
      </w:r>
      <w:r w:rsidRPr="006D64FA">
        <w:rPr>
          <w:rFonts w:ascii="Times New Roman" w:hAnsi="Times New Roman" w:cs="Times New Roman"/>
          <w:spacing w:val="2"/>
          <w:sz w:val="24"/>
          <w:szCs w:val="24"/>
        </w:rPr>
        <w:t xml:space="preserve">дение в тексте слов и выражений, характеризующих героя </w:t>
      </w:r>
      <w:r w:rsidRPr="006D64FA">
        <w:rPr>
          <w:rFonts w:ascii="Times New Roman" w:hAnsi="Times New Roman" w:cs="Times New Roman"/>
          <w:sz w:val="24"/>
          <w:szCs w:val="24"/>
        </w:rPr>
        <w:t xml:space="preserve">и событие. Анализ (с помощью учителя) причины поступка </w:t>
      </w:r>
      <w:r w:rsidRPr="006D64FA">
        <w:rPr>
          <w:rFonts w:ascii="Times New Roman" w:hAnsi="Times New Roman" w:cs="Times New Roman"/>
          <w:spacing w:val="2"/>
          <w:sz w:val="24"/>
          <w:szCs w:val="24"/>
        </w:rPr>
        <w:t xml:space="preserve">персонажа. Сопоставление поступков героев по аналогии </w:t>
      </w:r>
      <w:r w:rsidRPr="006D64FA">
        <w:rPr>
          <w:rFonts w:ascii="Times New Roman" w:hAnsi="Times New Roman" w:cs="Times New Roman"/>
          <w:sz w:val="24"/>
          <w:szCs w:val="24"/>
        </w:rPr>
        <w:t>или по контрасту. Выявление авторского отношения к герою</w:t>
      </w:r>
      <w:r w:rsidRPr="006D64FA">
        <w:rPr>
          <w:rFonts w:ascii="Times New Roman" w:hAnsi="Times New Roman" w:cs="Times New Roman"/>
          <w:sz w:val="24"/>
          <w:szCs w:val="24"/>
        </w:rPr>
        <w:br/>
        <w:t>на основе анализа текста, авторских помет, имён героев.</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Подробный пересказ текста: определение главной мыс</w:t>
      </w:r>
      <w:r w:rsidRPr="006D64FA">
        <w:rPr>
          <w:rFonts w:ascii="Times New Roman" w:hAnsi="Times New Roman" w:cs="Times New Roman"/>
          <w:sz w:val="24"/>
          <w:szCs w:val="24"/>
        </w:rPr>
        <w:t xml:space="preserve">ли фрагмента, выделение опорных или ключевых слов, </w:t>
      </w:r>
      <w:proofErr w:type="spellStart"/>
      <w:r w:rsidRPr="006D64FA">
        <w:rPr>
          <w:rFonts w:ascii="Times New Roman" w:hAnsi="Times New Roman" w:cs="Times New Roman"/>
          <w:sz w:val="24"/>
          <w:szCs w:val="24"/>
        </w:rPr>
        <w:t>оза</w:t>
      </w:r>
      <w:r w:rsidRPr="006D64FA">
        <w:rPr>
          <w:rFonts w:ascii="Times New Roman" w:hAnsi="Times New Roman" w:cs="Times New Roman"/>
          <w:spacing w:val="2"/>
          <w:sz w:val="24"/>
          <w:szCs w:val="24"/>
        </w:rPr>
        <w:t>главливание</w:t>
      </w:r>
      <w:proofErr w:type="spellEnd"/>
      <w:r w:rsidRPr="006D64FA">
        <w:rPr>
          <w:rFonts w:ascii="Times New Roman" w:hAnsi="Times New Roman" w:cs="Times New Roman"/>
          <w:spacing w:val="2"/>
          <w:sz w:val="24"/>
          <w:szCs w:val="24"/>
        </w:rPr>
        <w:t xml:space="preserve">, подробный пересказ эпизода; деление текста </w:t>
      </w:r>
      <w:r w:rsidRPr="006D64FA">
        <w:rPr>
          <w:rFonts w:ascii="Times New Roman" w:hAnsi="Times New Roman" w:cs="Times New Roman"/>
          <w:sz w:val="24"/>
          <w:szCs w:val="24"/>
        </w:rPr>
        <w:t xml:space="preserve">на части, определение главной мысли каждой части и всего текста, </w:t>
      </w:r>
      <w:proofErr w:type="spellStart"/>
      <w:r w:rsidRPr="006D64FA">
        <w:rPr>
          <w:rFonts w:ascii="Times New Roman" w:hAnsi="Times New Roman" w:cs="Times New Roman"/>
          <w:sz w:val="24"/>
          <w:szCs w:val="24"/>
        </w:rPr>
        <w:t>озаглавливание</w:t>
      </w:r>
      <w:proofErr w:type="spellEnd"/>
      <w:r w:rsidRPr="006D64FA">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65E4" w:rsidRPr="006D64FA" w:rsidRDefault="004265E4" w:rsidP="009F07E4">
      <w:pPr>
        <w:pStyle w:val="af1"/>
        <w:spacing w:line="360" w:lineRule="auto"/>
        <w:ind w:firstLine="709"/>
        <w:rPr>
          <w:rFonts w:ascii="Times New Roman" w:hAnsi="Times New Roman" w:cs="Times New Roman"/>
          <w:b/>
          <w:bCs/>
          <w:sz w:val="24"/>
          <w:szCs w:val="24"/>
        </w:rPr>
      </w:pPr>
      <w:r w:rsidRPr="006D64FA">
        <w:rPr>
          <w:rFonts w:ascii="Times New Roman" w:hAnsi="Times New Roman" w:cs="Times New Roman"/>
          <w:spacing w:val="2"/>
          <w:sz w:val="24"/>
          <w:szCs w:val="24"/>
        </w:rPr>
        <w:lastRenderedPageBreak/>
        <w:t xml:space="preserve">Самостоятельный выборочный пересказ по заданному </w:t>
      </w:r>
      <w:r w:rsidRPr="006D64FA">
        <w:rPr>
          <w:rFonts w:ascii="Times New Roman" w:hAnsi="Times New Roman" w:cs="Times New Roman"/>
          <w:sz w:val="24"/>
          <w:szCs w:val="24"/>
        </w:rPr>
        <w:t xml:space="preserve">фрагменту: характеристика героя произведения (отбор слов, </w:t>
      </w:r>
      <w:r w:rsidRPr="006D64FA">
        <w:rPr>
          <w:rFonts w:ascii="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6D64FA">
        <w:rPr>
          <w:rFonts w:ascii="Times New Roman" w:hAnsi="Times New Roman" w:cs="Times New Roman"/>
          <w:sz w:val="24"/>
          <w:szCs w:val="24"/>
        </w:rPr>
        <w:t xml:space="preserve">тексте, позволяющих составить данное описание на основе </w:t>
      </w:r>
      <w:r w:rsidRPr="006D64FA">
        <w:rPr>
          <w:rFonts w:ascii="Times New Roman" w:hAnsi="Times New Roman" w:cs="Times New Roman"/>
          <w:spacing w:val="2"/>
          <w:sz w:val="24"/>
          <w:szCs w:val="24"/>
        </w:rPr>
        <w:t xml:space="preserve">текста). Вычленение и сопоставление эпизодов из разных </w:t>
      </w:r>
      <w:r w:rsidRPr="006D64FA">
        <w:rPr>
          <w:rFonts w:ascii="Times New Roman" w:hAnsi="Times New Roman" w:cs="Times New Roman"/>
          <w:sz w:val="24"/>
          <w:szCs w:val="24"/>
        </w:rPr>
        <w:t>произведений по общности ситуаций, эмоциональной окраске, характеру поступков героев.</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bCs/>
          <w:spacing w:val="2"/>
          <w:sz w:val="24"/>
          <w:szCs w:val="24"/>
        </w:rPr>
        <w:t xml:space="preserve">Работа с учебными, </w:t>
      </w:r>
      <w:proofErr w:type="spellStart"/>
      <w:r w:rsidRPr="006D64FA">
        <w:rPr>
          <w:rFonts w:ascii="Times New Roman" w:hAnsi="Times New Roman" w:cs="Times New Roman"/>
          <w:b/>
          <w:bCs/>
          <w:spacing w:val="2"/>
          <w:sz w:val="24"/>
          <w:szCs w:val="24"/>
        </w:rPr>
        <w:t>научно­популярными</w:t>
      </w:r>
      <w:proofErr w:type="spellEnd"/>
      <w:r w:rsidRPr="006D64FA">
        <w:rPr>
          <w:rFonts w:ascii="Times New Roman" w:hAnsi="Times New Roman" w:cs="Times New Roman"/>
          <w:b/>
          <w:bCs/>
          <w:spacing w:val="2"/>
          <w:sz w:val="24"/>
          <w:szCs w:val="24"/>
        </w:rPr>
        <w:t xml:space="preserve"> и другими текстами. </w:t>
      </w:r>
      <w:r w:rsidRPr="006D64FA">
        <w:rPr>
          <w:rFonts w:ascii="Times New Roman" w:hAnsi="Times New Roman" w:cs="Times New Roman"/>
          <w:spacing w:val="2"/>
          <w:sz w:val="24"/>
          <w:szCs w:val="24"/>
        </w:rPr>
        <w:t xml:space="preserve">Понимание заглавия произведения; адекватное </w:t>
      </w:r>
      <w:r w:rsidRPr="006D64FA">
        <w:rPr>
          <w:rFonts w:ascii="Times New Roman" w:hAnsi="Times New Roman" w:cs="Times New Roman"/>
          <w:sz w:val="24"/>
          <w:szCs w:val="24"/>
        </w:rPr>
        <w:t xml:space="preserve">соотношение с его содержанием. Определение особенностей учебного и </w:t>
      </w:r>
      <w:proofErr w:type="spellStart"/>
      <w:r w:rsidRPr="006D64FA">
        <w:rPr>
          <w:rFonts w:ascii="Times New Roman" w:hAnsi="Times New Roman" w:cs="Times New Roman"/>
          <w:sz w:val="24"/>
          <w:szCs w:val="24"/>
        </w:rPr>
        <w:t>научно­популярного</w:t>
      </w:r>
      <w:proofErr w:type="spellEnd"/>
      <w:r w:rsidRPr="006D64FA">
        <w:rPr>
          <w:rFonts w:ascii="Times New Roman" w:hAnsi="Times New Roman" w:cs="Times New Roman"/>
          <w:sz w:val="24"/>
          <w:szCs w:val="24"/>
        </w:rPr>
        <w:t xml:space="preserve"> текстов (передача информации). Знакомство с простейшими приёмами анализа различных видов текста: установление </w:t>
      </w:r>
      <w:proofErr w:type="spellStart"/>
      <w:r w:rsidRPr="006D64FA">
        <w:rPr>
          <w:rFonts w:ascii="Times New Roman" w:hAnsi="Times New Roman" w:cs="Times New Roman"/>
          <w:sz w:val="24"/>
          <w:szCs w:val="24"/>
        </w:rPr>
        <w:t>причинно­следственных</w:t>
      </w:r>
      <w:proofErr w:type="spellEnd"/>
      <w:r w:rsidRPr="006D64FA">
        <w:rPr>
          <w:rFonts w:ascii="Times New Roman" w:hAnsi="Times New Roman" w:cs="Times New Roman"/>
          <w:sz w:val="24"/>
          <w:szCs w:val="24"/>
        </w:rPr>
        <w:t xml:space="preserve"> связей. Определение главной мысли текста. Деление текста на части. Определение </w:t>
      </w:r>
      <w:proofErr w:type="spellStart"/>
      <w:r w:rsidRPr="006D64FA">
        <w:rPr>
          <w:rFonts w:ascii="Times New Roman" w:hAnsi="Times New Roman" w:cs="Times New Roman"/>
          <w:sz w:val="24"/>
          <w:szCs w:val="24"/>
        </w:rPr>
        <w:t>микротем</w:t>
      </w:r>
      <w:proofErr w:type="spellEnd"/>
      <w:r w:rsidRPr="006D64FA">
        <w:rPr>
          <w:rFonts w:ascii="Times New Roman" w:hAnsi="Times New Roman" w:cs="Times New Roman"/>
          <w:sz w:val="24"/>
          <w:szCs w:val="24"/>
        </w:rPr>
        <w:t xml:space="preserve">. Ключевые или опорные слова. Построение алгоритма деятельности по </w:t>
      </w:r>
      <w:r w:rsidRPr="006D64FA">
        <w:rPr>
          <w:rFonts w:ascii="Times New Roman" w:hAnsi="Times New Roman" w:cs="Times New Roman"/>
          <w:spacing w:val="2"/>
          <w:sz w:val="24"/>
          <w:szCs w:val="24"/>
        </w:rPr>
        <w:t xml:space="preserve">воспроизведению текста. Воспроизведение текста с опорой </w:t>
      </w:r>
      <w:r w:rsidRPr="006D64FA">
        <w:rPr>
          <w:rFonts w:ascii="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4265E4" w:rsidRPr="006D64FA" w:rsidRDefault="004265E4" w:rsidP="009F07E4">
      <w:pPr>
        <w:pStyle w:val="af1"/>
        <w:spacing w:line="360" w:lineRule="auto"/>
        <w:ind w:firstLine="709"/>
        <w:rPr>
          <w:rFonts w:ascii="Times New Roman" w:hAnsi="Times New Roman" w:cs="Times New Roman"/>
          <w:b/>
          <w:bCs/>
          <w:iCs/>
          <w:sz w:val="24"/>
          <w:szCs w:val="24"/>
        </w:rPr>
      </w:pPr>
      <w:r w:rsidRPr="006D64FA">
        <w:rPr>
          <w:rFonts w:ascii="Times New Roman" w:hAnsi="Times New Roman" w:cs="Times New Roman"/>
          <w:b/>
          <w:bCs/>
          <w:iCs/>
          <w:sz w:val="24"/>
          <w:szCs w:val="24"/>
        </w:rPr>
        <w:t>Говорение (культура речевого общения)</w:t>
      </w:r>
    </w:p>
    <w:p w:rsidR="004265E4" w:rsidRPr="006D64FA" w:rsidRDefault="004265E4" w:rsidP="009F07E4">
      <w:pPr>
        <w:pStyle w:val="af1"/>
        <w:spacing w:line="360" w:lineRule="auto"/>
        <w:ind w:firstLine="709"/>
        <w:rPr>
          <w:rFonts w:ascii="Times New Roman" w:hAnsi="Times New Roman" w:cs="Times New Roman"/>
          <w:spacing w:val="2"/>
          <w:sz w:val="24"/>
          <w:szCs w:val="24"/>
        </w:rPr>
      </w:pPr>
      <w:r w:rsidRPr="006D64FA">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6D64FA">
        <w:rPr>
          <w:rFonts w:ascii="Times New Roman" w:hAnsi="Times New Roman" w:cs="Times New Roman"/>
          <w:spacing w:val="2"/>
          <w:sz w:val="24"/>
          <w:szCs w:val="24"/>
        </w:rPr>
        <w:t xml:space="preserve">перебивая, собеседника). Использование норм речевого этикета в условиях </w:t>
      </w:r>
      <w:proofErr w:type="spellStart"/>
      <w:r w:rsidRPr="006D64FA">
        <w:rPr>
          <w:rFonts w:ascii="Times New Roman" w:hAnsi="Times New Roman" w:cs="Times New Roman"/>
          <w:spacing w:val="2"/>
          <w:sz w:val="24"/>
          <w:szCs w:val="24"/>
        </w:rPr>
        <w:t>внеучебного</w:t>
      </w:r>
      <w:proofErr w:type="spellEnd"/>
      <w:r w:rsidRPr="006D64FA">
        <w:rPr>
          <w:rFonts w:ascii="Times New Roman" w:hAnsi="Times New Roman" w:cs="Times New Roman"/>
          <w:spacing w:val="2"/>
          <w:sz w:val="24"/>
          <w:szCs w:val="24"/>
        </w:rPr>
        <w:t xml:space="preserve"> общения. </w:t>
      </w:r>
    </w:p>
    <w:p w:rsidR="004265E4" w:rsidRPr="006D64FA" w:rsidRDefault="004265E4" w:rsidP="009F07E4">
      <w:pPr>
        <w:pStyle w:val="af1"/>
        <w:spacing w:line="360" w:lineRule="auto"/>
        <w:ind w:firstLine="709"/>
        <w:rPr>
          <w:rFonts w:ascii="Times New Roman" w:hAnsi="Times New Roman" w:cs="Times New Roman"/>
          <w:spacing w:val="2"/>
          <w:sz w:val="24"/>
          <w:szCs w:val="24"/>
        </w:rPr>
      </w:pPr>
      <w:r w:rsidRPr="006D64FA">
        <w:rPr>
          <w:rFonts w:ascii="Times New Roman" w:hAnsi="Times New Roman" w:cs="Times New Roman"/>
          <w:sz w:val="24"/>
          <w:szCs w:val="24"/>
        </w:rPr>
        <w:t>Монолог как форма речевого высказывания. Монологиче</w:t>
      </w:r>
      <w:r w:rsidRPr="006D64FA">
        <w:rPr>
          <w:rFonts w:ascii="Times New Roman" w:hAnsi="Times New Roman"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6D64FA">
        <w:rPr>
          <w:rFonts w:ascii="Times New Roman" w:hAnsi="Times New Roman" w:cs="Times New Roman"/>
          <w:sz w:val="24"/>
          <w:szCs w:val="24"/>
        </w:rPr>
        <w:t>сказывании. Передача содержания прочитанного или прослу</w:t>
      </w:r>
      <w:r w:rsidRPr="006D64FA">
        <w:rPr>
          <w:rFonts w:ascii="Times New Roman" w:hAnsi="Times New Roman" w:cs="Times New Roman"/>
          <w:spacing w:val="2"/>
          <w:sz w:val="24"/>
          <w:szCs w:val="24"/>
        </w:rPr>
        <w:t>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265E4" w:rsidRPr="006D64FA" w:rsidRDefault="004265E4" w:rsidP="009F07E4">
      <w:pPr>
        <w:pStyle w:val="af1"/>
        <w:spacing w:line="360" w:lineRule="auto"/>
        <w:ind w:firstLine="709"/>
        <w:rPr>
          <w:rFonts w:ascii="Times New Roman" w:hAnsi="Times New Roman" w:cs="Times New Roman"/>
          <w:b/>
          <w:bCs/>
          <w:i/>
          <w:iCs/>
          <w:sz w:val="24"/>
          <w:szCs w:val="24"/>
        </w:rPr>
      </w:pPr>
      <w:r w:rsidRPr="006D64FA">
        <w:rPr>
          <w:rFonts w:ascii="Times New Roman" w:hAnsi="Times New Roman" w:cs="Times New Roman"/>
          <w:b/>
          <w:bCs/>
          <w:i/>
          <w:iCs/>
          <w:sz w:val="24"/>
          <w:szCs w:val="24"/>
        </w:rPr>
        <w:t>Круг детского чтения</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lastRenderedPageBreak/>
        <w:t xml:space="preserve">Представленность разных видов книг: историческая, приключенческая, фантастическая, </w:t>
      </w:r>
      <w:proofErr w:type="spellStart"/>
      <w:r w:rsidRPr="006D64FA">
        <w:rPr>
          <w:rFonts w:ascii="Times New Roman" w:hAnsi="Times New Roman" w:cs="Times New Roman"/>
          <w:sz w:val="24"/>
          <w:szCs w:val="24"/>
        </w:rPr>
        <w:t>научно­популярная</w:t>
      </w:r>
      <w:proofErr w:type="spellEnd"/>
      <w:r w:rsidRPr="006D64FA">
        <w:rPr>
          <w:rFonts w:ascii="Times New Roman" w:hAnsi="Times New Roman" w:cs="Times New Roman"/>
          <w:sz w:val="24"/>
          <w:szCs w:val="24"/>
        </w:rPr>
        <w:t xml:space="preserve">, </w:t>
      </w:r>
      <w:proofErr w:type="spellStart"/>
      <w:r w:rsidRPr="006D64FA">
        <w:rPr>
          <w:rFonts w:ascii="Times New Roman" w:hAnsi="Times New Roman" w:cs="Times New Roman"/>
          <w:sz w:val="24"/>
          <w:szCs w:val="24"/>
        </w:rPr>
        <w:t>справоч</w:t>
      </w:r>
      <w:r w:rsidRPr="006D64FA">
        <w:rPr>
          <w:rFonts w:ascii="Times New Roman" w:hAnsi="Times New Roman" w:cs="Times New Roman"/>
          <w:spacing w:val="2"/>
          <w:sz w:val="24"/>
          <w:szCs w:val="24"/>
        </w:rPr>
        <w:t>но­энциклопедическая</w:t>
      </w:r>
      <w:proofErr w:type="spellEnd"/>
      <w:r w:rsidRPr="006D64FA">
        <w:rPr>
          <w:rFonts w:ascii="Times New Roman" w:hAnsi="Times New Roman" w:cs="Times New Roman"/>
          <w:spacing w:val="2"/>
          <w:sz w:val="24"/>
          <w:szCs w:val="24"/>
        </w:rPr>
        <w:t xml:space="preserve"> литература; детские периодические </w:t>
      </w:r>
      <w:r w:rsidRPr="006D64FA">
        <w:rPr>
          <w:rFonts w:ascii="Times New Roman" w:hAnsi="Times New Roman" w:cs="Times New Roman"/>
          <w:sz w:val="24"/>
          <w:szCs w:val="24"/>
        </w:rPr>
        <w:t>издания (по выбору).</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4265E4" w:rsidRPr="006D64FA" w:rsidRDefault="004265E4" w:rsidP="009F07E4">
      <w:pPr>
        <w:pStyle w:val="af1"/>
        <w:spacing w:line="360" w:lineRule="auto"/>
        <w:ind w:firstLine="709"/>
        <w:rPr>
          <w:rFonts w:ascii="Times New Roman" w:hAnsi="Times New Roman" w:cs="Times New Roman"/>
          <w:b/>
          <w:bCs/>
          <w:i/>
          <w:iCs/>
          <w:sz w:val="24"/>
          <w:szCs w:val="24"/>
        </w:rPr>
      </w:pPr>
      <w:r w:rsidRPr="006D64FA">
        <w:rPr>
          <w:rFonts w:ascii="Times New Roman" w:hAnsi="Times New Roman" w:cs="Times New Roman"/>
          <w:b/>
          <w:bCs/>
          <w:i/>
          <w:iCs/>
          <w:spacing w:val="2"/>
          <w:sz w:val="24"/>
          <w:szCs w:val="24"/>
        </w:rPr>
        <w:t xml:space="preserve">Литературоведческая пропедевтика (практическое </w:t>
      </w:r>
      <w:r w:rsidRPr="006D64FA">
        <w:rPr>
          <w:rFonts w:ascii="Times New Roman" w:hAnsi="Times New Roman" w:cs="Times New Roman"/>
          <w:b/>
          <w:bCs/>
          <w:i/>
          <w:iCs/>
          <w:sz w:val="24"/>
          <w:szCs w:val="24"/>
        </w:rPr>
        <w:t>освоение)</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Нахождение в тексте, определение значения в художе</w:t>
      </w:r>
      <w:r w:rsidRPr="006D64FA">
        <w:rPr>
          <w:rFonts w:ascii="Times New Roman" w:hAnsi="Times New Roman" w:cs="Times New Roman"/>
          <w:sz w:val="24"/>
          <w:szCs w:val="24"/>
        </w:rPr>
        <w:t>ственной речи (с помощью учителя) средств выразительности: синонимов, антонимов, эпитетов, сравнений, метафор, гипербол.</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 xml:space="preserve">Ориентировка в литературных понятиях: художественное </w:t>
      </w:r>
      <w:r w:rsidRPr="006D64FA">
        <w:rPr>
          <w:rFonts w:ascii="Times New Roman" w:hAnsi="Times New Roman" w:cs="Times New Roman"/>
          <w:sz w:val="24"/>
          <w:szCs w:val="24"/>
        </w:rPr>
        <w:t>произведение, автор (рассказчик), сюжет, тема; герой произведения (портрет, речь, поступки); отношение автора к герою.</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Общее представление о композиционных особенностях</w:t>
      </w:r>
      <w:r w:rsidRPr="006D64FA">
        <w:rPr>
          <w:rFonts w:ascii="Times New Roman" w:hAnsi="Times New Roman" w:cs="Times New Roman"/>
          <w:spacing w:val="2"/>
          <w:sz w:val="24"/>
          <w:szCs w:val="24"/>
        </w:rPr>
        <w:br/>
      </w:r>
      <w:r w:rsidRPr="006D64FA">
        <w:rPr>
          <w:rFonts w:ascii="Times New Roman" w:hAnsi="Times New Roman" w:cs="Times New Roman"/>
          <w:spacing w:val="-2"/>
          <w:sz w:val="24"/>
          <w:szCs w:val="24"/>
        </w:rPr>
        <w:t>построения разных видов рассказывания: повествование (рас­</w:t>
      </w:r>
      <w:r w:rsidRPr="006D64FA">
        <w:rPr>
          <w:rFonts w:ascii="Times New Roman" w:hAnsi="Times New Roman" w:cs="Times New Roman"/>
          <w:spacing w:val="-2"/>
          <w:sz w:val="24"/>
          <w:szCs w:val="24"/>
        </w:rPr>
        <w:br/>
      </w:r>
      <w:r w:rsidRPr="006D64FA">
        <w:rPr>
          <w:rFonts w:ascii="Times New Roman" w:hAnsi="Times New Roman" w:cs="Times New Roman"/>
          <w:spacing w:val="2"/>
          <w:sz w:val="24"/>
          <w:szCs w:val="24"/>
        </w:rPr>
        <w:t xml:space="preserve">сказ), описание (пейзаж, портрет, интерьер), рассуждение </w:t>
      </w:r>
      <w:r w:rsidRPr="006D64FA">
        <w:rPr>
          <w:rFonts w:ascii="Times New Roman" w:hAnsi="Times New Roman" w:cs="Times New Roman"/>
          <w:sz w:val="24"/>
          <w:szCs w:val="24"/>
        </w:rPr>
        <w:t>(монолог героя, диалог героев).</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Фольклор и авторские художественные произведения (различение).</w:t>
      </w:r>
    </w:p>
    <w:p w:rsidR="004265E4" w:rsidRPr="006D64FA" w:rsidRDefault="004265E4" w:rsidP="009F07E4">
      <w:pPr>
        <w:pStyle w:val="af1"/>
        <w:spacing w:line="360" w:lineRule="auto"/>
        <w:ind w:firstLine="709"/>
        <w:rPr>
          <w:rFonts w:ascii="Times New Roman" w:hAnsi="Times New Roman" w:cs="Times New Roman"/>
          <w:spacing w:val="2"/>
          <w:sz w:val="24"/>
          <w:szCs w:val="24"/>
        </w:rPr>
      </w:pPr>
      <w:r w:rsidRPr="006D64FA">
        <w:rPr>
          <w:rFonts w:ascii="Times New Roman" w:hAnsi="Times New Roman" w:cs="Times New Roman"/>
          <w:sz w:val="24"/>
          <w:szCs w:val="24"/>
        </w:rPr>
        <w:t>Жанровое разнообразие произведений. Малые фольклор</w:t>
      </w:r>
      <w:r w:rsidRPr="006D64FA">
        <w:rPr>
          <w:rFonts w:ascii="Times New Roman" w:hAnsi="Times New Roman" w:cs="Times New Roman"/>
          <w:spacing w:val="2"/>
          <w:sz w:val="24"/>
          <w:szCs w:val="24"/>
        </w:rPr>
        <w:t xml:space="preserve">ные формы (колыбельные песни, </w:t>
      </w:r>
      <w:proofErr w:type="spellStart"/>
      <w:r w:rsidRPr="006D64FA">
        <w:rPr>
          <w:rFonts w:ascii="Times New Roman" w:hAnsi="Times New Roman" w:cs="Times New Roman"/>
          <w:spacing w:val="2"/>
          <w:sz w:val="24"/>
          <w:szCs w:val="24"/>
        </w:rPr>
        <w:t>потешки</w:t>
      </w:r>
      <w:proofErr w:type="spellEnd"/>
      <w:r w:rsidRPr="006D64FA">
        <w:rPr>
          <w:rFonts w:ascii="Times New Roman" w:hAnsi="Times New Roman" w:cs="Times New Roman"/>
          <w:spacing w:val="2"/>
          <w:sz w:val="24"/>
          <w:szCs w:val="24"/>
        </w:rPr>
        <w:t>, пословицы и поговорки, загадки) — узнавание, различение, определение основного смысла.</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Сказки (о животных, бытовые, волшебные). </w:t>
      </w:r>
      <w:r w:rsidRPr="006D64FA">
        <w:rPr>
          <w:rFonts w:ascii="Times New Roman" w:hAnsi="Times New Roman" w:cs="Times New Roman"/>
          <w:spacing w:val="2"/>
          <w:sz w:val="24"/>
          <w:szCs w:val="24"/>
        </w:rPr>
        <w:t xml:space="preserve">Художественные особенности сказок: лексика, построение </w:t>
      </w:r>
      <w:r w:rsidRPr="006D64FA">
        <w:rPr>
          <w:rFonts w:ascii="Times New Roman" w:hAnsi="Times New Roman" w:cs="Times New Roman"/>
          <w:sz w:val="24"/>
          <w:szCs w:val="24"/>
        </w:rPr>
        <w:t>(композиция). Литературная (авторская) сказка.</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773B00" w:rsidRPr="006D64FA" w:rsidRDefault="00773B00" w:rsidP="009F07E4">
      <w:pPr>
        <w:pStyle w:val="af1"/>
        <w:spacing w:line="360" w:lineRule="auto"/>
        <w:ind w:firstLine="709"/>
        <w:rPr>
          <w:rFonts w:ascii="Times New Roman" w:hAnsi="Times New Roman" w:cs="Times New Roman"/>
          <w:b/>
          <w:i/>
          <w:sz w:val="24"/>
          <w:szCs w:val="24"/>
        </w:rPr>
      </w:pPr>
      <w:r w:rsidRPr="006D64FA">
        <w:rPr>
          <w:rFonts w:ascii="Times New Roman" w:hAnsi="Times New Roman" w:cs="Times New Roman"/>
          <w:b/>
          <w:i/>
          <w:sz w:val="24"/>
          <w:szCs w:val="24"/>
        </w:rPr>
        <w:t>Коммуникативное и речевое развитие</w:t>
      </w:r>
    </w:p>
    <w:p w:rsidR="00310033" w:rsidRPr="006D64FA" w:rsidRDefault="00773B00" w:rsidP="00310033">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Данный раздел ориентирован на решение коррекционно-развивающих задач</w:t>
      </w:r>
      <w:r w:rsidR="007C68A5" w:rsidRPr="006D64FA">
        <w:rPr>
          <w:rFonts w:ascii="Times New Roman" w:hAnsi="Times New Roman" w:cs="Times New Roman"/>
          <w:sz w:val="24"/>
          <w:szCs w:val="24"/>
        </w:rPr>
        <w:t xml:space="preserve"> в области преодоления первичного речевого </w:t>
      </w:r>
      <w:r w:rsidR="00262332" w:rsidRPr="006D64FA">
        <w:rPr>
          <w:rFonts w:ascii="Times New Roman" w:hAnsi="Times New Roman" w:cs="Times New Roman"/>
          <w:sz w:val="24"/>
          <w:szCs w:val="24"/>
        </w:rPr>
        <w:t>нарушения</w:t>
      </w:r>
      <w:r w:rsidR="00DD3EC1" w:rsidRPr="006D64FA">
        <w:rPr>
          <w:rFonts w:ascii="Times New Roman" w:hAnsi="Times New Roman" w:cs="Times New Roman"/>
          <w:sz w:val="24"/>
          <w:szCs w:val="24"/>
        </w:rPr>
        <w:t xml:space="preserve">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w:t>
      </w:r>
      <w:proofErr w:type="spellStart"/>
      <w:r w:rsidR="00DD3EC1" w:rsidRPr="006D64FA">
        <w:rPr>
          <w:rFonts w:ascii="Times New Roman" w:hAnsi="Times New Roman" w:cs="Times New Roman"/>
          <w:sz w:val="24"/>
          <w:szCs w:val="24"/>
        </w:rPr>
        <w:t>аудированием</w:t>
      </w:r>
      <w:proofErr w:type="spellEnd"/>
      <w:r w:rsidR="00DD3EC1" w:rsidRPr="006D64FA">
        <w:rPr>
          <w:rFonts w:ascii="Times New Roman" w:hAnsi="Times New Roman" w:cs="Times New Roman"/>
          <w:sz w:val="24"/>
          <w:szCs w:val="24"/>
        </w:rPr>
        <w:t xml:space="preserve"> (слушанием) и говорением. Особое место в этом отношении</w:t>
      </w:r>
      <w:r w:rsidR="00310033" w:rsidRPr="006D64FA">
        <w:rPr>
          <w:rFonts w:ascii="Times New Roman" w:hAnsi="Times New Roman" w:cs="Times New Roman"/>
          <w:sz w:val="24"/>
          <w:szCs w:val="24"/>
        </w:rPr>
        <w:t xml:space="preserve"> принадлежит работе с текстом. Слушание, пересказ, </w:t>
      </w:r>
      <w:proofErr w:type="spellStart"/>
      <w:r w:rsidR="00310033" w:rsidRPr="006D64FA">
        <w:rPr>
          <w:rFonts w:ascii="Times New Roman" w:hAnsi="Times New Roman" w:cs="Times New Roman"/>
          <w:sz w:val="24"/>
          <w:szCs w:val="24"/>
        </w:rPr>
        <w:t>инсценирование</w:t>
      </w:r>
      <w:proofErr w:type="spellEnd"/>
      <w:r w:rsidR="00310033" w:rsidRPr="006D64FA">
        <w:rPr>
          <w:rFonts w:ascii="Times New Roman" w:hAnsi="Times New Roman" w:cs="Times New Roman"/>
          <w:sz w:val="24"/>
          <w:szCs w:val="24"/>
        </w:rPr>
        <w:t xml:space="preserve">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w:t>
      </w:r>
      <w:r w:rsidR="0065626A" w:rsidRPr="006D64FA">
        <w:rPr>
          <w:rFonts w:ascii="Times New Roman" w:hAnsi="Times New Roman" w:cs="Times New Roman"/>
          <w:sz w:val="24"/>
          <w:szCs w:val="24"/>
        </w:rPr>
        <w:t xml:space="preserve">, передача впечатлений о прослушанном или прочитанном тексте и т.д. способствуют развитию </w:t>
      </w:r>
      <w:r w:rsidR="0065626A" w:rsidRPr="006D64FA">
        <w:rPr>
          <w:rFonts w:ascii="Times New Roman" w:hAnsi="Times New Roman" w:cs="Times New Roman"/>
          <w:sz w:val="24"/>
          <w:szCs w:val="24"/>
        </w:rPr>
        <w:lastRenderedPageBreak/>
        <w:t>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r w:rsidR="00917FBC" w:rsidRPr="006D64FA">
        <w:rPr>
          <w:rFonts w:ascii="Times New Roman" w:hAnsi="Times New Roman" w:cs="Times New Roman"/>
          <w:sz w:val="24"/>
          <w:szCs w:val="24"/>
        </w:rPr>
        <w:t>:</w:t>
      </w:r>
    </w:p>
    <w:p w:rsidR="00917FBC" w:rsidRPr="006D64FA" w:rsidRDefault="00917FBC" w:rsidP="00310033">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информационно-коммуникативных (умение вступать в общение, ориентироваться</w:t>
      </w:r>
      <w:r w:rsidR="004C6009" w:rsidRPr="006D64FA">
        <w:rPr>
          <w:rFonts w:ascii="Times New Roman" w:hAnsi="Times New Roman" w:cs="Times New Roman"/>
          <w:sz w:val="24"/>
          <w:szCs w:val="24"/>
        </w:rPr>
        <w:t xml:space="preserve"> в партнерах и ситуациях общения);</w:t>
      </w:r>
    </w:p>
    <w:p w:rsidR="004C6009" w:rsidRPr="006D64FA" w:rsidRDefault="004C6009" w:rsidP="00310033">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w:t>
      </w:r>
      <w:proofErr w:type="spellStart"/>
      <w:r w:rsidRPr="006D64FA">
        <w:rPr>
          <w:rFonts w:ascii="Times New Roman" w:hAnsi="Times New Roman" w:cs="Times New Roman"/>
          <w:sz w:val="24"/>
          <w:szCs w:val="24"/>
        </w:rPr>
        <w:t>регу</w:t>
      </w:r>
      <w:r w:rsidR="00C27A7D" w:rsidRPr="006D64FA">
        <w:rPr>
          <w:rFonts w:ascii="Times New Roman" w:hAnsi="Times New Roman" w:cs="Times New Roman"/>
          <w:sz w:val="24"/>
          <w:szCs w:val="24"/>
        </w:rPr>
        <w:t>ляционно</w:t>
      </w:r>
      <w:proofErr w:type="spellEnd"/>
      <w:r w:rsidR="00C27A7D" w:rsidRPr="006D64FA">
        <w:rPr>
          <w:rFonts w:ascii="Times New Roman" w:hAnsi="Times New Roman" w:cs="Times New Roman"/>
          <w:sz w:val="24"/>
          <w:szCs w:val="24"/>
        </w:rPr>
        <w:t>-коммуникативных (умение</w:t>
      </w:r>
      <w:r w:rsidRPr="006D64FA">
        <w:rPr>
          <w:rFonts w:ascii="Times New Roman" w:hAnsi="Times New Roman" w:cs="Times New Roman"/>
          <w:sz w:val="24"/>
          <w:szCs w:val="24"/>
        </w:rPr>
        <w:t xml:space="preserve"> согласовывать действия, мнения, установки с потребностями партнеров по общению, применять индивидуальные способы при решении совместных </w:t>
      </w:r>
      <w:r w:rsidR="00795BD8" w:rsidRPr="006D64FA">
        <w:rPr>
          <w:rFonts w:ascii="Times New Roman" w:hAnsi="Times New Roman" w:cs="Times New Roman"/>
          <w:sz w:val="24"/>
          <w:szCs w:val="24"/>
        </w:rPr>
        <w:t xml:space="preserve">коммуникативных </w:t>
      </w:r>
      <w:r w:rsidRPr="006D64FA">
        <w:rPr>
          <w:rFonts w:ascii="Times New Roman" w:hAnsi="Times New Roman" w:cs="Times New Roman"/>
          <w:sz w:val="24"/>
          <w:szCs w:val="24"/>
        </w:rPr>
        <w:t>задач,</w:t>
      </w:r>
      <w:r w:rsidR="00795BD8" w:rsidRPr="006D64FA">
        <w:rPr>
          <w:rFonts w:ascii="Times New Roman" w:hAnsi="Times New Roman" w:cs="Times New Roman"/>
          <w:sz w:val="24"/>
          <w:szCs w:val="24"/>
        </w:rPr>
        <w:t xml:space="preserve"> оценивать результаты совместного общения);</w:t>
      </w:r>
    </w:p>
    <w:p w:rsidR="00795BD8" w:rsidRPr="006D64FA" w:rsidRDefault="00795BD8" w:rsidP="00310033">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аф</w:t>
      </w:r>
      <w:r w:rsidR="00C27A7D" w:rsidRPr="006D64FA">
        <w:rPr>
          <w:rFonts w:ascii="Times New Roman" w:hAnsi="Times New Roman" w:cs="Times New Roman"/>
          <w:sz w:val="24"/>
          <w:szCs w:val="24"/>
        </w:rPr>
        <w:t>фективно-коммуникативных (умение</w:t>
      </w:r>
      <w:r w:rsidRPr="006D64FA">
        <w:rPr>
          <w:rFonts w:ascii="Times New Roman" w:hAnsi="Times New Roman" w:cs="Times New Roman"/>
          <w:sz w:val="24"/>
          <w:szCs w:val="24"/>
        </w:rPr>
        <w:t xml:space="preserve"> делиться своими чувствами, настроением с партнерами по общению, проявлять </w:t>
      </w:r>
      <w:proofErr w:type="spellStart"/>
      <w:r w:rsidRPr="006D64FA">
        <w:rPr>
          <w:rFonts w:ascii="Times New Roman" w:hAnsi="Times New Roman" w:cs="Times New Roman"/>
          <w:sz w:val="24"/>
          <w:szCs w:val="24"/>
        </w:rPr>
        <w:t>эмпатию</w:t>
      </w:r>
      <w:proofErr w:type="spellEnd"/>
      <w:r w:rsidR="006E2F19" w:rsidRPr="006D64FA">
        <w:rPr>
          <w:rFonts w:ascii="Times New Roman" w:hAnsi="Times New Roman" w:cs="Times New Roman"/>
          <w:sz w:val="24"/>
          <w:szCs w:val="24"/>
        </w:rPr>
        <w:t>, оценивать эмоциональное поведение друг друга).</w:t>
      </w:r>
    </w:p>
    <w:p w:rsidR="004265E4" w:rsidRPr="006D64FA" w:rsidRDefault="004265E4" w:rsidP="009F07E4">
      <w:pPr>
        <w:pStyle w:val="af1"/>
        <w:spacing w:line="360" w:lineRule="auto"/>
        <w:ind w:firstLine="709"/>
        <w:rPr>
          <w:rFonts w:ascii="Times New Roman" w:hAnsi="Times New Roman" w:cs="Times New Roman"/>
          <w:b/>
          <w:bCs/>
          <w:i/>
          <w:iCs/>
          <w:sz w:val="24"/>
          <w:szCs w:val="24"/>
        </w:rPr>
      </w:pPr>
      <w:r w:rsidRPr="006D64FA">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4265E4" w:rsidRPr="006D64FA" w:rsidRDefault="004265E4" w:rsidP="009F07E4">
      <w:pPr>
        <w:pStyle w:val="af1"/>
        <w:spacing w:line="360" w:lineRule="auto"/>
        <w:ind w:firstLine="709"/>
        <w:rPr>
          <w:rFonts w:ascii="Times New Roman" w:hAnsi="Times New Roman" w:cs="Times New Roman"/>
          <w:iCs/>
          <w:sz w:val="24"/>
          <w:szCs w:val="24"/>
        </w:rPr>
      </w:pPr>
      <w:r w:rsidRPr="006D64FA">
        <w:rPr>
          <w:rFonts w:ascii="Times New Roman" w:hAnsi="Times New Roman" w:cs="Times New Roman"/>
          <w:sz w:val="24"/>
          <w:szCs w:val="24"/>
        </w:rPr>
        <w:t xml:space="preserve">Интерпретация текста литературного произведения в творческой деятельности обучающихся: чтение по ролям, </w:t>
      </w:r>
      <w:proofErr w:type="spellStart"/>
      <w:r w:rsidRPr="006D64FA">
        <w:rPr>
          <w:rFonts w:ascii="Times New Roman" w:hAnsi="Times New Roman" w:cs="Times New Roman"/>
          <w:sz w:val="24"/>
          <w:szCs w:val="24"/>
        </w:rPr>
        <w:t>инсцениро</w:t>
      </w:r>
      <w:r w:rsidRPr="006D64FA">
        <w:rPr>
          <w:rFonts w:ascii="Times New Roman" w:hAnsi="Times New Roman" w:cs="Times New Roman"/>
          <w:spacing w:val="2"/>
          <w:sz w:val="24"/>
          <w:szCs w:val="24"/>
        </w:rPr>
        <w:t>вание</w:t>
      </w:r>
      <w:proofErr w:type="spellEnd"/>
      <w:r w:rsidRPr="006D64FA">
        <w:rPr>
          <w:rFonts w:ascii="Times New Roman" w:hAnsi="Times New Roman" w:cs="Times New Roman"/>
          <w:spacing w:val="2"/>
          <w:sz w:val="24"/>
          <w:szCs w:val="24"/>
        </w:rPr>
        <w:t>, драматизация; устное словесное рисование, знаком</w:t>
      </w:r>
      <w:r w:rsidRPr="006D64FA">
        <w:rPr>
          <w:rFonts w:ascii="Times New Roman" w:hAnsi="Times New Roman" w:cs="Times New Roman"/>
          <w:sz w:val="24"/>
          <w:szCs w:val="24"/>
        </w:rPr>
        <w:t xml:space="preserve">ство с различными способами работы с деформированным </w:t>
      </w:r>
      <w:r w:rsidRPr="006D64FA">
        <w:rPr>
          <w:rFonts w:ascii="Times New Roman" w:hAnsi="Times New Roman" w:cs="Times New Roman"/>
          <w:spacing w:val="2"/>
          <w:sz w:val="24"/>
          <w:szCs w:val="24"/>
        </w:rPr>
        <w:t xml:space="preserve">текстом и использование их (установление </w:t>
      </w:r>
      <w:proofErr w:type="spellStart"/>
      <w:r w:rsidRPr="006D64FA">
        <w:rPr>
          <w:rFonts w:ascii="Times New Roman" w:hAnsi="Times New Roman" w:cs="Times New Roman"/>
          <w:spacing w:val="2"/>
          <w:sz w:val="24"/>
          <w:szCs w:val="24"/>
        </w:rPr>
        <w:t>причинно­следственных</w:t>
      </w:r>
      <w:proofErr w:type="spellEnd"/>
      <w:r w:rsidRPr="006D64FA">
        <w:rPr>
          <w:rFonts w:ascii="Times New Roman" w:hAnsi="Times New Roman" w:cs="Times New Roman"/>
          <w:spacing w:val="2"/>
          <w:sz w:val="24"/>
          <w:szCs w:val="24"/>
        </w:rPr>
        <w:t xml:space="preserve"> связей, последовательности событий, соблюдение </w:t>
      </w:r>
      <w:proofErr w:type="spellStart"/>
      <w:r w:rsidRPr="006D64FA">
        <w:rPr>
          <w:rFonts w:ascii="Times New Roman" w:hAnsi="Times New Roman" w:cs="Times New Roman"/>
          <w:sz w:val="24"/>
          <w:szCs w:val="24"/>
        </w:rPr>
        <w:t>этапности</w:t>
      </w:r>
      <w:proofErr w:type="spellEnd"/>
      <w:r w:rsidRPr="006D64FA">
        <w:rPr>
          <w:rFonts w:ascii="Times New Roman" w:hAnsi="Times New Roman" w:cs="Times New Roman"/>
          <w:sz w:val="24"/>
          <w:szCs w:val="24"/>
        </w:rPr>
        <w:t xml:space="preserve"> в выполнении действий); изложение с элементами сочинения, </w:t>
      </w:r>
      <w:r w:rsidRPr="006D64FA">
        <w:rPr>
          <w:rFonts w:ascii="Times New Roman" w:hAnsi="Times New Roman"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i/>
          <w:sz w:val="24"/>
          <w:szCs w:val="24"/>
        </w:rPr>
        <w:t>Предметные результаты</w:t>
      </w:r>
      <w:r w:rsidRPr="006D64FA">
        <w:rPr>
          <w:rFonts w:ascii="Times New Roman" w:hAnsi="Times New Roman" w:cs="Times New Roman"/>
          <w:sz w:val="24"/>
          <w:szCs w:val="24"/>
        </w:rPr>
        <w:t xml:space="preserve"> освоения программы учебного предмета «Литературное чтение»:</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восприятие художественной литературы как вида искусства;</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умение работать с информацией;</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умение воспринимать на слух тексты в исполнении учителя, обучающихся; </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овладение осознанным, правильным, беглым и выразительным чтением вслух;</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умение использовать разные виды чтения (ознакомительное, просмотровое, выборочное) в соответствии с коммуникативной установкой;</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умение осознанно воспринимать и оценивать содержание текста;</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умение самостоятельно читать про себя незнакомый текст,  пользоваться  словарями и справочниками для уточнения значения незнакомых слов; </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lastRenderedPageBreak/>
        <w:t xml:space="preserve">- умение делить текст на части, составлять простой и сложный план; </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умение самостоятельно формулировать главную мысль текста; </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умение находить в тексте материал для характеристики героя;</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 умение самостоятельно давать характеристику героя (портрет, черты характера и поступки, речь, отношение автора к герою; собственное отношение к герою); </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владеть подробным и выборочным пересказом текста по плану и без него; </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умение составлять устные и письменные описания; </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умение по ходу чтения представлять картины, устно выражать (рисовать) то, что представили; </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умение относить произведения к жанрам рассказа, повести, басни, пьесы по определённым признакам; </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различать в прозаическом произведении героев, рассказчика и автора; </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определять в художественном тексте сравнения, эпитеты, метафоры; </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соотносить автора, название и героев прочитанных произведений;</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понимать и формулировать своё отношение к авторской манере изложения;</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умение выступать перед знакомой аудиторией с небольшими сообщениями, используя иллюстративный ряд (плакаты, презентации);</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умение самостоятельно выбирать интересующую литературу.</w:t>
      </w:r>
    </w:p>
    <w:p w:rsidR="005E3ED3" w:rsidRPr="006D64FA" w:rsidRDefault="005E3ED3" w:rsidP="009F07E4">
      <w:pPr>
        <w:pStyle w:val="af1"/>
        <w:spacing w:line="360" w:lineRule="auto"/>
        <w:ind w:firstLine="709"/>
        <w:rPr>
          <w:rFonts w:ascii="Times New Roman" w:hAnsi="Times New Roman" w:cs="Times New Roman"/>
          <w:sz w:val="24"/>
          <w:szCs w:val="24"/>
        </w:rPr>
      </w:pPr>
    </w:p>
    <w:p w:rsidR="004265E4" w:rsidRPr="006D64FA" w:rsidRDefault="004265E4" w:rsidP="009F07E4">
      <w:pPr>
        <w:pStyle w:val="af1"/>
        <w:spacing w:line="360" w:lineRule="auto"/>
        <w:ind w:left="454" w:hanging="454"/>
        <w:jc w:val="center"/>
        <w:rPr>
          <w:rFonts w:ascii="Times New Roman" w:hAnsi="Times New Roman" w:cs="Times New Roman"/>
          <w:b/>
          <w:sz w:val="24"/>
          <w:szCs w:val="24"/>
        </w:rPr>
      </w:pPr>
      <w:r w:rsidRPr="006D64FA">
        <w:rPr>
          <w:rFonts w:ascii="Times New Roman" w:hAnsi="Times New Roman" w:cs="Times New Roman"/>
          <w:b/>
          <w:sz w:val="24"/>
          <w:szCs w:val="24"/>
        </w:rPr>
        <w:t>3. Иностранный язык</w:t>
      </w:r>
    </w:p>
    <w:p w:rsidR="004265E4"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 xml:space="preserve">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 </w:t>
      </w:r>
    </w:p>
    <w:p w:rsidR="004265E4"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 xml:space="preserve">Основными </w:t>
      </w:r>
      <w:r w:rsidRPr="006D64FA">
        <w:rPr>
          <w:rFonts w:ascii="Times New Roman" w:hAnsi="Times New Roman"/>
          <w:b/>
          <w:kern w:val="22"/>
          <w:sz w:val="24"/>
          <w:szCs w:val="24"/>
        </w:rPr>
        <w:t xml:space="preserve">задачами </w:t>
      </w:r>
      <w:r w:rsidRPr="006D64FA">
        <w:rPr>
          <w:rFonts w:ascii="Times New Roman" w:hAnsi="Times New Roman"/>
          <w:kern w:val="22"/>
          <w:sz w:val="24"/>
          <w:szCs w:val="24"/>
        </w:rPr>
        <w:t>уроков иностранного языка являются:</w:t>
      </w:r>
    </w:p>
    <w:p w:rsidR="004265E4"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4265E4"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 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w:t>
      </w:r>
    </w:p>
    <w:p w:rsidR="004265E4"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lastRenderedPageBreak/>
        <w:t>- 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w:t>
      </w:r>
    </w:p>
    <w:p w:rsidR="004265E4"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265E4"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 развитие эмоциональной сферы обучающихся в процессе обучающих игр, учебных спектаклей с использованием иностранного языка;</w:t>
      </w:r>
    </w:p>
    <w:p w:rsidR="004265E4"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4265E4"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3F19A9"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w:t>
      </w:r>
      <w:proofErr w:type="spellStart"/>
      <w:r w:rsidRPr="006D64FA">
        <w:rPr>
          <w:rFonts w:ascii="Times New Roman" w:hAnsi="Times New Roman"/>
          <w:kern w:val="22"/>
          <w:sz w:val="24"/>
          <w:szCs w:val="24"/>
        </w:rPr>
        <w:t>аудиоприложением</w:t>
      </w:r>
      <w:proofErr w:type="spellEnd"/>
      <w:r w:rsidRPr="006D64FA">
        <w:rPr>
          <w:rFonts w:ascii="Times New Roman" w:hAnsi="Times New Roman"/>
          <w:kern w:val="22"/>
          <w:sz w:val="24"/>
          <w:szCs w:val="24"/>
        </w:rPr>
        <w:t xml:space="preserve">, мультимедийным приложением и т. д.), </w:t>
      </w:r>
      <w:r w:rsidR="003F19A9" w:rsidRPr="006D64FA">
        <w:rPr>
          <w:rFonts w:ascii="Times New Roman" w:hAnsi="Times New Roman"/>
          <w:kern w:val="22"/>
          <w:sz w:val="24"/>
          <w:szCs w:val="24"/>
        </w:rPr>
        <w:t>умением работы в паре, в группе;</w:t>
      </w:r>
    </w:p>
    <w:p w:rsidR="004265E4" w:rsidRPr="006D64FA" w:rsidRDefault="003F19A9"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 минимизация негативного влияния языковой интерференции.</w:t>
      </w:r>
      <w:r w:rsidR="004265E4" w:rsidRPr="006D64FA">
        <w:rPr>
          <w:rFonts w:ascii="Times New Roman" w:hAnsi="Times New Roman"/>
          <w:kern w:val="22"/>
          <w:sz w:val="24"/>
          <w:szCs w:val="24"/>
        </w:rPr>
        <w:t xml:space="preserve"> </w:t>
      </w:r>
    </w:p>
    <w:p w:rsidR="004265E4"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w:t>
      </w:r>
      <w:proofErr w:type="spellStart"/>
      <w:r w:rsidRPr="006D64FA">
        <w:rPr>
          <w:rFonts w:ascii="Times New Roman" w:hAnsi="Times New Roman"/>
          <w:kern w:val="22"/>
          <w:sz w:val="24"/>
          <w:szCs w:val="24"/>
        </w:rPr>
        <w:t>аудировании</w:t>
      </w:r>
      <w:proofErr w:type="spellEnd"/>
      <w:r w:rsidRPr="006D64FA">
        <w:rPr>
          <w:rFonts w:ascii="Times New Roman" w:hAnsi="Times New Roman"/>
          <w:kern w:val="22"/>
          <w:sz w:val="24"/>
          <w:szCs w:val="24"/>
        </w:rPr>
        <w:t xml:space="preserve">, говорении, чтении и письме; языковые средства и навыки пользования ими; социокультурная осведомленность; </w:t>
      </w:r>
      <w:proofErr w:type="spellStart"/>
      <w:r w:rsidRPr="006D64FA">
        <w:rPr>
          <w:rFonts w:ascii="Times New Roman" w:hAnsi="Times New Roman"/>
          <w:kern w:val="22"/>
          <w:sz w:val="24"/>
          <w:szCs w:val="24"/>
        </w:rPr>
        <w:t>общеучебные</w:t>
      </w:r>
      <w:proofErr w:type="spellEnd"/>
      <w:r w:rsidRPr="006D64FA">
        <w:rPr>
          <w:rFonts w:ascii="Times New Roman" w:hAnsi="Times New Roman"/>
          <w:kern w:val="22"/>
          <w:sz w:val="24"/>
          <w:szCs w:val="24"/>
        </w:rPr>
        <w:t xml:space="preserve"> и специальные учебные умения. </w:t>
      </w:r>
    </w:p>
    <w:p w:rsidR="004265E4"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 xml:space="preserve">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w:t>
      </w:r>
      <w:r w:rsidRPr="006D64FA">
        <w:rPr>
          <w:rFonts w:ascii="Times New Roman" w:hAnsi="Times New Roman"/>
          <w:kern w:val="22"/>
          <w:sz w:val="24"/>
          <w:szCs w:val="24"/>
        </w:rPr>
        <w:lastRenderedPageBreak/>
        <w:t>деятельности (устной/письменной) уравниваются только к концу обучения в начальной школе.</w:t>
      </w:r>
    </w:p>
    <w:p w:rsidR="004265E4"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4265E4" w:rsidRPr="006D64FA" w:rsidRDefault="004265E4" w:rsidP="00701230">
      <w:pPr>
        <w:spacing w:after="0" w:line="360" w:lineRule="auto"/>
        <w:jc w:val="center"/>
        <w:rPr>
          <w:rFonts w:ascii="Times New Roman" w:hAnsi="Times New Roman"/>
          <w:b/>
          <w:i/>
          <w:color w:val="auto"/>
          <w:kern w:val="22"/>
          <w:sz w:val="24"/>
          <w:szCs w:val="24"/>
        </w:rPr>
      </w:pPr>
      <w:r w:rsidRPr="006D64FA">
        <w:rPr>
          <w:rFonts w:ascii="Times New Roman" w:hAnsi="Times New Roman"/>
          <w:b/>
          <w:i/>
          <w:kern w:val="22"/>
          <w:sz w:val="24"/>
          <w:szCs w:val="24"/>
        </w:rPr>
        <w:t>Предметное содержание речи</w:t>
      </w:r>
    </w:p>
    <w:p w:rsidR="004265E4" w:rsidRPr="006D64FA" w:rsidRDefault="004265E4" w:rsidP="00701230">
      <w:pPr>
        <w:spacing w:after="0" w:line="360" w:lineRule="auto"/>
        <w:ind w:firstLine="709"/>
        <w:jc w:val="both"/>
        <w:rPr>
          <w:rFonts w:ascii="Times New Roman" w:hAnsi="Times New Roman"/>
          <w:color w:val="auto"/>
          <w:sz w:val="24"/>
          <w:szCs w:val="24"/>
        </w:rPr>
      </w:pPr>
      <w:r w:rsidRPr="006D64FA">
        <w:rPr>
          <w:rFonts w:ascii="Times New Roman" w:hAnsi="Times New Roman"/>
          <w:b/>
          <w:color w:val="auto"/>
          <w:sz w:val="24"/>
          <w:szCs w:val="24"/>
        </w:rPr>
        <w:t xml:space="preserve">Знакомство. </w:t>
      </w:r>
      <w:r w:rsidRPr="006D64FA">
        <w:rPr>
          <w:rFonts w:ascii="Times New Roman" w:hAnsi="Times New Roman"/>
          <w:color w:val="auto"/>
          <w:sz w:val="24"/>
          <w:szCs w:val="24"/>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4265E4" w:rsidRPr="006D64FA" w:rsidRDefault="004265E4" w:rsidP="00701230">
      <w:pPr>
        <w:spacing w:after="0" w:line="360" w:lineRule="auto"/>
        <w:ind w:firstLine="709"/>
        <w:jc w:val="both"/>
        <w:rPr>
          <w:rFonts w:ascii="Times New Roman" w:hAnsi="Times New Roman"/>
          <w:color w:val="auto"/>
          <w:kern w:val="28"/>
          <w:sz w:val="24"/>
          <w:szCs w:val="24"/>
        </w:rPr>
      </w:pPr>
      <w:r w:rsidRPr="006D64FA">
        <w:rPr>
          <w:rFonts w:ascii="Times New Roman" w:hAnsi="Times New Roman"/>
          <w:b/>
          <w:color w:val="auto"/>
          <w:sz w:val="24"/>
          <w:szCs w:val="24"/>
        </w:rPr>
        <w:t xml:space="preserve">Я и моя семья. </w:t>
      </w:r>
      <w:r w:rsidRPr="006D64FA">
        <w:rPr>
          <w:rFonts w:ascii="Times New Roman" w:hAnsi="Times New Roman"/>
          <w:color w:val="auto"/>
          <w:kern w:val="28"/>
          <w:sz w:val="24"/>
          <w:szCs w:val="24"/>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4265E4" w:rsidRPr="006D64FA" w:rsidRDefault="004265E4" w:rsidP="00701230">
      <w:pPr>
        <w:spacing w:after="0" w:line="360" w:lineRule="auto"/>
        <w:ind w:firstLine="709"/>
        <w:jc w:val="both"/>
        <w:rPr>
          <w:rFonts w:ascii="Times New Roman" w:hAnsi="Times New Roman"/>
          <w:i/>
          <w:color w:val="auto"/>
          <w:sz w:val="24"/>
          <w:szCs w:val="24"/>
        </w:rPr>
      </w:pPr>
      <w:r w:rsidRPr="006D64FA">
        <w:rPr>
          <w:rFonts w:ascii="Times New Roman" w:hAnsi="Times New Roman"/>
          <w:b/>
          <w:color w:val="auto"/>
          <w:sz w:val="24"/>
          <w:szCs w:val="24"/>
        </w:rPr>
        <w:t xml:space="preserve">Мир моих увлечений. </w:t>
      </w:r>
      <w:r w:rsidRPr="006D64FA">
        <w:rPr>
          <w:rFonts w:ascii="Times New Roman" w:hAnsi="Times New Roman"/>
          <w:color w:val="auto"/>
          <w:kern w:val="28"/>
          <w:sz w:val="24"/>
          <w:szCs w:val="24"/>
        </w:rPr>
        <w:t>Мои любимые занятия. Виды спорта и спортивные игры. Мои любимые сказки. Выходной день ( в зоопарке, цирке), каникулы</w:t>
      </w:r>
      <w:r w:rsidRPr="006D64FA">
        <w:rPr>
          <w:rFonts w:ascii="Times New Roman" w:hAnsi="Times New Roman"/>
          <w:color w:val="auto"/>
          <w:sz w:val="24"/>
          <w:szCs w:val="24"/>
        </w:rPr>
        <w:t xml:space="preserve"> </w:t>
      </w:r>
      <w:r w:rsidRPr="006D64FA">
        <w:rPr>
          <w:rFonts w:ascii="Times New Roman" w:hAnsi="Times New Roman"/>
          <w:i/>
          <w:color w:val="auto"/>
          <w:sz w:val="24"/>
          <w:szCs w:val="24"/>
        </w:rPr>
        <w:t xml:space="preserve">. </w:t>
      </w:r>
    </w:p>
    <w:p w:rsidR="004265E4" w:rsidRPr="006D64FA" w:rsidRDefault="004265E4" w:rsidP="00701230">
      <w:pPr>
        <w:spacing w:after="0" w:line="360" w:lineRule="auto"/>
        <w:ind w:firstLine="709"/>
        <w:jc w:val="both"/>
        <w:rPr>
          <w:rFonts w:ascii="Times New Roman" w:hAnsi="Times New Roman"/>
          <w:color w:val="auto"/>
          <w:sz w:val="24"/>
          <w:szCs w:val="24"/>
        </w:rPr>
      </w:pPr>
      <w:r w:rsidRPr="006D64FA">
        <w:rPr>
          <w:rFonts w:ascii="Times New Roman" w:hAnsi="Times New Roman"/>
          <w:b/>
          <w:color w:val="auto"/>
          <w:sz w:val="24"/>
          <w:szCs w:val="24"/>
        </w:rPr>
        <w:t xml:space="preserve">Я и мои друзья. </w:t>
      </w:r>
      <w:r w:rsidRPr="006D64FA">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 </w:t>
      </w:r>
    </w:p>
    <w:p w:rsidR="004265E4" w:rsidRPr="006D64FA" w:rsidRDefault="004265E4" w:rsidP="00701230">
      <w:pPr>
        <w:spacing w:after="0" w:line="360" w:lineRule="auto"/>
        <w:ind w:firstLine="709"/>
        <w:jc w:val="both"/>
        <w:rPr>
          <w:rFonts w:ascii="Times New Roman" w:hAnsi="Times New Roman"/>
          <w:color w:val="auto"/>
          <w:sz w:val="24"/>
          <w:szCs w:val="24"/>
        </w:rPr>
      </w:pPr>
      <w:r w:rsidRPr="006D64FA">
        <w:rPr>
          <w:rFonts w:ascii="Times New Roman" w:hAnsi="Times New Roman"/>
          <w:b/>
          <w:color w:val="auto"/>
          <w:sz w:val="24"/>
          <w:szCs w:val="24"/>
        </w:rPr>
        <w:t xml:space="preserve">Моя школа. </w:t>
      </w:r>
      <w:r w:rsidRPr="006D64FA">
        <w:rPr>
          <w:rFonts w:ascii="Times New Roman" w:hAnsi="Times New Roman"/>
          <w:color w:val="auto"/>
          <w:sz w:val="24"/>
          <w:szCs w:val="24"/>
        </w:rPr>
        <w:t xml:space="preserve">Классная комната, учебные предметы, школьные принадлежности. Учебные занятия на уроках. </w:t>
      </w:r>
    </w:p>
    <w:p w:rsidR="004265E4" w:rsidRPr="006D64FA" w:rsidRDefault="004265E4" w:rsidP="00701230">
      <w:pPr>
        <w:spacing w:after="0" w:line="360" w:lineRule="auto"/>
        <w:ind w:firstLine="709"/>
        <w:jc w:val="both"/>
        <w:rPr>
          <w:rFonts w:ascii="Times New Roman" w:hAnsi="Times New Roman"/>
          <w:color w:val="auto"/>
          <w:kern w:val="28"/>
          <w:sz w:val="24"/>
          <w:szCs w:val="24"/>
        </w:rPr>
      </w:pPr>
      <w:r w:rsidRPr="006D64FA">
        <w:rPr>
          <w:rFonts w:ascii="Times New Roman" w:hAnsi="Times New Roman"/>
          <w:b/>
          <w:color w:val="auto"/>
          <w:sz w:val="24"/>
          <w:szCs w:val="24"/>
        </w:rPr>
        <w:t xml:space="preserve">Мир вокруг меня. </w:t>
      </w:r>
      <w:r w:rsidRPr="006D64FA">
        <w:rPr>
          <w:rFonts w:ascii="Times New Roman" w:hAnsi="Times New Roman"/>
          <w:color w:val="auto"/>
          <w:kern w:val="28"/>
          <w:sz w:val="24"/>
          <w:szCs w:val="24"/>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4265E4" w:rsidRPr="006D64FA" w:rsidRDefault="004265E4" w:rsidP="00701230">
      <w:pPr>
        <w:spacing w:after="0" w:line="360" w:lineRule="auto"/>
        <w:ind w:firstLine="709"/>
        <w:jc w:val="both"/>
        <w:rPr>
          <w:rFonts w:ascii="Times New Roman" w:hAnsi="Times New Roman"/>
          <w:color w:val="auto"/>
          <w:sz w:val="24"/>
          <w:szCs w:val="24"/>
        </w:rPr>
      </w:pPr>
      <w:r w:rsidRPr="006D64FA">
        <w:rPr>
          <w:rFonts w:ascii="Times New Roman" w:hAnsi="Times New Roman"/>
          <w:b/>
          <w:color w:val="auto"/>
          <w:sz w:val="24"/>
          <w:szCs w:val="24"/>
        </w:rPr>
        <w:t xml:space="preserve">Страна/страны изучаемого языка и родная страна. </w:t>
      </w:r>
      <w:r w:rsidRPr="006D64FA">
        <w:rPr>
          <w:rFonts w:ascii="Times New Roman" w:hAnsi="Times New Roman"/>
          <w:color w:val="auto"/>
          <w:sz w:val="24"/>
          <w:szCs w:val="24"/>
        </w:rPr>
        <w:t xml:space="preserve">Общие сведения: </w:t>
      </w:r>
      <w:r w:rsidRPr="006D64FA">
        <w:rPr>
          <w:rFonts w:ascii="Times New Roman" w:hAnsi="Times New Roman"/>
          <w:color w:val="auto"/>
          <w:kern w:val="28"/>
          <w:sz w:val="24"/>
          <w:szCs w:val="24"/>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sidRPr="006D64FA">
        <w:rPr>
          <w:rFonts w:ascii="Times New Roman" w:hAnsi="Times New Roman"/>
          <w:color w:val="auto"/>
          <w:sz w:val="24"/>
          <w:szCs w:val="24"/>
        </w:rPr>
        <w:t xml:space="preserve"> совместной игры, в магазине).</w:t>
      </w:r>
    </w:p>
    <w:p w:rsidR="004265E4" w:rsidRPr="006D64FA" w:rsidRDefault="004265E4" w:rsidP="00701230">
      <w:pPr>
        <w:spacing w:after="0" w:line="360" w:lineRule="auto"/>
        <w:jc w:val="center"/>
        <w:rPr>
          <w:rFonts w:ascii="Times New Roman" w:hAnsi="Times New Roman"/>
          <w:i/>
          <w:color w:val="auto"/>
          <w:kern w:val="28"/>
          <w:sz w:val="24"/>
          <w:szCs w:val="24"/>
        </w:rPr>
      </w:pPr>
      <w:r w:rsidRPr="006D64FA">
        <w:rPr>
          <w:rFonts w:ascii="Times New Roman" w:hAnsi="Times New Roman"/>
          <w:b/>
          <w:i/>
          <w:color w:val="auto"/>
          <w:kern w:val="28"/>
          <w:sz w:val="24"/>
          <w:szCs w:val="24"/>
        </w:rPr>
        <w:t>Коммуникативные умения по видам речевой деятельности</w:t>
      </w:r>
    </w:p>
    <w:p w:rsidR="004265E4" w:rsidRPr="006D64FA" w:rsidRDefault="004265E4" w:rsidP="00701230">
      <w:pPr>
        <w:spacing w:after="0" w:line="360" w:lineRule="auto"/>
        <w:ind w:firstLine="709"/>
        <w:jc w:val="both"/>
        <w:rPr>
          <w:rFonts w:ascii="Times New Roman" w:hAnsi="Times New Roman"/>
          <w:color w:val="auto"/>
          <w:sz w:val="24"/>
          <w:szCs w:val="24"/>
        </w:rPr>
      </w:pPr>
      <w:r w:rsidRPr="006D64FA">
        <w:rPr>
          <w:rFonts w:ascii="Times New Roman" w:hAnsi="Times New Roman"/>
          <w:b/>
          <w:color w:val="auto"/>
          <w:sz w:val="24"/>
          <w:szCs w:val="24"/>
        </w:rPr>
        <w:t>Говорение</w:t>
      </w:r>
    </w:p>
    <w:p w:rsidR="004265E4" w:rsidRPr="006D64FA" w:rsidRDefault="004265E4" w:rsidP="00701230">
      <w:pPr>
        <w:spacing w:after="0" w:line="360" w:lineRule="auto"/>
        <w:ind w:firstLine="709"/>
        <w:jc w:val="both"/>
        <w:rPr>
          <w:rFonts w:ascii="Times New Roman" w:hAnsi="Times New Roman"/>
          <w:color w:val="auto"/>
          <w:sz w:val="24"/>
          <w:szCs w:val="24"/>
        </w:rPr>
      </w:pPr>
      <w:r w:rsidRPr="006D64FA">
        <w:rPr>
          <w:rFonts w:ascii="Times New Roman" w:hAnsi="Times New Roman"/>
          <w:i/>
          <w:color w:val="auto"/>
          <w:sz w:val="24"/>
          <w:szCs w:val="24"/>
        </w:rPr>
        <w:t>1. Диалогическая форма</w:t>
      </w:r>
    </w:p>
    <w:p w:rsidR="004265E4" w:rsidRPr="006D64FA" w:rsidRDefault="004265E4" w:rsidP="00701230">
      <w:pPr>
        <w:spacing w:after="0" w:line="360" w:lineRule="auto"/>
        <w:ind w:firstLine="709"/>
        <w:jc w:val="both"/>
        <w:rPr>
          <w:rFonts w:ascii="Times New Roman" w:hAnsi="Times New Roman"/>
          <w:color w:val="auto"/>
          <w:sz w:val="24"/>
          <w:szCs w:val="24"/>
        </w:rPr>
      </w:pPr>
      <w:r w:rsidRPr="006D64FA">
        <w:rPr>
          <w:rFonts w:ascii="Times New Roman" w:hAnsi="Times New Roman"/>
          <w:color w:val="auto"/>
          <w:sz w:val="24"/>
          <w:szCs w:val="24"/>
        </w:rPr>
        <w:t>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rsidR="004265E4" w:rsidRPr="006D64FA" w:rsidRDefault="004265E4" w:rsidP="00701230">
      <w:pPr>
        <w:spacing w:after="0" w:line="360" w:lineRule="auto"/>
        <w:ind w:firstLine="709"/>
        <w:jc w:val="both"/>
        <w:rPr>
          <w:rFonts w:ascii="Times New Roman" w:hAnsi="Times New Roman"/>
          <w:color w:val="auto"/>
          <w:sz w:val="24"/>
          <w:szCs w:val="24"/>
        </w:rPr>
      </w:pPr>
      <w:r w:rsidRPr="006D64FA">
        <w:rPr>
          <w:rFonts w:ascii="Times New Roman" w:hAnsi="Times New Roman"/>
          <w:i/>
          <w:color w:val="auto"/>
          <w:sz w:val="24"/>
          <w:szCs w:val="24"/>
        </w:rPr>
        <w:t>2.Монологическая форма</w:t>
      </w:r>
    </w:p>
    <w:p w:rsidR="004265E4" w:rsidRPr="006D64FA" w:rsidRDefault="004265E4" w:rsidP="00701230">
      <w:pPr>
        <w:spacing w:after="0" w:line="360" w:lineRule="auto"/>
        <w:ind w:firstLine="709"/>
        <w:jc w:val="both"/>
        <w:rPr>
          <w:rFonts w:ascii="Times New Roman" w:hAnsi="Times New Roman"/>
          <w:color w:val="auto"/>
          <w:sz w:val="24"/>
          <w:szCs w:val="24"/>
        </w:rPr>
      </w:pPr>
      <w:r w:rsidRPr="006D64FA">
        <w:rPr>
          <w:rFonts w:ascii="Times New Roman" w:hAnsi="Times New Roman"/>
          <w:color w:val="auto"/>
          <w:sz w:val="24"/>
          <w:szCs w:val="24"/>
        </w:rPr>
        <w:lastRenderedPageBreak/>
        <w:t xml:space="preserve">Основные коммуникативные типы речи: описание, сообщение, рассказ, характеристика (персонажей). </w:t>
      </w:r>
    </w:p>
    <w:p w:rsidR="004265E4" w:rsidRPr="006D64FA" w:rsidRDefault="004265E4" w:rsidP="00701230">
      <w:pPr>
        <w:spacing w:after="0" w:line="360" w:lineRule="auto"/>
        <w:ind w:firstLine="709"/>
        <w:jc w:val="both"/>
        <w:rPr>
          <w:rFonts w:ascii="Times New Roman" w:hAnsi="Times New Roman"/>
          <w:color w:val="auto"/>
          <w:sz w:val="24"/>
          <w:szCs w:val="24"/>
        </w:rPr>
      </w:pPr>
      <w:proofErr w:type="spellStart"/>
      <w:r w:rsidRPr="006D64FA">
        <w:rPr>
          <w:rFonts w:ascii="Times New Roman" w:hAnsi="Times New Roman"/>
          <w:b/>
          <w:color w:val="auto"/>
          <w:sz w:val="24"/>
          <w:szCs w:val="24"/>
        </w:rPr>
        <w:t>Аудирование</w:t>
      </w:r>
      <w:proofErr w:type="spellEnd"/>
    </w:p>
    <w:p w:rsidR="004265E4" w:rsidRPr="006D64FA" w:rsidRDefault="004265E4" w:rsidP="00701230">
      <w:pPr>
        <w:spacing w:after="0" w:line="360" w:lineRule="auto"/>
        <w:ind w:firstLine="709"/>
        <w:jc w:val="both"/>
        <w:rPr>
          <w:rFonts w:ascii="Times New Roman" w:hAnsi="Times New Roman"/>
          <w:color w:val="auto"/>
          <w:sz w:val="24"/>
          <w:szCs w:val="24"/>
        </w:rPr>
      </w:pPr>
      <w:r w:rsidRPr="006D64FA">
        <w:rPr>
          <w:rFonts w:ascii="Times New Roman" w:hAnsi="Times New Roman"/>
          <w:color w:val="auto"/>
          <w:sz w:val="24"/>
          <w:szCs w:val="24"/>
        </w:rP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4265E4" w:rsidRPr="006D64FA" w:rsidRDefault="004265E4" w:rsidP="00701230">
      <w:pPr>
        <w:spacing w:after="0" w:line="360" w:lineRule="auto"/>
        <w:ind w:firstLine="709"/>
        <w:jc w:val="both"/>
        <w:rPr>
          <w:rFonts w:ascii="Times New Roman" w:hAnsi="Times New Roman"/>
          <w:b/>
          <w:color w:val="auto"/>
          <w:sz w:val="24"/>
          <w:szCs w:val="24"/>
        </w:rPr>
      </w:pPr>
      <w:r w:rsidRPr="006D64FA">
        <w:rPr>
          <w:rFonts w:ascii="Times New Roman" w:hAnsi="Times New Roman"/>
          <w:b/>
          <w:color w:val="auto"/>
          <w:sz w:val="24"/>
          <w:szCs w:val="24"/>
        </w:rPr>
        <w:t>Чтение</w:t>
      </w:r>
    </w:p>
    <w:p w:rsidR="004265E4" w:rsidRPr="006D64FA" w:rsidRDefault="004265E4" w:rsidP="00701230">
      <w:pPr>
        <w:spacing w:after="0" w:line="360" w:lineRule="auto"/>
        <w:ind w:firstLine="709"/>
        <w:jc w:val="both"/>
        <w:rPr>
          <w:rFonts w:ascii="Times New Roman" w:hAnsi="Times New Roman"/>
          <w:color w:val="auto"/>
          <w:sz w:val="24"/>
          <w:szCs w:val="24"/>
        </w:rPr>
      </w:pPr>
      <w:r w:rsidRPr="006D64FA">
        <w:rPr>
          <w:rFonts w:ascii="Times New Roman" w:hAnsi="Times New Roman"/>
          <w:color w:val="auto"/>
          <w:sz w:val="24"/>
          <w:szCs w:val="24"/>
        </w:rPr>
        <w:t xml:space="preserve">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w:t>
      </w:r>
      <w:r w:rsidR="00701230" w:rsidRPr="006D64FA">
        <w:rPr>
          <w:rFonts w:ascii="Times New Roman" w:hAnsi="Times New Roman"/>
          <w:color w:val="auto"/>
          <w:sz w:val="24"/>
          <w:szCs w:val="24"/>
        </w:rPr>
        <w:t>происходит действие и т.</w:t>
      </w:r>
      <w:r w:rsidRPr="006D64FA">
        <w:rPr>
          <w:rFonts w:ascii="Times New Roman" w:hAnsi="Times New Roman"/>
          <w:color w:val="auto"/>
          <w:sz w:val="24"/>
          <w:szCs w:val="24"/>
        </w:rPr>
        <w:t>д.).</w:t>
      </w:r>
    </w:p>
    <w:p w:rsidR="004265E4" w:rsidRPr="006D64FA" w:rsidRDefault="004265E4" w:rsidP="00701230">
      <w:pPr>
        <w:spacing w:after="0" w:line="360" w:lineRule="auto"/>
        <w:ind w:firstLine="709"/>
        <w:jc w:val="both"/>
        <w:rPr>
          <w:rFonts w:ascii="Times New Roman" w:hAnsi="Times New Roman"/>
          <w:b/>
          <w:color w:val="auto"/>
          <w:sz w:val="24"/>
          <w:szCs w:val="24"/>
        </w:rPr>
      </w:pPr>
      <w:r w:rsidRPr="006D64FA">
        <w:rPr>
          <w:rFonts w:ascii="Times New Roman" w:hAnsi="Times New Roman"/>
          <w:b/>
          <w:color w:val="auto"/>
          <w:sz w:val="24"/>
          <w:szCs w:val="24"/>
        </w:rPr>
        <w:t>Письмо</w:t>
      </w:r>
    </w:p>
    <w:p w:rsidR="004265E4" w:rsidRPr="006D64FA" w:rsidRDefault="004265E4" w:rsidP="00701230">
      <w:pPr>
        <w:spacing w:after="0" w:line="360" w:lineRule="auto"/>
        <w:ind w:firstLine="709"/>
        <w:jc w:val="both"/>
        <w:rPr>
          <w:rFonts w:ascii="Times New Roman" w:hAnsi="Times New Roman"/>
          <w:kern w:val="2"/>
          <w:sz w:val="24"/>
          <w:szCs w:val="24"/>
        </w:rPr>
      </w:pPr>
      <w:r w:rsidRPr="006D64FA">
        <w:rPr>
          <w:rFonts w:ascii="Times New Roman" w:hAnsi="Times New Roman"/>
          <w:color w:val="auto"/>
          <w:kern w:val="2"/>
          <w:sz w:val="24"/>
          <w:szCs w:val="24"/>
        </w:rPr>
        <w:t xml:space="preserve">Владение техникой письма (графикой, каллиграфией, орфографией); основами письменной речи: написание с опорой на образец </w:t>
      </w:r>
      <w:r w:rsidRPr="006D64FA">
        <w:rPr>
          <w:rFonts w:ascii="Times New Roman" w:hAnsi="Times New Roman"/>
          <w:kern w:val="2"/>
          <w:sz w:val="24"/>
          <w:szCs w:val="24"/>
        </w:rPr>
        <w:t xml:space="preserve">поздравления с праздником, короткого личного письма. </w:t>
      </w:r>
    </w:p>
    <w:p w:rsidR="004265E4" w:rsidRPr="006D64FA" w:rsidRDefault="004265E4" w:rsidP="00701230">
      <w:pPr>
        <w:spacing w:after="0" w:line="360" w:lineRule="auto"/>
        <w:jc w:val="center"/>
        <w:rPr>
          <w:rFonts w:ascii="Times New Roman" w:hAnsi="Times New Roman"/>
          <w:b/>
          <w:i/>
          <w:color w:val="auto"/>
          <w:kern w:val="2"/>
          <w:sz w:val="24"/>
          <w:szCs w:val="24"/>
        </w:rPr>
      </w:pPr>
      <w:r w:rsidRPr="006D64FA">
        <w:rPr>
          <w:rFonts w:ascii="Times New Roman" w:hAnsi="Times New Roman"/>
          <w:b/>
          <w:i/>
          <w:kern w:val="22"/>
          <w:sz w:val="24"/>
          <w:szCs w:val="24"/>
        </w:rPr>
        <w:t>Языковые средства и навыки пользования ими</w:t>
      </w:r>
    </w:p>
    <w:p w:rsidR="004265E4"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4265E4"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b/>
          <w:i/>
          <w:kern w:val="22"/>
          <w:sz w:val="24"/>
          <w:szCs w:val="24"/>
        </w:rPr>
        <w:t>Предметные результаты</w:t>
      </w:r>
      <w:r w:rsidRPr="006D64FA">
        <w:rPr>
          <w:rFonts w:ascii="Times New Roman" w:hAnsi="Times New Roman"/>
          <w:kern w:val="22"/>
          <w:sz w:val="24"/>
          <w:szCs w:val="24"/>
        </w:rPr>
        <w:t xml:space="preserve"> освоения программы учебного предмета «Иностранный язык»:</w:t>
      </w:r>
    </w:p>
    <w:p w:rsidR="004265E4" w:rsidRPr="006D64FA" w:rsidRDefault="004265E4" w:rsidP="00701230">
      <w:pPr>
        <w:spacing w:after="0" w:line="360" w:lineRule="auto"/>
        <w:ind w:firstLine="709"/>
        <w:rPr>
          <w:rFonts w:ascii="Times New Roman" w:hAnsi="Times New Roman"/>
          <w:kern w:val="22"/>
          <w:sz w:val="24"/>
          <w:szCs w:val="24"/>
        </w:rPr>
      </w:pPr>
      <w:r w:rsidRPr="006D64FA">
        <w:rPr>
          <w:rFonts w:ascii="Times New Roman" w:hAnsi="Times New Roman"/>
          <w:kern w:val="22"/>
          <w:sz w:val="24"/>
          <w:szCs w:val="24"/>
        </w:rPr>
        <w:t xml:space="preserve">- </w:t>
      </w:r>
      <w:proofErr w:type="spellStart"/>
      <w:r w:rsidRPr="006D64FA">
        <w:rPr>
          <w:rFonts w:ascii="Times New Roman" w:hAnsi="Times New Roman"/>
          <w:kern w:val="22"/>
          <w:sz w:val="24"/>
          <w:szCs w:val="24"/>
        </w:rPr>
        <w:t>сформированность</w:t>
      </w:r>
      <w:proofErr w:type="spellEnd"/>
      <w:r w:rsidRPr="006D64FA">
        <w:rPr>
          <w:rFonts w:ascii="Times New Roman" w:hAnsi="Times New Roman"/>
          <w:kern w:val="22"/>
          <w:sz w:val="24"/>
          <w:szCs w:val="24"/>
        </w:rPr>
        <w:t xml:space="preserve"> речевой компетенции в различных видах речевой деятельности;</w:t>
      </w:r>
    </w:p>
    <w:p w:rsidR="004265E4" w:rsidRPr="006D64FA" w:rsidRDefault="004265E4" w:rsidP="00701230">
      <w:pPr>
        <w:spacing w:after="0" w:line="360" w:lineRule="auto"/>
        <w:ind w:firstLine="709"/>
        <w:rPr>
          <w:rFonts w:ascii="Times New Roman" w:hAnsi="Times New Roman"/>
          <w:kern w:val="22"/>
          <w:sz w:val="24"/>
          <w:szCs w:val="24"/>
        </w:rPr>
      </w:pPr>
      <w:r w:rsidRPr="006D64FA">
        <w:rPr>
          <w:rFonts w:ascii="Times New Roman" w:hAnsi="Times New Roman"/>
          <w:kern w:val="22"/>
          <w:sz w:val="24"/>
          <w:szCs w:val="24"/>
        </w:rPr>
        <w:t xml:space="preserve">- умение </w:t>
      </w:r>
      <w:r w:rsidRPr="006D64FA">
        <w:rPr>
          <w:rFonts w:ascii="Times New Roman" w:hAnsi="Times New Roman"/>
          <w:sz w:val="24"/>
          <w:szCs w:val="24"/>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
    <w:p w:rsidR="004265E4" w:rsidRPr="006D64FA" w:rsidRDefault="004265E4" w:rsidP="00701230">
      <w:pPr>
        <w:spacing w:after="0" w:line="360" w:lineRule="auto"/>
        <w:ind w:firstLine="709"/>
        <w:jc w:val="both"/>
        <w:rPr>
          <w:rFonts w:ascii="Times New Roman" w:hAnsi="Times New Roman"/>
          <w:kern w:val="2"/>
          <w:sz w:val="24"/>
          <w:szCs w:val="24"/>
        </w:rPr>
      </w:pPr>
      <w:r w:rsidRPr="006D64FA">
        <w:rPr>
          <w:rFonts w:ascii="Times New Roman" w:hAnsi="Times New Roman"/>
          <w:kern w:val="28"/>
          <w:sz w:val="24"/>
          <w:szCs w:val="24"/>
        </w:rPr>
        <w:t>- умение</w:t>
      </w:r>
      <w:r w:rsidRPr="006D64FA">
        <w:rPr>
          <w:rFonts w:ascii="Times New Roman" w:hAnsi="Times New Roman"/>
          <w:i/>
          <w:sz w:val="24"/>
          <w:szCs w:val="24"/>
        </w:rPr>
        <w:t xml:space="preserve"> </w:t>
      </w:r>
      <w:r w:rsidRPr="006D64FA">
        <w:rPr>
          <w:rFonts w:ascii="Times New Roman" w:hAnsi="Times New Roman"/>
          <w:sz w:val="24"/>
          <w:szCs w:val="24"/>
        </w:rPr>
        <w:t>понимать на слух речь учителя и одноклассников; основ</w:t>
      </w:r>
      <w:r w:rsidRPr="006D64FA">
        <w:rPr>
          <w:rFonts w:ascii="Times New Roman" w:hAnsi="Times New Roman"/>
          <w:kern w:val="2"/>
          <w:sz w:val="24"/>
          <w:szCs w:val="24"/>
        </w:rPr>
        <w:t>ное содержание небольших доступных текстов в аудиозаписи, построенных на изученном языковом материале (</w:t>
      </w:r>
      <w:proofErr w:type="spellStart"/>
      <w:r w:rsidRPr="006D64FA">
        <w:rPr>
          <w:rFonts w:ascii="Times New Roman" w:hAnsi="Times New Roman"/>
          <w:kern w:val="2"/>
          <w:sz w:val="24"/>
          <w:szCs w:val="24"/>
        </w:rPr>
        <w:t>аудирование</w:t>
      </w:r>
      <w:proofErr w:type="spellEnd"/>
      <w:r w:rsidRPr="006D64FA">
        <w:rPr>
          <w:rFonts w:ascii="Times New Roman" w:hAnsi="Times New Roman"/>
          <w:kern w:val="2"/>
          <w:sz w:val="24"/>
          <w:szCs w:val="24"/>
        </w:rPr>
        <w:t xml:space="preserve">); </w:t>
      </w:r>
    </w:p>
    <w:p w:rsidR="004265E4" w:rsidRPr="006D64FA" w:rsidRDefault="004265E4" w:rsidP="00701230">
      <w:pPr>
        <w:spacing w:after="0" w:line="360" w:lineRule="auto"/>
        <w:ind w:firstLine="709"/>
        <w:jc w:val="both"/>
        <w:rPr>
          <w:rFonts w:ascii="Times New Roman" w:hAnsi="Times New Roman"/>
          <w:sz w:val="24"/>
          <w:szCs w:val="24"/>
        </w:rPr>
      </w:pPr>
      <w:r w:rsidRPr="006D64FA">
        <w:rPr>
          <w:rFonts w:ascii="Times New Roman" w:hAnsi="Times New Roman"/>
          <w:kern w:val="2"/>
          <w:sz w:val="24"/>
          <w:szCs w:val="24"/>
        </w:rPr>
        <w:t>- умение читать вслух небольшие тексты, построенные на изучен</w:t>
      </w:r>
      <w:r w:rsidRPr="006D64FA">
        <w:rPr>
          <w:rFonts w:ascii="Times New Roman" w:hAnsi="Times New Roman"/>
          <w:sz w:val="24"/>
          <w:szCs w:val="24"/>
        </w:rPr>
        <w:t>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w:t>
      </w:r>
    </w:p>
    <w:p w:rsidR="004265E4" w:rsidRPr="006D64FA" w:rsidRDefault="004265E4" w:rsidP="00701230">
      <w:pPr>
        <w:spacing w:after="0" w:line="360" w:lineRule="auto"/>
        <w:ind w:firstLine="709"/>
        <w:jc w:val="both"/>
        <w:rPr>
          <w:rFonts w:ascii="Times New Roman" w:hAnsi="Times New Roman"/>
          <w:sz w:val="24"/>
          <w:szCs w:val="24"/>
        </w:rPr>
      </w:pPr>
      <w:r w:rsidRPr="006D64FA">
        <w:rPr>
          <w:rFonts w:ascii="Times New Roman" w:hAnsi="Times New Roman"/>
          <w:kern w:val="28"/>
          <w:sz w:val="24"/>
          <w:szCs w:val="24"/>
        </w:rPr>
        <w:lastRenderedPageBreak/>
        <w:t xml:space="preserve">- </w:t>
      </w:r>
      <w:r w:rsidRPr="006D64FA">
        <w:rPr>
          <w:rFonts w:ascii="Times New Roman" w:hAnsi="Times New Roman"/>
          <w:sz w:val="24"/>
          <w:szCs w:val="24"/>
        </w:rPr>
        <w:t>владение техникой письма; умение писать с опорой на образец поздравление с праздником и короткое личное письмо (письмо);</w:t>
      </w:r>
    </w:p>
    <w:p w:rsidR="004265E4" w:rsidRPr="006D64FA" w:rsidRDefault="004265E4" w:rsidP="00701230">
      <w:pPr>
        <w:spacing w:after="0" w:line="360" w:lineRule="auto"/>
        <w:ind w:firstLine="709"/>
        <w:jc w:val="both"/>
        <w:rPr>
          <w:rFonts w:ascii="Times New Roman" w:hAnsi="Times New Roman"/>
          <w:sz w:val="24"/>
          <w:szCs w:val="24"/>
        </w:rPr>
      </w:pPr>
      <w:r w:rsidRPr="006D64FA">
        <w:rPr>
          <w:rFonts w:ascii="Times New Roman" w:hAnsi="Times New Roman"/>
          <w:sz w:val="24"/>
          <w:szCs w:val="24"/>
        </w:rPr>
        <w:t>- 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4265E4" w:rsidRPr="006D64FA" w:rsidRDefault="004265E4" w:rsidP="00701230">
      <w:pPr>
        <w:spacing w:after="0" w:line="360" w:lineRule="auto"/>
        <w:ind w:firstLine="709"/>
        <w:jc w:val="both"/>
        <w:rPr>
          <w:rFonts w:ascii="Times New Roman" w:hAnsi="Times New Roman"/>
          <w:sz w:val="24"/>
          <w:szCs w:val="24"/>
        </w:rPr>
      </w:pPr>
      <w:r w:rsidRPr="006D64FA">
        <w:rPr>
          <w:rFonts w:ascii="Times New Roman" w:hAnsi="Times New Roman"/>
          <w:sz w:val="24"/>
          <w:szCs w:val="24"/>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rsidR="004265E4" w:rsidRPr="006D64FA" w:rsidRDefault="004265E4" w:rsidP="00701230">
      <w:pPr>
        <w:spacing w:after="0" w:line="360" w:lineRule="auto"/>
        <w:ind w:firstLine="709"/>
        <w:jc w:val="both"/>
        <w:rPr>
          <w:rFonts w:ascii="Times New Roman" w:hAnsi="Times New Roman"/>
          <w:sz w:val="24"/>
          <w:szCs w:val="24"/>
        </w:rPr>
      </w:pPr>
      <w:r w:rsidRPr="006D64FA">
        <w:rPr>
          <w:rFonts w:ascii="Times New Roman" w:hAnsi="Times New Roman"/>
          <w:sz w:val="24"/>
          <w:szCs w:val="24"/>
        </w:rPr>
        <w:t>- 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w:t>
      </w:r>
    </w:p>
    <w:p w:rsidR="004265E4" w:rsidRPr="006D64FA" w:rsidRDefault="004265E4" w:rsidP="00701230">
      <w:pPr>
        <w:spacing w:after="0" w:line="360" w:lineRule="auto"/>
        <w:ind w:firstLine="709"/>
        <w:jc w:val="both"/>
        <w:rPr>
          <w:rFonts w:ascii="Times New Roman" w:hAnsi="Times New Roman"/>
          <w:sz w:val="24"/>
          <w:szCs w:val="24"/>
        </w:rPr>
      </w:pPr>
      <w:r w:rsidRPr="006D64FA">
        <w:rPr>
          <w:rFonts w:ascii="Times New Roman" w:hAnsi="Times New Roman"/>
          <w:sz w:val="24"/>
          <w:szCs w:val="24"/>
        </w:rPr>
        <w:t>- 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4265E4" w:rsidRPr="006D64FA" w:rsidRDefault="004265E4" w:rsidP="00701230">
      <w:pPr>
        <w:spacing w:after="0" w:line="360" w:lineRule="auto"/>
        <w:ind w:firstLine="709"/>
        <w:jc w:val="both"/>
        <w:rPr>
          <w:rFonts w:ascii="Times New Roman" w:hAnsi="Times New Roman"/>
          <w:sz w:val="24"/>
          <w:szCs w:val="24"/>
        </w:rPr>
      </w:pPr>
      <w:r w:rsidRPr="006D64FA">
        <w:rPr>
          <w:rFonts w:ascii="Times New Roman" w:hAnsi="Times New Roman"/>
          <w:sz w:val="24"/>
          <w:szCs w:val="24"/>
        </w:rPr>
        <w:t>- 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5E3ED3" w:rsidRPr="006D64FA" w:rsidRDefault="005E3ED3" w:rsidP="00701230">
      <w:pPr>
        <w:spacing w:after="0" w:line="360" w:lineRule="auto"/>
        <w:ind w:firstLine="709"/>
        <w:jc w:val="both"/>
        <w:rPr>
          <w:rFonts w:ascii="Times New Roman" w:hAnsi="Times New Roman"/>
          <w:sz w:val="24"/>
          <w:szCs w:val="24"/>
        </w:rPr>
      </w:pPr>
    </w:p>
    <w:p w:rsidR="004265E4" w:rsidRPr="006D64FA" w:rsidRDefault="004265E4" w:rsidP="00701230">
      <w:pPr>
        <w:shd w:val="clear" w:color="auto" w:fill="FFFFFF"/>
        <w:spacing w:after="0" w:line="360" w:lineRule="auto"/>
        <w:jc w:val="center"/>
        <w:rPr>
          <w:rFonts w:ascii="Times New Roman" w:hAnsi="Times New Roman" w:cs="Times New Roman"/>
          <w:b/>
          <w:sz w:val="24"/>
          <w:szCs w:val="24"/>
        </w:rPr>
      </w:pPr>
      <w:r w:rsidRPr="006D64FA">
        <w:rPr>
          <w:rFonts w:ascii="Times New Roman" w:hAnsi="Times New Roman" w:cs="Times New Roman"/>
          <w:b/>
          <w:sz w:val="24"/>
          <w:szCs w:val="24"/>
        </w:rPr>
        <w:t>4. Математика</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Основные </w:t>
      </w:r>
      <w:r w:rsidRPr="006D64FA">
        <w:rPr>
          <w:rFonts w:ascii="Times New Roman" w:hAnsi="Times New Roman" w:cs="Times New Roman"/>
          <w:b/>
          <w:sz w:val="24"/>
          <w:szCs w:val="24"/>
        </w:rPr>
        <w:t>задачи</w:t>
      </w:r>
      <w:r w:rsidRPr="006D64FA">
        <w:rPr>
          <w:rFonts w:ascii="Times New Roman" w:hAnsi="Times New Roman" w:cs="Times New Roman"/>
          <w:sz w:val="24"/>
          <w:szCs w:val="24"/>
        </w:rPr>
        <w:t xml:space="preserve"> курса математики в начальной школе для обучающихся с ТНР заключаются в том, чтобы:</w:t>
      </w:r>
    </w:p>
    <w:p w:rsidR="00641C45" w:rsidRPr="006D64FA" w:rsidRDefault="00641C45"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сформировать психологические механизмы, обеспечивающие успешность овладения математической деятельностью и применения</w:t>
      </w:r>
      <w:r w:rsidR="000A4CD1" w:rsidRPr="006D64FA">
        <w:rPr>
          <w:rFonts w:ascii="Times New Roman" w:hAnsi="Times New Roman" w:cs="Times New Roman"/>
          <w:sz w:val="24"/>
          <w:szCs w:val="24"/>
        </w:rPr>
        <w:t xml:space="preserve"> математического опыта в практической жизни;</w:t>
      </w:r>
    </w:p>
    <w:p w:rsidR="000A4CD1" w:rsidRPr="006D64FA" w:rsidRDefault="000A4CD1"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обеспечить усвоение письменной </w:t>
      </w:r>
      <w:r w:rsidR="00C53F28" w:rsidRPr="006D64FA">
        <w:rPr>
          <w:rFonts w:ascii="Times New Roman" w:hAnsi="Times New Roman" w:cs="Times New Roman"/>
          <w:sz w:val="24"/>
          <w:szCs w:val="24"/>
        </w:rPr>
        <w:t xml:space="preserve">(нумерации) и буквенной </w:t>
      </w:r>
      <w:r w:rsidRPr="006D64FA">
        <w:rPr>
          <w:rFonts w:ascii="Times New Roman" w:hAnsi="Times New Roman" w:cs="Times New Roman"/>
          <w:sz w:val="24"/>
          <w:szCs w:val="24"/>
        </w:rPr>
        <w:t>символики чисел;</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сформировать стойкие вычислительные навыки;</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lastRenderedPageBreak/>
        <w:t>- сформировать умение анализировать условие задачи, определять связи между ее отдельными компонентами;</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сформировать умение находить правильное решение задачи;</w:t>
      </w:r>
    </w:p>
    <w:p w:rsidR="007F39E2" w:rsidRPr="006D64FA" w:rsidRDefault="007F39E2"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сформировать представления об элементах геометрии (познакомить обучающихся с простейшими геометрическими</w:t>
      </w:r>
      <w:r w:rsidR="001D11D8" w:rsidRPr="006D64FA">
        <w:rPr>
          <w:rFonts w:ascii="Times New Roman" w:hAnsi="Times New Roman" w:cs="Times New Roman"/>
          <w:sz w:val="24"/>
          <w:szCs w:val="24"/>
        </w:rPr>
        <w:t xml:space="preserve"> понятиями и формами);</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развивать у обучающихся интерес</w:t>
      </w:r>
      <w:r w:rsidR="00641C45" w:rsidRPr="006D64FA">
        <w:rPr>
          <w:rFonts w:ascii="Times New Roman" w:hAnsi="Times New Roman" w:cs="Times New Roman"/>
          <w:sz w:val="24"/>
          <w:szCs w:val="24"/>
        </w:rPr>
        <w:t xml:space="preserve"> к математике</w:t>
      </w:r>
      <w:r w:rsidRPr="006D64FA">
        <w:rPr>
          <w:rFonts w:ascii="Times New Roman" w:hAnsi="Times New Roman" w:cs="Times New Roman"/>
          <w:sz w:val="24"/>
          <w:szCs w:val="24"/>
        </w:rPr>
        <w:t xml:space="preserve"> и математические способности;</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совершенствовать внимание, память, восприятие, логические операции сравнения, классификации, </w:t>
      </w:r>
      <w:proofErr w:type="spellStart"/>
      <w:r w:rsidRPr="006D64FA">
        <w:rPr>
          <w:rFonts w:ascii="Times New Roman" w:hAnsi="Times New Roman" w:cs="Times New Roman"/>
          <w:sz w:val="24"/>
          <w:szCs w:val="24"/>
        </w:rPr>
        <w:t>сериации</w:t>
      </w:r>
      <w:proofErr w:type="spellEnd"/>
      <w:r w:rsidRPr="006D64FA">
        <w:rPr>
          <w:rFonts w:ascii="Times New Roman" w:hAnsi="Times New Roman" w:cs="Times New Roman"/>
          <w:sz w:val="24"/>
          <w:szCs w:val="24"/>
        </w:rPr>
        <w:t>, умозаключения, мышление;</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сформировать первоначальные представления</w:t>
      </w:r>
      <w:r w:rsidR="00A5247E" w:rsidRPr="006D64FA">
        <w:rPr>
          <w:rFonts w:ascii="Times New Roman" w:hAnsi="Times New Roman" w:cs="Times New Roman"/>
          <w:sz w:val="24"/>
          <w:szCs w:val="24"/>
        </w:rPr>
        <w:t xml:space="preserve"> о компьютерной грамотности;</w:t>
      </w:r>
    </w:p>
    <w:p w:rsidR="00A5247E" w:rsidRPr="006D64FA" w:rsidRDefault="00A5247E"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обогащат</w:t>
      </w:r>
      <w:r w:rsidR="000A4CD1" w:rsidRPr="006D64FA">
        <w:rPr>
          <w:rFonts w:ascii="Times New Roman" w:hAnsi="Times New Roman" w:cs="Times New Roman"/>
          <w:sz w:val="24"/>
          <w:szCs w:val="24"/>
        </w:rPr>
        <w:t>ь/развивать математическую речь;</w:t>
      </w:r>
    </w:p>
    <w:p w:rsidR="000A4CD1" w:rsidRPr="006D64FA" w:rsidRDefault="000A4CD1"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w:t>
      </w:r>
      <w:r w:rsidR="007F39E2" w:rsidRPr="006D64FA">
        <w:rPr>
          <w:rFonts w:ascii="Times New Roman" w:hAnsi="Times New Roman" w:cs="Times New Roman"/>
          <w:sz w:val="24"/>
          <w:szCs w:val="24"/>
        </w:rPr>
        <w:t xml:space="preserve"> обеспечить профила</w:t>
      </w:r>
      <w:r w:rsidR="004A555D" w:rsidRPr="006D64FA">
        <w:rPr>
          <w:rFonts w:ascii="Times New Roman" w:hAnsi="Times New Roman" w:cs="Times New Roman"/>
          <w:sz w:val="24"/>
          <w:szCs w:val="24"/>
        </w:rPr>
        <w:t xml:space="preserve">ктику </w:t>
      </w:r>
      <w:proofErr w:type="spellStart"/>
      <w:r w:rsidR="004A555D" w:rsidRPr="006D64FA">
        <w:rPr>
          <w:rFonts w:ascii="Times New Roman" w:hAnsi="Times New Roman" w:cs="Times New Roman"/>
          <w:sz w:val="24"/>
          <w:szCs w:val="24"/>
        </w:rPr>
        <w:t>дискалькулии</w:t>
      </w:r>
      <w:proofErr w:type="spellEnd"/>
      <w:r w:rsidR="004A555D" w:rsidRPr="006D64FA">
        <w:rPr>
          <w:rFonts w:ascii="Times New Roman" w:hAnsi="Times New Roman" w:cs="Times New Roman"/>
          <w:sz w:val="24"/>
          <w:szCs w:val="24"/>
        </w:rPr>
        <w:t>.</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Математическая деятельность обучающихся с ТНР 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w:t>
      </w:r>
      <w:proofErr w:type="spellStart"/>
      <w:r w:rsidRPr="006D64FA">
        <w:rPr>
          <w:rFonts w:ascii="Times New Roman" w:hAnsi="Times New Roman" w:cs="Times New Roman"/>
          <w:sz w:val="24"/>
          <w:szCs w:val="24"/>
        </w:rPr>
        <w:t>дискалькулии</w:t>
      </w:r>
      <w:proofErr w:type="spellEnd"/>
      <w:r w:rsidRPr="006D64FA">
        <w:rPr>
          <w:rFonts w:ascii="Times New Roman" w:hAnsi="Times New Roman" w:cs="Times New Roman"/>
          <w:sz w:val="24"/>
          <w:szCs w:val="24"/>
        </w:rPr>
        <w:t>.</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lastRenderedPageBreak/>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Развитие математических умений, навыков и знаний связано с усвоением программного материала следующих учебных предметов:</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i/>
          <w:iCs/>
          <w:sz w:val="24"/>
          <w:szCs w:val="24"/>
        </w:rPr>
        <w:t xml:space="preserve">Русский язык и литературное чтение: </w:t>
      </w:r>
      <w:r w:rsidRPr="006D64FA">
        <w:rPr>
          <w:rFonts w:ascii="Times New Roman" w:hAnsi="Times New Roman" w:cs="Times New Roman"/>
          <w:iCs/>
          <w:sz w:val="24"/>
          <w:szCs w:val="24"/>
        </w:rPr>
        <w:t>зрительное восприятие</w:t>
      </w:r>
      <w:r w:rsidRPr="006D64FA">
        <w:rPr>
          <w:rFonts w:ascii="Times New Roman" w:hAnsi="Times New Roman" w:cs="Times New Roman"/>
          <w:sz w:val="24"/>
          <w:szCs w:val="24"/>
        </w:rPr>
        <w:t>,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i/>
          <w:iCs/>
          <w:sz w:val="24"/>
          <w:szCs w:val="24"/>
        </w:rPr>
        <w:t xml:space="preserve">Окружающий мир: </w:t>
      </w:r>
      <w:r w:rsidRPr="006D64FA">
        <w:rPr>
          <w:rFonts w:ascii="Times New Roman" w:hAnsi="Times New Roman" w:cs="Times New Roman"/>
          <w:sz w:val="24"/>
          <w:szCs w:val="24"/>
        </w:rPr>
        <w:t xml:space="preserve">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w:t>
      </w:r>
      <w:proofErr w:type="spellStart"/>
      <w:r w:rsidRPr="006D64FA">
        <w:rPr>
          <w:rFonts w:ascii="Times New Roman" w:hAnsi="Times New Roman" w:cs="Times New Roman"/>
          <w:sz w:val="24"/>
          <w:szCs w:val="24"/>
        </w:rPr>
        <w:t>сериации</w:t>
      </w:r>
      <w:proofErr w:type="spellEnd"/>
      <w:r w:rsidRPr="006D64FA">
        <w:rPr>
          <w:rFonts w:ascii="Times New Roman" w:hAnsi="Times New Roman" w:cs="Times New Roman"/>
          <w:sz w:val="24"/>
          <w:szCs w:val="24"/>
        </w:rPr>
        <w:t xml:space="preserve"> (дни недели, месяцы, температура, времена года и т. д.).</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i/>
          <w:iCs/>
          <w:sz w:val="24"/>
          <w:szCs w:val="24"/>
        </w:rPr>
        <w:t xml:space="preserve">Музыка: </w:t>
      </w:r>
      <w:r w:rsidRPr="006D64FA">
        <w:rPr>
          <w:rFonts w:ascii="Times New Roman" w:hAnsi="Times New Roman" w:cs="Times New Roman"/>
          <w:sz w:val="24"/>
          <w:szCs w:val="24"/>
        </w:rPr>
        <w:t>слуховое восприятие, восприятие и воспроизведение ритма; слуховая память; символизация понятий.</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i/>
          <w:iCs/>
          <w:sz w:val="24"/>
          <w:szCs w:val="24"/>
        </w:rPr>
        <w:t xml:space="preserve">Изобразительное искусство и труд: </w:t>
      </w:r>
      <w:r w:rsidRPr="006D64FA">
        <w:rPr>
          <w:rFonts w:ascii="Times New Roman" w:hAnsi="Times New Roman" w:cs="Times New Roman"/>
          <w:sz w:val="24"/>
          <w:szCs w:val="24"/>
        </w:rPr>
        <w:t>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На уроках математики осуществляется интеграция содержания обучения по всем предметным областям, формирование новых, глобальных понятий и умений.</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w:t>
      </w:r>
      <w:proofErr w:type="spellStart"/>
      <w:r w:rsidRPr="006D64FA">
        <w:rPr>
          <w:rFonts w:ascii="Times New Roman" w:hAnsi="Times New Roman" w:cs="Times New Roman"/>
          <w:sz w:val="24"/>
          <w:szCs w:val="24"/>
        </w:rPr>
        <w:t>операциональный</w:t>
      </w:r>
      <w:proofErr w:type="spellEnd"/>
      <w:r w:rsidRPr="006D64FA">
        <w:rPr>
          <w:rFonts w:ascii="Times New Roman" w:hAnsi="Times New Roman" w:cs="Times New Roman"/>
          <w:sz w:val="24"/>
          <w:szCs w:val="24"/>
        </w:rPr>
        <w:t xml:space="preserve"> этап, этап контроля).</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Основное внимание при изучении математики должно быть уделено формированию </w:t>
      </w:r>
      <w:proofErr w:type="spellStart"/>
      <w:r w:rsidRPr="006D64FA">
        <w:rPr>
          <w:rFonts w:ascii="Times New Roman" w:hAnsi="Times New Roman" w:cs="Times New Roman"/>
          <w:sz w:val="24"/>
          <w:szCs w:val="24"/>
        </w:rPr>
        <w:t>операционального</w:t>
      </w:r>
      <w:proofErr w:type="spellEnd"/>
      <w:r w:rsidRPr="006D64FA">
        <w:rPr>
          <w:rFonts w:ascii="Times New Roman" w:hAnsi="Times New Roman" w:cs="Times New Roman"/>
          <w:sz w:val="24"/>
          <w:szCs w:val="24"/>
        </w:rPr>
        <w:t xml:space="preserve"> компонента математической деятельности обучающихся: развитию </w:t>
      </w:r>
      <w:r w:rsidRPr="006D64FA">
        <w:rPr>
          <w:rFonts w:ascii="Times New Roman" w:hAnsi="Times New Roman" w:cs="Times New Roman"/>
          <w:sz w:val="24"/>
          <w:szCs w:val="24"/>
        </w:rPr>
        <w:lastRenderedPageBreak/>
        <w:t>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В связи с этим формирование счетных операций как сложных умственных действий осуществляется по следующим этапам (с учетом </w:t>
      </w:r>
      <w:proofErr w:type="spellStart"/>
      <w:r w:rsidRPr="006D64FA">
        <w:rPr>
          <w:rFonts w:ascii="Times New Roman" w:hAnsi="Times New Roman" w:cs="Times New Roman"/>
          <w:sz w:val="24"/>
          <w:szCs w:val="24"/>
        </w:rPr>
        <w:t>поэтапности</w:t>
      </w:r>
      <w:proofErr w:type="spellEnd"/>
      <w:r w:rsidRPr="006D64FA">
        <w:rPr>
          <w:rFonts w:ascii="Times New Roman" w:hAnsi="Times New Roman" w:cs="Times New Roman"/>
          <w:sz w:val="24"/>
          <w:szCs w:val="24"/>
        </w:rPr>
        <w:t xml:space="preserve">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w:t>
      </w:r>
      <w:proofErr w:type="spellStart"/>
      <w:r w:rsidRPr="006D64FA">
        <w:rPr>
          <w:rFonts w:ascii="Times New Roman" w:hAnsi="Times New Roman" w:cs="Times New Roman"/>
          <w:sz w:val="24"/>
          <w:szCs w:val="24"/>
        </w:rPr>
        <w:t>автоматизированности</w:t>
      </w:r>
      <w:proofErr w:type="spellEnd"/>
      <w:r w:rsidRPr="006D64FA">
        <w:rPr>
          <w:rFonts w:ascii="Times New Roman" w:hAnsi="Times New Roman" w:cs="Times New Roman"/>
          <w:sz w:val="24"/>
          <w:szCs w:val="24"/>
        </w:rPr>
        <w:t xml:space="preserve"> действия.</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w:t>
      </w:r>
      <w:proofErr w:type="spellStart"/>
      <w:r w:rsidRPr="006D64FA">
        <w:rPr>
          <w:rFonts w:ascii="Times New Roman" w:hAnsi="Times New Roman" w:cs="Times New Roman"/>
          <w:sz w:val="24"/>
          <w:szCs w:val="24"/>
        </w:rPr>
        <w:t>мнестическую</w:t>
      </w:r>
      <w:proofErr w:type="spellEnd"/>
      <w:r w:rsidRPr="006D64FA">
        <w:rPr>
          <w:rFonts w:ascii="Times New Roman" w:hAnsi="Times New Roman" w:cs="Times New Roman"/>
          <w:sz w:val="24"/>
          <w:szCs w:val="24"/>
        </w:rPr>
        <w:t xml:space="preserve"> деятельность. 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lastRenderedPageBreak/>
        <w:t>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Овладение содержанием программы по учебному предмету «Математика» в </w:t>
      </w:r>
      <w:r w:rsidRPr="006D64FA">
        <w:rPr>
          <w:rFonts w:ascii="Times New Roman" w:hAnsi="Times New Roman" w:cs="Times New Roman"/>
          <w:sz w:val="24"/>
          <w:szCs w:val="24"/>
          <w:lang w:val="en-US"/>
        </w:rPr>
        <w:t>I</w:t>
      </w:r>
      <w:r w:rsidRPr="006D64FA">
        <w:rPr>
          <w:rFonts w:ascii="Times New Roman" w:hAnsi="Times New Roman" w:cs="Times New Roman"/>
          <w:sz w:val="24"/>
          <w:szCs w:val="24"/>
        </w:rPr>
        <w:t xml:space="preserve"> (</w:t>
      </w:r>
      <w:r w:rsidR="00D85CA1" w:rsidRPr="006D64FA">
        <w:rPr>
          <w:rFonts w:ascii="Times New Roman" w:hAnsi="Times New Roman" w:cs="Times New Roman"/>
          <w:sz w:val="24"/>
          <w:szCs w:val="24"/>
          <w:lang w:val="en-US"/>
        </w:rPr>
        <w:t>I</w:t>
      </w:r>
      <w:r w:rsidR="00D85CA1" w:rsidRPr="006D64FA">
        <w:rPr>
          <w:rFonts w:ascii="Times New Roman" w:hAnsi="Times New Roman" w:cs="Times New Roman"/>
          <w:sz w:val="24"/>
          <w:szCs w:val="24"/>
        </w:rPr>
        <w:t xml:space="preserve"> дополнительном</w:t>
      </w:r>
      <w:r w:rsidRPr="006D64FA">
        <w:rPr>
          <w:rFonts w:ascii="Times New Roman" w:hAnsi="Times New Roman" w:cs="Times New Roman"/>
          <w:sz w:val="24"/>
          <w:szCs w:val="24"/>
        </w:rPr>
        <w:t xml:space="preserve">) классе обеспечивает профилактику </w:t>
      </w:r>
      <w:proofErr w:type="spellStart"/>
      <w:r w:rsidRPr="006D64FA">
        <w:rPr>
          <w:rFonts w:ascii="Times New Roman" w:hAnsi="Times New Roman" w:cs="Times New Roman"/>
          <w:sz w:val="24"/>
          <w:szCs w:val="24"/>
        </w:rPr>
        <w:t>дискалькулии</w:t>
      </w:r>
      <w:proofErr w:type="spellEnd"/>
      <w:r w:rsidRPr="006D64FA">
        <w:rPr>
          <w:rFonts w:ascii="Times New Roman" w:hAnsi="Times New Roman" w:cs="Times New Roman"/>
          <w:sz w:val="24"/>
          <w:szCs w:val="24"/>
        </w:rPr>
        <w:t xml:space="preserve"> у обучающихся с ТНР при дальнейшем обучении.</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Содержание программы в </w:t>
      </w:r>
      <w:r w:rsidRPr="006D64FA">
        <w:rPr>
          <w:rFonts w:ascii="Times New Roman" w:hAnsi="Times New Roman" w:cs="Times New Roman"/>
          <w:sz w:val="24"/>
          <w:szCs w:val="24"/>
          <w:lang w:val="en-US"/>
        </w:rPr>
        <w:t>I</w:t>
      </w:r>
      <w:r w:rsidRPr="006D64FA">
        <w:rPr>
          <w:rFonts w:ascii="Times New Roman" w:hAnsi="Times New Roman" w:cs="Times New Roman"/>
          <w:sz w:val="24"/>
          <w:szCs w:val="24"/>
        </w:rPr>
        <w:t xml:space="preserve"> (</w:t>
      </w:r>
      <w:r w:rsidR="00634CE4" w:rsidRPr="006D64FA">
        <w:rPr>
          <w:rFonts w:ascii="Times New Roman" w:hAnsi="Times New Roman" w:cs="Times New Roman"/>
          <w:sz w:val="24"/>
          <w:szCs w:val="24"/>
          <w:lang w:val="en-US"/>
        </w:rPr>
        <w:t>I</w:t>
      </w:r>
      <w:r w:rsidR="00634CE4" w:rsidRPr="006D64FA">
        <w:rPr>
          <w:rFonts w:ascii="Times New Roman" w:hAnsi="Times New Roman" w:cs="Times New Roman"/>
          <w:sz w:val="24"/>
          <w:szCs w:val="24"/>
        </w:rPr>
        <w:t xml:space="preserve"> </w:t>
      </w:r>
      <w:r w:rsidR="00D85CA1" w:rsidRPr="006D64FA">
        <w:rPr>
          <w:rFonts w:ascii="Times New Roman" w:hAnsi="Times New Roman" w:cs="Times New Roman"/>
          <w:sz w:val="24"/>
          <w:szCs w:val="24"/>
        </w:rPr>
        <w:t>дополнительном</w:t>
      </w:r>
      <w:r w:rsidRPr="006D64FA">
        <w:rPr>
          <w:rFonts w:ascii="Times New Roman" w:hAnsi="Times New Roman" w:cs="Times New Roman"/>
          <w:sz w:val="24"/>
          <w:szCs w:val="24"/>
        </w:rPr>
        <w:t>) классе</w:t>
      </w:r>
      <w:r w:rsidR="00682B72" w:rsidRPr="006D64FA">
        <w:rPr>
          <w:rFonts w:ascii="Times New Roman" w:hAnsi="Times New Roman" w:cs="Times New Roman"/>
          <w:sz w:val="24"/>
          <w:szCs w:val="24"/>
        </w:rPr>
        <w:t xml:space="preserve"> предусматривает формирование сенсомоторных, интеллектуальных, речевых предпосылок овладения понятием числа, структурой числа, счетными операциями и</w:t>
      </w:r>
      <w:r w:rsidRPr="006D64FA">
        <w:rPr>
          <w:rFonts w:ascii="Times New Roman" w:hAnsi="Times New Roman" w:cs="Times New Roman"/>
          <w:sz w:val="24"/>
          <w:szCs w:val="24"/>
        </w:rPr>
        <w:t xml:space="preserve"> включает: дифференциацию и сравнение предметов по различным признакам (цвету</w:t>
      </w:r>
      <w:r w:rsidR="00682B72" w:rsidRPr="006D64FA">
        <w:rPr>
          <w:rFonts w:ascii="Times New Roman" w:hAnsi="Times New Roman" w:cs="Times New Roman"/>
          <w:sz w:val="24"/>
          <w:szCs w:val="24"/>
        </w:rPr>
        <w:t xml:space="preserve"> (основные цвета и их оттенки)</w:t>
      </w:r>
      <w:r w:rsidRPr="006D64FA">
        <w:rPr>
          <w:rFonts w:ascii="Times New Roman" w:hAnsi="Times New Roman" w:cs="Times New Roman"/>
          <w:sz w:val="24"/>
          <w:szCs w:val="24"/>
        </w:rPr>
        <w:t>, величине</w:t>
      </w:r>
      <w:r w:rsidR="00B70DFB" w:rsidRPr="006D64FA">
        <w:rPr>
          <w:rFonts w:ascii="Times New Roman" w:hAnsi="Times New Roman" w:cs="Times New Roman"/>
          <w:sz w:val="24"/>
          <w:szCs w:val="24"/>
        </w:rPr>
        <w:t xml:space="preserve"> (</w:t>
      </w:r>
      <w:r w:rsidR="00B70DFB" w:rsidRPr="006D64FA">
        <w:rPr>
          <w:rFonts w:ascii="Times New Roman" w:hAnsi="Times New Roman" w:cs="Times New Roman"/>
          <w:i/>
          <w:sz w:val="24"/>
          <w:szCs w:val="24"/>
        </w:rPr>
        <w:t>одинаковый-неодинаковый</w:t>
      </w:r>
      <w:r w:rsidRPr="006D64FA">
        <w:rPr>
          <w:rFonts w:ascii="Times New Roman" w:hAnsi="Times New Roman" w:cs="Times New Roman"/>
          <w:i/>
          <w:sz w:val="24"/>
          <w:szCs w:val="24"/>
        </w:rPr>
        <w:t>,</w:t>
      </w:r>
      <w:r w:rsidR="00B70DFB" w:rsidRPr="006D64FA">
        <w:rPr>
          <w:rFonts w:ascii="Times New Roman" w:hAnsi="Times New Roman" w:cs="Times New Roman"/>
          <w:i/>
          <w:sz w:val="24"/>
          <w:szCs w:val="24"/>
        </w:rPr>
        <w:t xml:space="preserve"> равный-неравный, большой-маленький, больше-меньше, большой-средний-маленький</w:t>
      </w:r>
      <w:r w:rsidR="00B70DFB" w:rsidRPr="006D64FA">
        <w:rPr>
          <w:rFonts w:ascii="Times New Roman" w:hAnsi="Times New Roman" w:cs="Times New Roman"/>
          <w:sz w:val="24"/>
          <w:szCs w:val="24"/>
        </w:rPr>
        <w:t>),</w:t>
      </w:r>
      <w:r w:rsidRPr="006D64FA">
        <w:rPr>
          <w:rFonts w:ascii="Times New Roman" w:hAnsi="Times New Roman" w:cs="Times New Roman"/>
          <w:sz w:val="24"/>
          <w:szCs w:val="24"/>
        </w:rPr>
        <w:t xml:space="preserve"> длине</w:t>
      </w:r>
      <w:r w:rsidR="00F90843" w:rsidRPr="006D64FA">
        <w:rPr>
          <w:rFonts w:ascii="Times New Roman" w:hAnsi="Times New Roman" w:cs="Times New Roman"/>
          <w:sz w:val="24"/>
          <w:szCs w:val="24"/>
        </w:rPr>
        <w:t xml:space="preserve"> (</w:t>
      </w:r>
      <w:r w:rsidR="00F90843" w:rsidRPr="006D64FA">
        <w:rPr>
          <w:rFonts w:ascii="Times New Roman" w:hAnsi="Times New Roman" w:cs="Times New Roman"/>
          <w:i/>
          <w:sz w:val="24"/>
          <w:szCs w:val="24"/>
        </w:rPr>
        <w:t>длинный-короткий, длиннее-короче,</w:t>
      </w:r>
      <w:r w:rsidR="00D86F4C" w:rsidRPr="006D64FA">
        <w:rPr>
          <w:rFonts w:ascii="Times New Roman" w:hAnsi="Times New Roman" w:cs="Times New Roman"/>
          <w:i/>
          <w:sz w:val="24"/>
          <w:szCs w:val="24"/>
        </w:rPr>
        <w:t xml:space="preserve"> </w:t>
      </w:r>
      <w:r w:rsidR="00F90843" w:rsidRPr="006D64FA">
        <w:rPr>
          <w:rFonts w:ascii="Times New Roman" w:hAnsi="Times New Roman" w:cs="Times New Roman"/>
          <w:i/>
          <w:sz w:val="24"/>
          <w:szCs w:val="24"/>
        </w:rPr>
        <w:t>длинный-средний-короткий</w:t>
      </w:r>
      <w:r w:rsidR="00F90843" w:rsidRPr="006D64FA">
        <w:rPr>
          <w:rFonts w:ascii="Times New Roman" w:hAnsi="Times New Roman" w:cs="Times New Roman"/>
          <w:sz w:val="24"/>
          <w:szCs w:val="24"/>
        </w:rPr>
        <w:t>)</w:t>
      </w:r>
      <w:r w:rsidRPr="006D64FA">
        <w:rPr>
          <w:rFonts w:ascii="Times New Roman" w:hAnsi="Times New Roman" w:cs="Times New Roman"/>
          <w:sz w:val="24"/>
          <w:szCs w:val="24"/>
        </w:rPr>
        <w:t>, толщине</w:t>
      </w:r>
      <w:r w:rsidR="00F90843" w:rsidRPr="006D64FA">
        <w:rPr>
          <w:rFonts w:ascii="Times New Roman" w:hAnsi="Times New Roman" w:cs="Times New Roman"/>
          <w:sz w:val="24"/>
          <w:szCs w:val="24"/>
        </w:rPr>
        <w:t xml:space="preserve"> (</w:t>
      </w:r>
      <w:r w:rsidR="00F90843" w:rsidRPr="006D64FA">
        <w:rPr>
          <w:rFonts w:ascii="Times New Roman" w:hAnsi="Times New Roman" w:cs="Times New Roman"/>
          <w:i/>
          <w:sz w:val="24"/>
          <w:szCs w:val="24"/>
        </w:rPr>
        <w:t>толстый-тонкий, толще-тоньше,</w:t>
      </w:r>
      <w:r w:rsidR="00D86F4C" w:rsidRPr="006D64FA">
        <w:rPr>
          <w:rFonts w:ascii="Times New Roman" w:hAnsi="Times New Roman" w:cs="Times New Roman"/>
          <w:i/>
          <w:sz w:val="24"/>
          <w:szCs w:val="24"/>
        </w:rPr>
        <w:t xml:space="preserve"> </w:t>
      </w:r>
      <w:r w:rsidR="00F90843" w:rsidRPr="006D64FA">
        <w:rPr>
          <w:rFonts w:ascii="Times New Roman" w:hAnsi="Times New Roman" w:cs="Times New Roman"/>
          <w:i/>
          <w:sz w:val="24"/>
          <w:szCs w:val="24"/>
        </w:rPr>
        <w:t>толстый-средний-тонкий</w:t>
      </w:r>
      <w:r w:rsidR="00F90843" w:rsidRPr="006D64FA">
        <w:rPr>
          <w:rFonts w:ascii="Times New Roman" w:hAnsi="Times New Roman" w:cs="Times New Roman"/>
          <w:sz w:val="24"/>
          <w:szCs w:val="24"/>
        </w:rPr>
        <w:t>)</w:t>
      </w:r>
      <w:r w:rsidRPr="006D64FA">
        <w:rPr>
          <w:rFonts w:ascii="Times New Roman" w:hAnsi="Times New Roman" w:cs="Times New Roman"/>
          <w:sz w:val="24"/>
          <w:szCs w:val="24"/>
        </w:rPr>
        <w:t>, ширине</w:t>
      </w:r>
      <w:r w:rsidR="00F90843" w:rsidRPr="006D64FA">
        <w:rPr>
          <w:rFonts w:ascii="Times New Roman" w:hAnsi="Times New Roman" w:cs="Times New Roman"/>
          <w:sz w:val="24"/>
          <w:szCs w:val="24"/>
        </w:rPr>
        <w:t xml:space="preserve"> (</w:t>
      </w:r>
      <w:r w:rsidR="00D86F4C" w:rsidRPr="006D64FA">
        <w:rPr>
          <w:rFonts w:ascii="Times New Roman" w:hAnsi="Times New Roman" w:cs="Times New Roman"/>
          <w:i/>
          <w:sz w:val="24"/>
          <w:szCs w:val="24"/>
        </w:rPr>
        <w:t>широкий-узкий, шире-уже, широкий-средний-узкий</w:t>
      </w:r>
      <w:r w:rsidR="00D86F4C" w:rsidRPr="006D64FA">
        <w:rPr>
          <w:rFonts w:ascii="Times New Roman" w:hAnsi="Times New Roman" w:cs="Times New Roman"/>
          <w:sz w:val="24"/>
          <w:szCs w:val="24"/>
        </w:rPr>
        <w:t>)</w:t>
      </w:r>
      <w:r w:rsidRPr="006D64FA">
        <w:rPr>
          <w:rFonts w:ascii="Times New Roman" w:hAnsi="Times New Roman" w:cs="Times New Roman"/>
          <w:sz w:val="24"/>
          <w:szCs w:val="24"/>
        </w:rPr>
        <w:t>, весу</w:t>
      </w:r>
      <w:r w:rsidR="00D86F4C" w:rsidRPr="006D64FA">
        <w:rPr>
          <w:rFonts w:ascii="Times New Roman" w:hAnsi="Times New Roman" w:cs="Times New Roman"/>
          <w:sz w:val="24"/>
          <w:szCs w:val="24"/>
        </w:rPr>
        <w:t xml:space="preserve"> (</w:t>
      </w:r>
      <w:r w:rsidR="00D86F4C" w:rsidRPr="006D64FA">
        <w:rPr>
          <w:rFonts w:ascii="Times New Roman" w:hAnsi="Times New Roman" w:cs="Times New Roman"/>
          <w:i/>
          <w:sz w:val="24"/>
          <w:szCs w:val="24"/>
        </w:rPr>
        <w:t>тяжелый-легкий, тяжелее-легче, тяжелый-средний-легкий</w:t>
      </w:r>
      <w:r w:rsidR="00D86F4C" w:rsidRPr="006D64FA">
        <w:rPr>
          <w:rFonts w:ascii="Times New Roman" w:hAnsi="Times New Roman" w:cs="Times New Roman"/>
          <w:sz w:val="24"/>
          <w:szCs w:val="24"/>
        </w:rPr>
        <w:t>)</w:t>
      </w:r>
      <w:r w:rsidRPr="006D64FA">
        <w:rPr>
          <w:rFonts w:ascii="Times New Roman" w:hAnsi="Times New Roman" w:cs="Times New Roman"/>
          <w:sz w:val="24"/>
          <w:szCs w:val="24"/>
        </w:rPr>
        <w:t>, форме</w:t>
      </w:r>
      <w:r w:rsidR="00D86F4C" w:rsidRPr="006D64FA">
        <w:rPr>
          <w:rFonts w:ascii="Times New Roman" w:hAnsi="Times New Roman" w:cs="Times New Roman"/>
          <w:sz w:val="24"/>
          <w:szCs w:val="24"/>
        </w:rPr>
        <w:t xml:space="preserve"> (круглые (шар, мяч, арбуз и т.д.), овальные (яйцо, огурец, селедочница и т.д.), </w:t>
      </w:r>
      <w:r w:rsidR="006E3237" w:rsidRPr="006D64FA">
        <w:rPr>
          <w:rFonts w:ascii="Times New Roman" w:hAnsi="Times New Roman" w:cs="Times New Roman"/>
          <w:sz w:val="24"/>
          <w:szCs w:val="24"/>
        </w:rPr>
        <w:t>квадратные (стол, платок, печенье и т.д.), прямоугольные (парта, книга, тетрадь и т.д.), треугольные (лист, крыша дома и т.д.)</w:t>
      </w:r>
      <w:r w:rsidRPr="006D64FA">
        <w:rPr>
          <w:rFonts w:ascii="Times New Roman" w:hAnsi="Times New Roman" w:cs="Times New Roman"/>
          <w:sz w:val="24"/>
          <w:szCs w:val="24"/>
        </w:rPr>
        <w:t>); усвоение относительности признаков предметов (в зависимости от того, с чем сравнивается); знакомство с простейшими геометрическими формами</w:t>
      </w:r>
      <w:r w:rsidR="006E3237" w:rsidRPr="006D64FA">
        <w:rPr>
          <w:rFonts w:ascii="Times New Roman" w:hAnsi="Times New Roman" w:cs="Times New Roman"/>
          <w:sz w:val="24"/>
          <w:szCs w:val="24"/>
        </w:rPr>
        <w:t xml:space="preserve"> (круг, овал, квадрат, прямоугольник</w:t>
      </w:r>
      <w:r w:rsidR="004B21DE" w:rsidRPr="006D64FA">
        <w:rPr>
          <w:rFonts w:ascii="Times New Roman" w:hAnsi="Times New Roman" w:cs="Times New Roman"/>
          <w:sz w:val="24"/>
          <w:szCs w:val="24"/>
        </w:rPr>
        <w:t>, треугольник, пятиугольник</w:t>
      </w:r>
      <w:r w:rsidR="004613B5" w:rsidRPr="006D64FA">
        <w:rPr>
          <w:rFonts w:ascii="Times New Roman" w:hAnsi="Times New Roman" w:cs="Times New Roman"/>
          <w:sz w:val="24"/>
          <w:szCs w:val="24"/>
        </w:rPr>
        <w:t>,</w:t>
      </w:r>
      <w:r w:rsidR="004B21DE" w:rsidRPr="006D64FA">
        <w:rPr>
          <w:rFonts w:ascii="Times New Roman" w:hAnsi="Times New Roman" w:cs="Times New Roman"/>
          <w:sz w:val="24"/>
          <w:szCs w:val="24"/>
        </w:rPr>
        <w:t xml:space="preserve"> обведение контурных изображений геометрических фигур, рисование, закрашивание, </w:t>
      </w:r>
      <w:proofErr w:type="spellStart"/>
      <w:r w:rsidR="004B21DE" w:rsidRPr="006D64FA">
        <w:rPr>
          <w:rFonts w:ascii="Times New Roman" w:hAnsi="Times New Roman" w:cs="Times New Roman"/>
          <w:sz w:val="24"/>
          <w:szCs w:val="24"/>
        </w:rPr>
        <w:t>дорисовывание</w:t>
      </w:r>
      <w:proofErr w:type="spellEnd"/>
      <w:r w:rsidR="004B21DE" w:rsidRPr="006D64FA">
        <w:rPr>
          <w:rFonts w:ascii="Times New Roman" w:hAnsi="Times New Roman" w:cs="Times New Roman"/>
          <w:sz w:val="24"/>
          <w:szCs w:val="24"/>
        </w:rPr>
        <w:t xml:space="preserve"> незаконченных геометрических фигур, нахождение аналогичных </w:t>
      </w:r>
      <w:r w:rsidR="004613B5" w:rsidRPr="006D64FA">
        <w:rPr>
          <w:rFonts w:ascii="Times New Roman" w:hAnsi="Times New Roman" w:cs="Times New Roman"/>
          <w:sz w:val="24"/>
          <w:szCs w:val="24"/>
        </w:rPr>
        <w:t>из серии предложенных).</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В </w:t>
      </w:r>
      <w:r w:rsidRPr="006D64FA">
        <w:rPr>
          <w:rFonts w:ascii="Times New Roman" w:hAnsi="Times New Roman" w:cs="Times New Roman"/>
          <w:sz w:val="24"/>
          <w:szCs w:val="24"/>
          <w:lang w:val="en-US"/>
        </w:rPr>
        <w:t>I</w:t>
      </w:r>
      <w:r w:rsidRPr="006D64FA">
        <w:rPr>
          <w:rFonts w:ascii="Times New Roman" w:hAnsi="Times New Roman" w:cs="Times New Roman"/>
          <w:sz w:val="24"/>
          <w:szCs w:val="24"/>
        </w:rPr>
        <w:t xml:space="preserve"> (</w:t>
      </w:r>
      <w:r w:rsidR="00634CE4" w:rsidRPr="006D64FA">
        <w:rPr>
          <w:rFonts w:ascii="Times New Roman" w:hAnsi="Times New Roman" w:cs="Times New Roman"/>
          <w:sz w:val="24"/>
          <w:szCs w:val="24"/>
          <w:lang w:val="en-US"/>
        </w:rPr>
        <w:t>I</w:t>
      </w:r>
      <w:r w:rsidR="00D85CA1" w:rsidRPr="006D64FA">
        <w:rPr>
          <w:rFonts w:ascii="Times New Roman" w:hAnsi="Times New Roman" w:cs="Times New Roman"/>
          <w:sz w:val="24"/>
          <w:szCs w:val="24"/>
        </w:rPr>
        <w:t xml:space="preserve"> дополнительном</w:t>
      </w:r>
      <w:r w:rsidRPr="006D64FA">
        <w:rPr>
          <w:rFonts w:ascii="Times New Roman" w:hAnsi="Times New Roman" w:cs="Times New Roman"/>
          <w:sz w:val="24"/>
          <w:szCs w:val="24"/>
        </w:rPr>
        <w:t>) классе программой предусмотрено развитие зрительной памяти</w:t>
      </w:r>
      <w:r w:rsidR="004613B5" w:rsidRPr="006D64FA">
        <w:rPr>
          <w:rFonts w:ascii="Times New Roman" w:hAnsi="Times New Roman" w:cs="Times New Roman"/>
          <w:sz w:val="24"/>
          <w:szCs w:val="24"/>
        </w:rPr>
        <w:t xml:space="preserve"> (запоминание и воспроизведение от 4 до 6 предметов, игрушек, картинок, геометрических фигур, букв, цифр)</w:t>
      </w:r>
      <w:r w:rsidRPr="006D64FA">
        <w:rPr>
          <w:rFonts w:ascii="Times New Roman" w:hAnsi="Times New Roman" w:cs="Times New Roman"/>
          <w:sz w:val="24"/>
          <w:szCs w:val="24"/>
        </w:rPr>
        <w:t>; пространственных представлений (уточнение схемы тела, дифференциация правых и левых частей тела, формирование ориентировки в окружающем пространстве,</w:t>
      </w:r>
      <w:r w:rsidR="004613B5" w:rsidRPr="006D64FA">
        <w:rPr>
          <w:rFonts w:ascii="Times New Roman" w:hAnsi="Times New Roman" w:cs="Times New Roman"/>
          <w:sz w:val="24"/>
          <w:szCs w:val="24"/>
        </w:rPr>
        <w:t xml:space="preserve"> пространственной ориентировки на листе бумаги,</w:t>
      </w:r>
      <w:r w:rsidRPr="006D64FA">
        <w:rPr>
          <w:rFonts w:ascii="Times New Roman" w:hAnsi="Times New Roman" w:cs="Times New Roman"/>
          <w:sz w:val="24"/>
          <w:szCs w:val="24"/>
        </w:rPr>
        <w:t xml:space="preserve"> закрепление </w:t>
      </w:r>
      <w:r w:rsidRPr="006D64FA">
        <w:rPr>
          <w:rFonts w:ascii="Times New Roman" w:hAnsi="Times New Roman" w:cs="Times New Roman"/>
          <w:sz w:val="24"/>
          <w:szCs w:val="24"/>
        </w:rPr>
        <w:lastRenderedPageBreak/>
        <w:t>речевых обозначений пространственных отношений</w:t>
      </w:r>
      <w:r w:rsidR="004613B5" w:rsidRPr="006D64FA">
        <w:rPr>
          <w:rFonts w:ascii="Times New Roman" w:hAnsi="Times New Roman" w:cs="Times New Roman"/>
          <w:sz w:val="24"/>
          <w:szCs w:val="24"/>
        </w:rPr>
        <w:t xml:space="preserve"> (справа-слева, выше-ниже, вверху-внизу</w:t>
      </w:r>
      <w:r w:rsidR="006F1D27" w:rsidRPr="006D64FA">
        <w:rPr>
          <w:rFonts w:ascii="Times New Roman" w:hAnsi="Times New Roman" w:cs="Times New Roman"/>
          <w:sz w:val="24"/>
          <w:szCs w:val="24"/>
        </w:rPr>
        <w:t>, над-под</w:t>
      </w:r>
      <w:r w:rsidRPr="006D64FA">
        <w:rPr>
          <w:rFonts w:ascii="Times New Roman" w:hAnsi="Times New Roman" w:cs="Times New Roman"/>
          <w:sz w:val="24"/>
          <w:szCs w:val="24"/>
        </w:rPr>
        <w:t>); временных представлений</w:t>
      </w:r>
      <w:r w:rsidR="006F1D27" w:rsidRPr="006D64FA">
        <w:rPr>
          <w:rFonts w:ascii="Times New Roman" w:hAnsi="Times New Roman" w:cs="Times New Roman"/>
          <w:sz w:val="24"/>
          <w:szCs w:val="24"/>
        </w:rPr>
        <w:t xml:space="preserve"> и их речевых обозначений (</w:t>
      </w:r>
      <w:r w:rsidR="006F1D27" w:rsidRPr="006D64FA">
        <w:rPr>
          <w:rFonts w:ascii="Times New Roman" w:hAnsi="Times New Roman" w:cs="Times New Roman"/>
          <w:i/>
          <w:sz w:val="24"/>
          <w:szCs w:val="24"/>
        </w:rPr>
        <w:t>сегодня, завтра, вчера, день, ночь, утро, вечер, лето, осень, зима, весна, раньше-позже, до-после, сначала-потом и т.д.</w:t>
      </w:r>
      <w:r w:rsidR="006F1D27" w:rsidRPr="006D64FA">
        <w:rPr>
          <w:rFonts w:ascii="Times New Roman" w:hAnsi="Times New Roman" w:cs="Times New Roman"/>
          <w:sz w:val="24"/>
          <w:szCs w:val="24"/>
        </w:rPr>
        <w:t>)</w:t>
      </w:r>
      <w:r w:rsidRPr="006D64FA">
        <w:rPr>
          <w:rFonts w:ascii="Times New Roman" w:hAnsi="Times New Roman" w:cs="Times New Roman"/>
          <w:sz w:val="24"/>
          <w:szCs w:val="24"/>
        </w:rPr>
        <w:t>; зрительного анализа и синтеза; логических операций (классификация</w:t>
      </w:r>
      <w:r w:rsidR="006F1D27" w:rsidRPr="006D64FA">
        <w:rPr>
          <w:rFonts w:ascii="Times New Roman" w:hAnsi="Times New Roman" w:cs="Times New Roman"/>
          <w:sz w:val="24"/>
          <w:szCs w:val="24"/>
        </w:rPr>
        <w:t xml:space="preserve"> (классификация предметов на основе родовидовых отношений, по одному, по двум признакам и т.д.)</w:t>
      </w:r>
      <w:r w:rsidRPr="006D64FA">
        <w:rPr>
          <w:rFonts w:ascii="Times New Roman" w:hAnsi="Times New Roman" w:cs="Times New Roman"/>
          <w:sz w:val="24"/>
          <w:szCs w:val="24"/>
        </w:rPr>
        <w:t xml:space="preserve">, </w:t>
      </w:r>
      <w:proofErr w:type="spellStart"/>
      <w:r w:rsidRPr="006D64FA">
        <w:rPr>
          <w:rFonts w:ascii="Times New Roman" w:hAnsi="Times New Roman" w:cs="Times New Roman"/>
          <w:sz w:val="24"/>
          <w:szCs w:val="24"/>
        </w:rPr>
        <w:t>сериация</w:t>
      </w:r>
      <w:proofErr w:type="spellEnd"/>
      <w:r w:rsidR="000A4F1D" w:rsidRPr="006D64FA">
        <w:rPr>
          <w:rFonts w:ascii="Times New Roman" w:hAnsi="Times New Roman" w:cs="Times New Roman"/>
          <w:sz w:val="24"/>
          <w:szCs w:val="24"/>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w:t>
      </w:r>
      <w:r w:rsidRPr="006D64FA">
        <w:rPr>
          <w:rFonts w:ascii="Times New Roman" w:hAnsi="Times New Roman" w:cs="Times New Roman"/>
          <w:sz w:val="24"/>
          <w:szCs w:val="24"/>
        </w:rPr>
        <w:t>, сравнение</w:t>
      </w:r>
      <w:r w:rsidR="000A4F1D" w:rsidRPr="006D64FA">
        <w:rPr>
          <w:rFonts w:ascii="Times New Roman" w:hAnsi="Times New Roman" w:cs="Times New Roman"/>
          <w:sz w:val="24"/>
          <w:szCs w:val="24"/>
        </w:rPr>
        <w:t xml:space="preserve">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w:t>
      </w:r>
      <w:r w:rsidR="00364775" w:rsidRPr="006D64FA">
        <w:rPr>
          <w:rFonts w:ascii="Times New Roman" w:hAnsi="Times New Roman" w:cs="Times New Roman"/>
          <w:sz w:val="24"/>
          <w:szCs w:val="24"/>
        </w:rPr>
        <w:t xml:space="preserve"> и т.д.)</w:t>
      </w:r>
      <w:r w:rsidRPr="006D64FA">
        <w:rPr>
          <w:rFonts w:ascii="Times New Roman" w:hAnsi="Times New Roman" w:cs="Times New Roman"/>
          <w:sz w:val="24"/>
          <w:szCs w:val="24"/>
        </w:rPr>
        <w:t>).</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sidRPr="006D64FA">
        <w:rPr>
          <w:rFonts w:ascii="Times New Roman" w:hAnsi="Times New Roman" w:cs="Times New Roman"/>
          <w:i/>
          <w:iCs/>
          <w:sz w:val="24"/>
          <w:szCs w:val="24"/>
        </w:rPr>
        <w:t xml:space="preserve">равно, столько же, больше, меньше, один, много </w:t>
      </w:r>
      <w:r w:rsidRPr="006D64FA">
        <w:rPr>
          <w:rFonts w:ascii="Times New Roman" w:hAnsi="Times New Roman" w:cs="Times New Roman"/>
          <w:sz w:val="24"/>
          <w:szCs w:val="24"/>
        </w:rPr>
        <w:t>и др.); письменную символику чисел; овладеть прямым и обратным счетом</w:t>
      </w:r>
      <w:r w:rsidR="006208FF" w:rsidRPr="006D64FA">
        <w:rPr>
          <w:rFonts w:ascii="Times New Roman" w:hAnsi="Times New Roman" w:cs="Times New Roman"/>
          <w:sz w:val="24"/>
          <w:szCs w:val="24"/>
        </w:rPr>
        <w:t xml:space="preserve"> до 10 в</w:t>
      </w:r>
      <w:r w:rsidR="00364775" w:rsidRPr="006D64FA">
        <w:rPr>
          <w:rFonts w:ascii="Times New Roman" w:hAnsi="Times New Roman" w:cs="Times New Roman"/>
          <w:sz w:val="24"/>
          <w:szCs w:val="24"/>
        </w:rPr>
        <w:t xml:space="preserve"> </w:t>
      </w:r>
      <w:r w:rsidR="006208FF" w:rsidRPr="006D64FA">
        <w:rPr>
          <w:rFonts w:ascii="Times New Roman" w:hAnsi="Times New Roman" w:cs="Times New Roman"/>
          <w:sz w:val="24"/>
          <w:szCs w:val="24"/>
          <w:lang w:val="en-US"/>
        </w:rPr>
        <w:t>I</w:t>
      </w:r>
      <w:r w:rsidR="006208FF" w:rsidRPr="006D64FA">
        <w:rPr>
          <w:rFonts w:ascii="Times New Roman" w:hAnsi="Times New Roman" w:cs="Times New Roman"/>
          <w:sz w:val="24"/>
          <w:szCs w:val="24"/>
        </w:rPr>
        <w:t xml:space="preserve"> дополнительном классе,</w:t>
      </w:r>
      <w:r w:rsidRPr="006D64FA">
        <w:rPr>
          <w:rFonts w:ascii="Times New Roman" w:hAnsi="Times New Roman" w:cs="Times New Roman"/>
          <w:sz w:val="24"/>
          <w:szCs w:val="24"/>
        </w:rPr>
        <w:t xml:space="preserve"> до 20</w:t>
      </w:r>
      <w:r w:rsidR="006208FF" w:rsidRPr="006D64FA">
        <w:rPr>
          <w:rFonts w:ascii="Times New Roman" w:hAnsi="Times New Roman" w:cs="Times New Roman"/>
          <w:sz w:val="24"/>
          <w:szCs w:val="24"/>
        </w:rPr>
        <w:t xml:space="preserve"> в </w:t>
      </w:r>
      <w:r w:rsidR="006208FF" w:rsidRPr="006D64FA">
        <w:rPr>
          <w:rFonts w:ascii="Times New Roman" w:hAnsi="Times New Roman" w:cs="Times New Roman"/>
          <w:sz w:val="24"/>
          <w:szCs w:val="24"/>
          <w:lang w:val="en-US"/>
        </w:rPr>
        <w:t>I</w:t>
      </w:r>
      <w:r w:rsidR="006208FF" w:rsidRPr="006D64FA">
        <w:rPr>
          <w:rFonts w:ascii="Times New Roman" w:hAnsi="Times New Roman" w:cs="Times New Roman"/>
          <w:sz w:val="24"/>
          <w:szCs w:val="24"/>
        </w:rPr>
        <w:t xml:space="preserve"> классе</w:t>
      </w:r>
      <w:r w:rsidRPr="006D64FA">
        <w:rPr>
          <w:rFonts w:ascii="Times New Roman" w:hAnsi="Times New Roman" w:cs="Times New Roman"/>
          <w:sz w:val="24"/>
          <w:szCs w:val="24"/>
        </w:rPr>
        <w:t>; уметь выполнять счетные операции сложения и вычитания в пределах</w:t>
      </w:r>
      <w:r w:rsidR="0047461C" w:rsidRPr="006D64FA">
        <w:rPr>
          <w:rFonts w:ascii="Times New Roman" w:hAnsi="Times New Roman" w:cs="Times New Roman"/>
          <w:sz w:val="24"/>
          <w:szCs w:val="24"/>
        </w:rPr>
        <w:t xml:space="preserve"> 10 в </w:t>
      </w:r>
      <w:r w:rsidR="0047461C" w:rsidRPr="006D64FA">
        <w:rPr>
          <w:rFonts w:ascii="Times New Roman" w:hAnsi="Times New Roman" w:cs="Times New Roman"/>
          <w:sz w:val="24"/>
          <w:szCs w:val="24"/>
          <w:lang w:val="en-US"/>
        </w:rPr>
        <w:t>I</w:t>
      </w:r>
      <w:r w:rsidR="0047461C" w:rsidRPr="006D64FA">
        <w:rPr>
          <w:rFonts w:ascii="Times New Roman" w:hAnsi="Times New Roman" w:cs="Times New Roman"/>
          <w:sz w:val="24"/>
          <w:szCs w:val="24"/>
        </w:rPr>
        <w:t xml:space="preserve"> дополнительном классе,</w:t>
      </w:r>
      <w:r w:rsidRPr="006D64FA">
        <w:rPr>
          <w:rFonts w:ascii="Times New Roman" w:hAnsi="Times New Roman" w:cs="Times New Roman"/>
          <w:sz w:val="24"/>
          <w:szCs w:val="24"/>
        </w:rPr>
        <w:t xml:space="preserve"> 20</w:t>
      </w:r>
      <w:r w:rsidR="0047461C" w:rsidRPr="006D64FA">
        <w:rPr>
          <w:rFonts w:ascii="Times New Roman" w:hAnsi="Times New Roman" w:cs="Times New Roman"/>
          <w:sz w:val="24"/>
          <w:szCs w:val="24"/>
        </w:rPr>
        <w:t xml:space="preserve"> в </w:t>
      </w:r>
      <w:r w:rsidR="0047461C" w:rsidRPr="006D64FA">
        <w:rPr>
          <w:rFonts w:ascii="Times New Roman" w:hAnsi="Times New Roman" w:cs="Times New Roman"/>
          <w:sz w:val="24"/>
          <w:szCs w:val="24"/>
          <w:lang w:val="en-US"/>
        </w:rPr>
        <w:t>I</w:t>
      </w:r>
      <w:r w:rsidR="0047461C" w:rsidRPr="006D64FA">
        <w:rPr>
          <w:rFonts w:ascii="Times New Roman" w:hAnsi="Times New Roman" w:cs="Times New Roman"/>
          <w:sz w:val="24"/>
          <w:szCs w:val="24"/>
        </w:rPr>
        <w:t xml:space="preserve"> классе</w:t>
      </w:r>
      <w:r w:rsidRPr="006D64FA">
        <w:rPr>
          <w:rFonts w:ascii="Times New Roman" w:hAnsi="Times New Roman" w:cs="Times New Roman"/>
          <w:sz w:val="24"/>
          <w:szCs w:val="24"/>
        </w:rPr>
        <w:t>; составлять и решать простые арифметические задачи на сложение и вычитание; уметь определять время по часам; владеть навыком измерения длины.</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У обучающихся во </w:t>
      </w:r>
      <w:r w:rsidRPr="006D64FA">
        <w:rPr>
          <w:rFonts w:ascii="Times New Roman" w:hAnsi="Times New Roman" w:cs="Times New Roman"/>
          <w:sz w:val="24"/>
          <w:szCs w:val="24"/>
          <w:lang w:val="en-US"/>
        </w:rPr>
        <w:t>II</w:t>
      </w:r>
      <w:r w:rsidRPr="006D64FA">
        <w:rPr>
          <w:rFonts w:ascii="Times New Roman" w:hAnsi="Times New Roman" w:cs="Times New Roman"/>
          <w:sz w:val="24"/>
          <w:szCs w:val="24"/>
        </w:rPr>
        <w:t xml:space="preserve"> и </w:t>
      </w:r>
      <w:r w:rsidRPr="006D64FA">
        <w:rPr>
          <w:rFonts w:ascii="Times New Roman" w:hAnsi="Times New Roman" w:cs="Times New Roman"/>
          <w:sz w:val="24"/>
          <w:szCs w:val="24"/>
          <w:lang w:val="en-US"/>
        </w:rPr>
        <w:t>III</w:t>
      </w:r>
      <w:r w:rsidRPr="006D64FA">
        <w:rPr>
          <w:rFonts w:ascii="Times New Roman" w:hAnsi="Times New Roman" w:cs="Times New Roman"/>
          <w:sz w:val="24"/>
          <w:szCs w:val="24"/>
        </w:rPr>
        <w:t xml:space="preserve">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sidRPr="006D64FA">
        <w:rPr>
          <w:rFonts w:ascii="Times New Roman" w:hAnsi="Times New Roman" w:cs="Times New Roman"/>
          <w:i/>
          <w:sz w:val="24"/>
          <w:szCs w:val="24"/>
        </w:rPr>
        <w:t>сумма, разность, произведение, частное</w:t>
      </w:r>
      <w:r w:rsidRPr="006D64FA">
        <w:rPr>
          <w:rFonts w:ascii="Times New Roman" w:hAnsi="Times New Roman" w:cs="Times New Roman"/>
          <w:sz w:val="24"/>
          <w:szCs w:val="24"/>
        </w:rPr>
        <w:t>) и владея приемами проверки устных и письменных вычислений. Обучающимися должна быть усвоена таблица сложения, вычитания, умножения и деления.</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Для выработки навыков правильных устных вычислений на каждом уроке математики в </w:t>
      </w:r>
      <w:r w:rsidRPr="006D64FA">
        <w:rPr>
          <w:rFonts w:ascii="Times New Roman" w:hAnsi="Times New Roman" w:cs="Times New Roman"/>
          <w:sz w:val="24"/>
          <w:szCs w:val="24"/>
          <w:lang w:val="en-US"/>
        </w:rPr>
        <w:t>I</w:t>
      </w:r>
      <w:r w:rsidRPr="006D64FA">
        <w:rPr>
          <w:rFonts w:ascii="Times New Roman" w:hAnsi="Times New Roman" w:cs="Times New Roman"/>
          <w:sz w:val="24"/>
          <w:szCs w:val="24"/>
        </w:rPr>
        <w:t xml:space="preserve"> (</w:t>
      </w:r>
      <w:r w:rsidR="00634CE4" w:rsidRPr="006D64FA">
        <w:rPr>
          <w:rFonts w:ascii="Times New Roman" w:hAnsi="Times New Roman" w:cs="Times New Roman"/>
          <w:sz w:val="24"/>
          <w:szCs w:val="24"/>
          <w:lang w:val="en-US"/>
        </w:rPr>
        <w:t>I</w:t>
      </w:r>
      <w:r w:rsidR="00634CE4" w:rsidRPr="006D64FA">
        <w:rPr>
          <w:rFonts w:ascii="Times New Roman" w:hAnsi="Times New Roman" w:cs="Times New Roman"/>
          <w:sz w:val="24"/>
          <w:szCs w:val="24"/>
        </w:rPr>
        <w:t xml:space="preserve"> дополнительном</w:t>
      </w:r>
      <w:r w:rsidRPr="006D64FA">
        <w:rPr>
          <w:rFonts w:ascii="Times New Roman" w:hAnsi="Times New Roman" w:cs="Times New Roman"/>
          <w:sz w:val="24"/>
          <w:szCs w:val="24"/>
        </w:rPr>
        <w:t xml:space="preserve">) - </w:t>
      </w:r>
      <w:r w:rsidRPr="006D64FA">
        <w:rPr>
          <w:rFonts w:ascii="Times New Roman" w:hAnsi="Times New Roman" w:cs="Times New Roman"/>
          <w:sz w:val="24"/>
          <w:szCs w:val="24"/>
          <w:lang w:val="en-US"/>
        </w:rPr>
        <w:t>IV</w:t>
      </w:r>
      <w:r w:rsidRPr="006D64FA">
        <w:rPr>
          <w:rFonts w:ascii="Times New Roman" w:hAnsi="Times New Roman" w:cs="Times New Roman"/>
          <w:sz w:val="24"/>
          <w:szCs w:val="24"/>
        </w:rPr>
        <w:t xml:space="preserve">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В </w:t>
      </w:r>
      <w:r w:rsidRPr="006D64FA">
        <w:rPr>
          <w:rFonts w:ascii="Times New Roman" w:hAnsi="Times New Roman" w:cs="Times New Roman"/>
          <w:sz w:val="24"/>
          <w:szCs w:val="24"/>
          <w:lang w:val="en-US"/>
        </w:rPr>
        <w:t>IV</w:t>
      </w:r>
      <w:r w:rsidRPr="006D64FA">
        <w:rPr>
          <w:rFonts w:ascii="Times New Roman" w:hAnsi="Times New Roman" w:cs="Times New Roman"/>
          <w:sz w:val="24"/>
          <w:szCs w:val="24"/>
        </w:rPr>
        <w:t xml:space="preserve">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6D64FA">
        <w:rPr>
          <w:rFonts w:ascii="Times New Roman" w:hAnsi="Times New Roman" w:cs="Times New Roman"/>
          <w:sz w:val="24"/>
          <w:szCs w:val="24"/>
          <w:lang w:val="en-US"/>
        </w:rPr>
        <w:t>IV</w:t>
      </w:r>
      <w:r w:rsidRPr="006D64FA">
        <w:rPr>
          <w:rFonts w:ascii="Times New Roman" w:hAnsi="Times New Roman" w:cs="Times New Roman"/>
          <w:sz w:val="24"/>
          <w:szCs w:val="24"/>
        </w:rPr>
        <w:t xml:space="preserve"> класса </w:t>
      </w:r>
      <w:r w:rsidRPr="006D64FA">
        <w:rPr>
          <w:rFonts w:ascii="Times New Roman" w:hAnsi="Times New Roman" w:cs="Times New Roman"/>
          <w:sz w:val="24"/>
          <w:szCs w:val="24"/>
        </w:rPr>
        <w:lastRenderedPageBreak/>
        <w:t>предусмотрено закрепление действий сложения, вычитания, умножения, деления в пределах 1 000 000, решение арифметических задач с 2—3 действиями и про</w:t>
      </w:r>
      <w:r w:rsidRPr="006D64FA">
        <w:rPr>
          <w:rFonts w:ascii="Times New Roman" w:hAnsi="Times New Roman" w:cs="Times New Roman"/>
          <w:sz w:val="24"/>
          <w:szCs w:val="24"/>
        </w:rPr>
        <w:softHyphen/>
        <w:t>стых уравнений с одним неизвестным, формирование умения называть и записывать компоненты математических действий.</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w:t>
      </w:r>
      <w:r w:rsidR="0047461C" w:rsidRPr="006D64FA">
        <w:rPr>
          <w:rFonts w:ascii="Times New Roman" w:hAnsi="Times New Roman" w:cs="Times New Roman"/>
          <w:sz w:val="24"/>
          <w:szCs w:val="24"/>
        </w:rPr>
        <w:t xml:space="preserve">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w:t>
      </w:r>
      <w:r w:rsidR="000C27D6" w:rsidRPr="006D64FA">
        <w:rPr>
          <w:rFonts w:ascii="Times New Roman" w:hAnsi="Times New Roman" w:cs="Times New Roman"/>
          <w:sz w:val="24"/>
          <w:szCs w:val="24"/>
        </w:rPr>
        <w:t>, закрепляют знания и умения в устных и письменных вычислениях.</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sidRPr="006D64FA">
        <w:rPr>
          <w:rFonts w:ascii="Times New Roman" w:hAnsi="Times New Roman" w:cs="Times New Roman"/>
          <w:i/>
          <w:kern w:val="28"/>
          <w:sz w:val="24"/>
          <w:szCs w:val="24"/>
        </w:rPr>
        <w:t>точка, прямая и ломаная линия</w:t>
      </w:r>
      <w:r w:rsidRPr="006D64FA">
        <w:rPr>
          <w:rFonts w:ascii="Times New Roman" w:hAnsi="Times New Roman" w:cs="Times New Roman"/>
          <w:sz w:val="24"/>
          <w:szCs w:val="24"/>
        </w:rPr>
        <w:t>, знакомятся с различными геометрическими фигурами (</w:t>
      </w:r>
      <w:r w:rsidRPr="006D64FA">
        <w:rPr>
          <w:rFonts w:ascii="Times New Roman" w:hAnsi="Times New Roman" w:cs="Times New Roman"/>
          <w:i/>
          <w:kern w:val="28"/>
          <w:sz w:val="24"/>
          <w:szCs w:val="24"/>
        </w:rPr>
        <w:t>треугольник, квадрат, прямоугольник, круг</w:t>
      </w:r>
      <w:r w:rsidRPr="006D64FA">
        <w:rPr>
          <w:rFonts w:ascii="Times New Roman" w:hAnsi="Times New Roman" w:cs="Times New Roman"/>
          <w:sz w:val="24"/>
          <w:szCs w:val="24"/>
        </w:rPr>
        <w:t xml:space="preserve"> и др.) и их названиями.</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w:t>
      </w:r>
      <w:r w:rsidR="0003135E" w:rsidRPr="006D64FA">
        <w:rPr>
          <w:rFonts w:ascii="Times New Roman" w:hAnsi="Times New Roman" w:cs="Times New Roman"/>
          <w:sz w:val="24"/>
          <w:szCs w:val="24"/>
        </w:rPr>
        <w:t xml:space="preserve"> (определять время по часам, в том числе до минуты; соотносить время с режимом дня; уметь ориентироваться </w:t>
      </w:r>
      <w:r w:rsidR="0003135E" w:rsidRPr="006D64FA">
        <w:rPr>
          <w:rFonts w:ascii="Times New Roman" w:hAnsi="Times New Roman" w:cs="Times New Roman"/>
          <w:sz w:val="24"/>
          <w:szCs w:val="24"/>
        </w:rPr>
        <w:lastRenderedPageBreak/>
        <w:t>в наборе и достоинстве монет/бумажных купюр, возможностях их размена; ориентироваться в мерах веса/емкости при осуществлении покупок;</w:t>
      </w:r>
      <w:r w:rsidR="00C35164" w:rsidRPr="006D64FA">
        <w:rPr>
          <w:rFonts w:ascii="Times New Roman" w:hAnsi="Times New Roman" w:cs="Times New Roman"/>
          <w:sz w:val="24"/>
          <w:szCs w:val="24"/>
        </w:rPr>
        <w:t xml:space="preserve"> уметь использовать знание различных единиц измерения при изготовлении поделок, моделей, в процессе самообслуживания, в быту и т.д.)</w:t>
      </w:r>
      <w:r w:rsidRPr="006D64FA">
        <w:rPr>
          <w:rFonts w:ascii="Times New Roman" w:hAnsi="Times New Roman" w:cs="Times New Roman"/>
          <w:sz w:val="24"/>
          <w:szCs w:val="24"/>
        </w:rPr>
        <w:t>.</w:t>
      </w:r>
    </w:p>
    <w:p w:rsidR="004265E4" w:rsidRPr="006D64FA" w:rsidRDefault="004265E4" w:rsidP="00D73475">
      <w:pPr>
        <w:shd w:val="clear" w:color="auto" w:fill="FFFFFF"/>
        <w:spacing w:after="0" w:line="360" w:lineRule="auto"/>
        <w:ind w:firstLine="709"/>
        <w:jc w:val="both"/>
        <w:rPr>
          <w:rFonts w:ascii="Times New Roman" w:hAnsi="Times New Roman" w:cs="Times New Roman"/>
          <w:kern w:val="22"/>
          <w:sz w:val="24"/>
          <w:szCs w:val="24"/>
        </w:rPr>
      </w:pPr>
      <w:r w:rsidRPr="006D64FA">
        <w:rPr>
          <w:rFonts w:ascii="Times New Roman" w:hAnsi="Times New Roman"/>
          <w:kern w:val="22"/>
          <w:sz w:val="24"/>
          <w:szCs w:val="24"/>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4265E4" w:rsidRPr="006D64FA" w:rsidRDefault="004265E4" w:rsidP="00D73475">
      <w:pPr>
        <w:pStyle w:val="af1"/>
        <w:spacing w:line="360" w:lineRule="auto"/>
        <w:ind w:firstLine="709"/>
        <w:rPr>
          <w:rFonts w:ascii="Times New Roman" w:hAnsi="Times New Roman" w:cs="Times New Roman"/>
          <w:b/>
          <w:bCs/>
          <w:i/>
          <w:iCs/>
          <w:sz w:val="24"/>
          <w:szCs w:val="24"/>
        </w:rPr>
      </w:pPr>
      <w:r w:rsidRPr="006D64FA">
        <w:rPr>
          <w:rFonts w:ascii="Times New Roman" w:hAnsi="Times New Roman" w:cs="Times New Roman"/>
          <w:b/>
          <w:bCs/>
          <w:i/>
          <w:iCs/>
          <w:sz w:val="24"/>
          <w:szCs w:val="24"/>
        </w:rPr>
        <w:t>Числа и величины</w:t>
      </w:r>
    </w:p>
    <w:p w:rsidR="004265E4" w:rsidRPr="006D64FA" w:rsidRDefault="004265E4" w:rsidP="00D7347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265E4" w:rsidRPr="006D64FA" w:rsidRDefault="004265E4" w:rsidP="00D7347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w:t>
      </w:r>
      <w:r w:rsidRPr="006D64FA">
        <w:rPr>
          <w:rFonts w:ascii="Times New Roman" w:hAnsi="Times New Roman" w:cs="Times New Roman"/>
          <w:spacing w:val="2"/>
          <w:sz w:val="24"/>
          <w:szCs w:val="24"/>
        </w:rPr>
        <w:t xml:space="preserve">ние и упорядочение однородных величин. Доля величины </w:t>
      </w:r>
      <w:r w:rsidRPr="006D64FA">
        <w:rPr>
          <w:rFonts w:ascii="Times New Roman" w:hAnsi="Times New Roman" w:cs="Times New Roman"/>
          <w:sz w:val="24"/>
          <w:szCs w:val="24"/>
        </w:rPr>
        <w:t>(половина, треть, четверть, десятая, сотая, тысячная).</w:t>
      </w:r>
      <w:r w:rsidR="00DA5A78" w:rsidRPr="006D64FA">
        <w:rPr>
          <w:rFonts w:ascii="Times New Roman" w:hAnsi="Times New Roman" w:cs="Times New Roman"/>
          <w:sz w:val="24"/>
          <w:szCs w:val="24"/>
        </w:rPr>
        <w:t xml:space="preserve"> Знакомство с буквенной символикой.</w:t>
      </w:r>
    </w:p>
    <w:p w:rsidR="004265E4" w:rsidRPr="006D64FA" w:rsidRDefault="004265E4" w:rsidP="00D73475">
      <w:pPr>
        <w:pStyle w:val="af1"/>
        <w:spacing w:line="360" w:lineRule="auto"/>
        <w:ind w:firstLine="709"/>
        <w:rPr>
          <w:rFonts w:ascii="Times New Roman" w:hAnsi="Times New Roman" w:cs="Times New Roman"/>
          <w:b/>
          <w:bCs/>
          <w:i/>
          <w:iCs/>
          <w:sz w:val="24"/>
          <w:szCs w:val="24"/>
        </w:rPr>
      </w:pPr>
      <w:r w:rsidRPr="006D64FA">
        <w:rPr>
          <w:rFonts w:ascii="Times New Roman" w:hAnsi="Times New Roman" w:cs="Times New Roman"/>
          <w:b/>
          <w:bCs/>
          <w:i/>
          <w:iCs/>
          <w:sz w:val="24"/>
          <w:szCs w:val="24"/>
        </w:rPr>
        <w:t>Арифметические действия</w:t>
      </w:r>
    </w:p>
    <w:p w:rsidR="004265E4" w:rsidRPr="006D64FA" w:rsidRDefault="004265E4" w:rsidP="00D7347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 xml:space="preserve">Сложение, вычитание, умножение и деление. Названия </w:t>
      </w:r>
      <w:r w:rsidRPr="006D64FA">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6D64FA">
        <w:rPr>
          <w:rFonts w:ascii="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6D64FA">
        <w:rPr>
          <w:rFonts w:ascii="Times New Roman" w:hAnsi="Times New Roman" w:cs="Times New Roman"/>
          <w:sz w:val="24"/>
          <w:szCs w:val="24"/>
        </w:rPr>
        <w:t>с остатком.</w:t>
      </w:r>
    </w:p>
    <w:p w:rsidR="004265E4" w:rsidRPr="006D64FA" w:rsidRDefault="004265E4" w:rsidP="00D7347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6D64FA">
        <w:rPr>
          <w:rFonts w:ascii="Times New Roman" w:hAnsi="Times New Roman" w:cs="Times New Roman"/>
          <w:spacing w:val="2"/>
          <w:sz w:val="24"/>
          <w:szCs w:val="24"/>
        </w:rPr>
        <w:t>свойств арифметических действий в вычислениях (переста</w:t>
      </w:r>
      <w:r w:rsidRPr="006D64FA">
        <w:rPr>
          <w:rFonts w:ascii="Times New Roman" w:hAnsi="Times New Roman" w:cs="Times New Roman"/>
          <w:sz w:val="24"/>
          <w:szCs w:val="24"/>
        </w:rPr>
        <w:t>новка и группировка слагаемых в сумме, множителей в произведении; умножение суммы и разности на число).</w:t>
      </w:r>
      <w:r w:rsidR="00DA5A78" w:rsidRPr="006D64FA">
        <w:rPr>
          <w:rFonts w:ascii="Times New Roman" w:hAnsi="Times New Roman" w:cs="Times New Roman"/>
          <w:sz w:val="24"/>
          <w:szCs w:val="24"/>
        </w:rPr>
        <w:t xml:space="preserve"> Буквенные выражения.</w:t>
      </w:r>
    </w:p>
    <w:p w:rsidR="004265E4" w:rsidRPr="006D64FA" w:rsidRDefault="004265E4" w:rsidP="00D7347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4265E4" w:rsidRPr="006D64FA" w:rsidRDefault="004265E4" w:rsidP="00D7347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 xml:space="preserve">Способы проверки правильности вычислений (алгоритм, </w:t>
      </w:r>
      <w:r w:rsidRPr="006D64FA">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4265E4" w:rsidRPr="006D64FA" w:rsidRDefault="004265E4" w:rsidP="00D73475">
      <w:pPr>
        <w:pStyle w:val="af1"/>
        <w:spacing w:line="360" w:lineRule="auto"/>
        <w:ind w:firstLine="709"/>
        <w:rPr>
          <w:rFonts w:ascii="Times New Roman" w:hAnsi="Times New Roman" w:cs="Times New Roman"/>
          <w:b/>
          <w:bCs/>
          <w:i/>
          <w:iCs/>
          <w:sz w:val="24"/>
          <w:szCs w:val="24"/>
        </w:rPr>
      </w:pPr>
      <w:r w:rsidRPr="006D64FA">
        <w:rPr>
          <w:rFonts w:ascii="Times New Roman" w:hAnsi="Times New Roman" w:cs="Times New Roman"/>
          <w:b/>
          <w:bCs/>
          <w:i/>
          <w:iCs/>
          <w:sz w:val="24"/>
          <w:szCs w:val="24"/>
        </w:rPr>
        <w:t>Текстовые задачи</w:t>
      </w:r>
    </w:p>
    <w:p w:rsidR="004265E4" w:rsidRPr="006D64FA" w:rsidRDefault="004265E4" w:rsidP="00D7347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Решение текстовых задач арифметическим способом. Зада</w:t>
      </w:r>
      <w:r w:rsidRPr="006D64FA">
        <w:rPr>
          <w:rFonts w:ascii="Times New Roman" w:hAnsi="Times New Roman" w:cs="Times New Roman"/>
          <w:sz w:val="24"/>
          <w:szCs w:val="24"/>
        </w:rPr>
        <w:t>чи, содержащие отношения «больше (меньше) на…», «больше (меньше) в…». Зависимости между величинами, характеризу</w:t>
      </w:r>
      <w:r w:rsidRPr="006D64FA">
        <w:rPr>
          <w:rFonts w:ascii="Times New Roman" w:hAnsi="Times New Roman" w:cs="Times New Roman"/>
          <w:spacing w:val="2"/>
          <w:sz w:val="24"/>
          <w:szCs w:val="24"/>
        </w:rPr>
        <w:t>ющими процессы движения, работы, купли</w:t>
      </w:r>
      <w:r w:rsidRPr="006D64FA">
        <w:rPr>
          <w:rFonts w:ascii="Times New Roman" w:hAnsi="Times New Roman" w:cs="Times New Roman"/>
          <w:spacing w:val="2"/>
          <w:sz w:val="24"/>
          <w:szCs w:val="24"/>
        </w:rPr>
        <w:noBreakHyphen/>
        <w:t>продажи и</w:t>
      </w:r>
      <w:r w:rsidRPr="006D64FA">
        <w:rPr>
          <w:rFonts w:ascii="Times New Roman" w:hAnsi="Times New Roman" w:cs="Times New Roman"/>
          <w:spacing w:val="2"/>
          <w:sz w:val="24"/>
          <w:szCs w:val="24"/>
        </w:rPr>
        <w:t> </w:t>
      </w:r>
      <w:r w:rsidRPr="006D64FA">
        <w:rPr>
          <w:rFonts w:ascii="Times New Roman" w:hAnsi="Times New Roman" w:cs="Times New Roman"/>
          <w:spacing w:val="2"/>
          <w:sz w:val="24"/>
          <w:szCs w:val="24"/>
        </w:rPr>
        <w:t xml:space="preserve">др. </w:t>
      </w:r>
      <w:r w:rsidRPr="006D64FA">
        <w:rPr>
          <w:rFonts w:ascii="Times New Roman" w:hAnsi="Times New Roman" w:cs="Times New Roman"/>
          <w:sz w:val="24"/>
          <w:szCs w:val="24"/>
        </w:rPr>
        <w:t xml:space="preserve">(скорость, время, путь; объём работы, время, производительность труда; количество товара, его цена и </w:t>
      </w:r>
      <w:r w:rsidRPr="006D64FA">
        <w:rPr>
          <w:rFonts w:ascii="Times New Roman" w:hAnsi="Times New Roman" w:cs="Times New Roman"/>
          <w:sz w:val="24"/>
          <w:szCs w:val="24"/>
        </w:rPr>
        <w:lastRenderedPageBreak/>
        <w:t>стоимость и</w:t>
      </w:r>
      <w:r w:rsidRPr="006D64FA">
        <w:rPr>
          <w:rFonts w:ascii="Times New Roman" w:hAnsi="Times New Roman" w:cs="Times New Roman"/>
          <w:sz w:val="24"/>
          <w:szCs w:val="24"/>
        </w:rPr>
        <w:t> </w:t>
      </w:r>
      <w:r w:rsidRPr="006D64FA">
        <w:rPr>
          <w:rFonts w:ascii="Times New Roman" w:hAnsi="Times New Roman" w:cs="Times New Roman"/>
          <w:sz w:val="24"/>
          <w:szCs w:val="24"/>
        </w:rPr>
        <w:t xml:space="preserve">др.) </w:t>
      </w:r>
      <w:r w:rsidRPr="006D64FA">
        <w:rPr>
          <w:rFonts w:ascii="Times New Roman" w:hAnsi="Times New Roman" w:cs="Times New Roman"/>
          <w:spacing w:val="2"/>
          <w:sz w:val="24"/>
          <w:szCs w:val="24"/>
        </w:rPr>
        <w:t xml:space="preserve">Планирование хода решения задачи. Представление текста </w:t>
      </w:r>
      <w:r w:rsidRPr="006D64FA">
        <w:rPr>
          <w:rFonts w:ascii="Times New Roman" w:hAnsi="Times New Roman" w:cs="Times New Roman"/>
          <w:sz w:val="24"/>
          <w:szCs w:val="24"/>
        </w:rPr>
        <w:t>задачи (схема, таблица, диаграмма и другие модели).</w:t>
      </w:r>
      <w:r w:rsidR="00DA5A78" w:rsidRPr="006D64FA">
        <w:rPr>
          <w:rFonts w:ascii="Times New Roman" w:hAnsi="Times New Roman" w:cs="Times New Roman"/>
          <w:sz w:val="24"/>
          <w:szCs w:val="24"/>
        </w:rPr>
        <w:t xml:space="preserve"> Решение задач с применением буквенных выражений</w:t>
      </w:r>
      <w:r w:rsidR="00C763AD" w:rsidRPr="006D64FA">
        <w:rPr>
          <w:rFonts w:ascii="Times New Roman" w:hAnsi="Times New Roman" w:cs="Times New Roman"/>
          <w:sz w:val="24"/>
          <w:szCs w:val="24"/>
        </w:rPr>
        <w:t>.</w:t>
      </w:r>
    </w:p>
    <w:p w:rsidR="004265E4" w:rsidRPr="006D64FA" w:rsidRDefault="004265E4" w:rsidP="00D7347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Задачи на нахождение доли целого и целого по его доле.</w:t>
      </w:r>
    </w:p>
    <w:p w:rsidR="004265E4" w:rsidRPr="006D64FA" w:rsidRDefault="004265E4" w:rsidP="00D73475">
      <w:pPr>
        <w:pStyle w:val="af1"/>
        <w:spacing w:line="360" w:lineRule="auto"/>
        <w:ind w:firstLine="709"/>
        <w:rPr>
          <w:rFonts w:ascii="Times New Roman" w:hAnsi="Times New Roman" w:cs="Times New Roman"/>
          <w:b/>
          <w:bCs/>
          <w:i/>
          <w:iCs/>
          <w:sz w:val="24"/>
          <w:szCs w:val="24"/>
        </w:rPr>
      </w:pPr>
      <w:r w:rsidRPr="006D64FA">
        <w:rPr>
          <w:rFonts w:ascii="Times New Roman" w:hAnsi="Times New Roman" w:cs="Times New Roman"/>
          <w:b/>
          <w:bCs/>
          <w:i/>
          <w:iCs/>
          <w:spacing w:val="2"/>
          <w:sz w:val="24"/>
          <w:szCs w:val="24"/>
        </w:rPr>
        <w:t>Пространственные отношения. Геометрические фи</w:t>
      </w:r>
      <w:r w:rsidRPr="006D64FA">
        <w:rPr>
          <w:rFonts w:ascii="Times New Roman" w:hAnsi="Times New Roman" w:cs="Times New Roman"/>
          <w:b/>
          <w:bCs/>
          <w:i/>
          <w:iCs/>
          <w:sz w:val="24"/>
          <w:szCs w:val="24"/>
        </w:rPr>
        <w:t>гуры</w:t>
      </w:r>
    </w:p>
    <w:p w:rsidR="004265E4" w:rsidRPr="006D64FA" w:rsidRDefault="004265E4" w:rsidP="00D7347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Взаимное расположение предметов в пространстве и на плоскости (выше - ниже, слева - справа, сверху - снизу, ближе - дальше, между и</w:t>
      </w:r>
      <w:r w:rsidRPr="006D64FA">
        <w:rPr>
          <w:rFonts w:ascii="Times New Roman" w:hAnsi="Times New Roman" w:cs="Times New Roman"/>
          <w:spacing w:val="2"/>
          <w:sz w:val="24"/>
          <w:szCs w:val="24"/>
        </w:rPr>
        <w:t> </w:t>
      </w:r>
      <w:r w:rsidRPr="006D64FA">
        <w:rPr>
          <w:rFonts w:ascii="Times New Roman" w:hAnsi="Times New Roman" w:cs="Times New Roman"/>
          <w:spacing w:val="2"/>
          <w:sz w:val="24"/>
          <w:szCs w:val="24"/>
        </w:rPr>
        <w:t xml:space="preserve">пр.).  Распознавание и изображение </w:t>
      </w:r>
      <w:r w:rsidRPr="006D64FA">
        <w:rPr>
          <w:rFonts w:ascii="Times New Roman" w:hAnsi="Times New Roman" w:cs="Times New Roman"/>
          <w:sz w:val="24"/>
          <w:szCs w:val="24"/>
        </w:rPr>
        <w:t>геометрических фигур: точка, линия (кривая, прямая, ломаная), отрезок, угол, многоугольник, треугольник, прямоуголь</w:t>
      </w:r>
      <w:r w:rsidRPr="006D64FA">
        <w:rPr>
          <w:rFonts w:ascii="Times New Roman" w:hAnsi="Times New Roman" w:cs="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6D64FA">
        <w:rPr>
          <w:rFonts w:ascii="Times New Roman" w:hAnsi="Times New Roman" w:cs="Times New Roman"/>
          <w:sz w:val="24"/>
          <w:szCs w:val="24"/>
        </w:rPr>
        <w:t>куб, шар, параллелепипед, пирамида, цилиндр, конус.</w:t>
      </w:r>
    </w:p>
    <w:p w:rsidR="004265E4" w:rsidRPr="006D64FA" w:rsidRDefault="004265E4" w:rsidP="00D73475">
      <w:pPr>
        <w:pStyle w:val="af1"/>
        <w:spacing w:line="360" w:lineRule="auto"/>
        <w:ind w:firstLine="709"/>
        <w:rPr>
          <w:rFonts w:ascii="Times New Roman" w:hAnsi="Times New Roman" w:cs="Times New Roman"/>
          <w:b/>
          <w:bCs/>
          <w:i/>
          <w:iCs/>
          <w:sz w:val="24"/>
          <w:szCs w:val="24"/>
        </w:rPr>
      </w:pPr>
      <w:r w:rsidRPr="006D64FA">
        <w:rPr>
          <w:rFonts w:ascii="Times New Roman" w:hAnsi="Times New Roman" w:cs="Times New Roman"/>
          <w:b/>
          <w:bCs/>
          <w:i/>
          <w:iCs/>
          <w:sz w:val="24"/>
          <w:szCs w:val="24"/>
        </w:rPr>
        <w:t>Геометрические величины</w:t>
      </w:r>
    </w:p>
    <w:p w:rsidR="004265E4" w:rsidRPr="006D64FA" w:rsidRDefault="004265E4" w:rsidP="00D7347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 xml:space="preserve">Геометрические величины и их измерение. Измерение </w:t>
      </w:r>
      <w:r w:rsidRPr="006D64FA">
        <w:rPr>
          <w:rFonts w:ascii="Times New Roman" w:hAnsi="Times New Roman" w:cs="Times New Roman"/>
          <w:sz w:val="24"/>
          <w:szCs w:val="24"/>
        </w:rPr>
        <w:t xml:space="preserve">длины отрезка. Единицы длины (мм, см, </w:t>
      </w:r>
      <w:proofErr w:type="spellStart"/>
      <w:r w:rsidRPr="006D64FA">
        <w:rPr>
          <w:rFonts w:ascii="Times New Roman" w:hAnsi="Times New Roman" w:cs="Times New Roman"/>
          <w:sz w:val="24"/>
          <w:szCs w:val="24"/>
        </w:rPr>
        <w:t>дм</w:t>
      </w:r>
      <w:proofErr w:type="spellEnd"/>
      <w:r w:rsidRPr="006D64FA">
        <w:rPr>
          <w:rFonts w:ascii="Times New Roman" w:hAnsi="Times New Roman" w:cs="Times New Roman"/>
          <w:sz w:val="24"/>
          <w:szCs w:val="24"/>
        </w:rPr>
        <w:t>, м, км). Периметр. Вычисление периметра многоугольника.</w:t>
      </w:r>
    </w:p>
    <w:p w:rsidR="004265E4" w:rsidRPr="006D64FA" w:rsidRDefault="004265E4" w:rsidP="00D7347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Площадь геометрической фигуры. Единицы площади (см</w:t>
      </w:r>
      <w:r w:rsidRPr="006D64FA">
        <w:rPr>
          <w:rFonts w:ascii="Times New Roman" w:hAnsi="Times New Roman" w:cs="Times New Roman"/>
          <w:sz w:val="24"/>
          <w:szCs w:val="24"/>
          <w:vertAlign w:val="superscript"/>
        </w:rPr>
        <w:t>2</w:t>
      </w:r>
      <w:r w:rsidRPr="006D64FA">
        <w:rPr>
          <w:rFonts w:ascii="Times New Roman" w:hAnsi="Times New Roman" w:cs="Times New Roman"/>
          <w:sz w:val="24"/>
          <w:szCs w:val="24"/>
        </w:rPr>
        <w:t xml:space="preserve">, </w:t>
      </w:r>
      <w:r w:rsidRPr="006D64FA">
        <w:rPr>
          <w:rFonts w:ascii="Times New Roman" w:hAnsi="Times New Roman" w:cs="Times New Roman"/>
          <w:spacing w:val="2"/>
          <w:sz w:val="24"/>
          <w:szCs w:val="24"/>
        </w:rPr>
        <w:t>дм</w:t>
      </w:r>
      <w:r w:rsidRPr="006D64FA">
        <w:rPr>
          <w:rFonts w:ascii="Times New Roman" w:hAnsi="Times New Roman" w:cs="Times New Roman"/>
          <w:spacing w:val="2"/>
          <w:sz w:val="24"/>
          <w:szCs w:val="24"/>
          <w:vertAlign w:val="superscript"/>
        </w:rPr>
        <w:t>2</w:t>
      </w:r>
      <w:r w:rsidRPr="006D64FA">
        <w:rPr>
          <w:rFonts w:ascii="Times New Roman" w:hAnsi="Times New Roman" w:cs="Times New Roman"/>
          <w:spacing w:val="2"/>
          <w:sz w:val="24"/>
          <w:szCs w:val="24"/>
        </w:rPr>
        <w:t>, м</w:t>
      </w:r>
      <w:r w:rsidRPr="006D64FA">
        <w:rPr>
          <w:rFonts w:ascii="Times New Roman" w:hAnsi="Times New Roman" w:cs="Times New Roman"/>
          <w:spacing w:val="2"/>
          <w:sz w:val="24"/>
          <w:szCs w:val="24"/>
          <w:vertAlign w:val="superscript"/>
        </w:rPr>
        <w:t>2</w:t>
      </w:r>
      <w:r w:rsidRPr="006D64FA">
        <w:rPr>
          <w:rFonts w:ascii="Times New Roman" w:hAnsi="Times New Roman" w:cs="Times New Roman"/>
          <w:spacing w:val="2"/>
          <w:sz w:val="24"/>
          <w:szCs w:val="24"/>
        </w:rPr>
        <w:t>). Точное и приближённое измерение площади гео</w:t>
      </w:r>
      <w:r w:rsidRPr="006D64FA">
        <w:rPr>
          <w:rFonts w:ascii="Times New Roman" w:hAnsi="Times New Roman" w:cs="Times New Roman"/>
          <w:sz w:val="24"/>
          <w:szCs w:val="24"/>
        </w:rPr>
        <w:t>метрической фигуры. Вычисление площади прямоугольника.</w:t>
      </w:r>
    </w:p>
    <w:p w:rsidR="004265E4" w:rsidRPr="006D64FA" w:rsidRDefault="004265E4" w:rsidP="00D73475">
      <w:pPr>
        <w:pStyle w:val="af1"/>
        <w:spacing w:line="360" w:lineRule="auto"/>
        <w:ind w:firstLine="709"/>
        <w:rPr>
          <w:rFonts w:ascii="Times New Roman" w:hAnsi="Times New Roman" w:cs="Times New Roman"/>
          <w:b/>
          <w:bCs/>
          <w:i/>
          <w:iCs/>
          <w:sz w:val="24"/>
          <w:szCs w:val="24"/>
        </w:rPr>
      </w:pPr>
      <w:r w:rsidRPr="006D64FA">
        <w:rPr>
          <w:rFonts w:ascii="Times New Roman" w:hAnsi="Times New Roman" w:cs="Times New Roman"/>
          <w:b/>
          <w:bCs/>
          <w:i/>
          <w:iCs/>
          <w:sz w:val="24"/>
          <w:szCs w:val="24"/>
        </w:rPr>
        <w:t>Работа с данными</w:t>
      </w:r>
    </w:p>
    <w:p w:rsidR="004265E4" w:rsidRPr="006D64FA" w:rsidRDefault="004265E4" w:rsidP="00D73475">
      <w:pPr>
        <w:pStyle w:val="af1"/>
        <w:spacing w:line="360" w:lineRule="auto"/>
        <w:ind w:firstLine="709"/>
        <w:rPr>
          <w:rFonts w:ascii="Times New Roman" w:hAnsi="Times New Roman" w:cs="Times New Roman"/>
          <w:spacing w:val="-2"/>
          <w:sz w:val="24"/>
          <w:szCs w:val="24"/>
        </w:rPr>
      </w:pPr>
      <w:r w:rsidRPr="006D64FA">
        <w:rPr>
          <w:rFonts w:ascii="Times New Roman" w:hAnsi="Times New Roman" w:cs="Times New Roman"/>
          <w:spacing w:val="-2"/>
          <w:sz w:val="24"/>
          <w:szCs w:val="24"/>
        </w:rPr>
        <w:t>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265E4" w:rsidRPr="006D64FA" w:rsidRDefault="004265E4" w:rsidP="00D7347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Составление конечной последовательности (цепочки) пред</w:t>
      </w:r>
      <w:r w:rsidRPr="006D64FA">
        <w:rPr>
          <w:rFonts w:ascii="Times New Roman" w:hAnsi="Times New Roman" w:cs="Times New Roman"/>
          <w:spacing w:val="2"/>
          <w:sz w:val="24"/>
          <w:szCs w:val="24"/>
        </w:rPr>
        <w:t>метов, чисел, геометрических фигур и</w:t>
      </w:r>
      <w:r w:rsidRPr="006D64FA">
        <w:rPr>
          <w:rFonts w:ascii="Times New Roman" w:hAnsi="Times New Roman" w:cs="Times New Roman"/>
          <w:spacing w:val="2"/>
          <w:sz w:val="24"/>
          <w:szCs w:val="24"/>
        </w:rPr>
        <w:t> </w:t>
      </w:r>
      <w:r w:rsidRPr="006D64FA">
        <w:rPr>
          <w:rFonts w:ascii="Times New Roman" w:hAnsi="Times New Roman" w:cs="Times New Roman"/>
          <w:spacing w:val="2"/>
          <w:sz w:val="24"/>
          <w:szCs w:val="24"/>
        </w:rPr>
        <w:t xml:space="preserve">др. по правилу. </w:t>
      </w:r>
      <w:r w:rsidRPr="006D64FA">
        <w:rPr>
          <w:rFonts w:ascii="Times New Roman" w:hAnsi="Times New Roman" w:cs="Times New Roman"/>
          <w:sz w:val="24"/>
          <w:szCs w:val="24"/>
        </w:rPr>
        <w:t>Составление, запись и выполнение простого алгоритма, плана поиска информации.</w:t>
      </w:r>
    </w:p>
    <w:p w:rsidR="004265E4" w:rsidRPr="006D64FA" w:rsidRDefault="004265E4" w:rsidP="00D7347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 xml:space="preserve">Чтение и заполнение таблицы. Интерпретация данных </w:t>
      </w:r>
      <w:r w:rsidRPr="006D64FA">
        <w:rPr>
          <w:rFonts w:ascii="Times New Roman" w:hAnsi="Times New Roman" w:cs="Times New Roman"/>
          <w:sz w:val="24"/>
          <w:szCs w:val="24"/>
        </w:rPr>
        <w:t>таблицы. Чтение столбчатой и круговой диаграммы. Создание простейшей информационной модели (схема, таблица, цепочка).</w:t>
      </w:r>
    </w:p>
    <w:p w:rsidR="004265E4" w:rsidRPr="006D64FA" w:rsidRDefault="004265E4" w:rsidP="00D73475">
      <w:pPr>
        <w:pStyle w:val="af1"/>
        <w:spacing w:line="360" w:lineRule="auto"/>
        <w:ind w:firstLine="709"/>
        <w:rPr>
          <w:rFonts w:ascii="Times New Roman" w:hAnsi="Times New Roman"/>
          <w:sz w:val="24"/>
          <w:szCs w:val="24"/>
        </w:rPr>
      </w:pPr>
      <w:r w:rsidRPr="006D64FA">
        <w:rPr>
          <w:rFonts w:ascii="Times New Roman" w:hAnsi="Times New Roman"/>
          <w:b/>
          <w:i/>
          <w:sz w:val="24"/>
          <w:szCs w:val="24"/>
        </w:rPr>
        <w:t>Предметные результаты</w:t>
      </w:r>
      <w:r w:rsidRPr="006D64FA">
        <w:rPr>
          <w:rFonts w:ascii="Times New Roman" w:hAnsi="Times New Roman"/>
          <w:sz w:val="24"/>
          <w:szCs w:val="24"/>
        </w:rPr>
        <w:t xml:space="preserve"> освоения программы учебного предмета «Математика»:</w:t>
      </w:r>
    </w:p>
    <w:p w:rsidR="004265E4" w:rsidRPr="006D64FA" w:rsidRDefault="004265E4" w:rsidP="00D73475">
      <w:pPr>
        <w:spacing w:after="0" w:line="360" w:lineRule="auto"/>
        <w:ind w:firstLine="709"/>
        <w:jc w:val="both"/>
        <w:rPr>
          <w:rFonts w:ascii="Times New Roman" w:hAnsi="Times New Roman"/>
          <w:sz w:val="24"/>
          <w:szCs w:val="24"/>
        </w:rPr>
      </w:pPr>
      <w:r w:rsidRPr="006D64FA">
        <w:rPr>
          <w:rFonts w:ascii="Times New Roman" w:hAnsi="Times New Roman"/>
          <w:sz w:val="24"/>
          <w:szCs w:val="24"/>
        </w:rPr>
        <w:t xml:space="preserve">-  овладение основами математических знаний, умениями сравнивать и упорядочивать объекты по различным математическим основаниям; </w:t>
      </w:r>
    </w:p>
    <w:p w:rsidR="004265E4" w:rsidRPr="006D64FA" w:rsidRDefault="004265E4" w:rsidP="00D73475">
      <w:pPr>
        <w:pStyle w:val="29"/>
        <w:ind w:left="0" w:firstLine="709"/>
        <w:jc w:val="both"/>
      </w:pPr>
      <w:r w:rsidRPr="006D64FA">
        <w:t xml:space="preserve">- развитие внимания, памяти, восприятия, мышления, логических операций сравнения, классификации, </w:t>
      </w:r>
      <w:proofErr w:type="spellStart"/>
      <w:r w:rsidRPr="006D64FA">
        <w:t>сериации</w:t>
      </w:r>
      <w:proofErr w:type="spellEnd"/>
      <w:r w:rsidRPr="006D64FA">
        <w:t>, умозаключения;</w:t>
      </w:r>
    </w:p>
    <w:p w:rsidR="004265E4" w:rsidRPr="006D64FA" w:rsidRDefault="004265E4" w:rsidP="00D73475">
      <w:pPr>
        <w:pStyle w:val="29"/>
        <w:ind w:left="0" w:firstLine="709"/>
        <w:jc w:val="both"/>
      </w:pPr>
      <w:r w:rsidRPr="006D64FA">
        <w:lastRenderedPageBreak/>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4265E4" w:rsidRPr="006D64FA" w:rsidRDefault="004265E4" w:rsidP="00D73475">
      <w:pPr>
        <w:pStyle w:val="29"/>
        <w:ind w:left="0" w:firstLine="709"/>
        <w:jc w:val="both"/>
      </w:pPr>
      <w:r w:rsidRPr="006D64FA">
        <w:t xml:space="preserve">- </w:t>
      </w:r>
      <w:proofErr w:type="spellStart"/>
      <w:r w:rsidRPr="006D64FA">
        <w:t>сформированность</w:t>
      </w:r>
      <w:proofErr w:type="spellEnd"/>
      <w:r w:rsidRPr="006D64FA">
        <w:t xml:space="preserve"> элементов системного мышления и приобретение основ информационной грамотности;</w:t>
      </w:r>
    </w:p>
    <w:p w:rsidR="004265E4" w:rsidRPr="006D64FA" w:rsidRDefault="004265E4" w:rsidP="00D73475">
      <w:pPr>
        <w:pStyle w:val="29"/>
        <w:ind w:left="0" w:firstLine="709"/>
        <w:jc w:val="both"/>
      </w:pPr>
      <w:r w:rsidRPr="006D64FA">
        <w:t>-  овладение математической терминологией;</w:t>
      </w:r>
    </w:p>
    <w:p w:rsidR="004265E4" w:rsidRPr="006D64FA" w:rsidRDefault="004265E4" w:rsidP="00D73475">
      <w:pPr>
        <w:pStyle w:val="29"/>
        <w:ind w:left="0" w:firstLine="709"/>
        <w:jc w:val="both"/>
      </w:pPr>
      <w:r w:rsidRPr="006D64FA">
        <w:t>- понимание и употребление абстрактных, отвлеченных, обобщающих понятий;</w:t>
      </w:r>
    </w:p>
    <w:p w:rsidR="004265E4" w:rsidRPr="006D64FA" w:rsidRDefault="004265E4" w:rsidP="00D73475">
      <w:pPr>
        <w:pStyle w:val="29"/>
        <w:ind w:left="0" w:firstLine="709"/>
        <w:jc w:val="both"/>
      </w:pPr>
      <w:r w:rsidRPr="006D64FA">
        <w:t>- понимание и употребление сложных логико-грамматических конструкций;</w:t>
      </w:r>
    </w:p>
    <w:p w:rsidR="00C35164" w:rsidRPr="006D64FA" w:rsidRDefault="00C35164" w:rsidP="00D73475">
      <w:pPr>
        <w:pStyle w:val="29"/>
        <w:ind w:left="0" w:firstLine="709"/>
        <w:jc w:val="both"/>
      </w:pPr>
      <w:r w:rsidRPr="006D64FA">
        <w:t xml:space="preserve">- </w:t>
      </w:r>
      <w:proofErr w:type="spellStart"/>
      <w:r w:rsidRPr="006D64FA">
        <w:t>сформированность</w:t>
      </w:r>
      <w:proofErr w:type="spellEnd"/>
      <w:r w:rsidRPr="006D64FA">
        <w:t xml:space="preserve"> умений высказывать свои суждения с использованием математических терминов</w:t>
      </w:r>
      <w:r w:rsidR="00242F5B" w:rsidRPr="006D64FA">
        <w:t xml:space="preserve"> и понятий, ставить вопросы по ходу выполнения задания, обосновывать этапы решения учебной задачи;</w:t>
      </w:r>
    </w:p>
    <w:p w:rsidR="004265E4" w:rsidRPr="006D64FA" w:rsidRDefault="004265E4" w:rsidP="00D73475">
      <w:pPr>
        <w:pStyle w:val="29"/>
        <w:ind w:left="0" w:firstLine="709"/>
        <w:jc w:val="both"/>
      </w:pPr>
      <w:r w:rsidRPr="006D64FA">
        <w:t>-  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4265E4" w:rsidRPr="006D64FA" w:rsidRDefault="004265E4" w:rsidP="00D73475">
      <w:pPr>
        <w:pStyle w:val="29"/>
        <w:ind w:left="0" w:firstLine="709"/>
        <w:jc w:val="both"/>
      </w:pPr>
      <w:r w:rsidRPr="006D64FA">
        <w:t xml:space="preserve">-  </w:t>
      </w:r>
      <w:proofErr w:type="spellStart"/>
      <w:r w:rsidRPr="006D64FA">
        <w:t>сформированность</w:t>
      </w:r>
      <w:proofErr w:type="spellEnd"/>
      <w:r w:rsidRPr="006D64FA">
        <w:t xml:space="preserve"> общих приемов решения задач;</w:t>
      </w:r>
    </w:p>
    <w:p w:rsidR="004265E4" w:rsidRPr="006D64FA" w:rsidRDefault="004265E4" w:rsidP="00D73475">
      <w:pPr>
        <w:pStyle w:val="29"/>
        <w:ind w:left="0" w:firstLine="709"/>
        <w:jc w:val="both"/>
      </w:pPr>
      <w:r w:rsidRPr="006D64FA">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4265E4" w:rsidRPr="006D64FA" w:rsidRDefault="004265E4" w:rsidP="00D73475">
      <w:pPr>
        <w:pStyle w:val="29"/>
        <w:ind w:left="0" w:firstLine="709"/>
        <w:jc w:val="both"/>
      </w:pPr>
      <w:r w:rsidRPr="006D64FA">
        <w:t xml:space="preserve">- умение распознавать, исследовать, и изображать геометрические фигуры; </w:t>
      </w:r>
    </w:p>
    <w:p w:rsidR="004265E4" w:rsidRPr="006D64FA" w:rsidRDefault="004265E4" w:rsidP="00D73475">
      <w:pPr>
        <w:pStyle w:val="29"/>
        <w:ind w:left="0" w:firstLine="709"/>
        <w:jc w:val="both"/>
      </w:pPr>
      <w:r w:rsidRPr="006D64FA">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rsidR="004265E4" w:rsidRPr="006D64FA" w:rsidRDefault="004265E4" w:rsidP="00D73475">
      <w:pPr>
        <w:pStyle w:val="29"/>
        <w:ind w:left="0" w:firstLine="709"/>
        <w:jc w:val="both"/>
      </w:pPr>
      <w:r w:rsidRPr="006D64FA">
        <w:t>- умение проводить проверку правильности вычислений разными способами;</w:t>
      </w:r>
    </w:p>
    <w:p w:rsidR="004265E4" w:rsidRPr="006D64FA" w:rsidRDefault="004265E4" w:rsidP="00D73475">
      <w:pPr>
        <w:pStyle w:val="29"/>
        <w:ind w:left="0" w:firstLine="709"/>
        <w:jc w:val="both"/>
      </w:pPr>
      <w:r w:rsidRPr="006D64FA">
        <w:t>-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p>
    <w:p w:rsidR="004265E4" w:rsidRPr="006D64FA" w:rsidRDefault="004265E4" w:rsidP="00D73475">
      <w:pPr>
        <w:pStyle w:val="29"/>
        <w:ind w:left="0" w:firstLine="709"/>
        <w:jc w:val="both"/>
      </w:pPr>
      <w:r w:rsidRPr="006D64FA">
        <w:t>- знание назначения основных устройств компьютера для ввода, вывода, обработки информации;</w:t>
      </w:r>
    </w:p>
    <w:p w:rsidR="004265E4" w:rsidRPr="006D64FA" w:rsidRDefault="004265E4" w:rsidP="00D73475">
      <w:pPr>
        <w:pStyle w:val="29"/>
        <w:ind w:left="0" w:firstLine="709"/>
        <w:jc w:val="both"/>
      </w:pPr>
      <w:r w:rsidRPr="006D64FA">
        <w:t>- умение пользоваться простейшими средствами текстового редактора;</w:t>
      </w:r>
    </w:p>
    <w:p w:rsidR="004265E4" w:rsidRPr="006D64FA" w:rsidRDefault="004265E4" w:rsidP="00D73475">
      <w:pPr>
        <w:pStyle w:val="29"/>
        <w:ind w:left="0" w:firstLine="709"/>
        <w:jc w:val="both"/>
      </w:pPr>
      <w:r w:rsidRPr="006D64FA">
        <w:t>- умение работать с цифровыми образовательными ресурсами, готовыми материалами на электронных носителях;</w:t>
      </w:r>
    </w:p>
    <w:p w:rsidR="004265E4" w:rsidRPr="006D64FA" w:rsidRDefault="004265E4" w:rsidP="00D73475">
      <w:pPr>
        <w:pStyle w:val="29"/>
        <w:ind w:left="0" w:firstLine="709"/>
        <w:jc w:val="both"/>
      </w:pPr>
      <w:r w:rsidRPr="006D64FA">
        <w:t>- умение работать с простыми информационными объектами (текст, таблица, схема, рисунок): создание, преобразование, сохранение, удаление, вывод на принтер;</w:t>
      </w:r>
    </w:p>
    <w:p w:rsidR="004265E4" w:rsidRPr="006D64FA" w:rsidRDefault="004265E4" w:rsidP="00D73475">
      <w:pPr>
        <w:pStyle w:val="29"/>
        <w:ind w:left="0" w:firstLine="709"/>
        <w:jc w:val="both"/>
      </w:pPr>
      <w:r w:rsidRPr="006D64FA">
        <w:t>-  умение создавать небольшие тексты по интересной для обучающихся тематике;</w:t>
      </w:r>
    </w:p>
    <w:p w:rsidR="004265E4" w:rsidRPr="006D64FA" w:rsidRDefault="004265E4" w:rsidP="00D73475">
      <w:pPr>
        <w:pStyle w:val="29"/>
        <w:ind w:left="0" w:firstLine="709"/>
        <w:jc w:val="both"/>
      </w:pPr>
      <w:r w:rsidRPr="006D64FA">
        <w:lastRenderedPageBreak/>
        <w:t>-  соблюдать правила безопасной работы на компьютере.</w:t>
      </w:r>
    </w:p>
    <w:p w:rsidR="004549E8" w:rsidRPr="006D64FA" w:rsidRDefault="004549E8" w:rsidP="00D73475">
      <w:pPr>
        <w:pStyle w:val="29"/>
        <w:ind w:left="0" w:firstLine="709"/>
        <w:jc w:val="both"/>
      </w:pPr>
    </w:p>
    <w:p w:rsidR="004265E4" w:rsidRPr="006D64FA" w:rsidRDefault="004265E4" w:rsidP="00D73475">
      <w:pPr>
        <w:spacing w:after="0" w:line="360" w:lineRule="auto"/>
        <w:jc w:val="center"/>
        <w:rPr>
          <w:rFonts w:ascii="Times New Roman" w:hAnsi="Times New Roman"/>
          <w:b/>
          <w:kern w:val="22"/>
          <w:sz w:val="24"/>
          <w:szCs w:val="24"/>
        </w:rPr>
      </w:pPr>
      <w:r w:rsidRPr="006D64FA">
        <w:rPr>
          <w:rFonts w:ascii="Times New Roman" w:hAnsi="Times New Roman" w:cs="Times New Roman"/>
          <w:b/>
          <w:sz w:val="24"/>
          <w:szCs w:val="24"/>
        </w:rPr>
        <w:t>5.</w:t>
      </w:r>
      <w:r w:rsidRPr="006D64FA">
        <w:rPr>
          <w:sz w:val="24"/>
          <w:szCs w:val="24"/>
        </w:rPr>
        <w:t xml:space="preserve"> </w:t>
      </w:r>
      <w:r w:rsidRPr="006D64FA">
        <w:rPr>
          <w:rFonts w:ascii="Times New Roman" w:hAnsi="Times New Roman"/>
          <w:b/>
          <w:kern w:val="22"/>
          <w:sz w:val="24"/>
          <w:szCs w:val="24"/>
        </w:rPr>
        <w:t>Окружающий мир</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Основные </w:t>
      </w:r>
      <w:r w:rsidRPr="006D64FA">
        <w:rPr>
          <w:rFonts w:ascii="Times New Roman" w:hAnsi="Times New Roman" w:cs="Times New Roman"/>
          <w:b/>
          <w:sz w:val="24"/>
          <w:szCs w:val="24"/>
        </w:rPr>
        <w:t>задачи</w:t>
      </w:r>
      <w:r w:rsidRPr="006D64FA">
        <w:rPr>
          <w:rFonts w:ascii="Times New Roman" w:hAnsi="Times New Roman" w:cs="Times New Roman"/>
          <w:sz w:val="24"/>
          <w:szCs w:val="24"/>
        </w:rPr>
        <w:t xml:space="preserve"> учебного предмета «Окружающий мир» состоят в следующем:</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формирование научного мировоззрения обучающихся;</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b/>
          <w:i/>
          <w:sz w:val="24"/>
          <w:szCs w:val="24"/>
        </w:rPr>
        <w:t>-</w:t>
      </w:r>
      <w:r w:rsidRPr="006D64FA">
        <w:rPr>
          <w:rFonts w:ascii="Times New Roman" w:hAnsi="Times New Roman" w:cs="Times New Roman"/>
          <w:sz w:val="24"/>
          <w:szCs w:val="24"/>
        </w:rPr>
        <w:t xml:space="preserve"> овладение основными представлениями об окружающем мире; </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формирование умений использовать знания об окружающем мире, о живой и неживой природе на основе систематических </w:t>
      </w:r>
      <w:r w:rsidR="002B50A0" w:rsidRPr="006D64FA">
        <w:rPr>
          <w:rFonts w:ascii="Times New Roman" w:hAnsi="Times New Roman" w:cs="Times New Roman"/>
          <w:sz w:val="24"/>
          <w:szCs w:val="24"/>
        </w:rPr>
        <w:t>наблюдений за явлениями природы</w:t>
      </w:r>
      <w:r w:rsidRPr="006D64FA">
        <w:rPr>
          <w:rFonts w:ascii="Times New Roman" w:hAnsi="Times New Roman" w:cs="Times New Roman"/>
          <w:sz w:val="24"/>
          <w:szCs w:val="24"/>
        </w:rPr>
        <w:t xml:space="preserve"> для осмысленной и самостоятельной организации безопасной жизни в конкретных природных и климатических условиях;</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b/>
          <w:i/>
          <w:sz w:val="24"/>
          <w:szCs w:val="24"/>
        </w:rPr>
        <w:t>-</w:t>
      </w:r>
      <w:r w:rsidRPr="006D64FA">
        <w:rPr>
          <w:rFonts w:ascii="Times New Roman" w:hAnsi="Times New Roman" w:cs="Times New Roman"/>
          <w:sz w:val="24"/>
          <w:szCs w:val="24"/>
        </w:rPr>
        <w:t xml:space="preserve"> развитие активности, любознательности и разумной предприимчивости во взаимодействии с миром живой и неживой природы; </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b/>
          <w:i/>
          <w:sz w:val="24"/>
          <w:szCs w:val="24"/>
        </w:rPr>
        <w:t xml:space="preserve">- </w:t>
      </w:r>
      <w:r w:rsidRPr="006D64FA">
        <w:rPr>
          <w:rFonts w:ascii="Times New Roman" w:hAnsi="Times New Roman" w:cs="Times New Roman"/>
          <w:sz w:val="24"/>
          <w:szCs w:val="24"/>
        </w:rPr>
        <w:t xml:space="preserve">формирование знаний о человеке, развитие представлений о себе и круге близких людей, осознание общности и различий с другими; </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b/>
          <w:i/>
          <w:sz w:val="24"/>
          <w:szCs w:val="24"/>
        </w:rPr>
        <w:t xml:space="preserve">- </w:t>
      </w:r>
      <w:r w:rsidRPr="006D64FA">
        <w:rPr>
          <w:rFonts w:ascii="Times New Roman" w:hAnsi="Times New Roman" w:cs="Times New Roman"/>
          <w:sz w:val="24"/>
          <w:szCs w:val="24"/>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овладение знаниями о характере труда людей, связанного с использованием природы;</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модели безопасного поведения в условиях повседневной жизни и в различных опасных и чрезвычайных ситуациях;</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психологической культуры и компетенции для обеспечения эффективного и безопасного взаимодействия в социуме;</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развитие понимания взаимосвязи и взаимозависимости жизнедеятельности человека и окружающей среды;</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lastRenderedPageBreak/>
        <w:t xml:space="preserve">- сенсорное развитие обучающихся с ТНР; </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развитие процессов обобщения, систематизации, логического мышления, основываясь на анализе явлений природы и опосредуя их речью; </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развитие речи обучающихся; </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sz w:val="24"/>
          <w:szCs w:val="24"/>
        </w:rPr>
        <w:t>- совершенствование познавательной функции речи;</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овладение  знаниями о мероприятиях по охране природы на основе анализа конкретной деятельности в данной местности (крае, республике)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воспитание гуманного отношения к живой и неживой природе, чувства милосердия, стремления к бережному отношению и охране природы;</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Содержание программы учебного предмета «Окружающий мир» обеспечивает основу осуществления </w:t>
      </w:r>
      <w:proofErr w:type="spellStart"/>
      <w:r w:rsidRPr="006D64FA">
        <w:rPr>
          <w:rFonts w:ascii="Times New Roman" w:hAnsi="Times New Roman" w:cs="Times New Roman"/>
          <w:sz w:val="24"/>
          <w:szCs w:val="24"/>
        </w:rPr>
        <w:t>межпредметных</w:t>
      </w:r>
      <w:proofErr w:type="spellEnd"/>
      <w:r w:rsidRPr="006D64FA">
        <w:rPr>
          <w:rFonts w:ascii="Times New Roman" w:hAnsi="Times New Roman" w:cs="Times New Roman"/>
          <w:sz w:val="24"/>
          <w:szCs w:val="24"/>
        </w:rPr>
        <w:t xml:space="preserve"> связей дисциплин начальной школы.</w:t>
      </w:r>
    </w:p>
    <w:p w:rsidR="004265E4" w:rsidRPr="006D64FA" w:rsidRDefault="004265E4" w:rsidP="00B82A29">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i/>
          <w:iCs/>
          <w:sz w:val="24"/>
          <w:szCs w:val="24"/>
        </w:rPr>
        <w:t xml:space="preserve">Русский язык и литературное чтение: </w:t>
      </w:r>
      <w:r w:rsidRPr="006D64FA">
        <w:rPr>
          <w:rFonts w:ascii="Times New Roman" w:hAnsi="Times New Roman" w:cs="Times New Roman"/>
          <w:iCs/>
          <w:kern w:val="28"/>
          <w:sz w:val="24"/>
          <w:szCs w:val="24"/>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6D64FA">
        <w:rPr>
          <w:rFonts w:ascii="Times New Roman" w:hAnsi="Times New Roman" w:cs="Times New Roman"/>
          <w:iCs/>
          <w:sz w:val="24"/>
          <w:szCs w:val="24"/>
        </w:rPr>
        <w:t xml:space="preserve">закрепление правильных речевых навыков устной и письменной речи в различных коммуникативных ситуациях. </w:t>
      </w:r>
    </w:p>
    <w:p w:rsidR="004265E4" w:rsidRPr="006D64FA" w:rsidRDefault="004265E4" w:rsidP="00B82A29">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i/>
          <w:iCs/>
          <w:sz w:val="24"/>
          <w:szCs w:val="24"/>
        </w:rPr>
        <w:t>Музыка:</w:t>
      </w:r>
      <w:r w:rsidRPr="006D64FA">
        <w:rPr>
          <w:rFonts w:ascii="Times New Roman" w:hAnsi="Times New Roman" w:cs="Times New Roman"/>
          <w:iCs/>
          <w:sz w:val="24"/>
          <w:szCs w:val="24"/>
        </w:rPr>
        <w:t xml:space="preserve">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6D64FA">
        <w:rPr>
          <w:rFonts w:ascii="Times New Roman" w:hAnsi="Times New Roman" w:cs="Times New Roman"/>
          <w:sz w:val="24"/>
          <w:szCs w:val="24"/>
        </w:rPr>
        <w:t>.</w:t>
      </w:r>
    </w:p>
    <w:p w:rsidR="004265E4" w:rsidRPr="006D64FA" w:rsidRDefault="004265E4" w:rsidP="00B82A29">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i/>
          <w:iCs/>
          <w:sz w:val="24"/>
          <w:szCs w:val="24"/>
        </w:rPr>
        <w:t xml:space="preserve">Изобразительное искусство и  труд: </w:t>
      </w:r>
      <w:r w:rsidRPr="006D64FA">
        <w:rPr>
          <w:rFonts w:ascii="Times New Roman" w:hAnsi="Times New Roman" w:cs="Times New Roman"/>
          <w:iCs/>
          <w:kern w:val="28"/>
          <w:sz w:val="24"/>
          <w:szCs w:val="24"/>
        </w:rPr>
        <w:t xml:space="preserve">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w:t>
      </w:r>
      <w:r w:rsidRPr="006D64FA">
        <w:rPr>
          <w:rFonts w:ascii="Times New Roman" w:hAnsi="Times New Roman" w:cs="Times New Roman"/>
          <w:iCs/>
          <w:kern w:val="28"/>
          <w:sz w:val="24"/>
          <w:szCs w:val="24"/>
        </w:rPr>
        <w:lastRenderedPageBreak/>
        <w:t xml:space="preserve">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4265E4" w:rsidRPr="006D64FA" w:rsidRDefault="004265E4" w:rsidP="00B82A29">
      <w:pPr>
        <w:shd w:val="clear" w:color="auto" w:fill="FFFFFF"/>
        <w:spacing w:after="0" w:line="360" w:lineRule="auto"/>
        <w:ind w:firstLine="709"/>
        <w:jc w:val="both"/>
        <w:rPr>
          <w:rFonts w:ascii="Times New Roman" w:hAnsi="Times New Roman" w:cs="Times New Roman"/>
          <w:kern w:val="22"/>
          <w:sz w:val="24"/>
          <w:szCs w:val="24"/>
        </w:rPr>
      </w:pPr>
      <w:r w:rsidRPr="006D64FA">
        <w:rPr>
          <w:rFonts w:ascii="Times New Roman" w:hAnsi="Times New Roman"/>
          <w:i/>
          <w:kern w:val="22"/>
          <w:sz w:val="24"/>
          <w:szCs w:val="24"/>
        </w:rPr>
        <w:t>Математика</w:t>
      </w:r>
      <w:r w:rsidRPr="006D64FA">
        <w:rPr>
          <w:rFonts w:ascii="Times New Roman" w:hAnsi="Times New Roman"/>
          <w:kern w:val="22"/>
          <w:sz w:val="24"/>
          <w:szCs w:val="24"/>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Краеведческий принцип учитывается и при изучении сельскохозяйственного и промышленного производства.</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w:t>
      </w:r>
      <w:r w:rsidRPr="006D64FA">
        <w:rPr>
          <w:rFonts w:ascii="Times New Roman" w:hAnsi="Times New Roman" w:cs="Times New Roman"/>
          <w:sz w:val="24"/>
          <w:szCs w:val="24"/>
        </w:rPr>
        <w:lastRenderedPageBreak/>
        <w:t>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Структуру учебного предмета «Окружающий мир» составляют следующие разделы: «Человек и природа», «Человек и общество», «Правила безопасной жизни».</w:t>
      </w:r>
    </w:p>
    <w:p w:rsidR="004265E4" w:rsidRPr="006D64FA" w:rsidRDefault="004265E4" w:rsidP="00B82A29">
      <w:pPr>
        <w:pStyle w:val="af1"/>
        <w:spacing w:line="360" w:lineRule="auto"/>
        <w:ind w:firstLine="709"/>
        <w:rPr>
          <w:rFonts w:ascii="Times New Roman" w:hAnsi="Times New Roman" w:cs="Times New Roman"/>
          <w:b/>
          <w:i/>
          <w:sz w:val="24"/>
          <w:szCs w:val="24"/>
        </w:rPr>
      </w:pPr>
      <w:r w:rsidRPr="006D64FA">
        <w:rPr>
          <w:rFonts w:ascii="Times New Roman" w:hAnsi="Times New Roman" w:cs="Times New Roman"/>
          <w:b/>
          <w:i/>
          <w:sz w:val="24"/>
          <w:szCs w:val="24"/>
        </w:rPr>
        <w:t>Человек и природа</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lastRenderedPageBreak/>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Воздух – смесь газов. Свойства воздуха. Значение воздуха для растений, животных, человека.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Почва, ее состав, значение для живой природы и для хозяйственной жизни человека.</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Грибы: съедобные и ядовитые. Правила сбора грибов.</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w:t>
      </w:r>
      <w:r w:rsidRPr="006D64FA">
        <w:rPr>
          <w:rFonts w:ascii="Times New Roman" w:hAnsi="Times New Roman" w:cs="Times New Roman"/>
          <w:sz w:val="24"/>
          <w:szCs w:val="24"/>
        </w:rPr>
        <w:lastRenderedPageBreak/>
        <w:t xml:space="preserve">плодов и семян растений. Влияние человека на природные сообщества. Природные сообщества родного края (2 – 3 примера на основе наблюдений).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4265E4" w:rsidRPr="006D64FA" w:rsidRDefault="004265E4" w:rsidP="00B82A29">
      <w:pPr>
        <w:pStyle w:val="af1"/>
        <w:spacing w:line="360" w:lineRule="auto"/>
        <w:ind w:firstLine="709"/>
        <w:rPr>
          <w:rFonts w:ascii="Times New Roman" w:hAnsi="Times New Roman" w:cs="Times New Roman"/>
          <w:b/>
          <w:i/>
          <w:sz w:val="24"/>
          <w:szCs w:val="24"/>
        </w:rPr>
      </w:pPr>
      <w:r w:rsidRPr="006D64FA">
        <w:rPr>
          <w:rFonts w:ascii="Times New Roman" w:hAnsi="Times New Roman" w:cs="Times New Roman"/>
          <w:b/>
          <w:i/>
          <w:sz w:val="24"/>
          <w:szCs w:val="24"/>
        </w:rPr>
        <w:t>Человек и общество</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w:t>
      </w:r>
      <w:r w:rsidRPr="006D64FA">
        <w:rPr>
          <w:rFonts w:ascii="Times New Roman" w:hAnsi="Times New Roman" w:cs="Times New Roman"/>
          <w:sz w:val="24"/>
          <w:szCs w:val="24"/>
        </w:rPr>
        <w:lastRenderedPageBreak/>
        <w:t xml:space="preserve">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w:t>
      </w:r>
      <w:proofErr w:type="spellStart"/>
      <w:r w:rsidRPr="006D64FA">
        <w:rPr>
          <w:rFonts w:ascii="Times New Roman" w:hAnsi="Times New Roman" w:cs="Times New Roman"/>
          <w:sz w:val="24"/>
          <w:szCs w:val="24"/>
        </w:rPr>
        <w:t>видеочаты</w:t>
      </w:r>
      <w:proofErr w:type="spellEnd"/>
      <w:r w:rsidRPr="006D64FA">
        <w:rPr>
          <w:rFonts w:ascii="Times New Roman" w:hAnsi="Times New Roman" w:cs="Times New Roman"/>
          <w:sz w:val="24"/>
          <w:szCs w:val="24"/>
        </w:rPr>
        <w:t>, форум.</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Россия на карте, государственная граница России.</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lastRenderedPageBreak/>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Города России. Санкт-Петербург: достопримечательности (Зимний дворец, памятник Петру </w:t>
      </w:r>
      <w:r w:rsidRPr="006D64FA">
        <w:rPr>
          <w:rFonts w:ascii="Times New Roman" w:hAnsi="Times New Roman" w:cs="Times New Roman"/>
          <w:sz w:val="24"/>
          <w:szCs w:val="24"/>
          <w:lang w:val="en-US"/>
        </w:rPr>
        <w:t>I</w:t>
      </w:r>
      <w:r w:rsidRPr="006D64FA">
        <w:rPr>
          <w:rFonts w:ascii="Times New Roman" w:hAnsi="Times New Roman" w:cs="Times New Roman"/>
          <w:sz w:val="24"/>
          <w:szCs w:val="24"/>
        </w:rPr>
        <w:t xml:space="preserve"> – Медный всадник, разводные мосты через Неву и др.), города Золотого кольца (по выбору).</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Главный город родного края: достопримечательности, история и характеристика отдельных исторических событий, связанных с ним.</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65E4" w:rsidRPr="006D64FA" w:rsidRDefault="004265E4" w:rsidP="00B82A29">
      <w:pPr>
        <w:pStyle w:val="af1"/>
        <w:spacing w:line="360" w:lineRule="auto"/>
        <w:ind w:firstLine="709"/>
        <w:rPr>
          <w:rFonts w:ascii="Times New Roman" w:hAnsi="Times New Roman" w:cs="Times New Roman"/>
          <w:b/>
          <w:i/>
          <w:sz w:val="24"/>
          <w:szCs w:val="24"/>
        </w:rPr>
      </w:pPr>
      <w:r w:rsidRPr="006D64FA">
        <w:rPr>
          <w:rFonts w:ascii="Times New Roman" w:hAnsi="Times New Roman" w:cs="Times New Roman"/>
          <w:b/>
          <w:i/>
          <w:sz w:val="24"/>
          <w:szCs w:val="24"/>
        </w:rPr>
        <w:t>Правила безопасной жизни</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Ценность здоровья и здорового образа жизни.</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Правила безопасного поведения в природе.</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предмете «Окружающий мир» возможно реализовывать  модульно курс «Основы безопасности жизнедеятельности» (включая правила дорожного движения).</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i/>
          <w:sz w:val="24"/>
          <w:szCs w:val="24"/>
        </w:rPr>
        <w:t>Предметные результаты</w:t>
      </w:r>
      <w:r w:rsidRPr="006D64FA">
        <w:rPr>
          <w:rFonts w:ascii="Times New Roman" w:hAnsi="Times New Roman" w:cs="Times New Roman"/>
          <w:sz w:val="24"/>
          <w:szCs w:val="24"/>
        </w:rPr>
        <w:t xml:space="preserve"> освоения программы учебного предмета «Окружающий мир»:</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lastRenderedPageBreak/>
        <w:t xml:space="preserve"> - </w:t>
      </w:r>
      <w:proofErr w:type="spellStart"/>
      <w:r w:rsidRPr="006D64FA">
        <w:rPr>
          <w:rFonts w:ascii="Times New Roman" w:hAnsi="Times New Roman" w:cs="Times New Roman"/>
          <w:sz w:val="24"/>
          <w:szCs w:val="24"/>
        </w:rPr>
        <w:t>сформированность</w:t>
      </w:r>
      <w:proofErr w:type="spellEnd"/>
      <w:r w:rsidRPr="006D64FA">
        <w:rPr>
          <w:rFonts w:ascii="Times New Roman" w:hAnsi="Times New Roman" w:cs="Times New Roman"/>
          <w:sz w:val="24"/>
          <w:szCs w:val="24"/>
        </w:rPr>
        <w:t xml:space="preserve"> представлений о России, знание государственной символики;</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w:t>
      </w:r>
      <w:proofErr w:type="spellStart"/>
      <w:r w:rsidRPr="006D64FA">
        <w:rPr>
          <w:rFonts w:ascii="Times New Roman" w:hAnsi="Times New Roman" w:cs="Times New Roman"/>
          <w:sz w:val="24"/>
          <w:szCs w:val="24"/>
        </w:rPr>
        <w:t>сформированность</w:t>
      </w:r>
      <w:proofErr w:type="spellEnd"/>
      <w:r w:rsidRPr="006D64FA">
        <w:rPr>
          <w:rFonts w:ascii="Times New Roman" w:hAnsi="Times New Roman" w:cs="Times New Roman"/>
          <w:sz w:val="24"/>
          <w:szCs w:val="24"/>
        </w:rPr>
        <w:t xml:space="preserve"> представлений о правах и обязанностях самого обучающегося как ученика, как сына/дочери, как гражданина и т.д.;</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w:t>
      </w:r>
      <w:proofErr w:type="spellStart"/>
      <w:r w:rsidRPr="006D64FA">
        <w:rPr>
          <w:rFonts w:ascii="Times New Roman" w:hAnsi="Times New Roman" w:cs="Times New Roman"/>
          <w:sz w:val="24"/>
          <w:szCs w:val="24"/>
        </w:rPr>
        <w:t>сформированность</w:t>
      </w:r>
      <w:proofErr w:type="spellEnd"/>
      <w:r w:rsidRPr="006D64FA">
        <w:rPr>
          <w:rFonts w:ascii="Times New Roman" w:hAnsi="Times New Roman" w:cs="Times New Roman"/>
          <w:sz w:val="24"/>
          <w:szCs w:val="24"/>
        </w:rPr>
        <w:t xml:space="preserve"> целостного, социально ориентированного взгляда  на мир в его органичном единстве и разнообразии природы, народов, культур;</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умение взаимодействовать с окружающими людьми в соответствии с общепринятыми нормами;</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овладение знаниями об окружающей среде, об объектах и явлениях живой и неживой природы и их значении в жизни человека;</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представления о животном и растительном мире, их значении в жизни человека;</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представления о закономерных связях между явлениями живой и неживой природы, между деятельностью человека и изменениями в природе;</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знания о родном крае, особенностях климатических и погодных условий;</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 знания о характере труда людей, связанного с использованием природы;</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владение элементарными способами изучения природы и общества;</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умение использовать простейшее лабораторное оборудование и измерительные приборы;</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w:t>
      </w:r>
      <w:proofErr w:type="spellStart"/>
      <w:r w:rsidRPr="006D64FA">
        <w:rPr>
          <w:rFonts w:ascii="Times New Roman" w:hAnsi="Times New Roman" w:cs="Times New Roman"/>
          <w:sz w:val="24"/>
          <w:szCs w:val="24"/>
        </w:rPr>
        <w:t>сформированность</w:t>
      </w:r>
      <w:proofErr w:type="spellEnd"/>
      <w:r w:rsidRPr="006D64FA">
        <w:rPr>
          <w:rFonts w:ascii="Times New Roman" w:hAnsi="Times New Roman" w:cs="Times New Roman"/>
          <w:sz w:val="24"/>
          <w:szCs w:val="24"/>
        </w:rPr>
        <w:t xml:space="preserve"> представлений о собственном теле, распознавание своих ощущений и обогащение сенсорного опыта;</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w:t>
      </w:r>
      <w:proofErr w:type="spellStart"/>
      <w:r w:rsidRPr="006D64FA">
        <w:rPr>
          <w:rFonts w:ascii="Times New Roman" w:hAnsi="Times New Roman" w:cs="Times New Roman"/>
          <w:sz w:val="24"/>
          <w:szCs w:val="24"/>
        </w:rPr>
        <w:t>сформированность</w:t>
      </w:r>
      <w:proofErr w:type="spellEnd"/>
      <w:r w:rsidRPr="006D64FA">
        <w:rPr>
          <w:rFonts w:ascii="Times New Roman" w:hAnsi="Times New Roman" w:cs="Times New Roman"/>
          <w:sz w:val="24"/>
          <w:szCs w:val="24"/>
        </w:rPr>
        <w:t xml:space="preserve"> представлений о здоровье и нездоровье;</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w:t>
      </w:r>
      <w:proofErr w:type="spellStart"/>
      <w:r w:rsidRPr="006D64FA">
        <w:rPr>
          <w:rFonts w:ascii="Times New Roman" w:hAnsi="Times New Roman" w:cs="Times New Roman"/>
          <w:sz w:val="24"/>
          <w:szCs w:val="24"/>
        </w:rPr>
        <w:t>сформированность</w:t>
      </w:r>
      <w:proofErr w:type="spellEnd"/>
      <w:r w:rsidRPr="006D64FA">
        <w:rPr>
          <w:rFonts w:ascii="Times New Roman" w:hAnsi="Times New Roman" w:cs="Times New Roman"/>
          <w:sz w:val="24"/>
          <w:szCs w:val="24"/>
        </w:rPr>
        <w:t xml:space="preserve"> установки на безопасный, здоровый образ жизни;</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развитие лексики, формирование грамматического строя и связной речи;</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развитие процессов обобщения, систематизации, классификации, основываясь на анализе явлений природы и опосредуя их речью;</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расширение круга освоенных социальных контактов;</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lastRenderedPageBreak/>
        <w:t xml:space="preserve">- умение ограничивать свои контакты и взаимодействия в соответствии с требованиями безопасности жизнедеятельности. </w:t>
      </w:r>
    </w:p>
    <w:p w:rsidR="005E3ED3" w:rsidRPr="006D64FA" w:rsidRDefault="005E3ED3" w:rsidP="00B82A29">
      <w:pPr>
        <w:spacing w:after="0" w:line="360" w:lineRule="auto"/>
        <w:ind w:firstLine="709"/>
        <w:jc w:val="both"/>
        <w:rPr>
          <w:rFonts w:ascii="Times New Roman" w:hAnsi="Times New Roman" w:cs="Times New Roman"/>
          <w:sz w:val="24"/>
          <w:szCs w:val="24"/>
        </w:rPr>
      </w:pPr>
    </w:p>
    <w:p w:rsidR="004265E4" w:rsidRPr="006D64FA" w:rsidRDefault="004265E4" w:rsidP="002A53E4">
      <w:pPr>
        <w:pStyle w:val="af1"/>
        <w:spacing w:line="360" w:lineRule="auto"/>
        <w:ind w:firstLine="0"/>
        <w:jc w:val="center"/>
        <w:rPr>
          <w:rFonts w:ascii="Times New Roman" w:hAnsi="Times New Roman" w:cs="Times New Roman"/>
          <w:b/>
          <w:sz w:val="24"/>
          <w:szCs w:val="24"/>
        </w:rPr>
      </w:pPr>
      <w:r w:rsidRPr="006D64FA">
        <w:rPr>
          <w:rFonts w:ascii="Times New Roman" w:hAnsi="Times New Roman" w:cs="Times New Roman"/>
          <w:b/>
          <w:sz w:val="24"/>
          <w:szCs w:val="24"/>
        </w:rPr>
        <w:t xml:space="preserve">6. </w:t>
      </w:r>
      <w:r w:rsidRPr="006D64FA">
        <w:rPr>
          <w:rFonts w:ascii="Times New Roman" w:hAnsi="Times New Roman" w:cs="Times New Roman"/>
          <w:b/>
          <w:color w:val="auto"/>
          <w:sz w:val="24"/>
          <w:szCs w:val="24"/>
        </w:rPr>
        <w:t>Основы религиозных культур и светской этики</w:t>
      </w:r>
    </w:p>
    <w:p w:rsidR="004265E4" w:rsidRPr="006D64FA"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xml:space="preserve">Основные </w:t>
      </w:r>
      <w:r w:rsidRPr="006D64FA">
        <w:rPr>
          <w:rFonts w:ascii="Times New Roman" w:eastAsia="Times New Roman" w:hAnsi="Times New Roman" w:cs="Times New Roman"/>
          <w:b/>
          <w:color w:val="auto"/>
          <w:kern w:val="0"/>
          <w:sz w:val="24"/>
          <w:szCs w:val="24"/>
          <w:lang w:eastAsia="ru-RU"/>
        </w:rPr>
        <w:t>задачи</w:t>
      </w:r>
      <w:r w:rsidRPr="006D64FA">
        <w:rPr>
          <w:rFonts w:ascii="Times New Roman" w:eastAsia="Times New Roman" w:hAnsi="Times New Roman" w:cs="Times New Roman"/>
          <w:color w:val="auto"/>
          <w:kern w:val="0"/>
          <w:sz w:val="24"/>
          <w:szCs w:val="24"/>
          <w:lang w:eastAsia="ru-RU"/>
        </w:rPr>
        <w:t xml:space="preserve"> учебного предмета «Основы религиозных культур и светской этики»:</w:t>
      </w:r>
    </w:p>
    <w:p w:rsidR="004265E4" w:rsidRPr="006D64FA"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xml:space="preserve">- знакомство с основными нормами светской и религиозной морали; </w:t>
      </w:r>
    </w:p>
    <w:p w:rsidR="004265E4" w:rsidRPr="006D64FA"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понимание значения нравственности, веры и религии в жизни человека и общества;</w:t>
      </w:r>
    </w:p>
    <w:p w:rsidR="004265E4" w:rsidRPr="006D64FA"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формирование первоначальных представлений о религиозных культурах и светской этике, об их роли в культуре, истории и современности России.</w:t>
      </w:r>
    </w:p>
    <w:p w:rsidR="004265E4" w:rsidRPr="006D64FA" w:rsidRDefault="004265E4" w:rsidP="002A53E4">
      <w:pPr>
        <w:spacing w:after="0" w:line="360" w:lineRule="auto"/>
        <w:ind w:firstLine="709"/>
        <w:jc w:val="both"/>
        <w:rPr>
          <w:rFonts w:ascii="Times New Roman" w:hAnsi="Times New Roman"/>
          <w:sz w:val="24"/>
          <w:szCs w:val="24"/>
        </w:rPr>
      </w:pPr>
      <w:r w:rsidRPr="006D64FA">
        <w:rPr>
          <w:rFonts w:ascii="Times New Roman" w:hAnsi="Times New Roman"/>
          <w:sz w:val="24"/>
          <w:szCs w:val="24"/>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4265E4" w:rsidRPr="006D64FA" w:rsidRDefault="004265E4" w:rsidP="002A53E4">
      <w:pPr>
        <w:spacing w:after="0" w:line="360" w:lineRule="auto"/>
        <w:ind w:firstLine="709"/>
        <w:jc w:val="both"/>
        <w:rPr>
          <w:rFonts w:ascii="Times New Roman" w:hAnsi="Times New Roman"/>
          <w:sz w:val="24"/>
          <w:szCs w:val="24"/>
        </w:rPr>
      </w:pPr>
      <w:r w:rsidRPr="006D64FA">
        <w:rPr>
          <w:rFonts w:ascii="Times New Roman" w:hAnsi="Times New Roman"/>
          <w:sz w:val="24"/>
          <w:szCs w:val="24"/>
        </w:rPr>
        <w:t>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p>
    <w:p w:rsidR="004265E4" w:rsidRPr="006D64FA" w:rsidRDefault="004265E4" w:rsidP="002A53E4">
      <w:pPr>
        <w:spacing w:after="0" w:line="360" w:lineRule="auto"/>
        <w:ind w:firstLine="709"/>
        <w:jc w:val="both"/>
        <w:rPr>
          <w:rFonts w:ascii="Times New Roman" w:hAnsi="Times New Roman"/>
          <w:sz w:val="24"/>
          <w:szCs w:val="24"/>
        </w:rPr>
      </w:pPr>
      <w:r w:rsidRPr="006D64FA">
        <w:rPr>
          <w:rFonts w:ascii="Times New Roman" w:hAnsi="Times New Roman"/>
          <w:sz w:val="24"/>
          <w:szCs w:val="24"/>
        </w:rPr>
        <w:t xml:space="preserve">Учебный предмет </w:t>
      </w:r>
      <w:r w:rsidRPr="006D64FA">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6D64FA">
        <w:rPr>
          <w:rFonts w:ascii="Times New Roman" w:hAnsi="Times New Roman"/>
          <w:sz w:val="24"/>
          <w:szCs w:val="24"/>
        </w:rPr>
        <w:t xml:space="preserve">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 </w:t>
      </w:r>
      <w:r w:rsidRPr="006D64FA">
        <w:rPr>
          <w:rFonts w:ascii="Times New Roman" w:eastAsia="Times New Roman" w:hAnsi="Times New Roman" w:cs="Times New Roman"/>
          <w:color w:val="auto"/>
          <w:kern w:val="0"/>
          <w:sz w:val="24"/>
          <w:szCs w:val="24"/>
          <w:lang w:eastAsia="ru-RU"/>
        </w:rPr>
        <w:t>«Основы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4265E4" w:rsidRPr="006D64FA" w:rsidRDefault="004265E4" w:rsidP="002A53E4">
      <w:pPr>
        <w:spacing w:after="0" w:line="360" w:lineRule="auto"/>
        <w:ind w:firstLine="709"/>
        <w:jc w:val="both"/>
        <w:rPr>
          <w:rFonts w:ascii="Times New Roman" w:hAnsi="Times New Roman"/>
          <w:sz w:val="24"/>
          <w:szCs w:val="24"/>
        </w:rPr>
      </w:pPr>
      <w:r w:rsidRPr="006D64FA">
        <w:rPr>
          <w:rFonts w:ascii="Times New Roman" w:hAnsi="Times New Roman"/>
          <w:sz w:val="24"/>
          <w:szCs w:val="24"/>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4265E4" w:rsidRPr="006D64FA" w:rsidRDefault="004265E4" w:rsidP="002A53E4">
      <w:pPr>
        <w:spacing w:after="0" w:line="360" w:lineRule="auto"/>
        <w:ind w:firstLine="709"/>
        <w:jc w:val="both"/>
        <w:rPr>
          <w:rFonts w:ascii="Times New Roman" w:hAnsi="Times New Roman"/>
          <w:sz w:val="24"/>
          <w:szCs w:val="24"/>
        </w:rPr>
      </w:pPr>
      <w:r w:rsidRPr="006D64FA">
        <w:rPr>
          <w:rFonts w:ascii="Times New Roman" w:hAnsi="Times New Roman"/>
          <w:sz w:val="24"/>
          <w:szCs w:val="24"/>
        </w:rPr>
        <w:t xml:space="preserve">Программа учебного предмета </w:t>
      </w:r>
      <w:r w:rsidRPr="006D64FA">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6D64FA">
        <w:rPr>
          <w:rFonts w:ascii="Times New Roman" w:hAnsi="Times New Roman"/>
          <w:sz w:val="24"/>
          <w:szCs w:val="24"/>
        </w:rPr>
        <w:t xml:space="preserve"> представлена разделами  </w:t>
      </w:r>
      <w:r w:rsidRPr="006D64FA">
        <w:rPr>
          <w:rFonts w:ascii="Times New Roman" w:hAnsi="Times New Roman"/>
          <w:kern w:val="2"/>
          <w:sz w:val="24"/>
          <w:szCs w:val="24"/>
        </w:rPr>
        <w:t>«Основы религиозных культур народов России» и «Основы светской этики».</w:t>
      </w:r>
    </w:p>
    <w:p w:rsidR="004265E4" w:rsidRPr="006D64FA" w:rsidRDefault="004265E4" w:rsidP="002A53E4">
      <w:pPr>
        <w:spacing w:after="0" w:line="360" w:lineRule="auto"/>
        <w:ind w:firstLine="709"/>
        <w:jc w:val="both"/>
        <w:rPr>
          <w:rFonts w:ascii="Times New Roman" w:hAnsi="Times New Roman"/>
          <w:kern w:val="2"/>
          <w:sz w:val="24"/>
          <w:szCs w:val="24"/>
        </w:rPr>
      </w:pPr>
      <w:r w:rsidRPr="006D64FA">
        <w:rPr>
          <w:rFonts w:ascii="Times New Roman" w:hAnsi="Times New Roman"/>
          <w:kern w:val="2"/>
          <w:sz w:val="24"/>
          <w:szCs w:val="24"/>
        </w:rPr>
        <w:lastRenderedPageBreak/>
        <w:t xml:space="preserve">Тематически разделы объединяются, носят светский характер, не навязывают никакой религии. </w:t>
      </w:r>
    </w:p>
    <w:p w:rsidR="004265E4" w:rsidRPr="006D64FA" w:rsidRDefault="004265E4" w:rsidP="002A53E4">
      <w:pPr>
        <w:pStyle w:val="29"/>
        <w:ind w:left="0" w:firstLine="709"/>
        <w:jc w:val="both"/>
      </w:pPr>
      <w:r w:rsidRPr="006D64FA">
        <w:t>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4265E4" w:rsidRPr="006D64FA" w:rsidRDefault="004265E4" w:rsidP="002A53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Названные разделы учебного предмета представлены следующим содержанием:</w:t>
      </w:r>
    </w:p>
    <w:p w:rsidR="004265E4" w:rsidRPr="006D64FA" w:rsidRDefault="004265E4" w:rsidP="002A53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Россия - наша Родина. Культура и религия. </w:t>
      </w:r>
      <w:r w:rsidRPr="006D64FA">
        <w:rPr>
          <w:rFonts w:ascii="Times New Roman" w:hAnsi="Times New Roman" w:cs="Times New Roman"/>
          <w:spacing w:val="-3"/>
          <w:sz w:val="24"/>
          <w:szCs w:val="24"/>
        </w:rPr>
        <w:t xml:space="preserve">Праздники в религиях мира. </w:t>
      </w:r>
    </w:p>
    <w:p w:rsidR="004265E4" w:rsidRPr="006D64FA" w:rsidRDefault="004265E4" w:rsidP="002A53E4">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Светская этика. Отечественные традиционные религии, их роль в культуре, истории и современности России.</w:t>
      </w:r>
    </w:p>
    <w:p w:rsidR="004265E4" w:rsidRPr="006D64FA" w:rsidRDefault="004265E4" w:rsidP="002A53E4">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w:t>
      </w:r>
      <w:r w:rsidRPr="006D64FA">
        <w:rPr>
          <w:rFonts w:ascii="Times New Roman" w:hAnsi="Times New Roman"/>
          <w:sz w:val="24"/>
          <w:szCs w:val="24"/>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 </w:t>
      </w:r>
    </w:p>
    <w:p w:rsidR="006D4E79" w:rsidRPr="006D64FA" w:rsidRDefault="004265E4" w:rsidP="002A53E4">
      <w:pPr>
        <w:spacing w:after="0" w:line="360" w:lineRule="auto"/>
        <w:ind w:firstLine="709"/>
        <w:jc w:val="both"/>
        <w:rPr>
          <w:rFonts w:ascii="Times New Roman" w:hAnsi="Times New Roman"/>
          <w:sz w:val="24"/>
          <w:szCs w:val="24"/>
        </w:rPr>
      </w:pPr>
      <w:r w:rsidRPr="006D64FA">
        <w:rPr>
          <w:rFonts w:ascii="Times New Roman" w:hAnsi="Times New Roman"/>
          <w:sz w:val="24"/>
          <w:szCs w:val="24"/>
        </w:rPr>
        <w:t xml:space="preserve">Содержание учебного предмета </w:t>
      </w:r>
      <w:r w:rsidRPr="006D64FA">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6D64FA">
        <w:rPr>
          <w:rFonts w:ascii="Times New Roman" w:hAnsi="Times New Roman"/>
          <w:sz w:val="24"/>
          <w:szCs w:val="24"/>
        </w:rPr>
        <w:t xml:space="preserve">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4265E4" w:rsidRPr="006D64FA" w:rsidRDefault="004265E4" w:rsidP="002A53E4">
      <w:pPr>
        <w:spacing w:after="0" w:line="360" w:lineRule="auto"/>
        <w:ind w:firstLine="709"/>
        <w:jc w:val="both"/>
        <w:rPr>
          <w:rFonts w:ascii="Times New Roman" w:hAnsi="Times New Roman"/>
          <w:sz w:val="24"/>
          <w:szCs w:val="24"/>
        </w:rPr>
      </w:pPr>
      <w:r w:rsidRPr="006D64FA">
        <w:rPr>
          <w:rFonts w:ascii="Times New Roman" w:eastAsia="Times New Roman" w:hAnsi="Times New Roman" w:cs="Times New Roman"/>
          <w:b/>
          <w:i/>
          <w:color w:val="auto"/>
          <w:kern w:val="0"/>
          <w:sz w:val="24"/>
          <w:szCs w:val="24"/>
          <w:lang w:eastAsia="ru-RU"/>
        </w:rPr>
        <w:t>Предметные результаты</w:t>
      </w:r>
      <w:r w:rsidRPr="006D64FA">
        <w:rPr>
          <w:rFonts w:ascii="Times New Roman" w:eastAsia="Times New Roman" w:hAnsi="Times New Roman" w:cs="Times New Roman"/>
          <w:color w:val="auto"/>
          <w:kern w:val="0"/>
          <w:sz w:val="24"/>
          <w:szCs w:val="24"/>
          <w:lang w:eastAsia="ru-RU"/>
        </w:rPr>
        <w:t xml:space="preserve"> освоения учебного предмета «Основы религиозных культур и светской этики»:</w:t>
      </w:r>
    </w:p>
    <w:p w:rsidR="004265E4" w:rsidRPr="006D64FA" w:rsidRDefault="004265E4" w:rsidP="002A53E4">
      <w:pPr>
        <w:spacing w:after="0" w:line="360" w:lineRule="auto"/>
        <w:ind w:firstLine="709"/>
        <w:jc w:val="both"/>
        <w:rPr>
          <w:rFonts w:ascii="Times New Roman" w:hAnsi="Times New Roman"/>
          <w:sz w:val="24"/>
          <w:szCs w:val="24"/>
          <w:lang w:eastAsia="ru-RU"/>
        </w:rPr>
      </w:pPr>
      <w:r w:rsidRPr="006D64FA">
        <w:rPr>
          <w:rFonts w:ascii="Times New Roman" w:hAnsi="Times New Roman"/>
          <w:sz w:val="24"/>
          <w:szCs w:val="24"/>
          <w:lang w:eastAsia="ru-RU"/>
        </w:rPr>
        <w:t>- наличие представлений о национальном составе народов мира, разнообразии мировых религий и общечеловеческих ценностей;</w:t>
      </w:r>
    </w:p>
    <w:p w:rsidR="004265E4" w:rsidRPr="006D64FA" w:rsidRDefault="004265E4" w:rsidP="002A53E4">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xml:space="preserve">- </w:t>
      </w:r>
      <w:r w:rsidRPr="006D64FA">
        <w:rPr>
          <w:rFonts w:ascii="Times New Roman" w:eastAsia="Times New Roman" w:hAnsi="Times New Roman" w:cs="Times New Roman"/>
          <w:color w:val="auto"/>
          <w:kern w:val="2"/>
          <w:sz w:val="24"/>
          <w:szCs w:val="24"/>
          <w:lang w:eastAsia="ru-RU"/>
        </w:rPr>
        <w:t>понимание значения нравственности, веры и религии в жизни человека и общества;</w:t>
      </w:r>
    </w:p>
    <w:p w:rsidR="004265E4" w:rsidRPr="006D64FA" w:rsidRDefault="004265E4" w:rsidP="002A53E4">
      <w:pPr>
        <w:spacing w:after="0" w:line="360" w:lineRule="auto"/>
        <w:ind w:firstLine="709"/>
        <w:jc w:val="both"/>
        <w:rPr>
          <w:rFonts w:ascii="Times New Roman" w:hAnsi="Times New Roman"/>
          <w:sz w:val="24"/>
          <w:szCs w:val="24"/>
          <w:lang w:eastAsia="ru-RU"/>
        </w:rPr>
      </w:pPr>
      <w:r w:rsidRPr="006D64FA">
        <w:rPr>
          <w:rFonts w:ascii="Times New Roman" w:hAnsi="Times New Roman"/>
          <w:sz w:val="24"/>
          <w:szCs w:val="24"/>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4265E4" w:rsidRPr="006D64FA" w:rsidRDefault="004265E4" w:rsidP="002A53E4">
      <w:pPr>
        <w:spacing w:after="0" w:line="360" w:lineRule="auto"/>
        <w:ind w:firstLine="709"/>
        <w:jc w:val="both"/>
        <w:rPr>
          <w:rFonts w:ascii="Times New Roman" w:hAnsi="Times New Roman"/>
          <w:sz w:val="24"/>
          <w:szCs w:val="24"/>
          <w:lang w:eastAsia="ru-RU"/>
        </w:rPr>
      </w:pPr>
      <w:r w:rsidRPr="006D64FA">
        <w:rPr>
          <w:rFonts w:ascii="Times New Roman" w:hAnsi="Times New Roman"/>
          <w:sz w:val="24"/>
          <w:szCs w:val="24"/>
          <w:lang w:eastAsia="ru-RU"/>
        </w:rPr>
        <w:t xml:space="preserve">- </w:t>
      </w:r>
      <w:r w:rsidRPr="006D64FA">
        <w:rPr>
          <w:rFonts w:ascii="Times New Roman" w:eastAsia="Times New Roman" w:hAnsi="Times New Roman" w:cs="Times New Roman"/>
          <w:color w:val="auto"/>
          <w:kern w:val="2"/>
          <w:sz w:val="24"/>
          <w:szCs w:val="24"/>
          <w:lang w:eastAsia="ru-RU"/>
        </w:rPr>
        <w:t>представления об исторической роли традиционных  религий в становлении российской государственности;</w:t>
      </w:r>
    </w:p>
    <w:p w:rsidR="004265E4" w:rsidRPr="006D64FA" w:rsidRDefault="004265E4" w:rsidP="002A53E4">
      <w:pPr>
        <w:spacing w:after="0" w:line="360" w:lineRule="auto"/>
        <w:ind w:firstLine="709"/>
        <w:jc w:val="both"/>
        <w:rPr>
          <w:rFonts w:ascii="Times New Roman" w:hAnsi="Times New Roman"/>
          <w:sz w:val="24"/>
          <w:szCs w:val="24"/>
          <w:lang w:eastAsia="ru-RU"/>
        </w:rPr>
      </w:pPr>
      <w:r w:rsidRPr="006D64FA">
        <w:rPr>
          <w:rFonts w:ascii="Times New Roman" w:hAnsi="Times New Roman"/>
          <w:sz w:val="24"/>
          <w:szCs w:val="24"/>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4265E4" w:rsidRPr="006D64FA" w:rsidRDefault="004265E4" w:rsidP="002A53E4">
      <w:pPr>
        <w:spacing w:after="0" w:line="360" w:lineRule="auto"/>
        <w:ind w:firstLine="709"/>
        <w:jc w:val="both"/>
        <w:rPr>
          <w:rFonts w:ascii="Times New Roman" w:hAnsi="Times New Roman"/>
          <w:sz w:val="24"/>
          <w:szCs w:val="24"/>
          <w:lang w:eastAsia="ru-RU"/>
        </w:rPr>
      </w:pPr>
      <w:r w:rsidRPr="006D64FA">
        <w:rPr>
          <w:rFonts w:ascii="Times New Roman" w:hAnsi="Times New Roman"/>
          <w:sz w:val="24"/>
          <w:szCs w:val="24"/>
          <w:lang w:eastAsia="ru-RU"/>
        </w:rPr>
        <w:lastRenderedPageBreak/>
        <w:t xml:space="preserve">- </w:t>
      </w:r>
      <w:r w:rsidRPr="006D64FA">
        <w:rPr>
          <w:rFonts w:ascii="Times New Roman" w:eastAsia="Times New Roman" w:hAnsi="Times New Roman" w:cs="Times New Roman"/>
          <w:color w:val="auto"/>
          <w:kern w:val="2"/>
          <w:sz w:val="24"/>
          <w:szCs w:val="24"/>
          <w:lang w:eastAsia="ru-RU"/>
        </w:rPr>
        <w:t>знание основных норм светской и религиозной морали, понимание их значения в выстраивании конструктивных отношений в семье и обществе,</w:t>
      </w:r>
      <w:r w:rsidRPr="006D64FA">
        <w:rPr>
          <w:rFonts w:ascii="Times New Roman" w:hAnsi="Times New Roman"/>
          <w:sz w:val="24"/>
          <w:szCs w:val="24"/>
          <w:lang w:eastAsia="ru-RU"/>
        </w:rPr>
        <w:t xml:space="preserve"> их роли в истории и современности России;</w:t>
      </w:r>
    </w:p>
    <w:p w:rsidR="002A53E4" w:rsidRPr="006D64FA" w:rsidRDefault="004265E4" w:rsidP="00ED366E">
      <w:pPr>
        <w:spacing w:after="0" w:line="360" w:lineRule="auto"/>
        <w:ind w:firstLine="709"/>
        <w:jc w:val="both"/>
        <w:rPr>
          <w:rFonts w:ascii="Times New Roman" w:hAnsi="Times New Roman"/>
          <w:b/>
          <w:i/>
          <w:sz w:val="24"/>
          <w:szCs w:val="24"/>
        </w:rPr>
      </w:pPr>
      <w:r w:rsidRPr="006D64FA">
        <w:rPr>
          <w:rFonts w:ascii="Times New Roman" w:hAnsi="Times New Roman"/>
          <w:sz w:val="24"/>
          <w:szCs w:val="24"/>
        </w:rPr>
        <w:t xml:space="preserve">- </w:t>
      </w:r>
      <w:r w:rsidRPr="006D64FA">
        <w:rPr>
          <w:rFonts w:ascii="Times New Roman" w:hAnsi="Times New Roman"/>
          <w:kern w:val="2"/>
          <w:sz w:val="24"/>
          <w:szCs w:val="24"/>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6D64FA">
        <w:rPr>
          <w:rFonts w:ascii="Times New Roman" w:hAnsi="Times New Roman"/>
          <w:b/>
          <w:i/>
          <w:sz w:val="24"/>
          <w:szCs w:val="24"/>
        </w:rPr>
        <w:t xml:space="preserve"> </w:t>
      </w:r>
    </w:p>
    <w:p w:rsidR="002A53E4" w:rsidRPr="006D64FA" w:rsidRDefault="002A53E4" w:rsidP="002A53E4">
      <w:pPr>
        <w:spacing w:after="0" w:line="360" w:lineRule="auto"/>
        <w:ind w:firstLine="709"/>
        <w:jc w:val="both"/>
        <w:rPr>
          <w:rFonts w:ascii="Times New Roman" w:hAnsi="Times New Roman"/>
          <w:b/>
          <w:i/>
          <w:sz w:val="24"/>
          <w:szCs w:val="24"/>
        </w:rPr>
      </w:pPr>
    </w:p>
    <w:p w:rsidR="004265E4" w:rsidRPr="006D64FA" w:rsidRDefault="00ED366E" w:rsidP="00ED366E">
      <w:pPr>
        <w:spacing w:after="0" w:line="360" w:lineRule="auto"/>
        <w:rPr>
          <w:rFonts w:ascii="Times New Roman" w:hAnsi="Times New Roman"/>
          <w:b/>
          <w:i/>
          <w:sz w:val="24"/>
          <w:szCs w:val="24"/>
        </w:rPr>
      </w:pPr>
      <w:r w:rsidRPr="006D64FA">
        <w:rPr>
          <w:rFonts w:ascii="Times New Roman" w:hAnsi="Times New Roman"/>
          <w:b/>
          <w:i/>
          <w:sz w:val="24"/>
          <w:szCs w:val="24"/>
        </w:rPr>
        <w:t xml:space="preserve">                                    </w:t>
      </w:r>
      <w:r w:rsidRPr="006D64FA">
        <w:rPr>
          <w:rFonts w:ascii="Times New Roman" w:hAnsi="Times New Roman"/>
          <w:b/>
          <w:sz w:val="24"/>
          <w:szCs w:val="24"/>
        </w:rPr>
        <w:t>7</w:t>
      </w:r>
      <w:r w:rsidR="004265E4" w:rsidRPr="006D64FA">
        <w:rPr>
          <w:rFonts w:ascii="Times New Roman" w:hAnsi="Times New Roman"/>
          <w:b/>
          <w:i/>
          <w:sz w:val="24"/>
          <w:szCs w:val="24"/>
        </w:rPr>
        <w:t>. Музыка</w:t>
      </w:r>
    </w:p>
    <w:p w:rsidR="004265E4" w:rsidRPr="006D64FA" w:rsidRDefault="004265E4"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4265E4" w:rsidRPr="006D64FA" w:rsidRDefault="004265E4" w:rsidP="002A53E4">
      <w:pPr>
        <w:spacing w:after="0" w:line="360" w:lineRule="auto"/>
        <w:ind w:firstLine="709"/>
        <w:jc w:val="both"/>
        <w:rPr>
          <w:rFonts w:ascii="Times New Roman" w:hAnsi="Times New Roman"/>
          <w:sz w:val="24"/>
          <w:szCs w:val="24"/>
        </w:rPr>
      </w:pPr>
      <w:r w:rsidRPr="006D64FA">
        <w:rPr>
          <w:rFonts w:ascii="Times New Roman" w:hAnsi="Times New Roman"/>
          <w:sz w:val="24"/>
          <w:szCs w:val="24"/>
        </w:rPr>
        <w:t xml:space="preserve">Основными </w:t>
      </w:r>
      <w:r w:rsidRPr="006D64FA">
        <w:rPr>
          <w:rFonts w:ascii="Times New Roman" w:hAnsi="Times New Roman"/>
          <w:b/>
          <w:sz w:val="24"/>
          <w:szCs w:val="24"/>
        </w:rPr>
        <w:t>задачами</w:t>
      </w:r>
      <w:r w:rsidRPr="006D64FA">
        <w:rPr>
          <w:rFonts w:ascii="Times New Roman" w:hAnsi="Times New Roman"/>
          <w:sz w:val="24"/>
          <w:szCs w:val="24"/>
        </w:rPr>
        <w:t xml:space="preserve"> обучения музыке являются: </w:t>
      </w:r>
    </w:p>
    <w:p w:rsidR="004265E4" w:rsidRPr="006D64FA" w:rsidRDefault="004265E4" w:rsidP="002A53E4">
      <w:pPr>
        <w:spacing w:after="0" w:line="360" w:lineRule="auto"/>
        <w:ind w:firstLine="709"/>
        <w:jc w:val="both"/>
        <w:rPr>
          <w:rFonts w:ascii="Times New Roman" w:hAnsi="Times New Roman"/>
          <w:sz w:val="24"/>
          <w:szCs w:val="24"/>
        </w:rPr>
      </w:pPr>
      <w:r w:rsidRPr="006D64FA">
        <w:rPr>
          <w:rFonts w:ascii="Times New Roman" w:hAnsi="Times New Roman"/>
          <w:sz w:val="24"/>
          <w:szCs w:val="24"/>
        </w:rPr>
        <w:t>- формирование первоначальных представлений о роли музыки в жизни человека, ее роли в духовно-нравственном развитии человека;</w:t>
      </w:r>
    </w:p>
    <w:p w:rsidR="004265E4" w:rsidRPr="006D64FA" w:rsidRDefault="004265E4" w:rsidP="002A53E4">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4265E4" w:rsidRPr="006D64FA" w:rsidRDefault="004265E4" w:rsidP="002A53E4">
      <w:pPr>
        <w:spacing w:after="0" w:line="360" w:lineRule="auto"/>
        <w:ind w:firstLine="709"/>
        <w:jc w:val="both"/>
        <w:rPr>
          <w:rFonts w:ascii="Times New Roman" w:hAnsi="Times New Roman"/>
          <w:kern w:val="2"/>
          <w:sz w:val="24"/>
          <w:szCs w:val="24"/>
        </w:rPr>
      </w:pPr>
      <w:r w:rsidRPr="006D64FA">
        <w:rPr>
          <w:rFonts w:ascii="Times New Roman" w:hAnsi="Times New Roman"/>
          <w:kern w:val="2"/>
          <w:sz w:val="24"/>
          <w:szCs w:val="24"/>
        </w:rPr>
        <w:t>- формирование умений воспринимать музыку и выражать свое отношение к музыкальному произведению;</w:t>
      </w:r>
    </w:p>
    <w:p w:rsidR="004265E4" w:rsidRPr="006D64FA" w:rsidRDefault="004265E4" w:rsidP="002A53E4">
      <w:pPr>
        <w:spacing w:after="0" w:line="360" w:lineRule="auto"/>
        <w:ind w:firstLine="709"/>
        <w:jc w:val="both"/>
        <w:rPr>
          <w:rFonts w:ascii="Times New Roman" w:hAnsi="Times New Roman"/>
          <w:kern w:val="2"/>
          <w:sz w:val="24"/>
          <w:szCs w:val="24"/>
        </w:rPr>
      </w:pPr>
      <w:r w:rsidRPr="006D64FA">
        <w:rPr>
          <w:rFonts w:ascii="Times New Roman" w:hAnsi="Times New Roman"/>
          <w:kern w:val="2"/>
          <w:sz w:val="24"/>
          <w:szCs w:val="24"/>
        </w:rPr>
        <w:t>- развитие способностей к художественно-образному, эмоционально-целостному восприятию произведений музыкального искусства;</w:t>
      </w:r>
    </w:p>
    <w:p w:rsidR="006D4E79" w:rsidRPr="006D64FA" w:rsidRDefault="004265E4" w:rsidP="002A53E4">
      <w:pPr>
        <w:spacing w:after="0" w:line="360" w:lineRule="auto"/>
        <w:ind w:firstLine="709"/>
        <w:jc w:val="both"/>
        <w:rPr>
          <w:rFonts w:ascii="Times New Roman" w:hAnsi="Times New Roman"/>
          <w:sz w:val="24"/>
          <w:szCs w:val="24"/>
        </w:rPr>
      </w:pPr>
      <w:r w:rsidRPr="006D64FA">
        <w:rPr>
          <w:rFonts w:ascii="Times New Roman" w:hAnsi="Times New Roman"/>
          <w:kern w:val="2"/>
          <w:sz w:val="24"/>
          <w:szCs w:val="24"/>
        </w:rPr>
        <w:t xml:space="preserve">- развитие </w:t>
      </w:r>
      <w:proofErr w:type="spellStart"/>
      <w:r w:rsidRPr="006D64FA">
        <w:rPr>
          <w:rFonts w:ascii="Times New Roman" w:hAnsi="Times New Roman"/>
          <w:kern w:val="2"/>
          <w:sz w:val="24"/>
          <w:szCs w:val="24"/>
        </w:rPr>
        <w:t>звуковысотного</w:t>
      </w:r>
      <w:proofErr w:type="spellEnd"/>
      <w:r w:rsidRPr="006D64FA">
        <w:rPr>
          <w:rFonts w:ascii="Times New Roman" w:hAnsi="Times New Roman"/>
          <w:kern w:val="2"/>
          <w:sz w:val="24"/>
          <w:szCs w:val="24"/>
        </w:rPr>
        <w:t xml:space="preserve">, тембрового и динамического слуха, дыхания, способности к свободной </w:t>
      </w:r>
      <w:proofErr w:type="spellStart"/>
      <w:r w:rsidRPr="006D64FA">
        <w:rPr>
          <w:rFonts w:ascii="Times New Roman" w:hAnsi="Times New Roman"/>
          <w:kern w:val="2"/>
          <w:sz w:val="24"/>
          <w:szCs w:val="24"/>
        </w:rPr>
        <w:t>голосоподаче</w:t>
      </w:r>
      <w:proofErr w:type="spellEnd"/>
      <w:r w:rsidRPr="006D64FA">
        <w:rPr>
          <w:rFonts w:ascii="Times New Roman" w:hAnsi="Times New Roman"/>
          <w:kern w:val="2"/>
          <w:sz w:val="24"/>
          <w:szCs w:val="24"/>
        </w:rPr>
        <w:t xml:space="preserve"> и голосоведению;</w:t>
      </w:r>
    </w:p>
    <w:p w:rsidR="006D4E79" w:rsidRPr="006D64FA" w:rsidRDefault="004265E4" w:rsidP="002A53E4">
      <w:pPr>
        <w:spacing w:after="0" w:line="360" w:lineRule="auto"/>
        <w:ind w:firstLine="709"/>
        <w:jc w:val="both"/>
        <w:rPr>
          <w:rFonts w:ascii="Times New Roman" w:hAnsi="Times New Roman"/>
          <w:kern w:val="2"/>
          <w:sz w:val="24"/>
          <w:szCs w:val="24"/>
        </w:rPr>
      </w:pPr>
      <w:r w:rsidRPr="006D64FA">
        <w:rPr>
          <w:rFonts w:ascii="Times New Roman" w:hAnsi="Times New Roman"/>
          <w:kern w:val="2"/>
          <w:sz w:val="24"/>
          <w:szCs w:val="24"/>
        </w:rPr>
        <w:t xml:space="preserve">- создание благоприятных предпосылок для коррекции просодических нарушений (восприятие и осознание темпо-ритмических, </w:t>
      </w:r>
      <w:proofErr w:type="spellStart"/>
      <w:r w:rsidRPr="006D64FA">
        <w:rPr>
          <w:rFonts w:ascii="Times New Roman" w:hAnsi="Times New Roman"/>
          <w:kern w:val="2"/>
          <w:sz w:val="24"/>
          <w:szCs w:val="24"/>
        </w:rPr>
        <w:t>звуковысотных</w:t>
      </w:r>
      <w:proofErr w:type="spellEnd"/>
      <w:r w:rsidRPr="006D64FA">
        <w:rPr>
          <w:rFonts w:ascii="Times New Roman" w:hAnsi="Times New Roman"/>
          <w:kern w:val="2"/>
          <w:sz w:val="24"/>
          <w:szCs w:val="24"/>
        </w:rPr>
        <w:t>,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4118E6" w:rsidRPr="006D64FA" w:rsidRDefault="004265E4" w:rsidP="002A53E4">
      <w:pPr>
        <w:spacing w:after="0" w:line="360" w:lineRule="auto"/>
        <w:ind w:firstLine="709"/>
        <w:jc w:val="both"/>
        <w:rPr>
          <w:rFonts w:ascii="Times New Roman" w:hAnsi="Times New Roman" w:cs="Times New Roman"/>
          <w:kern w:val="2"/>
          <w:sz w:val="24"/>
          <w:szCs w:val="24"/>
        </w:rPr>
      </w:pPr>
      <w:r w:rsidRPr="006D64FA">
        <w:rPr>
          <w:rFonts w:ascii="Times New Roman" w:hAnsi="Times New Roman" w:cs="Times New Roman"/>
          <w:kern w:val="2"/>
          <w:sz w:val="24"/>
          <w:szCs w:val="24"/>
        </w:rPr>
        <w:t>- развитие слухового внимания, координации между дыханием и голосом;</w:t>
      </w:r>
    </w:p>
    <w:p w:rsidR="006D4E79" w:rsidRPr="006D64FA" w:rsidRDefault="004265E4" w:rsidP="002A53E4">
      <w:pPr>
        <w:spacing w:after="0" w:line="360" w:lineRule="auto"/>
        <w:ind w:firstLine="709"/>
        <w:jc w:val="both"/>
        <w:rPr>
          <w:rFonts w:ascii="Times New Roman" w:hAnsi="Times New Roman" w:cs="Times New Roman"/>
          <w:kern w:val="2"/>
          <w:sz w:val="24"/>
          <w:szCs w:val="24"/>
        </w:rPr>
      </w:pPr>
      <w:r w:rsidRPr="006D64FA">
        <w:rPr>
          <w:rFonts w:ascii="Times New Roman" w:hAnsi="Times New Roman" w:cs="Times New Roman"/>
          <w:kern w:val="2"/>
          <w:sz w:val="24"/>
          <w:szCs w:val="24"/>
        </w:rPr>
        <w:t>- формирование и охрана детского голоса с учетом психофизиологического и речевого развития обучающихся;</w:t>
      </w:r>
    </w:p>
    <w:p w:rsidR="004265E4" w:rsidRPr="006D64FA" w:rsidRDefault="004265E4" w:rsidP="002A53E4">
      <w:pPr>
        <w:spacing w:after="0" w:line="360" w:lineRule="auto"/>
        <w:ind w:firstLine="709"/>
        <w:jc w:val="both"/>
        <w:rPr>
          <w:rFonts w:ascii="Times New Roman" w:hAnsi="Times New Roman"/>
          <w:kern w:val="2"/>
          <w:sz w:val="24"/>
          <w:szCs w:val="24"/>
          <w:lang w:eastAsia="ru-RU"/>
        </w:rPr>
      </w:pPr>
      <w:r w:rsidRPr="006D64FA">
        <w:rPr>
          <w:rFonts w:ascii="Times New Roman" w:hAnsi="Times New Roman" w:cs="Times New Roman"/>
          <w:kern w:val="2"/>
          <w:sz w:val="24"/>
          <w:szCs w:val="24"/>
        </w:rPr>
        <w:t>- закрепление сформированной (на логопедических занятиях) артикуляции звуков.</w:t>
      </w:r>
    </w:p>
    <w:p w:rsidR="004265E4" w:rsidRPr="006D64FA" w:rsidRDefault="004265E4" w:rsidP="002A53E4">
      <w:pPr>
        <w:pStyle w:val="41"/>
        <w:spacing w:before="0" w:after="0" w:line="360" w:lineRule="auto"/>
        <w:ind w:firstLine="709"/>
        <w:jc w:val="both"/>
        <w:rPr>
          <w:rFonts w:ascii="Times New Roman" w:hAnsi="Times New Roman"/>
          <w:i w:val="0"/>
          <w:sz w:val="24"/>
          <w:szCs w:val="24"/>
        </w:rPr>
      </w:pPr>
      <w:r w:rsidRPr="006D64FA">
        <w:rPr>
          <w:rFonts w:ascii="Times New Roman" w:hAnsi="Times New Roman"/>
          <w:i w:val="0"/>
          <w:sz w:val="24"/>
          <w:szCs w:val="24"/>
        </w:rPr>
        <w:t xml:space="preserve">Основными видами учебной деятельности обучающихся являются слушание музыки, пение, инструментальное </w:t>
      </w:r>
      <w:proofErr w:type="spellStart"/>
      <w:r w:rsidRPr="006D64FA">
        <w:rPr>
          <w:rFonts w:ascii="Times New Roman" w:hAnsi="Times New Roman"/>
          <w:i w:val="0"/>
          <w:sz w:val="24"/>
          <w:szCs w:val="24"/>
        </w:rPr>
        <w:t>музицирование</w:t>
      </w:r>
      <w:proofErr w:type="spellEnd"/>
      <w:r w:rsidRPr="006D64FA">
        <w:rPr>
          <w:rFonts w:ascii="Times New Roman" w:hAnsi="Times New Roman"/>
          <w:i w:val="0"/>
          <w:sz w:val="24"/>
          <w:szCs w:val="24"/>
        </w:rPr>
        <w:t>, музыкально-пластическое движение, драматизация музыкальных произведений.</w:t>
      </w:r>
    </w:p>
    <w:p w:rsidR="004265E4" w:rsidRPr="006D64FA" w:rsidRDefault="004265E4" w:rsidP="002A53E4">
      <w:pPr>
        <w:pStyle w:val="41"/>
        <w:spacing w:before="0" w:after="0" w:line="360" w:lineRule="auto"/>
        <w:ind w:firstLine="709"/>
        <w:jc w:val="both"/>
        <w:rPr>
          <w:rFonts w:ascii="Times New Roman" w:hAnsi="Times New Roman"/>
          <w:i w:val="0"/>
          <w:sz w:val="24"/>
          <w:szCs w:val="24"/>
        </w:rPr>
      </w:pPr>
      <w:r w:rsidRPr="006D64FA">
        <w:rPr>
          <w:rFonts w:ascii="Times New Roman" w:hAnsi="Times New Roman"/>
          <w:i w:val="0"/>
          <w:sz w:val="24"/>
          <w:szCs w:val="24"/>
        </w:rPr>
        <w:t xml:space="preserve">Содержание программы учебного предмета «Музыка» по таким видам учебной деятельности как слушание музыки, пение, музыкально-пластическое движение, </w:t>
      </w:r>
      <w:r w:rsidRPr="006D64FA">
        <w:rPr>
          <w:rFonts w:ascii="Times New Roman" w:hAnsi="Times New Roman"/>
          <w:i w:val="0"/>
          <w:sz w:val="24"/>
          <w:szCs w:val="24"/>
        </w:rPr>
        <w:lastRenderedPageBreak/>
        <w:t>драматизация музыкальных произведений тесным образом с</w:t>
      </w:r>
      <w:r w:rsidR="002B50A0" w:rsidRPr="006D64FA">
        <w:rPr>
          <w:rFonts w:ascii="Times New Roman" w:hAnsi="Times New Roman"/>
          <w:i w:val="0"/>
          <w:sz w:val="24"/>
          <w:szCs w:val="24"/>
        </w:rPr>
        <w:t>вязано с содержанием коррекционных</w:t>
      </w:r>
      <w:r w:rsidRPr="006D64FA">
        <w:rPr>
          <w:rFonts w:ascii="Times New Roman" w:hAnsi="Times New Roman"/>
          <w:i w:val="0"/>
          <w:sz w:val="24"/>
          <w:szCs w:val="24"/>
        </w:rPr>
        <w:t xml:space="preserve">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4265E4" w:rsidRPr="006D64FA" w:rsidRDefault="004265E4" w:rsidP="002A53E4">
      <w:pPr>
        <w:pStyle w:val="af"/>
        <w:spacing w:after="0" w:line="360" w:lineRule="auto"/>
        <w:ind w:right="40" w:firstLine="709"/>
        <w:jc w:val="both"/>
        <w:rPr>
          <w:rFonts w:ascii="Times New Roman" w:hAnsi="Times New Roman"/>
          <w:sz w:val="24"/>
          <w:szCs w:val="24"/>
        </w:rPr>
      </w:pPr>
      <w:r w:rsidRPr="006D64FA">
        <w:rPr>
          <w:rStyle w:val="aff2"/>
          <w:rFonts w:ascii="Times New Roman" w:hAnsi="Times New Roman"/>
          <w:i/>
          <w:color w:val="000000"/>
        </w:rPr>
        <w:t>Слушание музыки.</w:t>
      </w:r>
      <w:r w:rsidRPr="006D64FA">
        <w:rPr>
          <w:rStyle w:val="afc"/>
          <w:rFonts w:ascii="Times New Roman" w:hAnsi="Times New Roman"/>
          <w:color w:val="000000"/>
          <w:sz w:val="24"/>
          <w:szCs w:val="24"/>
        </w:rPr>
        <w:t xml:space="preserve">   Слушание музыки является важным элементом музыкально-эс</w:t>
      </w:r>
      <w:r w:rsidRPr="006D64FA">
        <w:rPr>
          <w:rStyle w:val="afc"/>
          <w:rFonts w:ascii="Times New Roman" w:hAnsi="Times New Roman"/>
          <w:color w:val="000000"/>
          <w:sz w:val="24"/>
          <w:szCs w:val="24"/>
        </w:rPr>
        <w:softHyphen/>
        <w:t>тетического воспитания детей. Оно способствует восприятию и пониманию музы</w:t>
      </w:r>
      <w:r w:rsidRPr="006D64FA">
        <w:rPr>
          <w:rStyle w:val="afc"/>
          <w:rFonts w:ascii="Times New Roman" w:hAnsi="Times New Roman"/>
          <w:color w:val="000000"/>
          <w:sz w:val="24"/>
          <w:szCs w:val="24"/>
        </w:rPr>
        <w:softHyphen/>
        <w:t>ки во всем богатстве ее форм и жанров, расширяет музыкальный кругозор, развивает музыкальное мышление, обогащает внутрен</w:t>
      </w:r>
      <w:r w:rsidRPr="006D64FA">
        <w:rPr>
          <w:rStyle w:val="afc"/>
          <w:rFonts w:ascii="Times New Roman" w:hAnsi="Times New Roman"/>
          <w:color w:val="000000"/>
          <w:sz w:val="24"/>
          <w:szCs w:val="24"/>
        </w:rPr>
        <w:softHyphen/>
        <w:t>ний мир ребенка, воспитывает у обучающихся музыкаль</w:t>
      </w:r>
      <w:r w:rsidRPr="006D64FA">
        <w:rPr>
          <w:rStyle w:val="afc"/>
          <w:rFonts w:ascii="Times New Roman" w:hAnsi="Times New Roman"/>
          <w:color w:val="000000"/>
          <w:sz w:val="24"/>
          <w:szCs w:val="24"/>
        </w:rPr>
        <w:softHyphen/>
        <w:t>ную культуру как часть духовной культуры.</w:t>
      </w:r>
    </w:p>
    <w:p w:rsidR="004265E4" w:rsidRPr="006D64FA" w:rsidRDefault="004265E4" w:rsidP="002A53E4">
      <w:pPr>
        <w:pStyle w:val="af"/>
        <w:spacing w:after="0" w:line="360" w:lineRule="auto"/>
        <w:ind w:right="40" w:firstLine="709"/>
        <w:jc w:val="both"/>
        <w:rPr>
          <w:rFonts w:ascii="Times New Roman" w:hAnsi="Times New Roman"/>
          <w:sz w:val="24"/>
          <w:szCs w:val="24"/>
        </w:rPr>
      </w:pPr>
      <w:r w:rsidRPr="006D64FA">
        <w:rPr>
          <w:rStyle w:val="afc"/>
          <w:rFonts w:ascii="Times New Roman" w:hAnsi="Times New Roman"/>
          <w:color w:val="000000"/>
          <w:sz w:val="24"/>
          <w:szCs w:val="24"/>
        </w:rPr>
        <w:t>Слушание музыки является важным средст</w:t>
      </w:r>
      <w:r w:rsidRPr="006D64FA">
        <w:rPr>
          <w:rStyle w:val="afc"/>
          <w:rFonts w:ascii="Times New Roman" w:hAnsi="Times New Roman"/>
          <w:color w:val="000000"/>
          <w:sz w:val="24"/>
          <w:szCs w:val="24"/>
        </w:rPr>
        <w:softHyphen/>
        <w:t xml:space="preserve">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w:t>
      </w:r>
      <w:proofErr w:type="spellStart"/>
      <w:r w:rsidRPr="006D64FA">
        <w:rPr>
          <w:rStyle w:val="afc"/>
          <w:rFonts w:ascii="Times New Roman" w:hAnsi="Times New Roman"/>
          <w:color w:val="000000"/>
          <w:sz w:val="24"/>
          <w:szCs w:val="24"/>
        </w:rPr>
        <w:t>звуковысотных</w:t>
      </w:r>
      <w:proofErr w:type="spellEnd"/>
      <w:r w:rsidRPr="006D64FA">
        <w:rPr>
          <w:rStyle w:val="afc"/>
          <w:rFonts w:ascii="Times New Roman" w:hAnsi="Times New Roman"/>
          <w:color w:val="000000"/>
          <w:sz w:val="24"/>
          <w:szCs w:val="24"/>
        </w:rPr>
        <w:t>,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4265E4" w:rsidRPr="006D64FA" w:rsidRDefault="004265E4" w:rsidP="002A53E4">
      <w:pPr>
        <w:pStyle w:val="af"/>
        <w:spacing w:after="0" w:line="360" w:lineRule="auto"/>
        <w:ind w:right="20" w:firstLine="709"/>
        <w:jc w:val="both"/>
        <w:rPr>
          <w:rFonts w:ascii="Times New Roman" w:hAnsi="Times New Roman"/>
          <w:sz w:val="24"/>
          <w:szCs w:val="24"/>
        </w:rPr>
      </w:pPr>
      <w:r w:rsidRPr="006D64FA">
        <w:rPr>
          <w:rStyle w:val="afc"/>
          <w:rFonts w:ascii="Times New Roman" w:hAnsi="Times New Roman"/>
          <w:color w:val="000000"/>
          <w:sz w:val="24"/>
          <w:szCs w:val="24"/>
        </w:rPr>
        <w:t>Восприятие музыки во многом зависит от установки, которая дается педагогом перед слушанием музыки. После прослу</w:t>
      </w:r>
      <w:r w:rsidRPr="006D64FA">
        <w:rPr>
          <w:rStyle w:val="afc"/>
          <w:rFonts w:ascii="Times New Roman" w:hAnsi="Times New Roman"/>
          <w:color w:val="000000"/>
          <w:sz w:val="24"/>
          <w:szCs w:val="24"/>
        </w:rPr>
        <w:softHyphen/>
        <w:t>шивания музыкального произведения следует перейти к его анализу</w:t>
      </w:r>
      <w:r w:rsidR="004118E6" w:rsidRPr="006D64FA">
        <w:rPr>
          <w:rStyle w:val="afc"/>
          <w:rFonts w:ascii="Times New Roman" w:hAnsi="Times New Roman"/>
          <w:color w:val="000000"/>
          <w:sz w:val="24"/>
          <w:szCs w:val="24"/>
        </w:rPr>
        <w:t>.</w:t>
      </w:r>
      <w:r w:rsidRPr="006D64FA">
        <w:rPr>
          <w:rStyle w:val="afc"/>
          <w:rFonts w:ascii="Times New Roman" w:hAnsi="Times New Roman"/>
          <w:color w:val="000000"/>
          <w:sz w:val="24"/>
          <w:szCs w:val="24"/>
        </w:rPr>
        <w:t xml:space="preserve">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4265E4" w:rsidRPr="006D64FA" w:rsidRDefault="004265E4" w:rsidP="002A53E4">
      <w:pPr>
        <w:pStyle w:val="af"/>
        <w:spacing w:after="0" w:line="360" w:lineRule="auto"/>
        <w:ind w:right="20" w:firstLine="709"/>
        <w:jc w:val="both"/>
        <w:rPr>
          <w:rStyle w:val="afc"/>
          <w:rFonts w:ascii="Times New Roman" w:hAnsi="Times New Roman"/>
          <w:color w:val="000000"/>
          <w:sz w:val="24"/>
          <w:szCs w:val="24"/>
        </w:rPr>
      </w:pPr>
      <w:r w:rsidRPr="006D64FA">
        <w:rPr>
          <w:rStyle w:val="afc"/>
          <w:rFonts w:ascii="Times New Roman" w:hAnsi="Times New Roman"/>
          <w:color w:val="000000"/>
          <w:sz w:val="24"/>
          <w:szCs w:val="24"/>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6D64FA">
        <w:rPr>
          <w:rStyle w:val="afc"/>
          <w:rFonts w:ascii="Times New Roman" w:hAnsi="Times New Roman"/>
          <w:color w:val="000000"/>
          <w:sz w:val="24"/>
          <w:szCs w:val="24"/>
        </w:rPr>
        <w:softHyphen/>
        <w:t>чания симфонического оркестра, инструментальной и вокально-</w:t>
      </w:r>
      <w:r w:rsidRPr="006D64FA">
        <w:rPr>
          <w:rStyle w:val="afc"/>
          <w:rFonts w:ascii="Times New Roman" w:hAnsi="Times New Roman"/>
          <w:color w:val="000000"/>
          <w:sz w:val="24"/>
          <w:szCs w:val="24"/>
        </w:rPr>
        <w:softHyphen/>
        <w:t>хоровой музыки.</w:t>
      </w:r>
    </w:p>
    <w:p w:rsidR="004265E4" w:rsidRPr="006D64FA" w:rsidRDefault="004265E4" w:rsidP="002A53E4">
      <w:pPr>
        <w:pStyle w:val="af"/>
        <w:spacing w:after="0" w:line="360" w:lineRule="auto"/>
        <w:ind w:right="40" w:firstLine="709"/>
        <w:jc w:val="both"/>
        <w:rPr>
          <w:rFonts w:ascii="Times New Roman" w:hAnsi="Times New Roman"/>
          <w:sz w:val="24"/>
          <w:szCs w:val="24"/>
        </w:rPr>
      </w:pPr>
      <w:r w:rsidRPr="006D64FA">
        <w:rPr>
          <w:rStyle w:val="afc"/>
          <w:rFonts w:ascii="Times New Roman" w:hAnsi="Times New Roman"/>
          <w:color w:val="000000"/>
          <w:sz w:val="24"/>
          <w:szCs w:val="24"/>
        </w:rPr>
        <w:t>Слушание музыки обогащает опыт эмоциональ</w:t>
      </w:r>
      <w:r w:rsidR="004118E6" w:rsidRPr="006D64FA">
        <w:rPr>
          <w:rStyle w:val="afc"/>
          <w:rFonts w:ascii="Times New Roman" w:hAnsi="Times New Roman"/>
          <w:color w:val="000000"/>
          <w:sz w:val="24"/>
          <w:szCs w:val="24"/>
        </w:rPr>
        <w:t>но-образного вос</w:t>
      </w:r>
      <w:r w:rsidRPr="006D64FA">
        <w:rPr>
          <w:rStyle w:val="afc"/>
          <w:rFonts w:ascii="Times New Roman" w:hAnsi="Times New Roman"/>
          <w:color w:val="000000"/>
          <w:sz w:val="24"/>
          <w:szCs w:val="24"/>
        </w:rPr>
        <w:t>приятия музыки различной по содержанию, характеру и сред</w:t>
      </w:r>
      <w:r w:rsidRPr="006D64FA">
        <w:rPr>
          <w:rStyle w:val="afc"/>
          <w:rFonts w:ascii="Times New Roman" w:hAnsi="Times New Roman"/>
          <w:color w:val="000000"/>
          <w:sz w:val="24"/>
          <w:szCs w:val="24"/>
        </w:rPr>
        <w:softHyphen/>
        <w:t>ствам музыкальной выразительности.</w:t>
      </w:r>
    </w:p>
    <w:p w:rsidR="004265E4" w:rsidRPr="006D64FA" w:rsidRDefault="004265E4" w:rsidP="002A53E4">
      <w:pPr>
        <w:pStyle w:val="af"/>
        <w:spacing w:after="0" w:line="360" w:lineRule="auto"/>
        <w:ind w:right="40" w:firstLine="709"/>
        <w:jc w:val="both"/>
        <w:rPr>
          <w:rFonts w:ascii="Times New Roman" w:hAnsi="Times New Roman"/>
          <w:sz w:val="24"/>
          <w:szCs w:val="24"/>
        </w:rPr>
      </w:pPr>
      <w:r w:rsidRPr="006D64FA">
        <w:rPr>
          <w:rStyle w:val="aff2"/>
          <w:rFonts w:ascii="Times New Roman" w:hAnsi="Times New Roman"/>
          <w:i/>
          <w:color w:val="000000"/>
        </w:rPr>
        <w:t>Пение.</w:t>
      </w:r>
      <w:r w:rsidRPr="006D64FA">
        <w:rPr>
          <w:rStyle w:val="aff2"/>
          <w:rFonts w:ascii="Times New Roman" w:hAnsi="Times New Roman"/>
          <w:color w:val="000000"/>
        </w:rPr>
        <w:t xml:space="preserve"> </w:t>
      </w:r>
      <w:r w:rsidRPr="006D64FA">
        <w:rPr>
          <w:rStyle w:val="afc"/>
          <w:rFonts w:ascii="Times New Roman" w:hAnsi="Times New Roman"/>
          <w:color w:val="000000"/>
          <w:sz w:val="24"/>
          <w:szCs w:val="24"/>
        </w:rPr>
        <w:t xml:space="preserve">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w:t>
      </w:r>
      <w:proofErr w:type="spellStart"/>
      <w:r w:rsidRPr="006D64FA">
        <w:rPr>
          <w:rStyle w:val="afc"/>
          <w:rFonts w:ascii="Times New Roman" w:hAnsi="Times New Roman"/>
          <w:color w:val="000000"/>
          <w:sz w:val="24"/>
          <w:szCs w:val="24"/>
        </w:rPr>
        <w:t>ненапряженно</w:t>
      </w:r>
      <w:proofErr w:type="spellEnd"/>
      <w:r w:rsidRPr="006D64FA">
        <w:rPr>
          <w:rStyle w:val="afc"/>
          <w:rFonts w:ascii="Times New Roman" w:hAnsi="Times New Roman"/>
          <w:color w:val="000000"/>
          <w:sz w:val="24"/>
          <w:szCs w:val="24"/>
        </w:rPr>
        <w:t>, слегка отведя плечи назад.</w:t>
      </w:r>
    </w:p>
    <w:p w:rsidR="004118E6" w:rsidRPr="006D64FA" w:rsidRDefault="004265E4" w:rsidP="002A53E4">
      <w:pPr>
        <w:pStyle w:val="af"/>
        <w:spacing w:after="0" w:line="360" w:lineRule="auto"/>
        <w:ind w:right="40" w:firstLine="709"/>
        <w:jc w:val="both"/>
        <w:rPr>
          <w:rFonts w:ascii="Times New Roman" w:hAnsi="Times New Roman"/>
          <w:sz w:val="24"/>
          <w:szCs w:val="24"/>
        </w:rPr>
      </w:pPr>
      <w:r w:rsidRPr="006D64FA">
        <w:rPr>
          <w:rStyle w:val="afc"/>
          <w:rFonts w:ascii="Times New Roman" w:hAnsi="Times New Roman"/>
          <w:color w:val="000000"/>
          <w:sz w:val="24"/>
          <w:szCs w:val="24"/>
        </w:rPr>
        <w:lastRenderedPageBreak/>
        <w:t>Это необходимо для развития фонационного дыхания и формиро</w:t>
      </w:r>
      <w:r w:rsidRPr="006D64FA">
        <w:rPr>
          <w:rStyle w:val="afc"/>
          <w:rFonts w:ascii="Times New Roman" w:hAnsi="Times New Roman"/>
          <w:color w:val="000000"/>
          <w:sz w:val="24"/>
          <w:szCs w:val="24"/>
        </w:rPr>
        <w:softHyphen/>
        <w:t>вания детского певческого голоса. Фонационное дыхание должно быть свободным, ровным, глубоким - это необходимо для развития мяг</w:t>
      </w:r>
      <w:r w:rsidRPr="006D64FA">
        <w:rPr>
          <w:rStyle w:val="afc"/>
          <w:rFonts w:ascii="Times New Roman" w:hAnsi="Times New Roman"/>
          <w:color w:val="000000"/>
          <w:sz w:val="24"/>
          <w:szCs w:val="24"/>
        </w:rPr>
        <w:softHyphen/>
        <w:t>кого, красивого вокального звучания голоса.</w:t>
      </w:r>
    </w:p>
    <w:p w:rsidR="004265E4" w:rsidRPr="006D64FA" w:rsidRDefault="004265E4" w:rsidP="002A53E4">
      <w:pPr>
        <w:pStyle w:val="af"/>
        <w:spacing w:after="0" w:line="360" w:lineRule="auto"/>
        <w:ind w:right="40" w:firstLine="709"/>
        <w:jc w:val="both"/>
        <w:rPr>
          <w:rFonts w:ascii="Times New Roman" w:hAnsi="Times New Roman"/>
          <w:sz w:val="24"/>
          <w:szCs w:val="24"/>
        </w:rPr>
      </w:pPr>
      <w:r w:rsidRPr="006D64FA">
        <w:rPr>
          <w:rStyle w:val="afc"/>
          <w:rFonts w:ascii="Times New Roman" w:hAnsi="Times New Roman"/>
          <w:color w:val="000000"/>
          <w:sz w:val="24"/>
          <w:szCs w:val="24"/>
        </w:rPr>
        <w:t>Важной задачей является формирование и охрана детского го</w:t>
      </w:r>
      <w:r w:rsidRPr="006D64FA">
        <w:rPr>
          <w:rStyle w:val="afc"/>
          <w:rFonts w:ascii="Times New Roman" w:hAnsi="Times New Roman"/>
          <w:color w:val="000000"/>
          <w:sz w:val="24"/>
          <w:szCs w:val="24"/>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4265E4" w:rsidRPr="006D64FA" w:rsidRDefault="004265E4" w:rsidP="002A53E4">
      <w:pPr>
        <w:pStyle w:val="af"/>
        <w:spacing w:after="0" w:line="360" w:lineRule="auto"/>
        <w:ind w:right="40" w:firstLine="709"/>
        <w:jc w:val="both"/>
        <w:rPr>
          <w:rFonts w:ascii="Times New Roman" w:hAnsi="Times New Roman"/>
          <w:sz w:val="24"/>
          <w:szCs w:val="24"/>
        </w:rPr>
      </w:pPr>
      <w:r w:rsidRPr="006D64FA">
        <w:rPr>
          <w:rStyle w:val="afc"/>
          <w:rFonts w:ascii="Times New Roman" w:hAnsi="Times New Roman"/>
          <w:color w:val="000000"/>
          <w:sz w:val="24"/>
          <w:szCs w:val="24"/>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6D64FA">
        <w:rPr>
          <w:rStyle w:val="afc"/>
          <w:rFonts w:ascii="Times New Roman" w:hAnsi="Times New Roman"/>
          <w:color w:val="000000"/>
          <w:sz w:val="24"/>
          <w:szCs w:val="24"/>
        </w:rPr>
        <w:softHyphen/>
        <w:t xml:space="preserve">ределенным певческим и коррекционным задачам, обеспечивая координированную работу дыхательной и голосовой мускулатуры, свободную </w:t>
      </w:r>
      <w:proofErr w:type="spellStart"/>
      <w:r w:rsidRPr="006D64FA">
        <w:rPr>
          <w:rStyle w:val="afc"/>
          <w:rFonts w:ascii="Times New Roman" w:hAnsi="Times New Roman"/>
          <w:color w:val="000000"/>
          <w:sz w:val="24"/>
          <w:szCs w:val="24"/>
        </w:rPr>
        <w:t>голосоподачу</w:t>
      </w:r>
      <w:proofErr w:type="spellEnd"/>
      <w:r w:rsidRPr="006D64FA">
        <w:rPr>
          <w:rStyle w:val="afc"/>
          <w:rFonts w:ascii="Times New Roman" w:hAnsi="Times New Roman"/>
          <w:color w:val="000000"/>
          <w:sz w:val="24"/>
          <w:szCs w:val="24"/>
        </w:rPr>
        <w:t xml:space="preserve"> и голосоведение, закрепление сформированной (на логопедических занятиях) артикуляции звуков.</w:t>
      </w:r>
    </w:p>
    <w:p w:rsidR="004265E4" w:rsidRPr="006D64FA" w:rsidRDefault="004265E4" w:rsidP="002A53E4">
      <w:pPr>
        <w:pStyle w:val="af"/>
        <w:spacing w:after="0" w:line="360" w:lineRule="auto"/>
        <w:ind w:right="40" w:firstLine="709"/>
        <w:jc w:val="both"/>
        <w:rPr>
          <w:rFonts w:ascii="Times New Roman" w:hAnsi="Times New Roman"/>
          <w:sz w:val="24"/>
          <w:szCs w:val="24"/>
        </w:rPr>
      </w:pPr>
      <w:r w:rsidRPr="006D64FA">
        <w:rPr>
          <w:rStyle w:val="afc"/>
          <w:rFonts w:ascii="Times New Roman" w:hAnsi="Times New Roman"/>
          <w:color w:val="000000"/>
          <w:sz w:val="24"/>
          <w:szCs w:val="24"/>
        </w:rPr>
        <w:t>Работа по обучению пению включает в себя не</w:t>
      </w:r>
      <w:r w:rsidRPr="006D64FA">
        <w:rPr>
          <w:rStyle w:val="afc"/>
          <w:rFonts w:ascii="Times New Roman" w:hAnsi="Times New Roman"/>
          <w:color w:val="000000"/>
          <w:sz w:val="24"/>
          <w:szCs w:val="24"/>
        </w:rPr>
        <w:softHyphen/>
        <w:t>сколько этапов. После беседы и исполнения песни проводится раз</w:t>
      </w:r>
      <w:r w:rsidRPr="006D64FA">
        <w:rPr>
          <w:rStyle w:val="afc"/>
          <w:rFonts w:ascii="Times New Roman" w:hAnsi="Times New Roman"/>
          <w:color w:val="000000"/>
          <w:sz w:val="24"/>
          <w:szCs w:val="24"/>
        </w:rPr>
        <w:softHyphen/>
        <w:t>бор текста. Затем отхлопывается ритмический рисунок песни с одновременным проговариванием текста. Мело</w:t>
      </w:r>
      <w:r w:rsidRPr="006D64FA">
        <w:rPr>
          <w:rStyle w:val="afc"/>
          <w:rFonts w:ascii="Times New Roman" w:hAnsi="Times New Roman"/>
          <w:color w:val="000000"/>
          <w:sz w:val="24"/>
          <w:szCs w:val="24"/>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D51960" w:rsidRPr="006D64FA" w:rsidRDefault="004265E4" w:rsidP="002A53E4">
      <w:pPr>
        <w:pStyle w:val="af"/>
        <w:spacing w:after="0" w:line="360" w:lineRule="auto"/>
        <w:ind w:right="40" w:firstLine="709"/>
        <w:jc w:val="both"/>
        <w:rPr>
          <w:rFonts w:ascii="Times New Roman" w:hAnsi="Times New Roman"/>
          <w:sz w:val="24"/>
          <w:szCs w:val="24"/>
        </w:rPr>
      </w:pPr>
      <w:r w:rsidRPr="006D64FA">
        <w:rPr>
          <w:rStyle w:val="afc"/>
          <w:rFonts w:ascii="Times New Roman" w:hAnsi="Times New Roman"/>
          <w:color w:val="000000"/>
          <w:sz w:val="24"/>
          <w:szCs w:val="24"/>
        </w:rPr>
        <w:t>Развивая у обучающихся сознательное и эмоциональное отношение к содержанию песни, учитель приучает их к художественной вырази</w:t>
      </w:r>
      <w:r w:rsidRPr="006D64FA">
        <w:rPr>
          <w:rStyle w:val="afc"/>
          <w:rFonts w:ascii="Times New Roman" w:hAnsi="Times New Roman"/>
          <w:color w:val="000000"/>
          <w:sz w:val="24"/>
          <w:szCs w:val="24"/>
        </w:rPr>
        <w:softHyphen/>
        <w:t>тельности в пении, воспитывает музыкальный вкус.</w:t>
      </w:r>
    </w:p>
    <w:p w:rsidR="004265E4" w:rsidRPr="006D64FA" w:rsidRDefault="004265E4" w:rsidP="002A53E4">
      <w:pPr>
        <w:pStyle w:val="af"/>
        <w:spacing w:after="0" w:line="360" w:lineRule="auto"/>
        <w:ind w:right="40" w:firstLine="709"/>
        <w:jc w:val="both"/>
        <w:rPr>
          <w:rFonts w:ascii="Times New Roman" w:hAnsi="Times New Roman"/>
          <w:sz w:val="24"/>
          <w:szCs w:val="24"/>
        </w:rPr>
      </w:pPr>
      <w:r w:rsidRPr="006D64FA">
        <w:rPr>
          <w:rStyle w:val="afc"/>
          <w:rFonts w:ascii="Times New Roman" w:hAnsi="Times New Roman"/>
          <w:color w:val="000000"/>
          <w:sz w:val="24"/>
          <w:szCs w:val="24"/>
        </w:rPr>
        <w:t>Обучение пению обеспечивает самовыражение обучающегося в пении, освоение вокально-хоровых умений и навыков для пе</w:t>
      </w:r>
      <w:r w:rsidRPr="006D64FA">
        <w:rPr>
          <w:rStyle w:val="afc"/>
          <w:rFonts w:ascii="Times New Roman" w:hAnsi="Times New Roman"/>
          <w:color w:val="000000"/>
          <w:sz w:val="24"/>
          <w:szCs w:val="24"/>
        </w:rPr>
        <w:softHyphen/>
        <w:t>редачи музыкально-исполнительского замысла, импровизации.</w:t>
      </w:r>
    </w:p>
    <w:p w:rsidR="004265E4" w:rsidRPr="006D64FA" w:rsidRDefault="004265E4" w:rsidP="002A53E4">
      <w:pPr>
        <w:pStyle w:val="af"/>
        <w:spacing w:after="0" w:line="360" w:lineRule="auto"/>
        <w:ind w:right="60" w:firstLine="709"/>
        <w:jc w:val="both"/>
        <w:rPr>
          <w:rStyle w:val="afc"/>
          <w:rFonts w:ascii="Times New Roman" w:hAnsi="Times New Roman"/>
          <w:color w:val="000000"/>
          <w:sz w:val="24"/>
          <w:szCs w:val="24"/>
        </w:rPr>
      </w:pPr>
      <w:r w:rsidRPr="006D64FA">
        <w:rPr>
          <w:rStyle w:val="aff2"/>
          <w:rFonts w:ascii="Times New Roman" w:hAnsi="Times New Roman"/>
          <w:i/>
          <w:color w:val="000000"/>
        </w:rPr>
        <w:t>Музыкально-пластическое движение</w:t>
      </w:r>
      <w:r w:rsidRPr="006D64FA">
        <w:rPr>
          <w:rStyle w:val="aff2"/>
          <w:rFonts w:ascii="Times New Roman" w:hAnsi="Times New Roman"/>
          <w:color w:val="000000"/>
        </w:rPr>
        <w:t xml:space="preserve">. </w:t>
      </w:r>
      <w:r w:rsidRPr="006D64FA">
        <w:rPr>
          <w:rStyle w:val="aff2"/>
          <w:rFonts w:ascii="Times New Roman" w:hAnsi="Times New Roman"/>
          <w:b w:val="0"/>
          <w:color w:val="000000"/>
        </w:rPr>
        <w:t>Ре</w:t>
      </w:r>
      <w:r w:rsidRPr="006D64FA">
        <w:rPr>
          <w:rStyle w:val="afc"/>
          <w:rFonts w:ascii="Times New Roman" w:hAnsi="Times New Roman"/>
          <w:color w:val="000000"/>
          <w:sz w:val="24"/>
          <w:szCs w:val="24"/>
        </w:rPr>
        <w:t>ализация данного вида деятельности способствует формированию общих представ</w:t>
      </w:r>
      <w:r w:rsidRPr="006D64FA">
        <w:rPr>
          <w:rStyle w:val="afc"/>
          <w:rFonts w:ascii="Times New Roman" w:hAnsi="Times New Roman"/>
          <w:color w:val="000000"/>
          <w:sz w:val="24"/>
          <w:szCs w:val="24"/>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4265E4" w:rsidRPr="006D64FA" w:rsidRDefault="004265E4" w:rsidP="002A53E4">
      <w:pPr>
        <w:pStyle w:val="af"/>
        <w:spacing w:after="0" w:line="360" w:lineRule="auto"/>
        <w:ind w:right="60" w:firstLine="709"/>
        <w:jc w:val="both"/>
        <w:rPr>
          <w:rStyle w:val="afc"/>
          <w:rFonts w:ascii="Times New Roman" w:hAnsi="Times New Roman"/>
          <w:color w:val="000000"/>
          <w:sz w:val="24"/>
          <w:szCs w:val="24"/>
        </w:rPr>
      </w:pPr>
      <w:r w:rsidRPr="006D64FA">
        <w:rPr>
          <w:rStyle w:val="1b"/>
          <w:rFonts w:ascii="Times New Roman" w:hAnsi="Times New Roman"/>
          <w:i/>
          <w:color w:val="000000"/>
          <w:sz w:val="24"/>
          <w:szCs w:val="24"/>
        </w:rPr>
        <w:t>Драматизация музыкальных произведений.</w:t>
      </w:r>
      <w:r w:rsidRPr="006D64FA">
        <w:rPr>
          <w:rStyle w:val="1b"/>
          <w:rFonts w:ascii="Times New Roman" w:hAnsi="Times New Roman"/>
          <w:color w:val="000000"/>
          <w:sz w:val="24"/>
          <w:szCs w:val="24"/>
        </w:rPr>
        <w:t xml:space="preserve"> </w:t>
      </w:r>
      <w:r w:rsidRPr="006D64FA">
        <w:rPr>
          <w:rStyle w:val="1b"/>
          <w:rFonts w:ascii="Times New Roman" w:hAnsi="Times New Roman"/>
          <w:b w:val="0"/>
          <w:color w:val="000000"/>
          <w:sz w:val="24"/>
          <w:szCs w:val="24"/>
        </w:rPr>
        <w:t>Осуществляется</w:t>
      </w:r>
      <w:r w:rsidRPr="006D64FA">
        <w:rPr>
          <w:rStyle w:val="afc"/>
          <w:rFonts w:ascii="Times New Roman" w:hAnsi="Times New Roman"/>
          <w:color w:val="000000"/>
          <w:sz w:val="24"/>
          <w:szCs w:val="24"/>
        </w:rPr>
        <w:t xml:space="preserve"> в театрали</w:t>
      </w:r>
      <w:r w:rsidRPr="006D64FA">
        <w:rPr>
          <w:rStyle w:val="afc"/>
          <w:rFonts w:ascii="Times New Roman" w:hAnsi="Times New Roman"/>
          <w:color w:val="000000"/>
          <w:sz w:val="24"/>
          <w:szCs w:val="24"/>
        </w:rPr>
        <w:softHyphen/>
      </w:r>
      <w:r w:rsidRPr="006D64FA">
        <w:rPr>
          <w:rStyle w:val="8pt"/>
          <w:rFonts w:ascii="Times New Roman" w:hAnsi="Times New Roman"/>
          <w:color w:val="000000"/>
          <w:sz w:val="24"/>
          <w:szCs w:val="24"/>
        </w:rPr>
        <w:t xml:space="preserve">зованных </w:t>
      </w:r>
      <w:r w:rsidRPr="006D64FA">
        <w:rPr>
          <w:rStyle w:val="afc"/>
          <w:rFonts w:ascii="Times New Roman" w:hAnsi="Times New Roman"/>
          <w:color w:val="000000"/>
          <w:sz w:val="24"/>
          <w:szCs w:val="24"/>
        </w:rPr>
        <w:t>формах музыкально-творческой деятельности (музы</w:t>
      </w:r>
      <w:r w:rsidRPr="006D64FA">
        <w:rPr>
          <w:rStyle w:val="afc"/>
          <w:rFonts w:ascii="Times New Roman" w:hAnsi="Times New Roman"/>
          <w:color w:val="000000"/>
          <w:sz w:val="24"/>
          <w:szCs w:val="24"/>
        </w:rPr>
        <w:softHyphen/>
      </w:r>
      <w:r w:rsidRPr="006D64FA">
        <w:rPr>
          <w:rStyle w:val="8pt"/>
          <w:rFonts w:ascii="Times New Roman" w:hAnsi="Times New Roman"/>
          <w:color w:val="000000"/>
          <w:sz w:val="24"/>
          <w:szCs w:val="24"/>
        </w:rPr>
        <w:t xml:space="preserve">кальные </w:t>
      </w:r>
      <w:r w:rsidRPr="006D64FA">
        <w:rPr>
          <w:rStyle w:val="afc"/>
          <w:rFonts w:ascii="Times New Roman" w:hAnsi="Times New Roman"/>
          <w:color w:val="000000"/>
          <w:sz w:val="24"/>
          <w:szCs w:val="24"/>
        </w:rPr>
        <w:t xml:space="preserve">игры, </w:t>
      </w:r>
      <w:proofErr w:type="spellStart"/>
      <w:r w:rsidRPr="006D64FA">
        <w:rPr>
          <w:rStyle w:val="afc"/>
          <w:rFonts w:ascii="Times New Roman" w:hAnsi="Times New Roman"/>
          <w:color w:val="000000"/>
          <w:sz w:val="24"/>
          <w:szCs w:val="24"/>
        </w:rPr>
        <w:t>инсценирование</w:t>
      </w:r>
      <w:proofErr w:type="spellEnd"/>
      <w:r w:rsidRPr="006D64FA">
        <w:rPr>
          <w:rStyle w:val="afc"/>
          <w:rFonts w:ascii="Times New Roman" w:hAnsi="Times New Roman"/>
          <w:color w:val="000000"/>
          <w:sz w:val="24"/>
          <w:szCs w:val="24"/>
        </w:rPr>
        <w:t xml:space="preserve"> песен, танцев, игры-драмати</w:t>
      </w:r>
      <w:r w:rsidRPr="006D64FA">
        <w:rPr>
          <w:rStyle w:val="8pt"/>
          <w:rFonts w:ascii="Times New Roman" w:hAnsi="Times New Roman"/>
          <w:color w:val="000000"/>
          <w:sz w:val="24"/>
          <w:szCs w:val="24"/>
        </w:rPr>
        <w:t xml:space="preserve">зации) посредством </w:t>
      </w:r>
      <w:r w:rsidRPr="006D64FA">
        <w:rPr>
          <w:rStyle w:val="afc"/>
          <w:rFonts w:ascii="Times New Roman" w:hAnsi="Times New Roman"/>
          <w:color w:val="000000"/>
          <w:sz w:val="24"/>
          <w:szCs w:val="24"/>
        </w:rPr>
        <w:t>выражения образного содержания музыкальных произ</w:t>
      </w:r>
      <w:r w:rsidRPr="006D64FA">
        <w:rPr>
          <w:rStyle w:val="afc"/>
          <w:rFonts w:ascii="Times New Roman" w:hAnsi="Times New Roman"/>
          <w:color w:val="000000"/>
          <w:sz w:val="24"/>
          <w:szCs w:val="24"/>
        </w:rPr>
        <w:softHyphen/>
      </w:r>
      <w:r w:rsidRPr="006D64FA">
        <w:rPr>
          <w:rStyle w:val="8pt"/>
          <w:rFonts w:ascii="Times New Roman" w:hAnsi="Times New Roman"/>
          <w:color w:val="000000"/>
          <w:sz w:val="24"/>
          <w:szCs w:val="24"/>
        </w:rPr>
        <w:t xml:space="preserve">ведений </w:t>
      </w:r>
      <w:r w:rsidRPr="006D64FA">
        <w:rPr>
          <w:rStyle w:val="afc"/>
          <w:rFonts w:ascii="Times New Roman" w:hAnsi="Times New Roman"/>
          <w:color w:val="000000"/>
          <w:sz w:val="24"/>
          <w:szCs w:val="24"/>
        </w:rPr>
        <w:t>с помощью средств выразительности различных видов искусств.</w:t>
      </w:r>
    </w:p>
    <w:p w:rsidR="004265E4" w:rsidRPr="006D64FA" w:rsidRDefault="004265E4" w:rsidP="002A53E4">
      <w:pPr>
        <w:pStyle w:val="af"/>
        <w:spacing w:after="0" w:line="360" w:lineRule="auto"/>
        <w:ind w:right="60" w:firstLine="709"/>
        <w:jc w:val="both"/>
        <w:rPr>
          <w:rStyle w:val="afc"/>
          <w:rFonts w:ascii="Times New Roman" w:hAnsi="Times New Roman"/>
          <w:color w:val="000000"/>
          <w:sz w:val="24"/>
          <w:szCs w:val="24"/>
        </w:rPr>
      </w:pPr>
      <w:r w:rsidRPr="006D64FA">
        <w:rPr>
          <w:rStyle w:val="afc"/>
          <w:rFonts w:ascii="Times New Roman" w:hAnsi="Times New Roman"/>
          <w:color w:val="000000"/>
          <w:sz w:val="24"/>
          <w:szCs w:val="24"/>
        </w:rPr>
        <w:t>Программу учебного предмета «Музыка» составляют следующие разделы: «Музыка в жизни человека», «Ос</w:t>
      </w:r>
      <w:r w:rsidRPr="006D64FA">
        <w:rPr>
          <w:rStyle w:val="afc"/>
          <w:rFonts w:ascii="Times New Roman" w:hAnsi="Times New Roman"/>
          <w:color w:val="000000"/>
          <w:sz w:val="24"/>
          <w:szCs w:val="24"/>
        </w:rPr>
        <w:softHyphen/>
        <w:t>новные закономерности музыкального искусства», «Музыкаль</w:t>
      </w:r>
      <w:r w:rsidRPr="006D64FA">
        <w:rPr>
          <w:rStyle w:val="afc"/>
          <w:rFonts w:ascii="Times New Roman" w:hAnsi="Times New Roman"/>
          <w:color w:val="000000"/>
          <w:sz w:val="24"/>
          <w:szCs w:val="24"/>
        </w:rPr>
        <w:softHyphen/>
        <w:t>ная картина мира».</w:t>
      </w:r>
    </w:p>
    <w:p w:rsidR="004265E4" w:rsidRPr="006D64FA" w:rsidRDefault="004265E4" w:rsidP="002A53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bCs/>
          <w:i/>
          <w:sz w:val="24"/>
          <w:szCs w:val="24"/>
        </w:rPr>
        <w:lastRenderedPageBreak/>
        <w:t>Музыка в жизни человека</w:t>
      </w:r>
      <w:r w:rsidRPr="006D64FA">
        <w:rPr>
          <w:rFonts w:ascii="Times New Roman" w:hAnsi="Times New Roman" w:cs="Times New Roman"/>
          <w:b/>
          <w:bCs/>
          <w:sz w:val="24"/>
          <w:szCs w:val="24"/>
        </w:rPr>
        <w:t>.</w:t>
      </w:r>
      <w:r w:rsidRPr="006D64FA">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265E4" w:rsidRPr="006D64FA" w:rsidRDefault="004265E4" w:rsidP="002A53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 xml:space="preserve">Обобщённое представление об основных </w:t>
      </w:r>
      <w:proofErr w:type="spellStart"/>
      <w:r w:rsidRPr="006D64FA">
        <w:rPr>
          <w:rFonts w:ascii="Times New Roman" w:hAnsi="Times New Roman" w:cs="Times New Roman"/>
          <w:spacing w:val="2"/>
          <w:sz w:val="24"/>
          <w:szCs w:val="24"/>
        </w:rPr>
        <w:t>образно­эмо</w:t>
      </w:r>
      <w:r w:rsidRPr="006D64FA">
        <w:rPr>
          <w:rFonts w:ascii="Times New Roman" w:hAnsi="Times New Roman" w:cs="Times New Roman"/>
          <w:sz w:val="24"/>
          <w:szCs w:val="24"/>
        </w:rPr>
        <w:t>ци</w:t>
      </w:r>
      <w:r w:rsidRPr="006D64FA">
        <w:rPr>
          <w:rFonts w:ascii="Times New Roman" w:hAnsi="Times New Roman" w:cs="Times New Roman"/>
          <w:spacing w:val="2"/>
          <w:sz w:val="24"/>
          <w:szCs w:val="24"/>
        </w:rPr>
        <w:t>ональных</w:t>
      </w:r>
      <w:proofErr w:type="spellEnd"/>
      <w:r w:rsidRPr="006D64FA">
        <w:rPr>
          <w:rFonts w:ascii="Times New Roman" w:hAnsi="Times New Roman" w:cs="Times New Roman"/>
          <w:spacing w:val="2"/>
          <w:sz w:val="24"/>
          <w:szCs w:val="24"/>
        </w:rPr>
        <w:t xml:space="preserve"> сферах музыки и о многообразии музыкальных </w:t>
      </w:r>
      <w:r w:rsidRPr="006D64FA">
        <w:rPr>
          <w:rFonts w:ascii="Times New Roman" w:hAnsi="Times New Roman" w:cs="Times New Roman"/>
          <w:sz w:val="24"/>
          <w:szCs w:val="24"/>
        </w:rPr>
        <w:t xml:space="preserve">жанров и стилей. Песня, танец, марш и их разновидности. </w:t>
      </w:r>
      <w:proofErr w:type="spellStart"/>
      <w:r w:rsidRPr="006D64FA">
        <w:rPr>
          <w:rFonts w:ascii="Times New Roman" w:hAnsi="Times New Roman" w:cs="Times New Roman"/>
          <w:sz w:val="24"/>
          <w:szCs w:val="24"/>
        </w:rPr>
        <w:t>Песенность</w:t>
      </w:r>
      <w:proofErr w:type="spellEnd"/>
      <w:r w:rsidRPr="006D64FA">
        <w:rPr>
          <w:rFonts w:ascii="Times New Roman" w:hAnsi="Times New Roman" w:cs="Times New Roman"/>
          <w:sz w:val="24"/>
          <w:szCs w:val="24"/>
        </w:rPr>
        <w:t xml:space="preserve">, </w:t>
      </w:r>
      <w:proofErr w:type="spellStart"/>
      <w:r w:rsidRPr="006D64FA">
        <w:rPr>
          <w:rFonts w:ascii="Times New Roman" w:hAnsi="Times New Roman" w:cs="Times New Roman"/>
          <w:sz w:val="24"/>
          <w:szCs w:val="24"/>
        </w:rPr>
        <w:t>танцевальность</w:t>
      </w:r>
      <w:proofErr w:type="spellEnd"/>
      <w:r w:rsidRPr="006D64FA">
        <w:rPr>
          <w:rFonts w:ascii="Times New Roman" w:hAnsi="Times New Roman" w:cs="Times New Roman"/>
          <w:sz w:val="24"/>
          <w:szCs w:val="24"/>
        </w:rPr>
        <w:t xml:space="preserve">, </w:t>
      </w:r>
      <w:proofErr w:type="spellStart"/>
      <w:r w:rsidRPr="006D64FA">
        <w:rPr>
          <w:rFonts w:ascii="Times New Roman" w:hAnsi="Times New Roman" w:cs="Times New Roman"/>
          <w:sz w:val="24"/>
          <w:szCs w:val="24"/>
        </w:rPr>
        <w:t>маршевость</w:t>
      </w:r>
      <w:proofErr w:type="spellEnd"/>
      <w:r w:rsidRPr="006D64FA">
        <w:rPr>
          <w:rFonts w:ascii="Times New Roman" w:hAnsi="Times New Roman" w:cs="Times New Roman"/>
          <w:sz w:val="24"/>
          <w:szCs w:val="24"/>
        </w:rPr>
        <w:t>. Опера, балет, симфония, концерт, сюита, кантата, мюзикл.</w:t>
      </w:r>
    </w:p>
    <w:p w:rsidR="004265E4" w:rsidRPr="006D64FA" w:rsidRDefault="004265E4" w:rsidP="002A53E4">
      <w:pPr>
        <w:pStyle w:val="af1"/>
        <w:spacing w:line="360" w:lineRule="auto"/>
        <w:ind w:firstLine="709"/>
        <w:rPr>
          <w:rFonts w:ascii="Times New Roman" w:hAnsi="Times New Roman" w:cs="Times New Roman"/>
          <w:b/>
          <w:bCs/>
          <w:sz w:val="24"/>
          <w:szCs w:val="24"/>
        </w:rPr>
      </w:pPr>
      <w:r w:rsidRPr="006D64FA">
        <w:rPr>
          <w:rFonts w:ascii="Times New Roman" w:hAnsi="Times New Roman" w:cs="Times New Roman"/>
          <w:spacing w:val="2"/>
          <w:sz w:val="24"/>
          <w:szCs w:val="24"/>
        </w:rPr>
        <w:t>Отечественные народные музыкальные традиции. Твор</w:t>
      </w:r>
      <w:r w:rsidRPr="006D64FA">
        <w:rPr>
          <w:rFonts w:ascii="Times New Roman" w:hAnsi="Times New Roman" w:cs="Times New Roman"/>
          <w:sz w:val="24"/>
          <w:szCs w:val="24"/>
        </w:rPr>
        <w:t xml:space="preserve">чество народов России. Музыкальный и поэтический фольклор: песни, танцы, действа, обряды, скороговорки, загадки, </w:t>
      </w:r>
      <w:proofErr w:type="spellStart"/>
      <w:r w:rsidRPr="006D64FA">
        <w:rPr>
          <w:rFonts w:ascii="Times New Roman" w:hAnsi="Times New Roman" w:cs="Times New Roman"/>
          <w:spacing w:val="2"/>
          <w:sz w:val="24"/>
          <w:szCs w:val="24"/>
        </w:rPr>
        <w:t>игры­драматизации</w:t>
      </w:r>
      <w:proofErr w:type="spellEnd"/>
      <w:r w:rsidRPr="006D64FA">
        <w:rPr>
          <w:rFonts w:ascii="Times New Roman" w:hAnsi="Times New Roman" w:cs="Times New Roman"/>
          <w:spacing w:val="2"/>
          <w:sz w:val="24"/>
          <w:szCs w:val="24"/>
        </w:rPr>
        <w:t xml:space="preserve">. Историческое прошлое в музыкальных </w:t>
      </w:r>
      <w:r w:rsidRPr="006D64FA">
        <w:rPr>
          <w:rFonts w:ascii="Times New Roman" w:hAnsi="Times New Roman" w:cs="Times New Roman"/>
          <w:sz w:val="24"/>
          <w:szCs w:val="24"/>
        </w:rPr>
        <w:t xml:space="preserve">образах. Народная и профессиональная музыка. Сочинения </w:t>
      </w:r>
      <w:r w:rsidRPr="006D64FA">
        <w:rPr>
          <w:rFonts w:ascii="Times New Roman" w:hAnsi="Times New Roman" w:cs="Times New Roman"/>
          <w:spacing w:val="2"/>
          <w:sz w:val="24"/>
          <w:szCs w:val="24"/>
        </w:rPr>
        <w:t xml:space="preserve">отечественных композиторов о Родине. Духовная музыка в </w:t>
      </w:r>
      <w:r w:rsidRPr="006D64FA">
        <w:rPr>
          <w:rFonts w:ascii="Times New Roman" w:hAnsi="Times New Roman" w:cs="Times New Roman"/>
          <w:sz w:val="24"/>
          <w:szCs w:val="24"/>
        </w:rPr>
        <w:t>творчестве композиторов.</w:t>
      </w:r>
    </w:p>
    <w:p w:rsidR="004265E4" w:rsidRPr="006D64FA" w:rsidRDefault="004265E4" w:rsidP="002A53E4">
      <w:pPr>
        <w:pStyle w:val="af1"/>
        <w:spacing w:line="360" w:lineRule="auto"/>
        <w:ind w:firstLine="709"/>
        <w:rPr>
          <w:rFonts w:ascii="Times New Roman" w:hAnsi="Times New Roman" w:cs="Times New Roman"/>
          <w:spacing w:val="-2"/>
          <w:sz w:val="24"/>
          <w:szCs w:val="24"/>
        </w:rPr>
      </w:pPr>
      <w:r w:rsidRPr="006D64FA">
        <w:rPr>
          <w:rFonts w:ascii="Times New Roman" w:hAnsi="Times New Roman" w:cs="Times New Roman"/>
          <w:b/>
          <w:bCs/>
          <w:i/>
          <w:spacing w:val="-2"/>
          <w:sz w:val="24"/>
          <w:szCs w:val="24"/>
        </w:rPr>
        <w:t>Основные закономерности музыкального искусства.</w:t>
      </w:r>
      <w:r w:rsidRPr="006D64FA">
        <w:rPr>
          <w:rFonts w:ascii="Times New Roman" w:hAnsi="Times New Roman" w:cs="Times New Roman"/>
          <w:spacing w:val="-2"/>
          <w:sz w:val="24"/>
          <w:szCs w:val="24"/>
        </w:rPr>
        <w:t xml:space="preserve"> </w:t>
      </w:r>
      <w:proofErr w:type="spellStart"/>
      <w:r w:rsidRPr="006D64FA">
        <w:rPr>
          <w:rFonts w:ascii="Times New Roman" w:hAnsi="Times New Roman" w:cs="Times New Roman"/>
          <w:spacing w:val="-2"/>
          <w:sz w:val="24"/>
          <w:szCs w:val="24"/>
        </w:rPr>
        <w:t>Ин</w:t>
      </w:r>
      <w:r w:rsidRPr="006D64FA">
        <w:rPr>
          <w:rFonts w:ascii="Times New Roman" w:hAnsi="Times New Roman" w:cs="Times New Roman"/>
          <w:sz w:val="24"/>
          <w:szCs w:val="24"/>
        </w:rPr>
        <w:t>тонационно­образная</w:t>
      </w:r>
      <w:proofErr w:type="spellEnd"/>
      <w:r w:rsidRPr="006D64FA">
        <w:rPr>
          <w:rFonts w:ascii="Times New Roman" w:hAnsi="Times New Roman" w:cs="Times New Roman"/>
          <w:sz w:val="24"/>
          <w:szCs w:val="24"/>
        </w:rPr>
        <w:t xml:space="preserve"> природа музыкального искусства. Вы</w:t>
      </w:r>
      <w:r w:rsidRPr="006D64FA">
        <w:rPr>
          <w:rFonts w:ascii="Times New Roman" w:hAnsi="Times New Roman" w:cs="Times New Roman"/>
          <w:spacing w:val="-2"/>
          <w:sz w:val="24"/>
          <w:szCs w:val="24"/>
        </w:rPr>
        <w:t>разительность и изобразительность в музыке. Интонация как озвученное выражение эмоций и мыслей человека.</w:t>
      </w:r>
    </w:p>
    <w:p w:rsidR="004265E4" w:rsidRPr="006D64FA" w:rsidRDefault="004265E4" w:rsidP="006D64FA">
      <w:pPr>
        <w:pStyle w:val="af1"/>
        <w:spacing w:line="360" w:lineRule="auto"/>
        <w:ind w:firstLine="0"/>
        <w:rPr>
          <w:rFonts w:ascii="Times New Roman" w:hAnsi="Times New Roman" w:cs="Times New Roman"/>
          <w:sz w:val="24"/>
          <w:szCs w:val="24"/>
        </w:rPr>
      </w:pPr>
      <w:r w:rsidRPr="006D64FA">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6D64FA">
        <w:rPr>
          <w:rFonts w:ascii="Times New Roman" w:hAnsi="Times New Roman" w:cs="Times New Roman"/>
          <w:spacing w:val="2"/>
          <w:sz w:val="24"/>
          <w:szCs w:val="24"/>
        </w:rPr>
        <w:t xml:space="preserve">ства музыкальной выразительности (мелодия, ритм, темп, </w:t>
      </w:r>
      <w:r w:rsidRPr="006D64FA">
        <w:rPr>
          <w:rFonts w:ascii="Times New Roman" w:hAnsi="Times New Roman" w:cs="Times New Roman"/>
          <w:sz w:val="24"/>
          <w:szCs w:val="24"/>
        </w:rPr>
        <w:t>динамика, тембр, лад и</w:t>
      </w:r>
      <w:r w:rsidRPr="006D64FA">
        <w:rPr>
          <w:rFonts w:ascii="Times New Roman" w:hAnsi="Times New Roman" w:cs="Times New Roman"/>
          <w:sz w:val="24"/>
          <w:szCs w:val="24"/>
        </w:rPr>
        <w:t> </w:t>
      </w:r>
      <w:r w:rsidRPr="006D64FA">
        <w:rPr>
          <w:rFonts w:ascii="Times New Roman" w:hAnsi="Times New Roman" w:cs="Times New Roman"/>
          <w:sz w:val="24"/>
          <w:szCs w:val="24"/>
        </w:rPr>
        <w:t>др.).</w:t>
      </w:r>
    </w:p>
    <w:p w:rsidR="004265E4" w:rsidRPr="006D64FA" w:rsidRDefault="004265E4" w:rsidP="002A53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Музыкальная речь как способ общения между людьми, её эмоциональное воздействие. Композитор - исполнитель - </w:t>
      </w:r>
      <w:r w:rsidRPr="006D64FA">
        <w:rPr>
          <w:rFonts w:ascii="Times New Roman" w:hAnsi="Times New Roman" w:cs="Times New Roman"/>
          <w:spacing w:val="2"/>
          <w:sz w:val="24"/>
          <w:szCs w:val="24"/>
        </w:rPr>
        <w:t xml:space="preserve">слушатель. Особенности музыкальной речи в сочинениях </w:t>
      </w:r>
      <w:r w:rsidRPr="006D64FA">
        <w:rPr>
          <w:rFonts w:ascii="Times New Roman" w:hAnsi="Times New Roman" w:cs="Times New Roman"/>
          <w:sz w:val="24"/>
          <w:szCs w:val="24"/>
        </w:rPr>
        <w:t>композиторов, её выразительный смысл. Нотная запись как способ фиксации музыкальной речи. Элементы нотной грамоты.</w:t>
      </w:r>
    </w:p>
    <w:p w:rsidR="004265E4" w:rsidRPr="006D64FA" w:rsidRDefault="004265E4" w:rsidP="002A53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Развитие музыки -  сопоставление и столкновение чувств </w:t>
      </w:r>
      <w:r w:rsidRPr="006D64FA">
        <w:rPr>
          <w:rFonts w:ascii="Times New Roman" w:hAnsi="Times New Roman" w:cs="Times New Roman"/>
          <w:spacing w:val="2"/>
          <w:sz w:val="24"/>
          <w:szCs w:val="24"/>
        </w:rPr>
        <w:t>и мыслей человека, музыкальных интонаций, тем, художе</w:t>
      </w:r>
      <w:r w:rsidRPr="006D64FA">
        <w:rPr>
          <w:rFonts w:ascii="Times New Roman" w:hAnsi="Times New Roman" w:cs="Times New Roman"/>
          <w:sz w:val="24"/>
          <w:szCs w:val="24"/>
        </w:rPr>
        <w:t>ственных образов. Основные приёмы музыкального развития (повтор и контраст).</w:t>
      </w:r>
    </w:p>
    <w:p w:rsidR="004265E4" w:rsidRPr="006D64FA" w:rsidRDefault="004265E4" w:rsidP="002A53E4">
      <w:pPr>
        <w:pStyle w:val="af1"/>
        <w:spacing w:line="360" w:lineRule="auto"/>
        <w:ind w:firstLine="709"/>
        <w:rPr>
          <w:rFonts w:ascii="Times New Roman" w:hAnsi="Times New Roman" w:cs="Times New Roman"/>
          <w:b/>
          <w:bCs/>
          <w:sz w:val="24"/>
          <w:szCs w:val="24"/>
        </w:rPr>
      </w:pPr>
      <w:r w:rsidRPr="006D64FA">
        <w:rPr>
          <w:rFonts w:ascii="Times New Roman" w:hAnsi="Times New Roman" w:cs="Times New Roman"/>
          <w:spacing w:val="2"/>
          <w:sz w:val="24"/>
          <w:szCs w:val="24"/>
        </w:rPr>
        <w:t xml:space="preserve">Формы построения музыки как обобщённое выражение </w:t>
      </w:r>
      <w:proofErr w:type="spellStart"/>
      <w:r w:rsidRPr="006D64FA">
        <w:rPr>
          <w:rFonts w:ascii="Times New Roman" w:hAnsi="Times New Roman" w:cs="Times New Roman"/>
          <w:sz w:val="24"/>
          <w:szCs w:val="24"/>
        </w:rPr>
        <w:t>художественно­образного</w:t>
      </w:r>
      <w:proofErr w:type="spellEnd"/>
      <w:r w:rsidRPr="006D64FA">
        <w:rPr>
          <w:rFonts w:ascii="Times New Roman" w:hAnsi="Times New Roman" w:cs="Times New Roman"/>
          <w:sz w:val="24"/>
          <w:szCs w:val="24"/>
        </w:rPr>
        <w:t xml:space="preserve"> содержания произведений. Формы одночастные, двух</w:t>
      </w:r>
      <w:r w:rsidRPr="006D64FA">
        <w:rPr>
          <w:rFonts w:ascii="Times New Roman" w:hAnsi="Times New Roman" w:cs="Times New Roman"/>
          <w:sz w:val="24"/>
          <w:szCs w:val="24"/>
        </w:rPr>
        <w:noBreakHyphen/>
        <w:t xml:space="preserve"> и трёхчастные, вариации, рондо и</w:t>
      </w:r>
      <w:r w:rsidRPr="006D64FA">
        <w:rPr>
          <w:rFonts w:ascii="Times New Roman" w:hAnsi="Times New Roman" w:cs="Times New Roman"/>
          <w:sz w:val="24"/>
          <w:szCs w:val="24"/>
        </w:rPr>
        <w:t> </w:t>
      </w:r>
      <w:r w:rsidRPr="006D64FA">
        <w:rPr>
          <w:rFonts w:ascii="Times New Roman" w:hAnsi="Times New Roman" w:cs="Times New Roman"/>
          <w:sz w:val="24"/>
          <w:szCs w:val="24"/>
        </w:rPr>
        <w:t>др.</w:t>
      </w:r>
    </w:p>
    <w:p w:rsidR="004265E4" w:rsidRPr="006D64FA" w:rsidRDefault="004265E4" w:rsidP="002A53E4">
      <w:pPr>
        <w:pStyle w:val="af1"/>
        <w:spacing w:line="360" w:lineRule="auto"/>
        <w:ind w:firstLine="709"/>
        <w:rPr>
          <w:rFonts w:ascii="Times New Roman" w:hAnsi="Times New Roman" w:cs="Times New Roman"/>
          <w:spacing w:val="-2"/>
          <w:sz w:val="24"/>
          <w:szCs w:val="24"/>
        </w:rPr>
      </w:pPr>
      <w:r w:rsidRPr="006D64FA">
        <w:rPr>
          <w:rFonts w:ascii="Times New Roman" w:hAnsi="Times New Roman" w:cs="Times New Roman"/>
          <w:b/>
          <w:bCs/>
          <w:i/>
          <w:sz w:val="24"/>
          <w:szCs w:val="24"/>
        </w:rPr>
        <w:t>Музыкальная картина мира.</w:t>
      </w:r>
      <w:r w:rsidRPr="006D64FA">
        <w:rPr>
          <w:rFonts w:ascii="Times New Roman" w:hAnsi="Times New Roman" w:cs="Times New Roman"/>
          <w:sz w:val="24"/>
          <w:szCs w:val="24"/>
        </w:rPr>
        <w:t xml:space="preserve"> Интонационное богатство </w:t>
      </w:r>
      <w:r w:rsidRPr="006D64FA">
        <w:rPr>
          <w:rFonts w:ascii="Times New Roman" w:hAnsi="Times New Roman" w:cs="Times New Roman"/>
          <w:spacing w:val="2"/>
          <w:sz w:val="24"/>
          <w:szCs w:val="24"/>
        </w:rPr>
        <w:t xml:space="preserve">музыкального мира. Общие представления о музыкальной </w:t>
      </w:r>
      <w:r w:rsidRPr="006D64FA">
        <w:rPr>
          <w:rFonts w:ascii="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6D64FA">
        <w:rPr>
          <w:rFonts w:ascii="Times New Roman" w:hAnsi="Times New Roman" w:cs="Times New Roman"/>
          <w:spacing w:val="-2"/>
          <w:sz w:val="24"/>
          <w:szCs w:val="24"/>
        </w:rPr>
        <w:noBreakHyphen/>
        <w:t xml:space="preserve"> и телепередачи, видеофильмы, звукозаписи (CD, DVD).</w:t>
      </w:r>
    </w:p>
    <w:p w:rsidR="004265E4" w:rsidRPr="006D64FA" w:rsidRDefault="004265E4" w:rsidP="002A53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4"/>
          <w:sz w:val="24"/>
          <w:szCs w:val="24"/>
        </w:rPr>
        <w:t>Различные виды музыки: вокальная, инструментальная; соль</w:t>
      </w:r>
      <w:r w:rsidRPr="006D64FA">
        <w:rPr>
          <w:rFonts w:ascii="Times New Roman" w:hAnsi="Times New Roman" w:cs="Times New Roman"/>
          <w:sz w:val="24"/>
          <w:szCs w:val="24"/>
        </w:rPr>
        <w:t xml:space="preserve">ная, хоровая, оркестровая. Певческие голоса: детские, женские, мужские. Хоры: детский, женский, мужской, </w:t>
      </w:r>
      <w:r w:rsidRPr="006D64FA">
        <w:rPr>
          <w:rFonts w:ascii="Times New Roman" w:hAnsi="Times New Roman" w:cs="Times New Roman"/>
          <w:sz w:val="24"/>
          <w:szCs w:val="24"/>
        </w:rPr>
        <w:lastRenderedPageBreak/>
        <w:t>смешанный. Музыкальные инструменты. Оркестры: симфонический, духовой, народных инструментов.</w:t>
      </w:r>
    </w:p>
    <w:p w:rsidR="004265E4" w:rsidRPr="006D64FA" w:rsidRDefault="004265E4" w:rsidP="002A53E4">
      <w:pPr>
        <w:pStyle w:val="af1"/>
        <w:spacing w:line="360" w:lineRule="auto"/>
        <w:ind w:firstLine="709"/>
        <w:rPr>
          <w:rFonts w:ascii="Times New Roman" w:hAnsi="Times New Roman"/>
          <w:sz w:val="24"/>
          <w:szCs w:val="24"/>
        </w:rPr>
      </w:pPr>
      <w:r w:rsidRPr="006D64FA">
        <w:rPr>
          <w:rFonts w:ascii="Times New Roman" w:hAnsi="Times New Roman"/>
          <w:spacing w:val="-4"/>
          <w:sz w:val="24"/>
          <w:szCs w:val="24"/>
        </w:rPr>
        <w:t>Народное и профессиональное музыкальное творчество раз</w:t>
      </w:r>
      <w:r w:rsidRPr="006D64FA">
        <w:rPr>
          <w:rFonts w:ascii="Times New Roman" w:hAnsi="Times New Roman"/>
          <w:sz w:val="24"/>
          <w:szCs w:val="24"/>
        </w:rPr>
        <w:t xml:space="preserve">ных стран мира. Многообразие этнокультурных, исторически сложившихся традиций. Региональные </w:t>
      </w:r>
      <w:proofErr w:type="spellStart"/>
      <w:r w:rsidRPr="006D64FA">
        <w:rPr>
          <w:rFonts w:ascii="Times New Roman" w:hAnsi="Times New Roman"/>
          <w:sz w:val="24"/>
          <w:szCs w:val="24"/>
        </w:rPr>
        <w:t>музыкально­поэтические</w:t>
      </w:r>
      <w:proofErr w:type="spellEnd"/>
      <w:r w:rsidRPr="006D64FA">
        <w:rPr>
          <w:rFonts w:ascii="Times New Roman" w:hAnsi="Times New Roman"/>
          <w:sz w:val="24"/>
          <w:szCs w:val="24"/>
        </w:rPr>
        <w:t xml:space="preserve"> традиции: содержание, образная сфера и музыкальный язык.</w:t>
      </w:r>
    </w:p>
    <w:p w:rsidR="004265E4" w:rsidRPr="006D64FA" w:rsidRDefault="004265E4" w:rsidP="002A53E4">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b/>
          <w:i/>
          <w:color w:val="auto"/>
          <w:kern w:val="0"/>
          <w:sz w:val="24"/>
          <w:szCs w:val="24"/>
          <w:lang w:eastAsia="ru-RU"/>
        </w:rPr>
        <w:t>Предметные результаты</w:t>
      </w:r>
      <w:r w:rsidRPr="006D64FA">
        <w:rPr>
          <w:rFonts w:ascii="Times New Roman" w:eastAsia="Times New Roman" w:hAnsi="Times New Roman" w:cs="Times New Roman"/>
          <w:color w:val="auto"/>
          <w:kern w:val="0"/>
          <w:sz w:val="24"/>
          <w:szCs w:val="24"/>
          <w:lang w:eastAsia="ru-RU"/>
        </w:rPr>
        <w:t xml:space="preserve"> освоения учебного предмета «Музыка»:</w:t>
      </w:r>
    </w:p>
    <w:p w:rsidR="004265E4" w:rsidRPr="006D64FA" w:rsidRDefault="004265E4"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xml:space="preserve">- </w:t>
      </w:r>
      <w:proofErr w:type="spellStart"/>
      <w:r w:rsidRPr="006D64FA">
        <w:rPr>
          <w:rFonts w:ascii="Times New Roman" w:hAnsi="Times New Roman"/>
          <w:kern w:val="28"/>
          <w:sz w:val="24"/>
          <w:szCs w:val="24"/>
        </w:rPr>
        <w:t>сформированность</w:t>
      </w:r>
      <w:proofErr w:type="spellEnd"/>
      <w:r w:rsidRPr="006D64FA">
        <w:rPr>
          <w:rFonts w:ascii="Times New Roman" w:hAnsi="Times New Roman"/>
          <w:kern w:val="28"/>
          <w:sz w:val="24"/>
          <w:szCs w:val="24"/>
        </w:rPr>
        <w:t xml:space="preserve"> представлений о роли музыки в жизни человека, в его духовно-нравственном развитии;</w:t>
      </w:r>
    </w:p>
    <w:p w:rsidR="004265E4" w:rsidRPr="006D64FA" w:rsidRDefault="004265E4"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xml:space="preserve">- </w:t>
      </w:r>
      <w:proofErr w:type="spellStart"/>
      <w:r w:rsidRPr="006D64FA">
        <w:rPr>
          <w:rFonts w:ascii="Times New Roman" w:hAnsi="Times New Roman"/>
          <w:kern w:val="28"/>
          <w:sz w:val="24"/>
          <w:szCs w:val="24"/>
        </w:rPr>
        <w:t>сформированность</w:t>
      </w:r>
      <w:proofErr w:type="spellEnd"/>
      <w:r w:rsidRPr="006D64FA">
        <w:rPr>
          <w:rFonts w:ascii="Times New Roman" w:hAnsi="Times New Roman"/>
          <w:kern w:val="28"/>
          <w:sz w:val="24"/>
          <w:szCs w:val="24"/>
        </w:rPr>
        <w:t xml:space="preserve"> общих представлений о музыкальной картине мира;</w:t>
      </w:r>
    </w:p>
    <w:p w:rsidR="004265E4" w:rsidRPr="006D64FA" w:rsidRDefault="004265E4"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xml:space="preserve">- </w:t>
      </w:r>
      <w:proofErr w:type="spellStart"/>
      <w:r w:rsidRPr="006D64FA">
        <w:rPr>
          <w:rFonts w:ascii="Times New Roman" w:hAnsi="Times New Roman"/>
          <w:kern w:val="28"/>
          <w:sz w:val="24"/>
          <w:szCs w:val="24"/>
        </w:rPr>
        <w:t>сформированность</w:t>
      </w:r>
      <w:proofErr w:type="spellEnd"/>
      <w:r w:rsidRPr="006D64FA">
        <w:rPr>
          <w:rFonts w:ascii="Times New Roman" w:hAnsi="Times New Roman"/>
          <w:kern w:val="28"/>
          <w:sz w:val="24"/>
          <w:szCs w:val="24"/>
        </w:rPr>
        <w:t xml:space="preserve">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4265E4" w:rsidRPr="006D64FA" w:rsidRDefault="00D51960"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xml:space="preserve"> </w:t>
      </w:r>
      <w:r w:rsidR="004265E4" w:rsidRPr="006D64FA">
        <w:rPr>
          <w:rFonts w:ascii="Times New Roman" w:hAnsi="Times New Roman"/>
          <w:kern w:val="28"/>
          <w:sz w:val="24"/>
          <w:szCs w:val="24"/>
        </w:rPr>
        <w:t xml:space="preserve">- </w:t>
      </w:r>
      <w:proofErr w:type="spellStart"/>
      <w:r w:rsidR="004265E4" w:rsidRPr="006D64FA">
        <w:rPr>
          <w:rFonts w:ascii="Times New Roman" w:hAnsi="Times New Roman"/>
          <w:kern w:val="28"/>
          <w:sz w:val="24"/>
          <w:szCs w:val="24"/>
        </w:rPr>
        <w:t>сформированность</w:t>
      </w:r>
      <w:proofErr w:type="spellEnd"/>
      <w:r w:rsidR="004265E4" w:rsidRPr="006D64FA">
        <w:rPr>
          <w:rFonts w:ascii="Times New Roman" w:hAnsi="Times New Roman"/>
          <w:kern w:val="28"/>
          <w:sz w:val="24"/>
          <w:szCs w:val="24"/>
        </w:rPr>
        <w:t xml:space="preserve"> устойчивого интереса к музыке и к различным видам музыкально-творческой деятельности (слушание, пение, движения под музыку и др.);</w:t>
      </w:r>
    </w:p>
    <w:p w:rsidR="004265E4" w:rsidRPr="006D64FA" w:rsidRDefault="004265E4"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умение воспринимать музыку и выражать свое отношение к музыкальным произведениям;</w:t>
      </w:r>
    </w:p>
    <w:p w:rsidR="004265E4" w:rsidRPr="006D64FA" w:rsidRDefault="004265E4"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xml:space="preserve">- умение воспринимать и осознавать темпо-ритмические, </w:t>
      </w:r>
      <w:proofErr w:type="spellStart"/>
      <w:r w:rsidRPr="006D64FA">
        <w:rPr>
          <w:rFonts w:ascii="Times New Roman" w:hAnsi="Times New Roman"/>
          <w:kern w:val="28"/>
          <w:sz w:val="24"/>
          <w:szCs w:val="24"/>
        </w:rPr>
        <w:t>звуковысотные</w:t>
      </w:r>
      <w:proofErr w:type="spellEnd"/>
      <w:r w:rsidRPr="006D64FA">
        <w:rPr>
          <w:rFonts w:ascii="Times New Roman" w:hAnsi="Times New Roman"/>
          <w:kern w:val="28"/>
          <w:sz w:val="24"/>
          <w:szCs w:val="24"/>
        </w:rPr>
        <w:t>, динамические изменения в музыкальных произведениях;</w:t>
      </w:r>
    </w:p>
    <w:p w:rsidR="004265E4" w:rsidRPr="006D64FA" w:rsidRDefault="004265E4"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xml:space="preserve">- </w:t>
      </w:r>
      <w:proofErr w:type="spellStart"/>
      <w:r w:rsidRPr="006D64FA">
        <w:rPr>
          <w:rFonts w:ascii="Times New Roman" w:hAnsi="Times New Roman"/>
          <w:kern w:val="28"/>
          <w:sz w:val="24"/>
          <w:szCs w:val="24"/>
        </w:rPr>
        <w:t>сформированность</w:t>
      </w:r>
      <w:proofErr w:type="spellEnd"/>
      <w:r w:rsidRPr="006D64FA">
        <w:rPr>
          <w:rFonts w:ascii="Times New Roman" w:hAnsi="Times New Roman"/>
          <w:kern w:val="28"/>
          <w:sz w:val="24"/>
          <w:szCs w:val="24"/>
        </w:rPr>
        <w:t xml:space="preserve"> фонационного дыхания, правильной техники </w:t>
      </w:r>
      <w:proofErr w:type="spellStart"/>
      <w:r w:rsidRPr="006D64FA">
        <w:rPr>
          <w:rFonts w:ascii="Times New Roman" w:hAnsi="Times New Roman"/>
          <w:kern w:val="28"/>
          <w:sz w:val="24"/>
          <w:szCs w:val="24"/>
        </w:rPr>
        <w:t>голосоподачи</w:t>
      </w:r>
      <w:proofErr w:type="spellEnd"/>
      <w:r w:rsidRPr="006D64FA">
        <w:rPr>
          <w:rFonts w:ascii="Times New Roman" w:hAnsi="Times New Roman"/>
          <w:kern w:val="28"/>
          <w:sz w:val="24"/>
          <w:szCs w:val="24"/>
        </w:rPr>
        <w:t>, умений произвольно изменять акустические характеристики голоса в диапазоне, заданном музыкальным произведением;</w:t>
      </w:r>
    </w:p>
    <w:p w:rsidR="004265E4" w:rsidRPr="006D64FA" w:rsidRDefault="004265E4"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умение координировать работу дыхательной и голосовой мускулатуры;</w:t>
      </w:r>
    </w:p>
    <w:p w:rsidR="004265E4" w:rsidRPr="006D64FA" w:rsidRDefault="004265E4"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овладение приемами пения,</w:t>
      </w:r>
      <w:r w:rsidRPr="006D64FA">
        <w:rPr>
          <w:sz w:val="24"/>
          <w:szCs w:val="24"/>
        </w:rPr>
        <w:t xml:space="preserve"> </w:t>
      </w:r>
      <w:r w:rsidRPr="006D64FA">
        <w:rPr>
          <w:rFonts w:ascii="Times New Roman" w:hAnsi="Times New Roman"/>
          <w:kern w:val="28"/>
          <w:sz w:val="24"/>
          <w:szCs w:val="24"/>
        </w:rPr>
        <w:t>освоение вокально-хоровых умений и навыков (с соблюдением нормативного произношения звуков);</w:t>
      </w:r>
    </w:p>
    <w:p w:rsidR="004265E4" w:rsidRPr="006D64FA" w:rsidRDefault="004265E4"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умение эмоционально и осознанно относиться к музыке различных направлений (фольклору, религиозной, классической и современной музыке);</w:t>
      </w:r>
    </w:p>
    <w:p w:rsidR="004265E4" w:rsidRPr="006D64FA" w:rsidRDefault="004265E4"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умение понимать содержание, интонационно-образный смысл произведений разных жанров и стилей;</w:t>
      </w:r>
    </w:p>
    <w:p w:rsidR="004265E4" w:rsidRPr="006D64FA" w:rsidRDefault="004265E4"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овладение способностью музыкального анализа произведений;</w:t>
      </w:r>
    </w:p>
    <w:p w:rsidR="004265E4" w:rsidRPr="006D64FA" w:rsidRDefault="004265E4"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xml:space="preserve">- </w:t>
      </w:r>
      <w:proofErr w:type="spellStart"/>
      <w:r w:rsidRPr="006D64FA">
        <w:rPr>
          <w:rFonts w:ascii="Times New Roman" w:hAnsi="Times New Roman"/>
          <w:kern w:val="28"/>
          <w:sz w:val="24"/>
          <w:szCs w:val="24"/>
        </w:rPr>
        <w:t>сформированность</w:t>
      </w:r>
      <w:proofErr w:type="spellEnd"/>
      <w:r w:rsidRPr="006D64FA">
        <w:rPr>
          <w:rFonts w:ascii="Times New Roman" w:hAnsi="Times New Roman"/>
          <w:kern w:val="28"/>
          <w:sz w:val="24"/>
          <w:szCs w:val="24"/>
        </w:rPr>
        <w:t xml:space="preserve"> пространственной ориентировки обучающихся при выполнении движения под музыку;</w:t>
      </w:r>
    </w:p>
    <w:p w:rsidR="004265E4" w:rsidRPr="006D64FA" w:rsidRDefault="004265E4"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265E4" w:rsidRPr="006D64FA" w:rsidRDefault="004265E4" w:rsidP="002A53E4">
      <w:pPr>
        <w:pStyle w:val="af1"/>
        <w:spacing w:line="360" w:lineRule="auto"/>
        <w:ind w:firstLine="0"/>
        <w:jc w:val="center"/>
        <w:rPr>
          <w:rFonts w:ascii="Times New Roman" w:hAnsi="Times New Roman" w:cs="Times New Roman"/>
          <w:b/>
          <w:spacing w:val="-3"/>
          <w:sz w:val="24"/>
          <w:szCs w:val="24"/>
        </w:rPr>
      </w:pPr>
      <w:r w:rsidRPr="006D64FA">
        <w:rPr>
          <w:rFonts w:ascii="Times New Roman" w:hAnsi="Times New Roman" w:cs="Times New Roman"/>
          <w:b/>
          <w:spacing w:val="-3"/>
          <w:sz w:val="24"/>
          <w:szCs w:val="24"/>
        </w:rPr>
        <w:t>8. Изобразительное искусство</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lastRenderedPageBreak/>
        <w:t xml:space="preserve">Основными </w:t>
      </w:r>
      <w:r w:rsidRPr="006D64FA">
        <w:rPr>
          <w:rFonts w:ascii="Times New Roman" w:hAnsi="Times New Roman" w:cs="Times New Roman"/>
          <w:b/>
          <w:spacing w:val="-3"/>
          <w:sz w:val="24"/>
          <w:szCs w:val="24"/>
        </w:rPr>
        <w:t>задачами</w:t>
      </w:r>
      <w:r w:rsidRPr="006D64FA">
        <w:rPr>
          <w:rFonts w:ascii="Times New Roman" w:hAnsi="Times New Roman" w:cs="Times New Roman"/>
          <w:spacing w:val="-3"/>
          <w:sz w:val="24"/>
          <w:szCs w:val="24"/>
        </w:rPr>
        <w:t xml:space="preserve"> обучения изобразительному искусству являются:</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4265E4" w:rsidRPr="006D64FA" w:rsidRDefault="004265E4" w:rsidP="008243B3">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3"/>
          <w:sz w:val="24"/>
          <w:szCs w:val="24"/>
        </w:rPr>
        <w:t xml:space="preserve">- </w:t>
      </w:r>
      <w:r w:rsidRPr="006D64FA">
        <w:rPr>
          <w:rFonts w:ascii="Times New Roman" w:hAnsi="Times New Roman" w:cs="Times New Roman"/>
          <w:sz w:val="24"/>
          <w:szCs w:val="24"/>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 </w:t>
      </w:r>
      <w:r w:rsidRPr="006D64FA">
        <w:rPr>
          <w:rFonts w:ascii="Times New Roman" w:hAnsi="Times New Roman" w:cs="Times New Roman"/>
          <w:sz w:val="24"/>
          <w:szCs w:val="24"/>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4265E4" w:rsidRPr="006D64FA" w:rsidRDefault="004265E4" w:rsidP="008243B3">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3"/>
          <w:sz w:val="24"/>
          <w:szCs w:val="24"/>
        </w:rPr>
        <w:t xml:space="preserve">- </w:t>
      </w:r>
      <w:r w:rsidRPr="006D64FA">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p w:rsidR="004265E4" w:rsidRPr="006D64FA" w:rsidRDefault="004265E4" w:rsidP="008243B3">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овладение элементарными практическими умениями и навыками в различных видах художественной деятельности;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z w:val="24"/>
          <w:szCs w:val="24"/>
        </w:rPr>
        <w:t>- развитие способностей к выражению в творческих работах своего отношения к окружающему миру;</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развитие изобразительных способностей, художественного вкуса, творческого воображения;</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z w:val="24"/>
          <w:szCs w:val="24"/>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коррекция недостатков в развитии мелкой моторики;</w:t>
      </w:r>
    </w:p>
    <w:p w:rsidR="004265E4" w:rsidRPr="006D64FA" w:rsidRDefault="004265E4" w:rsidP="008243B3">
      <w:pPr>
        <w:spacing w:after="0" w:line="360" w:lineRule="auto"/>
        <w:ind w:right="96"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развитие зрительного восприятия, оптико-пространственных представлений, конструктивного </w:t>
      </w:r>
      <w:proofErr w:type="spellStart"/>
      <w:r w:rsidRPr="006D64FA">
        <w:rPr>
          <w:rFonts w:ascii="Times New Roman" w:hAnsi="Times New Roman" w:cs="Times New Roman"/>
          <w:sz w:val="24"/>
          <w:szCs w:val="24"/>
        </w:rPr>
        <w:t>праксиса</w:t>
      </w:r>
      <w:proofErr w:type="spellEnd"/>
      <w:r w:rsidRPr="006D64FA">
        <w:rPr>
          <w:rFonts w:ascii="Times New Roman" w:hAnsi="Times New Roman" w:cs="Times New Roman"/>
          <w:sz w:val="24"/>
          <w:szCs w:val="24"/>
        </w:rPr>
        <w:t>, графических умений и навыков;</w:t>
      </w:r>
    </w:p>
    <w:p w:rsidR="004265E4" w:rsidRPr="006D64FA" w:rsidRDefault="004265E4" w:rsidP="008243B3">
      <w:pPr>
        <w:spacing w:after="0" w:line="360" w:lineRule="auto"/>
        <w:ind w:right="96" w:firstLine="709"/>
        <w:jc w:val="both"/>
        <w:rPr>
          <w:rFonts w:ascii="Times New Roman" w:hAnsi="Times New Roman" w:cs="Times New Roman"/>
          <w:sz w:val="24"/>
          <w:szCs w:val="24"/>
        </w:rPr>
      </w:pPr>
      <w:r w:rsidRPr="006D64FA">
        <w:rPr>
          <w:rFonts w:ascii="Times New Roman" w:hAnsi="Times New Roman" w:cs="Times New Roman"/>
          <w:sz w:val="24"/>
          <w:szCs w:val="24"/>
        </w:rPr>
        <w:t>- усвоение слов, словосочетаний и фраз, на основе которых достигается овладение изобразительной грамотой.</w:t>
      </w:r>
    </w:p>
    <w:p w:rsidR="004265E4" w:rsidRPr="006D64FA" w:rsidRDefault="004265E4" w:rsidP="008243B3">
      <w:pPr>
        <w:spacing w:after="0" w:line="360" w:lineRule="auto"/>
        <w:ind w:right="96" w:firstLine="709"/>
        <w:jc w:val="both"/>
        <w:rPr>
          <w:rFonts w:ascii="Times New Roman" w:hAnsi="Times New Roman" w:cs="Times New Roman"/>
          <w:sz w:val="24"/>
          <w:szCs w:val="24"/>
        </w:rPr>
      </w:pPr>
      <w:proofErr w:type="spellStart"/>
      <w:r w:rsidRPr="006D64FA">
        <w:rPr>
          <w:rFonts w:ascii="Times New Roman" w:hAnsi="Times New Roman" w:cs="Times New Roman"/>
          <w:sz w:val="24"/>
          <w:szCs w:val="24"/>
        </w:rPr>
        <w:t>Межпредметные</w:t>
      </w:r>
      <w:proofErr w:type="spellEnd"/>
      <w:r w:rsidRPr="006D64FA">
        <w:rPr>
          <w:rFonts w:ascii="Times New Roman" w:hAnsi="Times New Roman" w:cs="Times New Roman"/>
          <w:sz w:val="24"/>
          <w:szCs w:val="24"/>
        </w:rPr>
        <w:t xml:space="preserve"> связи учебного предмета «Изобразительное искусство» с учебными предметами «Русский язык», «Литературное чтение», «Окружающий мир», </w:t>
      </w:r>
      <w:r w:rsidRPr="006D64FA">
        <w:rPr>
          <w:rFonts w:ascii="Times New Roman" w:hAnsi="Times New Roman" w:cs="Times New Roman"/>
          <w:sz w:val="24"/>
          <w:szCs w:val="24"/>
        </w:rPr>
        <w:lastRenderedPageBreak/>
        <w:t>«Основы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Изучение содержания учебного материала по изобразительному искусству осуществляется в процессе рисования, лепки и выполнения аппликаций.</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Рисование с натуры</w:t>
      </w:r>
      <w:r w:rsidRPr="006D64FA">
        <w:rPr>
          <w:rFonts w:ascii="Times New Roman" w:hAnsi="Times New Roman" w:cs="Times New Roman"/>
          <w:spacing w:val="-3"/>
          <w:sz w:val="24"/>
          <w:szCs w:val="24"/>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6D64FA">
        <w:rPr>
          <w:rFonts w:ascii="Times New Roman" w:hAnsi="Times New Roman" w:cs="Times New Roman"/>
          <w:spacing w:val="-3"/>
          <w:sz w:val="24"/>
          <w:szCs w:val="24"/>
          <w:lang w:val="en-US"/>
        </w:rPr>
        <w:t>II</w:t>
      </w:r>
      <w:r w:rsidRPr="006D64FA">
        <w:rPr>
          <w:rFonts w:ascii="Times New Roman" w:hAnsi="Times New Roman" w:cs="Times New Roman"/>
          <w:spacing w:val="-3"/>
          <w:sz w:val="24"/>
          <w:szCs w:val="24"/>
        </w:rPr>
        <w:t xml:space="preserve"> класса, им посвящается весь урок. </w:t>
      </w:r>
    </w:p>
    <w:p w:rsidR="004265E4" w:rsidRPr="006D64FA" w:rsidRDefault="00C44D69"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 </w:t>
      </w:r>
      <w:r w:rsidR="004265E4" w:rsidRPr="006D64FA">
        <w:rPr>
          <w:rFonts w:ascii="Times New Roman" w:hAnsi="Times New Roman" w:cs="Times New Roman"/>
          <w:spacing w:val="-3"/>
          <w:sz w:val="24"/>
          <w:szCs w:val="24"/>
        </w:rPr>
        <w:t xml:space="preserve">Предметы для рисования с натуры в </w:t>
      </w:r>
      <w:r w:rsidR="004265E4" w:rsidRPr="006D64FA">
        <w:rPr>
          <w:rFonts w:ascii="Times New Roman" w:hAnsi="Times New Roman" w:cs="Times New Roman"/>
          <w:spacing w:val="-3"/>
          <w:sz w:val="24"/>
          <w:szCs w:val="24"/>
          <w:lang w:val="en-US"/>
        </w:rPr>
        <w:t>I</w:t>
      </w:r>
      <w:r w:rsidR="004265E4" w:rsidRPr="006D64FA">
        <w:rPr>
          <w:rFonts w:ascii="Times New Roman" w:hAnsi="Times New Roman" w:cs="Times New Roman"/>
          <w:spacing w:val="-3"/>
          <w:sz w:val="24"/>
          <w:szCs w:val="24"/>
        </w:rPr>
        <w:t xml:space="preserve"> и </w:t>
      </w:r>
      <w:r w:rsidR="004265E4" w:rsidRPr="006D64FA">
        <w:rPr>
          <w:rFonts w:ascii="Times New Roman" w:hAnsi="Times New Roman" w:cs="Times New Roman"/>
          <w:spacing w:val="-3"/>
          <w:sz w:val="24"/>
          <w:szCs w:val="24"/>
          <w:lang w:val="en-US"/>
        </w:rPr>
        <w:t>II</w:t>
      </w:r>
      <w:r w:rsidR="00D240E1" w:rsidRPr="006D64FA">
        <w:rPr>
          <w:rFonts w:ascii="Times New Roman" w:hAnsi="Times New Roman" w:cs="Times New Roman"/>
          <w:spacing w:val="-3"/>
          <w:sz w:val="24"/>
          <w:szCs w:val="24"/>
        </w:rPr>
        <w:t xml:space="preserve"> классах ставятся перед</w:t>
      </w:r>
      <w:r w:rsidR="004265E4" w:rsidRPr="006D64FA">
        <w:rPr>
          <w:rFonts w:ascii="Times New Roman" w:hAnsi="Times New Roman" w:cs="Times New Roman"/>
          <w:spacing w:val="-3"/>
          <w:sz w:val="24"/>
          <w:szCs w:val="24"/>
        </w:rPr>
        <w:t xml:space="preserve">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Со </w:t>
      </w:r>
      <w:r w:rsidRPr="006D64FA">
        <w:rPr>
          <w:rFonts w:ascii="Times New Roman" w:hAnsi="Times New Roman" w:cs="Times New Roman"/>
          <w:spacing w:val="-3"/>
          <w:sz w:val="24"/>
          <w:szCs w:val="24"/>
          <w:lang w:val="en-US"/>
        </w:rPr>
        <w:t>II</w:t>
      </w:r>
      <w:r w:rsidRPr="006D64FA">
        <w:rPr>
          <w:rFonts w:ascii="Times New Roman" w:hAnsi="Times New Roman" w:cs="Times New Roman"/>
          <w:spacing w:val="-3"/>
          <w:sz w:val="24"/>
          <w:szCs w:val="24"/>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6D64FA">
        <w:rPr>
          <w:rFonts w:ascii="Times New Roman" w:hAnsi="Times New Roman" w:cs="Times New Roman"/>
          <w:spacing w:val="-3"/>
          <w:sz w:val="24"/>
          <w:szCs w:val="24"/>
          <w:lang w:val="en-US"/>
        </w:rPr>
        <w:t>II</w:t>
      </w:r>
      <w:r w:rsidRPr="006D64FA">
        <w:rPr>
          <w:rFonts w:ascii="Times New Roman" w:hAnsi="Times New Roman" w:cs="Times New Roman"/>
          <w:spacing w:val="-3"/>
          <w:sz w:val="24"/>
          <w:szCs w:val="24"/>
        </w:rPr>
        <w:t xml:space="preserve"> классе обучающимся показывают </w:t>
      </w:r>
      <w:r w:rsidRPr="006D64FA">
        <w:rPr>
          <w:rFonts w:ascii="Times New Roman" w:hAnsi="Times New Roman" w:cs="Times New Roman"/>
          <w:spacing w:val="-3"/>
          <w:sz w:val="24"/>
          <w:szCs w:val="24"/>
        </w:rPr>
        <w:lastRenderedPageBreak/>
        <w:t xml:space="preserve">целесообразность использования некоторых вспомогательных линий (осевой линии, линии, обрисовывающей общую форму объекта и т.д.), а с </w:t>
      </w:r>
      <w:r w:rsidRPr="006D64FA">
        <w:rPr>
          <w:rFonts w:ascii="Times New Roman" w:hAnsi="Times New Roman" w:cs="Times New Roman"/>
          <w:spacing w:val="-3"/>
          <w:sz w:val="24"/>
          <w:szCs w:val="24"/>
          <w:lang w:val="en-US"/>
        </w:rPr>
        <w:t>III</w:t>
      </w:r>
      <w:r w:rsidRPr="006D64FA">
        <w:rPr>
          <w:rFonts w:ascii="Times New Roman" w:hAnsi="Times New Roman" w:cs="Times New Roman"/>
          <w:spacing w:val="-3"/>
          <w:sz w:val="24"/>
          <w:szCs w:val="24"/>
        </w:rPr>
        <w:t xml:space="preserve"> класса требуют их применения.</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6D64FA">
        <w:rPr>
          <w:rFonts w:ascii="Times New Roman" w:hAnsi="Times New Roman" w:cs="Times New Roman"/>
          <w:spacing w:val="-3"/>
          <w:sz w:val="24"/>
          <w:szCs w:val="24"/>
          <w:lang w:val="en-US"/>
        </w:rPr>
        <w:t>I</w:t>
      </w:r>
      <w:r w:rsidR="00D240E1" w:rsidRPr="006D64FA">
        <w:rPr>
          <w:rFonts w:ascii="Times New Roman" w:hAnsi="Times New Roman" w:cs="Times New Roman"/>
          <w:spacing w:val="-3"/>
          <w:sz w:val="24"/>
          <w:szCs w:val="24"/>
        </w:rPr>
        <w:t xml:space="preserve"> </w:t>
      </w:r>
      <w:r w:rsidRPr="006D64FA">
        <w:rPr>
          <w:rFonts w:ascii="Times New Roman" w:hAnsi="Times New Roman" w:cs="Times New Roman"/>
          <w:spacing w:val="-3"/>
          <w:sz w:val="24"/>
          <w:szCs w:val="24"/>
        </w:rPr>
        <w:t>-</w:t>
      </w:r>
      <w:r w:rsidR="00D240E1" w:rsidRPr="006D64FA">
        <w:rPr>
          <w:rFonts w:ascii="Times New Roman" w:hAnsi="Times New Roman" w:cs="Times New Roman"/>
          <w:spacing w:val="-3"/>
          <w:sz w:val="24"/>
          <w:szCs w:val="24"/>
        </w:rPr>
        <w:t xml:space="preserve"> </w:t>
      </w:r>
      <w:r w:rsidRPr="006D64FA">
        <w:rPr>
          <w:rFonts w:ascii="Times New Roman" w:hAnsi="Times New Roman" w:cs="Times New Roman"/>
          <w:spacing w:val="-3"/>
          <w:sz w:val="24"/>
          <w:szCs w:val="24"/>
          <w:lang w:val="en-US"/>
        </w:rPr>
        <w:t>II</w:t>
      </w:r>
      <w:r w:rsidRPr="006D64FA">
        <w:rPr>
          <w:rFonts w:ascii="Times New Roman" w:hAnsi="Times New Roman" w:cs="Times New Roman"/>
          <w:spacing w:val="-3"/>
          <w:sz w:val="24"/>
          <w:szCs w:val="24"/>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При показе способа изображения нового и сложного объекта в </w:t>
      </w:r>
      <w:r w:rsidRPr="006D64FA">
        <w:rPr>
          <w:rFonts w:ascii="Times New Roman" w:hAnsi="Times New Roman" w:cs="Times New Roman"/>
          <w:spacing w:val="-3"/>
          <w:sz w:val="24"/>
          <w:szCs w:val="24"/>
          <w:lang w:val="en-US"/>
        </w:rPr>
        <w:t>I</w:t>
      </w:r>
      <w:r w:rsidRPr="006D64FA">
        <w:rPr>
          <w:rFonts w:ascii="Times New Roman" w:hAnsi="Times New Roman" w:cs="Times New Roman"/>
          <w:spacing w:val="-3"/>
          <w:sz w:val="24"/>
          <w:szCs w:val="24"/>
        </w:rPr>
        <w:t xml:space="preserve"> и </w:t>
      </w:r>
      <w:r w:rsidRPr="006D64FA">
        <w:rPr>
          <w:rFonts w:ascii="Times New Roman" w:hAnsi="Times New Roman" w:cs="Times New Roman"/>
          <w:spacing w:val="-3"/>
          <w:sz w:val="24"/>
          <w:szCs w:val="24"/>
          <w:lang w:val="en-US"/>
        </w:rPr>
        <w:t>II</w:t>
      </w:r>
      <w:r w:rsidRPr="006D64FA">
        <w:rPr>
          <w:rFonts w:ascii="Times New Roman" w:hAnsi="Times New Roman" w:cs="Times New Roman"/>
          <w:spacing w:val="-3"/>
          <w:sz w:val="24"/>
          <w:szCs w:val="24"/>
        </w:rPr>
        <w:t xml:space="preserve"> классах допускается поэтапное рисование совместно с учителем (обучающийся рисует в альбоме, учитель – на доске).</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Рисунки на темы</w:t>
      </w:r>
      <w:r w:rsidRPr="006D64FA">
        <w:rPr>
          <w:rFonts w:ascii="Times New Roman" w:hAnsi="Times New Roman" w:cs="Times New Roman"/>
          <w:spacing w:val="-3"/>
          <w:sz w:val="24"/>
          <w:szCs w:val="24"/>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В </w:t>
      </w:r>
      <w:r w:rsidRPr="006D64FA">
        <w:rPr>
          <w:rFonts w:ascii="Times New Roman" w:hAnsi="Times New Roman" w:cs="Times New Roman"/>
          <w:spacing w:val="-3"/>
          <w:sz w:val="24"/>
          <w:szCs w:val="24"/>
          <w:lang w:val="en-US"/>
        </w:rPr>
        <w:t>I</w:t>
      </w:r>
      <w:r w:rsidRPr="006D64FA">
        <w:rPr>
          <w:rFonts w:ascii="Times New Roman" w:hAnsi="Times New Roman" w:cs="Times New Roman"/>
          <w:spacing w:val="-3"/>
          <w:sz w:val="24"/>
          <w:szCs w:val="24"/>
        </w:rPr>
        <w:t xml:space="preserve"> -</w:t>
      </w:r>
      <w:r w:rsidR="00D240E1" w:rsidRPr="006D64FA">
        <w:rPr>
          <w:rFonts w:ascii="Times New Roman" w:hAnsi="Times New Roman" w:cs="Times New Roman"/>
          <w:spacing w:val="-3"/>
          <w:sz w:val="24"/>
          <w:szCs w:val="24"/>
        </w:rPr>
        <w:t xml:space="preserve"> </w:t>
      </w:r>
      <w:r w:rsidRPr="006D64FA">
        <w:rPr>
          <w:rFonts w:ascii="Times New Roman" w:hAnsi="Times New Roman" w:cs="Times New Roman"/>
          <w:spacing w:val="-3"/>
          <w:sz w:val="24"/>
          <w:szCs w:val="24"/>
          <w:lang w:val="en-US"/>
        </w:rPr>
        <w:t>II</w:t>
      </w:r>
      <w:r w:rsidRPr="006D64FA">
        <w:rPr>
          <w:rFonts w:ascii="Times New Roman" w:hAnsi="Times New Roman" w:cs="Times New Roman"/>
          <w:spacing w:val="-3"/>
          <w:sz w:val="24"/>
          <w:szCs w:val="24"/>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В </w:t>
      </w:r>
      <w:r w:rsidRPr="006D64FA">
        <w:rPr>
          <w:rFonts w:ascii="Times New Roman" w:hAnsi="Times New Roman" w:cs="Times New Roman"/>
          <w:spacing w:val="-3"/>
          <w:sz w:val="24"/>
          <w:szCs w:val="24"/>
          <w:lang w:val="en-US"/>
        </w:rPr>
        <w:t>III</w:t>
      </w:r>
      <w:r w:rsidRPr="006D64FA">
        <w:rPr>
          <w:rFonts w:ascii="Times New Roman" w:hAnsi="Times New Roman" w:cs="Times New Roman"/>
          <w:spacing w:val="-3"/>
          <w:sz w:val="24"/>
          <w:szCs w:val="24"/>
        </w:rPr>
        <w:t>-</w:t>
      </w:r>
      <w:r w:rsidRPr="006D64FA">
        <w:rPr>
          <w:rFonts w:ascii="Times New Roman" w:hAnsi="Times New Roman" w:cs="Times New Roman"/>
          <w:spacing w:val="-3"/>
          <w:sz w:val="24"/>
          <w:szCs w:val="24"/>
          <w:lang w:val="en-US"/>
        </w:rPr>
        <w:t>IV</w:t>
      </w:r>
      <w:r w:rsidRPr="006D64FA">
        <w:rPr>
          <w:rFonts w:ascii="Times New Roman" w:hAnsi="Times New Roman" w:cs="Times New Roman"/>
          <w:spacing w:val="-3"/>
          <w:sz w:val="24"/>
          <w:szCs w:val="24"/>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lastRenderedPageBreak/>
        <w:t>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В процессе рисования на темы осуществляется обучение способам передачи пространства (начиная с </w:t>
      </w:r>
      <w:r w:rsidRPr="006D64FA">
        <w:rPr>
          <w:rFonts w:ascii="Times New Roman" w:hAnsi="Times New Roman" w:cs="Times New Roman"/>
          <w:spacing w:val="-3"/>
          <w:sz w:val="24"/>
          <w:szCs w:val="24"/>
          <w:lang w:val="en-US"/>
        </w:rPr>
        <w:t>I</w:t>
      </w:r>
      <w:r w:rsidRPr="006D64FA">
        <w:rPr>
          <w:rFonts w:ascii="Times New Roman" w:hAnsi="Times New Roman" w:cs="Times New Roman"/>
          <w:spacing w:val="-3"/>
          <w:sz w:val="24"/>
          <w:szCs w:val="24"/>
        </w:rPr>
        <w:t xml:space="preserve">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У обучающихся </w:t>
      </w:r>
      <w:r w:rsidRPr="006D64FA">
        <w:rPr>
          <w:rFonts w:ascii="Times New Roman" w:hAnsi="Times New Roman" w:cs="Times New Roman"/>
          <w:spacing w:val="-3"/>
          <w:sz w:val="24"/>
          <w:szCs w:val="24"/>
          <w:lang w:val="en-US"/>
        </w:rPr>
        <w:t>I</w:t>
      </w:r>
      <w:r w:rsidR="00D240E1" w:rsidRPr="006D64FA">
        <w:rPr>
          <w:rFonts w:ascii="Times New Roman" w:hAnsi="Times New Roman" w:cs="Times New Roman"/>
          <w:spacing w:val="-3"/>
          <w:sz w:val="24"/>
          <w:szCs w:val="24"/>
        </w:rPr>
        <w:t xml:space="preserve">  </w:t>
      </w:r>
      <w:r w:rsidRPr="006D64FA">
        <w:rPr>
          <w:rFonts w:ascii="Times New Roman" w:hAnsi="Times New Roman" w:cs="Times New Roman"/>
          <w:spacing w:val="-3"/>
          <w:sz w:val="24"/>
          <w:szCs w:val="24"/>
        </w:rPr>
        <w:t>-</w:t>
      </w:r>
      <w:r w:rsidR="00D240E1" w:rsidRPr="006D64FA">
        <w:rPr>
          <w:rFonts w:ascii="Times New Roman" w:hAnsi="Times New Roman" w:cs="Times New Roman"/>
          <w:spacing w:val="-3"/>
          <w:sz w:val="24"/>
          <w:szCs w:val="24"/>
        </w:rPr>
        <w:t xml:space="preserve"> </w:t>
      </w:r>
      <w:r w:rsidRPr="006D64FA">
        <w:rPr>
          <w:rFonts w:ascii="Times New Roman" w:hAnsi="Times New Roman" w:cs="Times New Roman"/>
          <w:spacing w:val="-3"/>
          <w:sz w:val="24"/>
          <w:szCs w:val="24"/>
          <w:lang w:val="en-US"/>
        </w:rPr>
        <w:t>III</w:t>
      </w:r>
      <w:r w:rsidRPr="006D64FA">
        <w:rPr>
          <w:rFonts w:ascii="Times New Roman" w:hAnsi="Times New Roman" w:cs="Times New Roman"/>
          <w:spacing w:val="-3"/>
          <w:sz w:val="24"/>
          <w:szCs w:val="24"/>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6D64FA">
        <w:rPr>
          <w:rFonts w:ascii="Times New Roman" w:hAnsi="Times New Roman" w:cs="Times New Roman"/>
          <w:spacing w:val="-3"/>
          <w:sz w:val="24"/>
          <w:szCs w:val="24"/>
          <w:lang w:val="en-US"/>
        </w:rPr>
        <w:t>IV</w:t>
      </w:r>
      <w:r w:rsidRPr="006D64FA">
        <w:rPr>
          <w:rFonts w:ascii="Times New Roman" w:hAnsi="Times New Roman" w:cs="Times New Roman"/>
          <w:spacing w:val="-3"/>
          <w:sz w:val="24"/>
          <w:szCs w:val="24"/>
        </w:rPr>
        <w:t xml:space="preserve"> классе представления обучающихся о цвете расширяются.</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Начиная с  </w:t>
      </w:r>
      <w:r w:rsidRPr="006D64FA">
        <w:rPr>
          <w:rFonts w:ascii="Times New Roman" w:hAnsi="Times New Roman" w:cs="Times New Roman"/>
          <w:spacing w:val="-3"/>
          <w:sz w:val="24"/>
          <w:szCs w:val="24"/>
          <w:lang w:val="en-US"/>
        </w:rPr>
        <w:t>IV</w:t>
      </w:r>
      <w:r w:rsidRPr="006D64FA">
        <w:rPr>
          <w:rFonts w:ascii="Times New Roman" w:hAnsi="Times New Roman" w:cs="Times New Roman"/>
          <w:spacing w:val="-3"/>
          <w:sz w:val="24"/>
          <w:szCs w:val="24"/>
        </w:rPr>
        <w:t xml:space="preserve"> класса</w:t>
      </w:r>
      <w:r w:rsidR="00B93B7B" w:rsidRPr="006D64FA">
        <w:rPr>
          <w:rFonts w:ascii="Times New Roman" w:hAnsi="Times New Roman" w:cs="Times New Roman"/>
          <w:spacing w:val="-3"/>
          <w:sz w:val="24"/>
          <w:szCs w:val="24"/>
        </w:rPr>
        <w:t>,</w:t>
      </w:r>
      <w:r w:rsidRPr="006D64FA">
        <w:rPr>
          <w:rFonts w:ascii="Times New Roman" w:hAnsi="Times New Roman" w:cs="Times New Roman"/>
          <w:spacing w:val="-3"/>
          <w:sz w:val="24"/>
          <w:szCs w:val="24"/>
        </w:rPr>
        <w:t xml:space="preserve">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Декоративное рисование</w:t>
      </w:r>
      <w:r w:rsidRPr="006D64FA">
        <w:rPr>
          <w:rFonts w:ascii="Times New Roman" w:hAnsi="Times New Roman" w:cs="Times New Roman"/>
          <w:spacing w:val="-3"/>
          <w:sz w:val="24"/>
          <w:szCs w:val="24"/>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lastRenderedPageBreak/>
        <w:t xml:space="preserve">В процессе обучения </w:t>
      </w:r>
      <w:r w:rsidRPr="006D64FA">
        <w:rPr>
          <w:rFonts w:ascii="Times New Roman" w:hAnsi="Times New Roman" w:cs="Times New Roman"/>
          <w:i/>
          <w:spacing w:val="-3"/>
          <w:sz w:val="24"/>
          <w:szCs w:val="24"/>
        </w:rPr>
        <w:t>лепке</w:t>
      </w:r>
      <w:r w:rsidRPr="006D64FA">
        <w:rPr>
          <w:rFonts w:ascii="Times New Roman" w:hAnsi="Times New Roman" w:cs="Times New Roman"/>
          <w:spacing w:val="-3"/>
          <w:sz w:val="24"/>
          <w:szCs w:val="24"/>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w:t>
      </w:r>
      <w:proofErr w:type="spellStart"/>
      <w:r w:rsidRPr="006D64FA">
        <w:rPr>
          <w:rFonts w:ascii="Times New Roman" w:hAnsi="Times New Roman" w:cs="Times New Roman"/>
          <w:spacing w:val="-3"/>
          <w:sz w:val="24"/>
          <w:szCs w:val="24"/>
        </w:rPr>
        <w:t>примазывание</w:t>
      </w:r>
      <w:proofErr w:type="spellEnd"/>
      <w:r w:rsidRPr="006D64FA">
        <w:rPr>
          <w:rFonts w:ascii="Times New Roman" w:hAnsi="Times New Roman" w:cs="Times New Roman"/>
          <w:spacing w:val="-3"/>
          <w:sz w:val="24"/>
          <w:szCs w:val="24"/>
        </w:rPr>
        <w:t xml:space="preserve">, вдавливание, насадка на каркас, соединение с помощью жгута, врезание). </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На занятиях в </w:t>
      </w:r>
      <w:r w:rsidRPr="006D64FA">
        <w:rPr>
          <w:rFonts w:ascii="Times New Roman" w:hAnsi="Times New Roman" w:cs="Times New Roman"/>
          <w:spacing w:val="-3"/>
          <w:sz w:val="24"/>
          <w:szCs w:val="24"/>
          <w:lang w:val="en-US"/>
        </w:rPr>
        <w:t>I</w:t>
      </w:r>
      <w:r w:rsidRPr="006D64FA">
        <w:rPr>
          <w:rFonts w:ascii="Times New Roman" w:hAnsi="Times New Roman" w:cs="Times New Roman"/>
          <w:spacing w:val="-3"/>
          <w:sz w:val="24"/>
          <w:szCs w:val="24"/>
        </w:rPr>
        <w:t xml:space="preserve">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Во </w:t>
      </w:r>
      <w:r w:rsidRPr="006D64FA">
        <w:rPr>
          <w:rFonts w:ascii="Times New Roman" w:hAnsi="Times New Roman" w:cs="Times New Roman"/>
          <w:spacing w:val="-3"/>
          <w:sz w:val="24"/>
          <w:szCs w:val="24"/>
          <w:lang w:val="en-US"/>
        </w:rPr>
        <w:t>II</w:t>
      </w:r>
      <w:r w:rsidRPr="006D64FA">
        <w:rPr>
          <w:rFonts w:ascii="Times New Roman" w:hAnsi="Times New Roman" w:cs="Times New Roman"/>
          <w:spacing w:val="-3"/>
          <w:sz w:val="24"/>
          <w:szCs w:val="24"/>
        </w:rPr>
        <w:t xml:space="preserve">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В </w:t>
      </w:r>
      <w:r w:rsidRPr="006D64FA">
        <w:rPr>
          <w:rFonts w:ascii="Times New Roman" w:hAnsi="Times New Roman" w:cs="Times New Roman"/>
          <w:spacing w:val="-3"/>
          <w:sz w:val="24"/>
          <w:szCs w:val="24"/>
          <w:lang w:val="en-US"/>
        </w:rPr>
        <w:t>III</w:t>
      </w:r>
      <w:r w:rsidRPr="006D64FA">
        <w:rPr>
          <w:rFonts w:ascii="Times New Roman" w:hAnsi="Times New Roman" w:cs="Times New Roman"/>
          <w:spacing w:val="-3"/>
          <w:sz w:val="24"/>
          <w:szCs w:val="24"/>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На уроках в </w:t>
      </w:r>
      <w:r w:rsidRPr="006D64FA">
        <w:rPr>
          <w:rFonts w:ascii="Times New Roman" w:hAnsi="Times New Roman" w:cs="Times New Roman"/>
          <w:spacing w:val="-3"/>
          <w:sz w:val="24"/>
          <w:szCs w:val="24"/>
          <w:lang w:val="en-US"/>
        </w:rPr>
        <w:t>IV</w:t>
      </w:r>
      <w:r w:rsidRPr="006D64FA">
        <w:rPr>
          <w:rFonts w:ascii="Times New Roman" w:hAnsi="Times New Roman" w:cs="Times New Roman"/>
          <w:spacing w:val="-3"/>
          <w:sz w:val="24"/>
          <w:szCs w:val="24"/>
        </w:rPr>
        <w:t xml:space="preserve"> классе значительно возрастает коллективная работа на уроке (лепка фигуры человека в движении, пропорции тела человека).</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На занятиях </w:t>
      </w:r>
      <w:r w:rsidRPr="006D64FA">
        <w:rPr>
          <w:rFonts w:ascii="Times New Roman" w:hAnsi="Times New Roman" w:cs="Times New Roman"/>
          <w:i/>
          <w:spacing w:val="-3"/>
          <w:sz w:val="24"/>
          <w:szCs w:val="24"/>
        </w:rPr>
        <w:t>аппликацией</w:t>
      </w:r>
      <w:r w:rsidRPr="006D64FA">
        <w:rPr>
          <w:rFonts w:ascii="Times New Roman" w:hAnsi="Times New Roman" w:cs="Times New Roman"/>
          <w:spacing w:val="-3"/>
          <w:sz w:val="24"/>
          <w:szCs w:val="24"/>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lastRenderedPageBreak/>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Занятия аппликацией в </w:t>
      </w:r>
      <w:r w:rsidRPr="006D64FA">
        <w:rPr>
          <w:rFonts w:ascii="Times New Roman" w:hAnsi="Times New Roman" w:cs="Times New Roman"/>
          <w:spacing w:val="-3"/>
          <w:sz w:val="24"/>
          <w:szCs w:val="24"/>
          <w:lang w:val="en-US"/>
        </w:rPr>
        <w:t>I</w:t>
      </w:r>
      <w:r w:rsidRPr="006D64FA">
        <w:rPr>
          <w:rFonts w:ascii="Times New Roman" w:hAnsi="Times New Roman" w:cs="Times New Roman"/>
          <w:spacing w:val="-3"/>
          <w:sz w:val="24"/>
          <w:szCs w:val="24"/>
        </w:rPr>
        <w:t xml:space="preserve">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Во </w:t>
      </w:r>
      <w:r w:rsidRPr="006D64FA">
        <w:rPr>
          <w:rFonts w:ascii="Times New Roman" w:hAnsi="Times New Roman" w:cs="Times New Roman"/>
          <w:spacing w:val="-3"/>
          <w:sz w:val="24"/>
          <w:szCs w:val="24"/>
          <w:lang w:val="en-US"/>
        </w:rPr>
        <w:t>II</w:t>
      </w:r>
      <w:r w:rsidRPr="006D64FA">
        <w:rPr>
          <w:rFonts w:ascii="Times New Roman" w:hAnsi="Times New Roman" w:cs="Times New Roman"/>
          <w:spacing w:val="-3"/>
          <w:sz w:val="24"/>
          <w:szCs w:val="24"/>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На занятиях в </w:t>
      </w:r>
      <w:r w:rsidRPr="006D64FA">
        <w:rPr>
          <w:rFonts w:ascii="Times New Roman" w:hAnsi="Times New Roman" w:cs="Times New Roman"/>
          <w:spacing w:val="-3"/>
          <w:sz w:val="24"/>
          <w:szCs w:val="24"/>
          <w:lang w:val="en-US"/>
        </w:rPr>
        <w:t>III</w:t>
      </w:r>
      <w:r w:rsidRPr="006D64FA">
        <w:rPr>
          <w:rFonts w:ascii="Times New Roman" w:hAnsi="Times New Roman" w:cs="Times New Roman"/>
          <w:spacing w:val="-3"/>
          <w:sz w:val="24"/>
          <w:szCs w:val="24"/>
        </w:rPr>
        <w:t xml:space="preserve"> – </w:t>
      </w:r>
      <w:r w:rsidRPr="006D64FA">
        <w:rPr>
          <w:rFonts w:ascii="Times New Roman" w:hAnsi="Times New Roman" w:cs="Times New Roman"/>
          <w:spacing w:val="-3"/>
          <w:sz w:val="24"/>
          <w:szCs w:val="24"/>
          <w:lang w:val="en-US"/>
        </w:rPr>
        <w:t>IV</w:t>
      </w:r>
      <w:r w:rsidRPr="006D64FA">
        <w:rPr>
          <w:rFonts w:ascii="Times New Roman" w:hAnsi="Times New Roman" w:cs="Times New Roman"/>
          <w:spacing w:val="-3"/>
          <w:sz w:val="24"/>
          <w:szCs w:val="24"/>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4265E4" w:rsidRPr="006D64FA" w:rsidRDefault="004265E4" w:rsidP="008243B3">
      <w:pPr>
        <w:pStyle w:val="af1"/>
        <w:spacing w:line="360" w:lineRule="auto"/>
        <w:ind w:firstLine="709"/>
        <w:rPr>
          <w:rFonts w:ascii="Times New Roman" w:hAnsi="Times New Roman" w:cs="Times New Roman"/>
          <w:b/>
          <w:i/>
          <w:spacing w:val="-3"/>
          <w:sz w:val="24"/>
          <w:szCs w:val="24"/>
        </w:rPr>
      </w:pPr>
      <w:r w:rsidRPr="006D64FA">
        <w:rPr>
          <w:rFonts w:ascii="Times New Roman" w:hAnsi="Times New Roman" w:cs="Times New Roman"/>
          <w:b/>
          <w:i/>
          <w:spacing w:val="-3"/>
          <w:sz w:val="24"/>
          <w:szCs w:val="24"/>
        </w:rPr>
        <w:t>Виды художественной деятельности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Восприятие произведений искусства</w:t>
      </w:r>
      <w:r w:rsidRPr="006D64FA">
        <w:rPr>
          <w:rFonts w:ascii="Times New Roman" w:hAnsi="Times New Roman" w:cs="Times New Roman"/>
          <w:spacing w:val="-3"/>
          <w:sz w:val="24"/>
          <w:szCs w:val="24"/>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w:t>
      </w:r>
      <w:r w:rsidRPr="006D64FA">
        <w:rPr>
          <w:rFonts w:ascii="Times New Roman" w:hAnsi="Times New Roman" w:cs="Times New Roman"/>
          <w:spacing w:val="-3"/>
          <w:sz w:val="24"/>
          <w:szCs w:val="24"/>
        </w:rPr>
        <w:lastRenderedPageBreak/>
        <w:t>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Рисунок.</w:t>
      </w:r>
      <w:r w:rsidRPr="006D64FA">
        <w:rPr>
          <w:rFonts w:ascii="Times New Roman" w:hAnsi="Times New Roman" w:cs="Times New Roman"/>
          <w:spacing w:val="-3"/>
          <w:sz w:val="24"/>
          <w:szCs w:val="24"/>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Живопись.</w:t>
      </w:r>
      <w:r w:rsidRPr="006D64FA">
        <w:rPr>
          <w:rFonts w:ascii="Times New Roman" w:hAnsi="Times New Roman" w:cs="Times New Roman"/>
          <w:spacing w:val="-3"/>
          <w:sz w:val="24"/>
          <w:szCs w:val="24"/>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Скульптура.</w:t>
      </w:r>
      <w:r w:rsidRPr="006D64FA">
        <w:rPr>
          <w:rFonts w:ascii="Times New Roman" w:hAnsi="Times New Roman" w:cs="Times New Roman"/>
          <w:spacing w:val="-3"/>
          <w:sz w:val="24"/>
          <w:szCs w:val="24"/>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Художественное конструирование и дизайн</w:t>
      </w:r>
      <w:r w:rsidRPr="006D64FA">
        <w:rPr>
          <w:rFonts w:ascii="Times New Roman" w:hAnsi="Times New Roman" w:cs="Times New Roman"/>
          <w:spacing w:val="-3"/>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Декоративно-прикладное искусство.</w:t>
      </w:r>
      <w:r w:rsidRPr="006D64FA">
        <w:rPr>
          <w:rFonts w:ascii="Times New Roman" w:hAnsi="Times New Roman" w:cs="Times New Roman"/>
          <w:spacing w:val="-3"/>
          <w:sz w:val="24"/>
          <w:szCs w:val="24"/>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4265E4" w:rsidRPr="006D64FA" w:rsidRDefault="004265E4" w:rsidP="008243B3">
      <w:pPr>
        <w:pStyle w:val="af1"/>
        <w:spacing w:line="360" w:lineRule="auto"/>
        <w:ind w:firstLine="709"/>
        <w:rPr>
          <w:rFonts w:ascii="Times New Roman" w:hAnsi="Times New Roman" w:cs="Times New Roman"/>
          <w:b/>
          <w:i/>
          <w:spacing w:val="-3"/>
          <w:sz w:val="24"/>
          <w:szCs w:val="24"/>
        </w:rPr>
      </w:pPr>
      <w:r w:rsidRPr="006D64FA">
        <w:rPr>
          <w:rFonts w:ascii="Times New Roman" w:hAnsi="Times New Roman" w:cs="Times New Roman"/>
          <w:b/>
          <w:i/>
          <w:spacing w:val="-3"/>
          <w:sz w:val="24"/>
          <w:szCs w:val="24"/>
        </w:rPr>
        <w:lastRenderedPageBreak/>
        <w:t xml:space="preserve">Азбука искусства (обучение основам художественной грамоты) </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Композиция.</w:t>
      </w:r>
      <w:r w:rsidRPr="006D64FA">
        <w:rPr>
          <w:rFonts w:ascii="Times New Roman" w:hAnsi="Times New Roman" w:cs="Times New Roman"/>
          <w:spacing w:val="-3"/>
          <w:sz w:val="24"/>
          <w:szCs w:val="24"/>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Цвет.</w:t>
      </w:r>
      <w:r w:rsidRPr="006D64FA">
        <w:rPr>
          <w:rFonts w:ascii="Times New Roman" w:hAnsi="Times New Roman" w:cs="Times New Roman"/>
          <w:spacing w:val="-3"/>
          <w:sz w:val="24"/>
          <w:szCs w:val="24"/>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6D64FA">
        <w:rPr>
          <w:rFonts w:ascii="Times New Roman" w:hAnsi="Times New Roman" w:cs="Times New Roman"/>
          <w:spacing w:val="-3"/>
          <w:sz w:val="24"/>
          <w:szCs w:val="24"/>
        </w:rPr>
        <w:t>цветоведения</w:t>
      </w:r>
      <w:proofErr w:type="spellEnd"/>
      <w:r w:rsidRPr="006D64FA">
        <w:rPr>
          <w:rFonts w:ascii="Times New Roman" w:hAnsi="Times New Roman" w:cs="Times New Roman"/>
          <w:spacing w:val="-3"/>
          <w:sz w:val="24"/>
          <w:szCs w:val="24"/>
        </w:rPr>
        <w:t>. Передача с помощью цвета характера персонажа, его эмоционального состояния.</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Линия.</w:t>
      </w:r>
      <w:r w:rsidRPr="006D64FA">
        <w:rPr>
          <w:rFonts w:ascii="Times New Roman" w:hAnsi="Times New Roman" w:cs="Times New Roman"/>
          <w:spacing w:val="-3"/>
          <w:sz w:val="24"/>
          <w:szCs w:val="24"/>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Форма.</w:t>
      </w:r>
      <w:r w:rsidRPr="006D64FA">
        <w:rPr>
          <w:rFonts w:ascii="Times New Roman" w:hAnsi="Times New Roman" w:cs="Times New Roman"/>
          <w:spacing w:val="-3"/>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Объем.</w:t>
      </w:r>
      <w:r w:rsidRPr="006D64FA">
        <w:rPr>
          <w:rFonts w:ascii="Times New Roman" w:hAnsi="Times New Roman" w:cs="Times New Roman"/>
          <w:spacing w:val="-3"/>
          <w:sz w:val="24"/>
          <w:szCs w:val="24"/>
        </w:rPr>
        <w:t xml:space="preserve"> Объем в пространстве и объем на плоскости. Способы передачи объема. Выразительность объемных композиций. </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Ритм.</w:t>
      </w:r>
      <w:r w:rsidRPr="006D64FA">
        <w:rPr>
          <w:rFonts w:ascii="Times New Roman" w:hAnsi="Times New Roman" w:cs="Times New Roman"/>
          <w:spacing w:val="-3"/>
          <w:sz w:val="24"/>
          <w:szCs w:val="24"/>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265E4" w:rsidRPr="006D64FA" w:rsidRDefault="004265E4" w:rsidP="008243B3">
      <w:pPr>
        <w:pStyle w:val="af1"/>
        <w:spacing w:line="360" w:lineRule="auto"/>
        <w:ind w:firstLine="709"/>
        <w:rPr>
          <w:rFonts w:ascii="Times New Roman" w:hAnsi="Times New Roman" w:cs="Times New Roman"/>
          <w:b/>
          <w:i/>
          <w:spacing w:val="-3"/>
          <w:sz w:val="24"/>
          <w:szCs w:val="24"/>
        </w:rPr>
      </w:pPr>
      <w:r w:rsidRPr="006D64FA">
        <w:rPr>
          <w:rFonts w:ascii="Times New Roman" w:hAnsi="Times New Roman" w:cs="Times New Roman"/>
          <w:b/>
          <w:i/>
          <w:spacing w:val="-3"/>
          <w:sz w:val="24"/>
          <w:szCs w:val="24"/>
        </w:rPr>
        <w:t>Значимые темы искусства</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Земля – наш общий дом.</w:t>
      </w:r>
      <w:r w:rsidRPr="006D64FA">
        <w:rPr>
          <w:rFonts w:ascii="Times New Roman" w:hAnsi="Times New Roman" w:cs="Times New Roman"/>
          <w:spacing w:val="-3"/>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w:t>
      </w:r>
      <w:r w:rsidRPr="006D64FA">
        <w:rPr>
          <w:rFonts w:ascii="Times New Roman" w:hAnsi="Times New Roman" w:cs="Times New Roman"/>
          <w:spacing w:val="-3"/>
          <w:sz w:val="24"/>
          <w:szCs w:val="24"/>
        </w:rPr>
        <w:lastRenderedPageBreak/>
        <w:t>произведениях авторов – представителей р</w:t>
      </w:r>
      <w:r w:rsidR="0088359A" w:rsidRPr="006D64FA">
        <w:rPr>
          <w:rFonts w:ascii="Times New Roman" w:hAnsi="Times New Roman" w:cs="Times New Roman"/>
          <w:spacing w:val="-3"/>
          <w:sz w:val="24"/>
          <w:szCs w:val="24"/>
        </w:rPr>
        <w:t>азных культур, народов, стран (</w:t>
      </w:r>
      <w:r w:rsidRPr="006D64FA">
        <w:rPr>
          <w:rFonts w:ascii="Times New Roman" w:hAnsi="Times New Roman" w:cs="Times New Roman"/>
          <w:spacing w:val="-3"/>
          <w:sz w:val="24"/>
          <w:szCs w:val="24"/>
        </w:rPr>
        <w:t xml:space="preserve">например, А. К. Саврасов, И. И. Левитан, И. И. Шишкин, Н. К. Рерих¸ К. Моне, П. Сезанн, В. Ван Гог и др.) </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4265E4" w:rsidRPr="006D64FA" w:rsidRDefault="004265E4" w:rsidP="008243B3">
      <w:pPr>
        <w:pStyle w:val="af1"/>
        <w:spacing w:line="360" w:lineRule="auto"/>
        <w:ind w:firstLine="709"/>
        <w:rPr>
          <w:rFonts w:ascii="Times New Roman" w:hAnsi="Times New Roman" w:cs="Times New Roman"/>
          <w:i/>
          <w:spacing w:val="-3"/>
          <w:sz w:val="24"/>
          <w:szCs w:val="24"/>
        </w:rPr>
      </w:pPr>
      <w:r w:rsidRPr="006D64FA">
        <w:rPr>
          <w:rFonts w:ascii="Times New Roman" w:hAnsi="Times New Roman" w:cs="Times New Roman"/>
          <w:i/>
          <w:spacing w:val="-3"/>
          <w:sz w:val="24"/>
          <w:szCs w:val="24"/>
        </w:rPr>
        <w:t>Родина моя – Россия.</w:t>
      </w:r>
      <w:r w:rsidRPr="006D64FA">
        <w:rPr>
          <w:rFonts w:ascii="Times New Roman" w:hAnsi="Times New Roman" w:cs="Times New Roman"/>
          <w:spacing w:val="-3"/>
          <w:sz w:val="24"/>
          <w:szCs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Человек и человеческие взаимоотношения.</w:t>
      </w:r>
      <w:r w:rsidRPr="006D64FA">
        <w:rPr>
          <w:rFonts w:ascii="Times New Roman" w:hAnsi="Times New Roman" w:cs="Times New Roman"/>
          <w:spacing w:val="-3"/>
          <w:sz w:val="24"/>
          <w:szCs w:val="24"/>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4265E4" w:rsidRPr="006D64FA" w:rsidRDefault="004265E4" w:rsidP="008243B3">
      <w:pPr>
        <w:pStyle w:val="af1"/>
        <w:spacing w:line="360" w:lineRule="auto"/>
        <w:ind w:firstLine="709"/>
        <w:rPr>
          <w:rFonts w:ascii="Times New Roman" w:hAnsi="Times New Roman" w:cs="Times New Roman"/>
          <w:i/>
          <w:spacing w:val="-3"/>
          <w:sz w:val="24"/>
          <w:szCs w:val="24"/>
        </w:rPr>
      </w:pPr>
      <w:r w:rsidRPr="006D64FA">
        <w:rPr>
          <w:rFonts w:ascii="Times New Roman" w:hAnsi="Times New Roman" w:cs="Times New Roman"/>
          <w:i/>
          <w:spacing w:val="-3"/>
          <w:sz w:val="24"/>
          <w:szCs w:val="24"/>
        </w:rPr>
        <w:t>Искусство дарит людям  красоту.</w:t>
      </w:r>
      <w:r w:rsidRPr="006D64FA">
        <w:rPr>
          <w:rFonts w:ascii="Times New Roman" w:hAnsi="Times New Roman" w:cs="Times New Roman"/>
          <w:spacing w:val="-3"/>
          <w:sz w:val="24"/>
          <w:szCs w:val="24"/>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4265E4" w:rsidRPr="006D64FA" w:rsidRDefault="004265E4" w:rsidP="008243B3">
      <w:pPr>
        <w:pStyle w:val="af1"/>
        <w:spacing w:line="360" w:lineRule="auto"/>
        <w:ind w:firstLine="709"/>
        <w:rPr>
          <w:rFonts w:ascii="Times New Roman" w:hAnsi="Times New Roman" w:cs="Times New Roman"/>
          <w:i/>
          <w:spacing w:val="-3"/>
          <w:sz w:val="24"/>
          <w:szCs w:val="24"/>
        </w:rPr>
      </w:pPr>
      <w:r w:rsidRPr="006D64FA">
        <w:rPr>
          <w:rFonts w:ascii="Times New Roman" w:hAnsi="Times New Roman" w:cs="Times New Roman"/>
          <w:b/>
          <w:i/>
          <w:spacing w:val="-3"/>
          <w:sz w:val="24"/>
          <w:szCs w:val="24"/>
        </w:rPr>
        <w:t>Опыт художественно-творческой деятельности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Участие в различных видах изобразительной, декоративно-прикладной и художественно-конструкторской деятельности.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Овладение основами художественной грамоты: композицией, формой, ритмом, линией, цветом, объемом, фактурой.</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lastRenderedPageBreak/>
        <w:t xml:space="preserve">Создание моделей бытового окружения человека. Овладение элементарными навыками лепки и </w:t>
      </w:r>
      <w:proofErr w:type="spellStart"/>
      <w:r w:rsidRPr="006D64FA">
        <w:rPr>
          <w:rFonts w:ascii="Times New Roman" w:hAnsi="Times New Roman" w:cs="Times New Roman"/>
          <w:spacing w:val="-3"/>
          <w:sz w:val="24"/>
          <w:szCs w:val="24"/>
        </w:rPr>
        <w:t>бумагопластики</w:t>
      </w:r>
      <w:proofErr w:type="spellEnd"/>
      <w:r w:rsidRPr="006D64FA">
        <w:rPr>
          <w:rFonts w:ascii="Times New Roman" w:hAnsi="Times New Roman" w:cs="Times New Roman"/>
          <w:spacing w:val="-3"/>
          <w:sz w:val="24"/>
          <w:szCs w:val="24"/>
        </w:rPr>
        <w:t>.</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b/>
          <w:i/>
          <w:color w:val="auto"/>
          <w:kern w:val="0"/>
          <w:sz w:val="24"/>
          <w:szCs w:val="24"/>
          <w:lang w:eastAsia="ru-RU"/>
        </w:rPr>
        <w:t>Предметные результаты</w:t>
      </w:r>
      <w:r w:rsidRPr="006D64FA">
        <w:rPr>
          <w:rFonts w:ascii="Times New Roman" w:hAnsi="Times New Roman" w:cs="Times New Roman"/>
          <w:color w:val="auto"/>
          <w:kern w:val="0"/>
          <w:sz w:val="24"/>
          <w:szCs w:val="24"/>
          <w:lang w:eastAsia="ru-RU"/>
        </w:rPr>
        <w:t xml:space="preserve"> освоения учебного предмета «Изобразительное искусство»:</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понимание образной природы изобразительного искусства;</w:t>
      </w:r>
    </w:p>
    <w:p w:rsidR="004265E4" w:rsidRPr="006D64FA" w:rsidRDefault="004265E4" w:rsidP="008243B3">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color w:val="auto"/>
          <w:kern w:val="0"/>
          <w:sz w:val="24"/>
          <w:szCs w:val="24"/>
          <w:lang w:eastAsia="ru-RU"/>
        </w:rPr>
        <w:t xml:space="preserve">- </w:t>
      </w:r>
      <w:r w:rsidRPr="006D64FA">
        <w:rPr>
          <w:rFonts w:ascii="Times New Roman" w:hAnsi="Times New Roman" w:cs="Times New Roman"/>
          <w:sz w:val="24"/>
          <w:szCs w:val="24"/>
        </w:rPr>
        <w:t>представление о роли искусства в жизни и духовно-нравственном развитии человека;</w:t>
      </w:r>
    </w:p>
    <w:p w:rsidR="004265E4" w:rsidRPr="006D64FA" w:rsidRDefault="004265E4" w:rsidP="008243B3">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w:t>
      </w:r>
      <w:proofErr w:type="spellStart"/>
      <w:r w:rsidRPr="006D64FA">
        <w:rPr>
          <w:rFonts w:ascii="Times New Roman" w:hAnsi="Times New Roman" w:cs="Times New Roman"/>
          <w:sz w:val="24"/>
          <w:szCs w:val="24"/>
        </w:rPr>
        <w:t>сформированность</w:t>
      </w:r>
      <w:proofErr w:type="spellEnd"/>
      <w:r w:rsidRPr="006D64FA">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w:t>
      </w:r>
    </w:p>
    <w:p w:rsidR="004265E4" w:rsidRPr="006D64FA" w:rsidRDefault="004265E4" w:rsidP="008243B3">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развитие эстетического чувства на основе знакомства с мировой и отечественной художественной культурой;</w:t>
      </w:r>
    </w:p>
    <w:p w:rsidR="004265E4" w:rsidRPr="006D64FA" w:rsidRDefault="004265E4" w:rsidP="008243B3">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умение воспринимать, элементарно анализировать и оценивать произведения искусства;</w:t>
      </w:r>
    </w:p>
    <w:p w:rsidR="004265E4" w:rsidRPr="006D64FA" w:rsidRDefault="004265E4" w:rsidP="008243B3">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освоение средств изобразительной деятельности;</w:t>
      </w:r>
    </w:p>
    <w:p w:rsidR="004265E4" w:rsidRPr="006D64FA" w:rsidRDefault="004265E4" w:rsidP="008243B3">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sz w:val="24"/>
          <w:szCs w:val="24"/>
        </w:rPr>
        <w:t>- способность к совместной и самостоятельной изобразительной деятельности;</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умение осуществлять эстетическую оценку явлений природы, событий окружающего мира;</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применение художественных умений, знаний и представлений в процессе выполнения художественно-творческих работ;</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lastRenderedPageBreak/>
        <w:t>- способность использовать в художественно-творческой деятельности различные художественные материалы и художественные техники;</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овладение навыком изображения многофигурных композиций на значимые жизненные темы;</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умение компоновать на плоскости листа и в объеме задуманный художественный образ;</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умение  определять замысел изображения, словесно его формулировать, следовать ему в процессе работы;</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xml:space="preserve">- </w:t>
      </w:r>
      <w:proofErr w:type="spellStart"/>
      <w:r w:rsidRPr="006D64FA">
        <w:rPr>
          <w:rFonts w:ascii="Times New Roman" w:hAnsi="Times New Roman" w:cs="Times New Roman"/>
          <w:color w:val="auto"/>
          <w:kern w:val="0"/>
          <w:sz w:val="24"/>
          <w:szCs w:val="24"/>
          <w:lang w:eastAsia="ru-RU"/>
        </w:rPr>
        <w:t>сформированность</w:t>
      </w:r>
      <w:proofErr w:type="spellEnd"/>
      <w:r w:rsidRPr="006D64FA">
        <w:rPr>
          <w:rFonts w:ascii="Times New Roman" w:hAnsi="Times New Roman" w:cs="Times New Roman"/>
          <w:color w:val="auto"/>
          <w:kern w:val="0"/>
          <w:sz w:val="24"/>
          <w:szCs w:val="24"/>
          <w:lang w:eastAsia="ru-RU"/>
        </w:rPr>
        <w:t xml:space="preserve"> зрительного восприятия, оптико-пространственных представлений, конструктивного </w:t>
      </w:r>
      <w:proofErr w:type="spellStart"/>
      <w:r w:rsidRPr="006D64FA">
        <w:rPr>
          <w:rFonts w:ascii="Times New Roman" w:hAnsi="Times New Roman" w:cs="Times New Roman"/>
          <w:color w:val="auto"/>
          <w:kern w:val="0"/>
          <w:sz w:val="24"/>
          <w:szCs w:val="24"/>
          <w:lang w:eastAsia="ru-RU"/>
        </w:rPr>
        <w:t>праксиса</w:t>
      </w:r>
      <w:proofErr w:type="spellEnd"/>
      <w:r w:rsidRPr="006D64FA">
        <w:rPr>
          <w:rFonts w:ascii="Times New Roman" w:hAnsi="Times New Roman" w:cs="Times New Roman"/>
          <w:color w:val="auto"/>
          <w:kern w:val="0"/>
          <w:sz w:val="24"/>
          <w:szCs w:val="24"/>
          <w:lang w:eastAsia="ru-RU"/>
        </w:rPr>
        <w:t>, графических умений и навыков;</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xml:space="preserve">- умение проводить сравнение, </w:t>
      </w:r>
      <w:proofErr w:type="spellStart"/>
      <w:r w:rsidRPr="006D64FA">
        <w:rPr>
          <w:rFonts w:ascii="Times New Roman" w:hAnsi="Times New Roman" w:cs="Times New Roman"/>
          <w:color w:val="auto"/>
          <w:kern w:val="0"/>
          <w:sz w:val="24"/>
          <w:szCs w:val="24"/>
          <w:lang w:eastAsia="ru-RU"/>
        </w:rPr>
        <w:t>сериацию</w:t>
      </w:r>
      <w:proofErr w:type="spellEnd"/>
      <w:r w:rsidRPr="006D64FA">
        <w:rPr>
          <w:rFonts w:ascii="Times New Roman" w:hAnsi="Times New Roman" w:cs="Times New Roman"/>
          <w:color w:val="auto"/>
          <w:kern w:val="0"/>
          <w:sz w:val="24"/>
          <w:szCs w:val="24"/>
          <w:lang w:eastAsia="ru-RU"/>
        </w:rPr>
        <w:t xml:space="preserve"> и классификацию по заданным критериям;</w:t>
      </w:r>
    </w:p>
    <w:p w:rsidR="00226098"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умение строить высказывания  в форме суждений об объекте, его строении, свойствах и связях;</w:t>
      </w:r>
    </w:p>
    <w:p w:rsidR="00226098"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умение использовать речь для регуляции изобразительной деятельности;</w:t>
      </w:r>
    </w:p>
    <w:p w:rsidR="00226098"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знание правил техники безопасности.</w:t>
      </w:r>
    </w:p>
    <w:p w:rsidR="00090A43" w:rsidRPr="006D64FA" w:rsidRDefault="00090A43" w:rsidP="008243B3">
      <w:pPr>
        <w:spacing w:after="0" w:line="360" w:lineRule="auto"/>
        <w:ind w:firstLine="709"/>
        <w:jc w:val="both"/>
        <w:rPr>
          <w:rFonts w:ascii="Times New Roman" w:hAnsi="Times New Roman" w:cs="Times New Roman"/>
          <w:color w:val="auto"/>
          <w:kern w:val="0"/>
          <w:sz w:val="24"/>
          <w:szCs w:val="24"/>
          <w:lang w:eastAsia="ru-RU"/>
        </w:rPr>
      </w:pPr>
    </w:p>
    <w:p w:rsidR="004265E4" w:rsidRPr="006D64FA" w:rsidRDefault="00ED366E" w:rsidP="00ED366E">
      <w:pPr>
        <w:pStyle w:val="af1"/>
        <w:spacing w:line="360" w:lineRule="auto"/>
        <w:ind w:firstLine="0"/>
        <w:rPr>
          <w:rFonts w:ascii="Times New Roman" w:hAnsi="Times New Roman" w:cs="Times New Roman"/>
          <w:b/>
          <w:spacing w:val="-3"/>
          <w:sz w:val="24"/>
          <w:szCs w:val="24"/>
        </w:rPr>
      </w:pPr>
      <w:r w:rsidRPr="006D64FA">
        <w:rPr>
          <w:rFonts w:ascii="Times New Roman" w:hAnsi="Times New Roman" w:cs="Times New Roman"/>
          <w:b/>
          <w:spacing w:val="-3"/>
          <w:sz w:val="24"/>
          <w:szCs w:val="24"/>
        </w:rPr>
        <w:t xml:space="preserve">                                       </w:t>
      </w:r>
      <w:r w:rsidR="004265E4" w:rsidRPr="006D64FA">
        <w:rPr>
          <w:rFonts w:ascii="Times New Roman" w:hAnsi="Times New Roman" w:cs="Times New Roman"/>
          <w:b/>
          <w:spacing w:val="-3"/>
          <w:sz w:val="24"/>
          <w:szCs w:val="24"/>
        </w:rPr>
        <w:t>9. Физическая культура</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Основными </w:t>
      </w:r>
      <w:r w:rsidRPr="006D64FA">
        <w:rPr>
          <w:rFonts w:ascii="Times New Roman" w:hAnsi="Times New Roman" w:cs="Times New Roman"/>
          <w:b/>
          <w:spacing w:val="-3"/>
          <w:sz w:val="24"/>
          <w:szCs w:val="24"/>
        </w:rPr>
        <w:t>задачами</w:t>
      </w:r>
      <w:r w:rsidRPr="006D64FA">
        <w:rPr>
          <w:rFonts w:ascii="Times New Roman" w:hAnsi="Times New Roman" w:cs="Times New Roman"/>
          <w:spacing w:val="-3"/>
          <w:sz w:val="24"/>
          <w:szCs w:val="24"/>
        </w:rPr>
        <w:t xml:space="preserve"> программы по физической культуре для обучающихся с ТНР являются:</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формирование начальных представлений о значении физической культуры для укрепления здоровья человека;</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lastRenderedPageBreak/>
        <w:t>- 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содействие гармоничному физическому развитию;</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повышение физической и умственной работоспособности;</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овладение школой движения;</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развитие координационных и кондиционных способностей;</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выработка представлений об основных видах спорта;</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воспитание дисциплинированности, доброжелательного отношения к одноклассникам, умения взаимодействовать с ними в процессе занятий;</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воспитание нравственных и волевых качеств, развитие психических процессов и свойств личности.</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w:t>
      </w:r>
      <w:r w:rsidR="00B93B7B" w:rsidRPr="006D64FA">
        <w:rPr>
          <w:rFonts w:ascii="Times New Roman" w:hAnsi="Times New Roman" w:cs="Times New Roman"/>
          <w:spacing w:val="-3"/>
          <w:sz w:val="24"/>
          <w:szCs w:val="24"/>
        </w:rPr>
        <w:t>овый образ жизни; с коррекционным</w:t>
      </w:r>
      <w:r w:rsidRPr="006D64FA">
        <w:rPr>
          <w:rFonts w:ascii="Times New Roman" w:hAnsi="Times New Roman" w:cs="Times New Roman"/>
          <w:spacing w:val="-3"/>
          <w:sz w:val="24"/>
          <w:szCs w:val="24"/>
        </w:rPr>
        <w:t xml:space="preserve">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w:t>
      </w:r>
      <w:r w:rsidRPr="006D64FA">
        <w:rPr>
          <w:rFonts w:ascii="Times New Roman" w:hAnsi="Times New Roman" w:cs="Times New Roman"/>
          <w:spacing w:val="-3"/>
          <w:sz w:val="24"/>
          <w:szCs w:val="24"/>
        </w:rPr>
        <w:lastRenderedPageBreak/>
        <w:t>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 </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4265E4" w:rsidRPr="006D64FA" w:rsidRDefault="004265E4" w:rsidP="001609F8">
      <w:pPr>
        <w:pStyle w:val="af1"/>
        <w:spacing w:line="360" w:lineRule="auto"/>
        <w:ind w:firstLine="709"/>
        <w:rPr>
          <w:rFonts w:ascii="Times New Roman" w:hAnsi="Times New Roman" w:cs="Times New Roman"/>
          <w:b/>
          <w:spacing w:val="-3"/>
          <w:sz w:val="24"/>
          <w:szCs w:val="24"/>
        </w:rPr>
      </w:pPr>
      <w:r w:rsidRPr="006D64FA">
        <w:rPr>
          <w:rFonts w:ascii="Times New Roman" w:hAnsi="Times New Roman" w:cs="Times New Roman"/>
          <w:b/>
          <w:spacing w:val="-3"/>
          <w:sz w:val="24"/>
          <w:szCs w:val="24"/>
        </w:rPr>
        <w:t>Знания о физической культуре</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b/>
          <w:bCs/>
          <w:i/>
          <w:spacing w:val="-3"/>
          <w:sz w:val="24"/>
          <w:szCs w:val="24"/>
        </w:rPr>
        <w:t>Физическая культура.</w:t>
      </w:r>
      <w:r w:rsidRPr="006D64FA">
        <w:rPr>
          <w:rFonts w:ascii="Times New Roman" w:hAnsi="Times New Roman" w:cs="Times New Roman"/>
          <w:b/>
          <w:bCs/>
          <w:spacing w:val="-3"/>
          <w:sz w:val="24"/>
          <w:szCs w:val="24"/>
        </w:rPr>
        <w:t xml:space="preserve"> </w:t>
      </w:r>
      <w:r w:rsidRPr="006D64FA">
        <w:rPr>
          <w:rFonts w:ascii="Times New Roman" w:hAnsi="Times New Roman" w:cs="Times New Roman"/>
          <w:spacing w:val="-3"/>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265E4" w:rsidRPr="006D64FA" w:rsidRDefault="004265E4" w:rsidP="001609F8">
      <w:pPr>
        <w:pStyle w:val="af1"/>
        <w:spacing w:line="360" w:lineRule="auto"/>
        <w:ind w:firstLine="709"/>
        <w:rPr>
          <w:rFonts w:ascii="Times New Roman" w:hAnsi="Times New Roman" w:cs="Times New Roman"/>
          <w:b/>
          <w:bCs/>
          <w:spacing w:val="-3"/>
          <w:sz w:val="24"/>
          <w:szCs w:val="24"/>
        </w:rPr>
      </w:pPr>
      <w:r w:rsidRPr="006D64FA">
        <w:rPr>
          <w:rFonts w:ascii="Times New Roman" w:hAnsi="Times New Roman" w:cs="Times New Roman"/>
          <w:b/>
          <w:i/>
          <w:spacing w:val="-3"/>
          <w:sz w:val="24"/>
          <w:szCs w:val="24"/>
        </w:rPr>
        <w:t>Из истории развития физической культуры</w:t>
      </w:r>
      <w:r w:rsidRPr="006D64FA">
        <w:rPr>
          <w:rFonts w:ascii="Times New Roman" w:hAnsi="Times New Roman" w:cs="Times New Roman"/>
          <w:i/>
          <w:spacing w:val="-3"/>
          <w:sz w:val="24"/>
          <w:szCs w:val="24"/>
        </w:rPr>
        <w:t>.</w:t>
      </w:r>
      <w:r w:rsidRPr="006D64FA">
        <w:rPr>
          <w:rFonts w:ascii="Times New Roman" w:hAnsi="Times New Roman" w:cs="Times New Roman"/>
          <w:spacing w:val="-3"/>
          <w:sz w:val="24"/>
          <w:szCs w:val="24"/>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b/>
          <w:bCs/>
          <w:i/>
          <w:spacing w:val="-3"/>
          <w:sz w:val="24"/>
          <w:szCs w:val="24"/>
        </w:rPr>
        <w:t>Физические упражнения.</w:t>
      </w:r>
      <w:r w:rsidRPr="006D64FA">
        <w:rPr>
          <w:rFonts w:ascii="Times New Roman" w:hAnsi="Times New Roman" w:cs="Times New Roman"/>
          <w:b/>
          <w:bCs/>
          <w:spacing w:val="-3"/>
          <w:sz w:val="24"/>
          <w:szCs w:val="24"/>
        </w:rPr>
        <w:t xml:space="preserve"> </w:t>
      </w:r>
      <w:r w:rsidRPr="006D64FA">
        <w:rPr>
          <w:rFonts w:ascii="Times New Roman" w:hAnsi="Times New Roman" w:cs="Times New Roman"/>
          <w:spacing w:val="-3"/>
          <w:sz w:val="24"/>
          <w:szCs w:val="24"/>
        </w:rPr>
        <w:t xml:space="preserve">Физические упражнения, их влияние на физическое развитие и развитие физических качеств. Физическая подготовка и её связь с развитием </w:t>
      </w:r>
      <w:r w:rsidRPr="006D64FA">
        <w:rPr>
          <w:rFonts w:ascii="Times New Roman" w:hAnsi="Times New Roman" w:cs="Times New Roman"/>
          <w:spacing w:val="-3"/>
          <w:sz w:val="24"/>
          <w:szCs w:val="24"/>
        </w:rPr>
        <w:lastRenderedPageBreak/>
        <w:t>основных физических качеств. Характеристика основных физических качеств: силы, быстроты, выносливости, гибкости и равновесия.</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4265E4" w:rsidRPr="006D64FA" w:rsidRDefault="004265E4" w:rsidP="001609F8">
      <w:pPr>
        <w:pStyle w:val="af1"/>
        <w:spacing w:line="360" w:lineRule="auto"/>
        <w:ind w:firstLine="709"/>
        <w:rPr>
          <w:rFonts w:ascii="Times New Roman" w:hAnsi="Times New Roman" w:cs="Times New Roman"/>
          <w:b/>
          <w:bCs/>
          <w:iCs/>
          <w:spacing w:val="-3"/>
          <w:sz w:val="24"/>
          <w:szCs w:val="24"/>
        </w:rPr>
      </w:pPr>
      <w:r w:rsidRPr="006D64FA">
        <w:rPr>
          <w:rFonts w:ascii="Times New Roman" w:hAnsi="Times New Roman" w:cs="Times New Roman"/>
          <w:b/>
          <w:bCs/>
          <w:iCs/>
          <w:spacing w:val="-3"/>
          <w:sz w:val="24"/>
          <w:szCs w:val="24"/>
        </w:rPr>
        <w:t>Способы физкультурной деятельности</w:t>
      </w:r>
    </w:p>
    <w:p w:rsidR="004265E4" w:rsidRPr="006D64FA" w:rsidRDefault="004265E4" w:rsidP="001609F8">
      <w:pPr>
        <w:pStyle w:val="af1"/>
        <w:spacing w:line="360" w:lineRule="auto"/>
        <w:ind w:firstLine="709"/>
        <w:rPr>
          <w:rFonts w:ascii="Times New Roman" w:hAnsi="Times New Roman" w:cs="Times New Roman"/>
          <w:b/>
          <w:bCs/>
          <w:spacing w:val="-3"/>
          <w:sz w:val="24"/>
          <w:szCs w:val="24"/>
        </w:rPr>
      </w:pPr>
      <w:r w:rsidRPr="006D64FA">
        <w:rPr>
          <w:rFonts w:ascii="Times New Roman" w:hAnsi="Times New Roman" w:cs="Times New Roman"/>
          <w:b/>
          <w:bCs/>
          <w:i/>
          <w:spacing w:val="-3"/>
          <w:sz w:val="24"/>
          <w:szCs w:val="24"/>
        </w:rPr>
        <w:t>Самостоятельные занятия.</w:t>
      </w:r>
      <w:r w:rsidRPr="006D64FA">
        <w:rPr>
          <w:rFonts w:ascii="Times New Roman" w:hAnsi="Times New Roman" w:cs="Times New Roman"/>
          <w:b/>
          <w:bCs/>
          <w:spacing w:val="-3"/>
          <w:sz w:val="24"/>
          <w:szCs w:val="24"/>
        </w:rPr>
        <w:t xml:space="preserve"> </w:t>
      </w:r>
      <w:r w:rsidRPr="006D64FA">
        <w:rPr>
          <w:rFonts w:ascii="Times New Roman" w:hAnsi="Times New Roman" w:cs="Times New Roman"/>
          <w:spacing w:val="-3"/>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265E4" w:rsidRPr="006D64FA" w:rsidRDefault="004265E4" w:rsidP="001609F8">
      <w:pPr>
        <w:pStyle w:val="af1"/>
        <w:spacing w:line="360" w:lineRule="auto"/>
        <w:ind w:firstLine="709"/>
        <w:rPr>
          <w:rFonts w:ascii="Times New Roman" w:hAnsi="Times New Roman" w:cs="Times New Roman"/>
          <w:b/>
          <w:bCs/>
          <w:spacing w:val="-3"/>
          <w:sz w:val="24"/>
          <w:szCs w:val="24"/>
        </w:rPr>
      </w:pPr>
      <w:r w:rsidRPr="006D64FA">
        <w:rPr>
          <w:rFonts w:ascii="Times New Roman" w:hAnsi="Times New Roman" w:cs="Times New Roman"/>
          <w:b/>
          <w:bCs/>
          <w:i/>
          <w:spacing w:val="-3"/>
          <w:sz w:val="24"/>
          <w:szCs w:val="24"/>
        </w:rPr>
        <w:t>Самостоятельные наблюдения за физическим развитием и физической подготовленностью.</w:t>
      </w:r>
      <w:r w:rsidRPr="006D64FA">
        <w:rPr>
          <w:rFonts w:ascii="Times New Roman" w:hAnsi="Times New Roman" w:cs="Times New Roman"/>
          <w:bCs/>
          <w:spacing w:val="-3"/>
          <w:sz w:val="24"/>
          <w:szCs w:val="24"/>
        </w:rPr>
        <w:t xml:space="preserve"> </w:t>
      </w:r>
      <w:r w:rsidRPr="006D64FA">
        <w:rPr>
          <w:rFonts w:ascii="Times New Roman" w:hAnsi="Times New Roman" w:cs="Times New Roman"/>
          <w:spacing w:val="-3"/>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b/>
          <w:bCs/>
          <w:i/>
          <w:spacing w:val="-3"/>
          <w:sz w:val="24"/>
          <w:szCs w:val="24"/>
        </w:rPr>
        <w:t>Самостоятельные игры и развлечения</w:t>
      </w:r>
      <w:r w:rsidRPr="006D64FA">
        <w:rPr>
          <w:rFonts w:ascii="Times New Roman" w:hAnsi="Times New Roman" w:cs="Times New Roman"/>
          <w:b/>
          <w:bCs/>
          <w:spacing w:val="-3"/>
          <w:sz w:val="24"/>
          <w:szCs w:val="24"/>
        </w:rPr>
        <w:t>.</w:t>
      </w:r>
      <w:r w:rsidRPr="006D64FA">
        <w:rPr>
          <w:rFonts w:ascii="Times New Roman" w:hAnsi="Times New Roman" w:cs="Times New Roman"/>
          <w:bCs/>
          <w:spacing w:val="-3"/>
          <w:sz w:val="24"/>
          <w:szCs w:val="24"/>
        </w:rPr>
        <w:t xml:space="preserve"> </w:t>
      </w:r>
      <w:r w:rsidRPr="006D64FA">
        <w:rPr>
          <w:rFonts w:ascii="Times New Roman" w:hAnsi="Times New Roman" w:cs="Times New Roman"/>
          <w:spacing w:val="-3"/>
          <w:sz w:val="24"/>
          <w:szCs w:val="24"/>
        </w:rPr>
        <w:t>Организация и проведение подвижных игр (на спортивных площадках и в спортивных залах).</w:t>
      </w:r>
    </w:p>
    <w:p w:rsidR="004265E4" w:rsidRPr="006D64FA" w:rsidRDefault="004265E4" w:rsidP="001609F8">
      <w:pPr>
        <w:pStyle w:val="af1"/>
        <w:spacing w:line="360" w:lineRule="auto"/>
        <w:ind w:firstLine="709"/>
        <w:rPr>
          <w:rFonts w:ascii="Times New Roman" w:hAnsi="Times New Roman" w:cs="Times New Roman"/>
          <w:b/>
          <w:bCs/>
          <w:iCs/>
          <w:spacing w:val="-3"/>
          <w:sz w:val="24"/>
          <w:szCs w:val="24"/>
        </w:rPr>
      </w:pPr>
      <w:r w:rsidRPr="006D64FA">
        <w:rPr>
          <w:rFonts w:ascii="Times New Roman" w:hAnsi="Times New Roman" w:cs="Times New Roman"/>
          <w:b/>
          <w:bCs/>
          <w:iCs/>
          <w:spacing w:val="-3"/>
          <w:sz w:val="24"/>
          <w:szCs w:val="24"/>
        </w:rPr>
        <w:t>Физическое совершенствование</w:t>
      </w:r>
    </w:p>
    <w:p w:rsidR="004265E4" w:rsidRPr="006D64FA" w:rsidRDefault="004265E4" w:rsidP="001609F8">
      <w:pPr>
        <w:pStyle w:val="af1"/>
        <w:spacing w:line="360" w:lineRule="auto"/>
        <w:ind w:firstLine="709"/>
        <w:rPr>
          <w:rFonts w:ascii="Times New Roman" w:hAnsi="Times New Roman" w:cs="Times New Roman"/>
          <w:spacing w:val="-3"/>
          <w:sz w:val="24"/>
          <w:szCs w:val="24"/>
        </w:rPr>
      </w:pPr>
      <w:proofErr w:type="spellStart"/>
      <w:r w:rsidRPr="006D64FA">
        <w:rPr>
          <w:rFonts w:ascii="Times New Roman" w:hAnsi="Times New Roman" w:cs="Times New Roman"/>
          <w:b/>
          <w:bCs/>
          <w:i/>
          <w:spacing w:val="-3"/>
          <w:sz w:val="24"/>
          <w:szCs w:val="24"/>
        </w:rPr>
        <w:t>Физкультурно­оздоровительная</w:t>
      </w:r>
      <w:proofErr w:type="spellEnd"/>
      <w:r w:rsidRPr="006D64FA">
        <w:rPr>
          <w:rFonts w:ascii="Times New Roman" w:hAnsi="Times New Roman" w:cs="Times New Roman"/>
          <w:b/>
          <w:bCs/>
          <w:i/>
          <w:spacing w:val="-3"/>
          <w:sz w:val="24"/>
          <w:szCs w:val="24"/>
        </w:rPr>
        <w:t xml:space="preserve"> деятельность</w:t>
      </w:r>
      <w:r w:rsidRPr="006D64FA">
        <w:rPr>
          <w:rFonts w:ascii="Times New Roman" w:hAnsi="Times New Roman" w:cs="Times New Roman"/>
          <w:b/>
          <w:bCs/>
          <w:spacing w:val="-3"/>
          <w:sz w:val="24"/>
          <w:szCs w:val="24"/>
        </w:rPr>
        <w:t xml:space="preserve">. </w:t>
      </w:r>
      <w:r w:rsidRPr="006D64FA">
        <w:rPr>
          <w:rFonts w:ascii="Times New Roman" w:hAnsi="Times New Roman" w:cs="Times New Roman"/>
          <w:spacing w:val="-3"/>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Комплексы упражнений на развитие физических качеств.</w:t>
      </w:r>
    </w:p>
    <w:p w:rsidR="004265E4" w:rsidRPr="006D64FA" w:rsidRDefault="004265E4" w:rsidP="001609F8">
      <w:pPr>
        <w:pStyle w:val="af1"/>
        <w:spacing w:line="360" w:lineRule="auto"/>
        <w:ind w:firstLine="709"/>
        <w:rPr>
          <w:rFonts w:ascii="Times New Roman" w:hAnsi="Times New Roman" w:cs="Times New Roman"/>
          <w:b/>
          <w:bCs/>
          <w:spacing w:val="-3"/>
          <w:sz w:val="24"/>
          <w:szCs w:val="24"/>
        </w:rPr>
      </w:pPr>
      <w:r w:rsidRPr="006D64FA">
        <w:rPr>
          <w:rFonts w:ascii="Times New Roman" w:hAnsi="Times New Roman" w:cs="Times New Roman"/>
          <w:spacing w:val="-3"/>
          <w:sz w:val="24"/>
          <w:szCs w:val="24"/>
        </w:rPr>
        <w:t>Комплексы дыхательных упражнений. Гимнастика для глаз.</w:t>
      </w:r>
    </w:p>
    <w:p w:rsidR="004265E4" w:rsidRPr="006D64FA" w:rsidRDefault="004265E4" w:rsidP="001609F8">
      <w:pPr>
        <w:pStyle w:val="af1"/>
        <w:spacing w:line="360" w:lineRule="auto"/>
        <w:ind w:firstLine="709"/>
        <w:rPr>
          <w:rFonts w:ascii="Times New Roman" w:hAnsi="Times New Roman" w:cs="Times New Roman"/>
          <w:b/>
          <w:bCs/>
          <w:spacing w:val="-3"/>
          <w:sz w:val="24"/>
          <w:szCs w:val="24"/>
        </w:rPr>
      </w:pPr>
      <w:proofErr w:type="spellStart"/>
      <w:r w:rsidRPr="006D64FA">
        <w:rPr>
          <w:rFonts w:ascii="Times New Roman" w:hAnsi="Times New Roman" w:cs="Times New Roman"/>
          <w:b/>
          <w:bCs/>
          <w:i/>
          <w:spacing w:val="-3"/>
          <w:sz w:val="24"/>
          <w:szCs w:val="24"/>
        </w:rPr>
        <w:t>Спортивно­оздоровительная</w:t>
      </w:r>
      <w:proofErr w:type="spellEnd"/>
      <w:r w:rsidRPr="006D64FA">
        <w:rPr>
          <w:rFonts w:ascii="Times New Roman" w:hAnsi="Times New Roman" w:cs="Times New Roman"/>
          <w:b/>
          <w:bCs/>
          <w:i/>
          <w:spacing w:val="-3"/>
          <w:sz w:val="24"/>
          <w:szCs w:val="24"/>
        </w:rPr>
        <w:t xml:space="preserve"> деятельность. </w:t>
      </w:r>
      <w:r w:rsidRPr="006D64FA">
        <w:rPr>
          <w:rFonts w:ascii="Times New Roman" w:hAnsi="Times New Roman" w:cs="Times New Roman"/>
          <w:b/>
          <w:bCs/>
          <w:i/>
          <w:iCs/>
          <w:spacing w:val="-3"/>
          <w:sz w:val="24"/>
          <w:szCs w:val="24"/>
        </w:rPr>
        <w:t xml:space="preserve">Гимнастика. </w:t>
      </w:r>
      <w:r w:rsidRPr="006D64FA">
        <w:rPr>
          <w:rFonts w:ascii="Times New Roman" w:hAnsi="Times New Roman" w:cs="Times New Roman"/>
          <w:iCs/>
          <w:spacing w:val="-3"/>
          <w:sz w:val="24"/>
          <w:szCs w:val="24"/>
        </w:rPr>
        <w:t>Организующие команды и приёмы.</w:t>
      </w:r>
      <w:r w:rsidRPr="006D64FA">
        <w:rPr>
          <w:rFonts w:ascii="Times New Roman" w:hAnsi="Times New Roman" w:cs="Times New Roman"/>
          <w:i/>
          <w:iCs/>
          <w:spacing w:val="-3"/>
          <w:sz w:val="24"/>
          <w:szCs w:val="24"/>
        </w:rPr>
        <w:t xml:space="preserve"> </w:t>
      </w:r>
      <w:r w:rsidRPr="006D64FA">
        <w:rPr>
          <w:rFonts w:ascii="Times New Roman" w:hAnsi="Times New Roman" w:cs="Times New Roman"/>
          <w:spacing w:val="-3"/>
          <w:sz w:val="24"/>
          <w:szCs w:val="24"/>
        </w:rPr>
        <w:t>Строевые действия в шеренге и колонне; выполнение строевых команд.</w:t>
      </w:r>
    </w:p>
    <w:p w:rsidR="004265E4" w:rsidRPr="006D64FA" w:rsidRDefault="004265E4" w:rsidP="001609F8">
      <w:pPr>
        <w:pStyle w:val="af1"/>
        <w:spacing w:line="360" w:lineRule="auto"/>
        <w:ind w:firstLine="709"/>
        <w:rPr>
          <w:rFonts w:ascii="Times New Roman" w:hAnsi="Times New Roman" w:cs="Times New Roman"/>
          <w:b/>
          <w:bCs/>
          <w:i/>
          <w:iCs/>
          <w:spacing w:val="-3"/>
          <w:sz w:val="24"/>
          <w:szCs w:val="24"/>
        </w:rPr>
      </w:pPr>
      <w:r w:rsidRPr="006D64FA">
        <w:rPr>
          <w:rFonts w:ascii="Times New Roman" w:hAnsi="Times New Roman" w:cs="Times New Roman"/>
          <w:iCs/>
          <w:spacing w:val="-3"/>
          <w:sz w:val="24"/>
          <w:szCs w:val="24"/>
        </w:rPr>
        <w:t>Гимнастические упражнения прикладного характера</w:t>
      </w:r>
      <w:r w:rsidRPr="006D64FA">
        <w:rPr>
          <w:rFonts w:ascii="Times New Roman" w:hAnsi="Times New Roman" w:cs="Times New Roman"/>
          <w:i/>
          <w:iCs/>
          <w:spacing w:val="-3"/>
          <w:sz w:val="24"/>
          <w:szCs w:val="24"/>
        </w:rPr>
        <w:t xml:space="preserve">. </w:t>
      </w:r>
      <w:r w:rsidRPr="006D64FA">
        <w:rPr>
          <w:rFonts w:ascii="Times New Roman" w:hAnsi="Times New Roman" w:cs="Times New Roman"/>
          <w:spacing w:val="-3"/>
          <w:sz w:val="24"/>
          <w:szCs w:val="24"/>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6D64FA">
        <w:rPr>
          <w:rFonts w:ascii="Times New Roman" w:hAnsi="Times New Roman" w:cs="Times New Roman"/>
          <w:spacing w:val="-3"/>
          <w:sz w:val="24"/>
          <w:szCs w:val="24"/>
        </w:rPr>
        <w:t>перелезания</w:t>
      </w:r>
      <w:proofErr w:type="spellEnd"/>
      <w:r w:rsidRPr="006D64FA">
        <w:rPr>
          <w:rFonts w:ascii="Times New Roman" w:hAnsi="Times New Roman" w:cs="Times New Roman"/>
          <w:spacing w:val="-3"/>
          <w:sz w:val="24"/>
          <w:szCs w:val="24"/>
        </w:rPr>
        <w:t xml:space="preserve">, </w:t>
      </w:r>
      <w:proofErr w:type="spellStart"/>
      <w:r w:rsidRPr="006D64FA">
        <w:rPr>
          <w:rFonts w:ascii="Times New Roman" w:hAnsi="Times New Roman" w:cs="Times New Roman"/>
          <w:spacing w:val="-3"/>
          <w:sz w:val="24"/>
          <w:szCs w:val="24"/>
        </w:rPr>
        <w:t>переползания</w:t>
      </w:r>
      <w:proofErr w:type="spellEnd"/>
      <w:r w:rsidRPr="006D64FA">
        <w:rPr>
          <w:rFonts w:ascii="Times New Roman" w:hAnsi="Times New Roman" w:cs="Times New Roman"/>
          <w:spacing w:val="-3"/>
          <w:sz w:val="24"/>
          <w:szCs w:val="24"/>
        </w:rPr>
        <w:t>, передвижение по наклонной гимнастической скамейке, акробатические упражнения, висы, танцевальные упражнения.</w:t>
      </w:r>
    </w:p>
    <w:p w:rsidR="004265E4" w:rsidRPr="006D64FA" w:rsidRDefault="004265E4" w:rsidP="001609F8">
      <w:pPr>
        <w:pStyle w:val="af1"/>
        <w:spacing w:line="360" w:lineRule="auto"/>
        <w:ind w:firstLine="709"/>
        <w:rPr>
          <w:rFonts w:ascii="Times New Roman" w:hAnsi="Times New Roman" w:cs="Times New Roman"/>
          <w:i/>
          <w:iCs/>
          <w:spacing w:val="-3"/>
          <w:sz w:val="24"/>
          <w:szCs w:val="24"/>
        </w:rPr>
      </w:pPr>
      <w:r w:rsidRPr="006D64FA">
        <w:rPr>
          <w:rFonts w:ascii="Times New Roman" w:hAnsi="Times New Roman" w:cs="Times New Roman"/>
          <w:b/>
          <w:bCs/>
          <w:i/>
          <w:iCs/>
          <w:spacing w:val="-3"/>
          <w:sz w:val="24"/>
          <w:szCs w:val="24"/>
        </w:rPr>
        <w:t xml:space="preserve">Лёгкая атлетика. </w:t>
      </w:r>
      <w:r w:rsidRPr="006D64FA">
        <w:rPr>
          <w:rFonts w:ascii="Times New Roman" w:hAnsi="Times New Roman" w:cs="Times New Roman"/>
          <w:iCs/>
          <w:spacing w:val="-3"/>
          <w:sz w:val="24"/>
          <w:szCs w:val="24"/>
        </w:rPr>
        <w:t>Беговые упражнения:</w:t>
      </w:r>
      <w:r w:rsidRPr="006D64FA">
        <w:rPr>
          <w:rFonts w:ascii="Times New Roman" w:hAnsi="Times New Roman" w:cs="Times New Roman"/>
          <w:i/>
          <w:iCs/>
          <w:spacing w:val="-3"/>
          <w:sz w:val="24"/>
          <w:szCs w:val="24"/>
        </w:rPr>
        <w:t xml:space="preserve"> </w:t>
      </w:r>
      <w:r w:rsidRPr="006D64FA">
        <w:rPr>
          <w:rFonts w:ascii="Times New Roman" w:hAnsi="Times New Roman" w:cs="Times New Roman"/>
          <w:spacing w:val="-3"/>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65E4" w:rsidRPr="006D64FA" w:rsidRDefault="004265E4" w:rsidP="001609F8">
      <w:pPr>
        <w:pStyle w:val="af1"/>
        <w:spacing w:line="360" w:lineRule="auto"/>
        <w:ind w:firstLine="709"/>
        <w:rPr>
          <w:rFonts w:ascii="Times New Roman" w:hAnsi="Times New Roman" w:cs="Times New Roman"/>
          <w:i/>
          <w:iCs/>
          <w:spacing w:val="-3"/>
          <w:sz w:val="24"/>
          <w:szCs w:val="24"/>
        </w:rPr>
      </w:pPr>
      <w:r w:rsidRPr="006D64FA">
        <w:rPr>
          <w:rFonts w:ascii="Times New Roman" w:hAnsi="Times New Roman" w:cs="Times New Roman"/>
          <w:iCs/>
          <w:spacing w:val="-3"/>
          <w:sz w:val="24"/>
          <w:szCs w:val="24"/>
        </w:rPr>
        <w:t>Прыжковые упражнения:</w:t>
      </w:r>
      <w:r w:rsidRPr="006D64FA">
        <w:rPr>
          <w:rFonts w:ascii="Times New Roman" w:hAnsi="Times New Roman" w:cs="Times New Roman"/>
          <w:i/>
          <w:iCs/>
          <w:spacing w:val="-3"/>
          <w:sz w:val="24"/>
          <w:szCs w:val="24"/>
        </w:rPr>
        <w:t xml:space="preserve"> </w:t>
      </w:r>
      <w:r w:rsidRPr="006D64FA">
        <w:rPr>
          <w:rFonts w:ascii="Times New Roman" w:hAnsi="Times New Roman" w:cs="Times New Roman"/>
          <w:spacing w:val="-3"/>
          <w:sz w:val="24"/>
          <w:szCs w:val="24"/>
        </w:rPr>
        <w:t>на одной ноге и двух ногах на месте и с продвижением; в длину и высоту; спрыгивание и запрыгивание.</w:t>
      </w:r>
    </w:p>
    <w:p w:rsidR="004265E4" w:rsidRPr="006D64FA" w:rsidRDefault="004265E4" w:rsidP="001609F8">
      <w:pPr>
        <w:pStyle w:val="af1"/>
        <w:spacing w:line="360" w:lineRule="auto"/>
        <w:ind w:firstLine="709"/>
        <w:rPr>
          <w:rFonts w:ascii="Times New Roman" w:hAnsi="Times New Roman" w:cs="Times New Roman"/>
          <w:i/>
          <w:iCs/>
          <w:spacing w:val="-3"/>
          <w:sz w:val="24"/>
          <w:szCs w:val="24"/>
        </w:rPr>
      </w:pPr>
      <w:r w:rsidRPr="006D64FA">
        <w:rPr>
          <w:rFonts w:ascii="Times New Roman" w:hAnsi="Times New Roman" w:cs="Times New Roman"/>
          <w:iCs/>
          <w:spacing w:val="-3"/>
          <w:sz w:val="24"/>
          <w:szCs w:val="24"/>
        </w:rPr>
        <w:t>Броски:</w:t>
      </w:r>
      <w:r w:rsidRPr="006D64FA">
        <w:rPr>
          <w:rFonts w:ascii="Times New Roman" w:hAnsi="Times New Roman" w:cs="Times New Roman"/>
          <w:i/>
          <w:iCs/>
          <w:spacing w:val="-3"/>
          <w:sz w:val="24"/>
          <w:szCs w:val="24"/>
        </w:rPr>
        <w:t xml:space="preserve"> </w:t>
      </w:r>
      <w:r w:rsidRPr="006D64FA">
        <w:rPr>
          <w:rFonts w:ascii="Times New Roman" w:hAnsi="Times New Roman" w:cs="Times New Roman"/>
          <w:spacing w:val="-3"/>
          <w:sz w:val="24"/>
          <w:szCs w:val="24"/>
        </w:rPr>
        <w:t>большого мяча (</w:t>
      </w:r>
      <w:smartTag w:uri="urn:schemas-microsoft-com:office:smarttags" w:element="metricconverter">
        <w:smartTagPr>
          <w:attr w:name="ProductID" w:val="1 кг"/>
        </w:smartTagPr>
        <w:r w:rsidRPr="006D64FA">
          <w:rPr>
            <w:rFonts w:ascii="Times New Roman" w:hAnsi="Times New Roman" w:cs="Times New Roman"/>
            <w:spacing w:val="-3"/>
            <w:sz w:val="24"/>
            <w:szCs w:val="24"/>
          </w:rPr>
          <w:t>1 кг</w:t>
        </w:r>
      </w:smartTag>
      <w:r w:rsidRPr="006D64FA">
        <w:rPr>
          <w:rFonts w:ascii="Times New Roman" w:hAnsi="Times New Roman" w:cs="Times New Roman"/>
          <w:spacing w:val="-3"/>
          <w:sz w:val="24"/>
          <w:szCs w:val="24"/>
        </w:rPr>
        <w:t>) на дальность разными способами.</w:t>
      </w:r>
    </w:p>
    <w:p w:rsidR="004265E4" w:rsidRPr="006D64FA" w:rsidRDefault="004265E4" w:rsidP="001609F8">
      <w:pPr>
        <w:pStyle w:val="af1"/>
        <w:spacing w:line="360" w:lineRule="auto"/>
        <w:ind w:firstLine="709"/>
        <w:rPr>
          <w:rFonts w:ascii="Times New Roman" w:hAnsi="Times New Roman" w:cs="Times New Roman"/>
          <w:b/>
          <w:bCs/>
          <w:i/>
          <w:iCs/>
          <w:spacing w:val="-3"/>
          <w:sz w:val="24"/>
          <w:szCs w:val="24"/>
        </w:rPr>
      </w:pPr>
      <w:r w:rsidRPr="006D64FA">
        <w:rPr>
          <w:rFonts w:ascii="Times New Roman" w:hAnsi="Times New Roman" w:cs="Times New Roman"/>
          <w:iCs/>
          <w:spacing w:val="-3"/>
          <w:sz w:val="24"/>
          <w:szCs w:val="24"/>
        </w:rPr>
        <w:lastRenderedPageBreak/>
        <w:t>Метание:</w:t>
      </w:r>
      <w:r w:rsidRPr="006D64FA">
        <w:rPr>
          <w:rFonts w:ascii="Times New Roman" w:hAnsi="Times New Roman" w:cs="Times New Roman"/>
          <w:i/>
          <w:iCs/>
          <w:spacing w:val="-3"/>
          <w:sz w:val="24"/>
          <w:szCs w:val="24"/>
        </w:rPr>
        <w:t xml:space="preserve"> </w:t>
      </w:r>
      <w:r w:rsidRPr="006D64FA">
        <w:rPr>
          <w:rFonts w:ascii="Times New Roman" w:hAnsi="Times New Roman" w:cs="Times New Roman"/>
          <w:spacing w:val="-3"/>
          <w:sz w:val="24"/>
          <w:szCs w:val="24"/>
        </w:rPr>
        <w:t>малого мяча в вертикальную цель и на дальность.</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b/>
          <w:bCs/>
          <w:i/>
          <w:iCs/>
          <w:spacing w:val="-3"/>
          <w:sz w:val="24"/>
          <w:szCs w:val="24"/>
        </w:rPr>
        <w:t xml:space="preserve">Лыжные гонки. </w:t>
      </w:r>
      <w:r w:rsidRPr="006D64FA">
        <w:rPr>
          <w:rFonts w:ascii="Times New Roman" w:hAnsi="Times New Roman" w:cs="Times New Roman"/>
          <w:spacing w:val="-3"/>
          <w:sz w:val="24"/>
          <w:szCs w:val="24"/>
        </w:rPr>
        <w:t>Передвижение на лыжах; повороты; спуски; подъёмы; торможение.</w:t>
      </w:r>
    </w:p>
    <w:p w:rsidR="004265E4" w:rsidRPr="006D64FA" w:rsidRDefault="004265E4" w:rsidP="001609F8">
      <w:pPr>
        <w:pStyle w:val="af1"/>
        <w:spacing w:line="360" w:lineRule="auto"/>
        <w:ind w:firstLine="709"/>
        <w:rPr>
          <w:rFonts w:ascii="Times New Roman" w:hAnsi="Times New Roman" w:cs="Times New Roman"/>
          <w:i/>
          <w:iCs/>
          <w:spacing w:val="-3"/>
          <w:sz w:val="24"/>
          <w:szCs w:val="24"/>
        </w:rPr>
      </w:pPr>
      <w:r w:rsidRPr="006D64FA">
        <w:rPr>
          <w:rFonts w:ascii="Times New Roman" w:hAnsi="Times New Roman" w:cs="Times New Roman"/>
          <w:b/>
          <w:bCs/>
          <w:i/>
          <w:iCs/>
          <w:spacing w:val="-3"/>
          <w:sz w:val="24"/>
          <w:szCs w:val="24"/>
        </w:rPr>
        <w:t xml:space="preserve">Подвижные и спортивные игры. </w:t>
      </w:r>
      <w:r w:rsidRPr="006D64FA">
        <w:rPr>
          <w:rFonts w:ascii="Times New Roman" w:hAnsi="Times New Roman" w:cs="Times New Roman"/>
          <w:iCs/>
          <w:spacing w:val="-3"/>
          <w:sz w:val="24"/>
          <w:szCs w:val="24"/>
        </w:rPr>
        <w:t xml:space="preserve">На материале гимнастики с основами акробатики: </w:t>
      </w:r>
      <w:r w:rsidRPr="006D64FA">
        <w:rPr>
          <w:rFonts w:ascii="Times New Roman" w:hAnsi="Times New Roman" w:cs="Times New Roman"/>
          <w:spacing w:val="-3"/>
          <w:sz w:val="24"/>
          <w:szCs w:val="24"/>
        </w:rPr>
        <w:t>игровые задания с использованием строевых упражнений, упражнений на внимание, силу, ловкость и координацию.</w:t>
      </w:r>
    </w:p>
    <w:p w:rsidR="004265E4" w:rsidRPr="006D64FA" w:rsidRDefault="004265E4" w:rsidP="001609F8">
      <w:pPr>
        <w:pStyle w:val="af1"/>
        <w:spacing w:line="360" w:lineRule="auto"/>
        <w:ind w:firstLine="709"/>
        <w:rPr>
          <w:rFonts w:ascii="Times New Roman" w:hAnsi="Times New Roman" w:cs="Times New Roman"/>
          <w:iCs/>
          <w:spacing w:val="-3"/>
          <w:sz w:val="24"/>
          <w:szCs w:val="24"/>
        </w:rPr>
      </w:pPr>
      <w:r w:rsidRPr="006D64FA">
        <w:rPr>
          <w:rFonts w:ascii="Times New Roman" w:hAnsi="Times New Roman" w:cs="Times New Roman"/>
          <w:iCs/>
          <w:spacing w:val="-3"/>
          <w:sz w:val="24"/>
          <w:szCs w:val="24"/>
        </w:rPr>
        <w:t xml:space="preserve">На материале лёгкой атлетики: </w:t>
      </w:r>
      <w:r w:rsidRPr="006D64FA">
        <w:rPr>
          <w:rFonts w:ascii="Times New Roman" w:hAnsi="Times New Roman" w:cs="Times New Roman"/>
          <w:spacing w:val="-3"/>
          <w:sz w:val="24"/>
          <w:szCs w:val="24"/>
        </w:rPr>
        <w:t>прыжки, бег, метания и броски; упражнения на координацию, выносливость и быстроту.</w:t>
      </w:r>
    </w:p>
    <w:p w:rsidR="004265E4" w:rsidRPr="006D64FA" w:rsidRDefault="004265E4" w:rsidP="001609F8">
      <w:pPr>
        <w:pStyle w:val="af1"/>
        <w:spacing w:line="360" w:lineRule="auto"/>
        <w:ind w:firstLine="709"/>
        <w:rPr>
          <w:rFonts w:ascii="Times New Roman" w:hAnsi="Times New Roman" w:cs="Times New Roman"/>
          <w:iCs/>
          <w:spacing w:val="-3"/>
          <w:sz w:val="24"/>
          <w:szCs w:val="24"/>
        </w:rPr>
      </w:pPr>
      <w:r w:rsidRPr="006D64FA">
        <w:rPr>
          <w:rFonts w:ascii="Times New Roman" w:hAnsi="Times New Roman" w:cs="Times New Roman"/>
          <w:iCs/>
          <w:spacing w:val="-3"/>
          <w:sz w:val="24"/>
          <w:szCs w:val="24"/>
        </w:rPr>
        <w:t xml:space="preserve">На материале лыжной подготовки: </w:t>
      </w:r>
      <w:r w:rsidRPr="006D64FA">
        <w:rPr>
          <w:rFonts w:ascii="Times New Roman" w:hAnsi="Times New Roman" w:cs="Times New Roman"/>
          <w:spacing w:val="-3"/>
          <w:sz w:val="24"/>
          <w:szCs w:val="24"/>
        </w:rPr>
        <w:t>эстафеты в передвижении на лыжах, упражнения на выносливость и координацию.</w:t>
      </w:r>
    </w:p>
    <w:p w:rsidR="004265E4" w:rsidRPr="006D64FA" w:rsidRDefault="004265E4" w:rsidP="001609F8">
      <w:pPr>
        <w:pStyle w:val="af1"/>
        <w:spacing w:line="360" w:lineRule="auto"/>
        <w:ind w:firstLine="709"/>
        <w:rPr>
          <w:rFonts w:ascii="Times New Roman" w:hAnsi="Times New Roman" w:cs="Times New Roman"/>
          <w:iCs/>
          <w:spacing w:val="-3"/>
          <w:sz w:val="24"/>
          <w:szCs w:val="24"/>
        </w:rPr>
      </w:pPr>
      <w:r w:rsidRPr="006D64FA">
        <w:rPr>
          <w:rFonts w:ascii="Times New Roman" w:hAnsi="Times New Roman" w:cs="Times New Roman"/>
          <w:iCs/>
          <w:spacing w:val="-3"/>
          <w:sz w:val="24"/>
          <w:szCs w:val="24"/>
        </w:rPr>
        <w:t>На материале спортивных игр:</w:t>
      </w:r>
    </w:p>
    <w:p w:rsidR="004265E4" w:rsidRPr="006D64FA" w:rsidRDefault="004265E4" w:rsidP="001609F8">
      <w:pPr>
        <w:pStyle w:val="af1"/>
        <w:spacing w:line="360" w:lineRule="auto"/>
        <w:ind w:firstLine="709"/>
        <w:rPr>
          <w:rFonts w:ascii="Times New Roman" w:hAnsi="Times New Roman" w:cs="Times New Roman"/>
          <w:iCs/>
          <w:spacing w:val="-3"/>
          <w:sz w:val="24"/>
          <w:szCs w:val="24"/>
        </w:rPr>
      </w:pPr>
      <w:r w:rsidRPr="006D64FA">
        <w:rPr>
          <w:rFonts w:ascii="Times New Roman" w:hAnsi="Times New Roman" w:cs="Times New Roman"/>
          <w:iCs/>
          <w:spacing w:val="-3"/>
          <w:sz w:val="24"/>
          <w:szCs w:val="24"/>
        </w:rPr>
        <w:t xml:space="preserve">Футбол: </w:t>
      </w:r>
      <w:r w:rsidRPr="006D64FA">
        <w:rPr>
          <w:rFonts w:ascii="Times New Roman" w:hAnsi="Times New Roman" w:cs="Times New Roman"/>
          <w:spacing w:val="-3"/>
          <w:sz w:val="24"/>
          <w:szCs w:val="24"/>
        </w:rPr>
        <w:t>удар по неподвижному и катящемуся мячу; остановка мяча; ведение мяча; подвижные игры на материале футбола.</w:t>
      </w:r>
    </w:p>
    <w:p w:rsidR="004265E4" w:rsidRPr="006D64FA" w:rsidRDefault="004265E4" w:rsidP="001609F8">
      <w:pPr>
        <w:pStyle w:val="af1"/>
        <w:spacing w:line="360" w:lineRule="auto"/>
        <w:ind w:firstLine="709"/>
        <w:rPr>
          <w:rFonts w:ascii="Times New Roman" w:hAnsi="Times New Roman" w:cs="Times New Roman"/>
          <w:iCs/>
          <w:spacing w:val="-3"/>
          <w:sz w:val="24"/>
          <w:szCs w:val="24"/>
        </w:rPr>
      </w:pPr>
      <w:r w:rsidRPr="006D64FA">
        <w:rPr>
          <w:rFonts w:ascii="Times New Roman" w:hAnsi="Times New Roman" w:cs="Times New Roman"/>
          <w:iCs/>
          <w:spacing w:val="-3"/>
          <w:sz w:val="24"/>
          <w:szCs w:val="24"/>
        </w:rPr>
        <w:t xml:space="preserve">Баскетбол: </w:t>
      </w:r>
      <w:r w:rsidRPr="006D64FA">
        <w:rPr>
          <w:rFonts w:ascii="Times New Roman" w:hAnsi="Times New Roman" w:cs="Times New Roman"/>
          <w:spacing w:val="-3"/>
          <w:sz w:val="24"/>
          <w:szCs w:val="24"/>
        </w:rPr>
        <w:t>специальные передвижения без мяча; ведение мяча; броски мяча в корзину; подвижные игры на материале баскетбола.</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Cs/>
          <w:spacing w:val="-3"/>
          <w:sz w:val="24"/>
          <w:szCs w:val="24"/>
        </w:rPr>
        <w:t xml:space="preserve">Волейбол: </w:t>
      </w:r>
      <w:r w:rsidRPr="006D64FA">
        <w:rPr>
          <w:rFonts w:ascii="Times New Roman" w:hAnsi="Times New Roman" w:cs="Times New Roman"/>
          <w:spacing w:val="-3"/>
          <w:sz w:val="24"/>
          <w:szCs w:val="24"/>
        </w:rPr>
        <w:t xml:space="preserve">подбрасывание мяча; подача мяча; приём и передача мяча; подвижные игры на материале волейбола. </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Подвижные игры разных народов.</w:t>
      </w:r>
    </w:p>
    <w:p w:rsidR="004265E4" w:rsidRPr="006D64FA" w:rsidRDefault="004265E4" w:rsidP="001609F8">
      <w:pPr>
        <w:pStyle w:val="af1"/>
        <w:spacing w:line="360" w:lineRule="auto"/>
        <w:ind w:firstLine="709"/>
        <w:rPr>
          <w:rFonts w:ascii="Times New Roman" w:hAnsi="Times New Roman" w:cs="Times New Roman"/>
          <w:b/>
          <w:bCs/>
          <w:iCs/>
          <w:spacing w:val="-3"/>
          <w:sz w:val="24"/>
          <w:szCs w:val="24"/>
        </w:rPr>
      </w:pPr>
      <w:r w:rsidRPr="006D64FA">
        <w:rPr>
          <w:rFonts w:ascii="Times New Roman" w:hAnsi="Times New Roman" w:cs="Times New Roman"/>
          <w:b/>
          <w:bCs/>
          <w:iCs/>
          <w:spacing w:val="-3"/>
          <w:sz w:val="24"/>
          <w:szCs w:val="24"/>
        </w:rPr>
        <w:t>Общеразвивающие упражнения</w:t>
      </w:r>
    </w:p>
    <w:p w:rsidR="004265E4" w:rsidRPr="006D64FA" w:rsidRDefault="004265E4" w:rsidP="001609F8">
      <w:pPr>
        <w:pStyle w:val="af1"/>
        <w:spacing w:line="360" w:lineRule="auto"/>
        <w:ind w:firstLine="709"/>
        <w:rPr>
          <w:rFonts w:ascii="Times New Roman" w:hAnsi="Times New Roman" w:cs="Times New Roman"/>
          <w:b/>
          <w:i/>
          <w:iCs/>
          <w:spacing w:val="-3"/>
          <w:sz w:val="24"/>
          <w:szCs w:val="24"/>
        </w:rPr>
      </w:pPr>
      <w:r w:rsidRPr="006D64FA">
        <w:rPr>
          <w:rFonts w:ascii="Times New Roman" w:hAnsi="Times New Roman" w:cs="Times New Roman"/>
          <w:b/>
          <w:bCs/>
          <w:i/>
          <w:spacing w:val="-3"/>
          <w:sz w:val="24"/>
          <w:szCs w:val="24"/>
        </w:rPr>
        <w:t>На материале гимнастики с основами акробатики</w:t>
      </w:r>
    </w:p>
    <w:p w:rsidR="004265E4" w:rsidRPr="006D64FA" w:rsidRDefault="004265E4" w:rsidP="001609F8">
      <w:pPr>
        <w:pStyle w:val="af1"/>
        <w:spacing w:line="360" w:lineRule="auto"/>
        <w:ind w:firstLine="709"/>
        <w:rPr>
          <w:rFonts w:ascii="Times New Roman" w:hAnsi="Times New Roman" w:cs="Times New Roman"/>
          <w:iCs/>
          <w:spacing w:val="-3"/>
          <w:sz w:val="24"/>
          <w:szCs w:val="24"/>
        </w:rPr>
      </w:pPr>
      <w:r w:rsidRPr="006D64FA">
        <w:rPr>
          <w:rFonts w:ascii="Times New Roman" w:hAnsi="Times New Roman" w:cs="Times New Roman"/>
          <w:i/>
          <w:iCs/>
          <w:spacing w:val="-3"/>
          <w:sz w:val="24"/>
          <w:szCs w:val="24"/>
        </w:rPr>
        <w:t>Развитие гибкости:</w:t>
      </w:r>
      <w:r w:rsidRPr="006D64FA">
        <w:rPr>
          <w:rFonts w:ascii="Times New Roman" w:hAnsi="Times New Roman" w:cs="Times New Roman"/>
          <w:iCs/>
          <w:spacing w:val="-3"/>
          <w:sz w:val="24"/>
          <w:szCs w:val="24"/>
        </w:rPr>
        <w:t xml:space="preserve"> </w:t>
      </w:r>
      <w:r w:rsidRPr="006D64FA">
        <w:rPr>
          <w:rFonts w:ascii="Times New Roman" w:hAnsi="Times New Roman" w:cs="Times New Roman"/>
          <w:spacing w:val="-3"/>
          <w:sz w:val="24"/>
          <w:szCs w:val="24"/>
        </w:rPr>
        <w:t>широкие стойки на ногах; ходьба</w:t>
      </w:r>
      <w:r w:rsidRPr="006D64FA">
        <w:rPr>
          <w:rFonts w:ascii="Times New Roman" w:hAnsi="Times New Roman" w:cs="Times New Roman"/>
          <w:spacing w:val="-3"/>
          <w:sz w:val="24"/>
          <w:szCs w:val="24"/>
        </w:rPr>
        <w:br/>
        <w:t xml:space="preserve">с включением широкого шага, глубоких выпадов, в приседе, со взмахом ногами; наклоны вперёд, назад, в сторону в стойках на ногах, в </w:t>
      </w:r>
      <w:proofErr w:type="spellStart"/>
      <w:r w:rsidRPr="006D64FA">
        <w:rPr>
          <w:rFonts w:ascii="Times New Roman" w:hAnsi="Times New Roman" w:cs="Times New Roman"/>
          <w:spacing w:val="-3"/>
          <w:sz w:val="24"/>
          <w:szCs w:val="24"/>
        </w:rPr>
        <w:t>седах</w:t>
      </w:r>
      <w:proofErr w:type="spellEnd"/>
      <w:r w:rsidRPr="006D64FA">
        <w:rPr>
          <w:rFonts w:ascii="Times New Roman" w:hAnsi="Times New Roman" w:cs="Times New Roman"/>
          <w:spacing w:val="-3"/>
          <w:sz w:val="24"/>
          <w:szCs w:val="24"/>
        </w:rPr>
        <w:t xml:space="preserve">; выпады и </w:t>
      </w:r>
      <w:proofErr w:type="spellStart"/>
      <w:r w:rsidRPr="006D64FA">
        <w:rPr>
          <w:rFonts w:ascii="Times New Roman" w:hAnsi="Times New Roman" w:cs="Times New Roman"/>
          <w:spacing w:val="-3"/>
          <w:sz w:val="24"/>
          <w:szCs w:val="24"/>
        </w:rPr>
        <w:t>полушпагаты</w:t>
      </w:r>
      <w:proofErr w:type="spellEnd"/>
      <w:r w:rsidRPr="006D64FA">
        <w:rPr>
          <w:rFonts w:ascii="Times New Roman" w:hAnsi="Times New Roman" w:cs="Times New Roman"/>
          <w:spacing w:val="-3"/>
          <w:sz w:val="24"/>
          <w:szCs w:val="24"/>
        </w:rPr>
        <w:t xml:space="preserve"> на месте; «</w:t>
      </w:r>
      <w:proofErr w:type="spellStart"/>
      <w:r w:rsidRPr="006D64FA">
        <w:rPr>
          <w:rFonts w:ascii="Times New Roman" w:hAnsi="Times New Roman" w:cs="Times New Roman"/>
          <w:spacing w:val="-3"/>
          <w:sz w:val="24"/>
          <w:szCs w:val="24"/>
        </w:rPr>
        <w:t>выкруты</w:t>
      </w:r>
      <w:proofErr w:type="spellEnd"/>
      <w:r w:rsidRPr="006D64FA">
        <w:rPr>
          <w:rFonts w:ascii="Times New Roman" w:hAnsi="Times New Roman" w:cs="Times New Roman"/>
          <w:spacing w:val="-3"/>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6D64FA">
        <w:rPr>
          <w:rFonts w:ascii="Times New Roman" w:hAnsi="Times New Roman" w:cs="Times New Roman"/>
          <w:spacing w:val="-3"/>
          <w:sz w:val="24"/>
          <w:szCs w:val="24"/>
        </w:rPr>
        <w:t>прогибание</w:t>
      </w:r>
      <w:proofErr w:type="spellEnd"/>
      <w:r w:rsidRPr="006D64FA">
        <w:rPr>
          <w:rFonts w:ascii="Times New Roman" w:hAnsi="Times New Roman" w:cs="Times New Roman"/>
          <w:spacing w:val="-3"/>
          <w:sz w:val="24"/>
          <w:szCs w:val="24"/>
        </w:rPr>
        <w:t xml:space="preserve"> туловища (в стойках и </w:t>
      </w:r>
      <w:proofErr w:type="spellStart"/>
      <w:r w:rsidRPr="006D64FA">
        <w:rPr>
          <w:rFonts w:ascii="Times New Roman" w:hAnsi="Times New Roman" w:cs="Times New Roman"/>
          <w:spacing w:val="-3"/>
          <w:sz w:val="24"/>
          <w:szCs w:val="24"/>
        </w:rPr>
        <w:t>седах</w:t>
      </w:r>
      <w:proofErr w:type="spellEnd"/>
      <w:r w:rsidRPr="006D64FA">
        <w:rPr>
          <w:rFonts w:ascii="Times New Roman" w:hAnsi="Times New Roman" w:cs="Times New Roman"/>
          <w:spacing w:val="-3"/>
          <w:sz w:val="24"/>
          <w:szCs w:val="24"/>
        </w:rPr>
        <w:t>); индивидуальные комплексы по развитию гибкости.</w:t>
      </w:r>
    </w:p>
    <w:p w:rsidR="004265E4" w:rsidRPr="006D64FA" w:rsidRDefault="004265E4" w:rsidP="001609F8">
      <w:pPr>
        <w:pStyle w:val="af1"/>
        <w:spacing w:line="360" w:lineRule="auto"/>
        <w:ind w:firstLine="709"/>
        <w:rPr>
          <w:rFonts w:ascii="Times New Roman" w:hAnsi="Times New Roman" w:cs="Times New Roman"/>
          <w:iCs/>
          <w:spacing w:val="-3"/>
          <w:sz w:val="24"/>
          <w:szCs w:val="24"/>
        </w:rPr>
      </w:pPr>
      <w:r w:rsidRPr="006D64FA">
        <w:rPr>
          <w:rFonts w:ascii="Times New Roman" w:hAnsi="Times New Roman" w:cs="Times New Roman"/>
          <w:i/>
          <w:iCs/>
          <w:spacing w:val="-3"/>
          <w:sz w:val="24"/>
          <w:szCs w:val="24"/>
        </w:rPr>
        <w:t>Развитие координации</w:t>
      </w:r>
      <w:r w:rsidRPr="006D64FA">
        <w:rPr>
          <w:rFonts w:ascii="Times New Roman" w:hAnsi="Times New Roman" w:cs="Times New Roman"/>
          <w:iCs/>
          <w:spacing w:val="-3"/>
          <w:sz w:val="24"/>
          <w:szCs w:val="24"/>
        </w:rPr>
        <w:t xml:space="preserve">: </w:t>
      </w:r>
      <w:r w:rsidRPr="006D64FA">
        <w:rPr>
          <w:rFonts w:ascii="Times New Roman" w:hAnsi="Times New Roman" w:cs="Times New Roman"/>
          <w:spacing w:val="-3"/>
          <w:sz w:val="24"/>
          <w:szCs w:val="24"/>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265E4" w:rsidRPr="006D64FA" w:rsidRDefault="004265E4" w:rsidP="001609F8">
      <w:pPr>
        <w:pStyle w:val="af1"/>
        <w:spacing w:line="360" w:lineRule="auto"/>
        <w:ind w:firstLine="709"/>
        <w:rPr>
          <w:rFonts w:ascii="Times New Roman" w:hAnsi="Times New Roman" w:cs="Times New Roman"/>
          <w:iCs/>
          <w:spacing w:val="-3"/>
          <w:sz w:val="24"/>
          <w:szCs w:val="24"/>
        </w:rPr>
      </w:pPr>
      <w:r w:rsidRPr="006D64FA">
        <w:rPr>
          <w:rFonts w:ascii="Times New Roman" w:hAnsi="Times New Roman" w:cs="Times New Roman"/>
          <w:i/>
          <w:iCs/>
          <w:spacing w:val="-3"/>
          <w:sz w:val="24"/>
          <w:szCs w:val="24"/>
        </w:rPr>
        <w:t>Формирование осанки:</w:t>
      </w:r>
      <w:r w:rsidRPr="006D64FA">
        <w:rPr>
          <w:rFonts w:ascii="Times New Roman" w:hAnsi="Times New Roman" w:cs="Times New Roman"/>
          <w:iCs/>
          <w:spacing w:val="-3"/>
          <w:sz w:val="24"/>
          <w:szCs w:val="24"/>
        </w:rPr>
        <w:t xml:space="preserve"> </w:t>
      </w:r>
      <w:r w:rsidRPr="006D64FA">
        <w:rPr>
          <w:rFonts w:ascii="Times New Roman" w:hAnsi="Times New Roman" w:cs="Times New Roman"/>
          <w:spacing w:val="-3"/>
          <w:sz w:val="24"/>
          <w:szCs w:val="24"/>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w:t>
      </w:r>
      <w:r w:rsidRPr="006D64FA">
        <w:rPr>
          <w:rFonts w:ascii="Times New Roman" w:hAnsi="Times New Roman" w:cs="Times New Roman"/>
          <w:spacing w:val="-3"/>
          <w:sz w:val="24"/>
          <w:szCs w:val="24"/>
        </w:rPr>
        <w:lastRenderedPageBreak/>
        <w:t>движении, положений тела и его звеньев стоя, сидя, лёжа; комплексы упражнений для укрепления мышечного корсета.</w:t>
      </w:r>
    </w:p>
    <w:p w:rsidR="004265E4" w:rsidRPr="006D64FA" w:rsidRDefault="004265E4" w:rsidP="001609F8">
      <w:pPr>
        <w:pStyle w:val="af1"/>
        <w:spacing w:line="360" w:lineRule="auto"/>
        <w:ind w:firstLine="709"/>
        <w:rPr>
          <w:rFonts w:ascii="Times New Roman" w:hAnsi="Times New Roman" w:cs="Times New Roman"/>
          <w:b/>
          <w:bCs/>
          <w:spacing w:val="-3"/>
          <w:sz w:val="24"/>
          <w:szCs w:val="24"/>
        </w:rPr>
      </w:pPr>
      <w:r w:rsidRPr="006D64FA">
        <w:rPr>
          <w:rFonts w:ascii="Times New Roman" w:hAnsi="Times New Roman" w:cs="Times New Roman"/>
          <w:i/>
          <w:iCs/>
          <w:spacing w:val="-3"/>
          <w:sz w:val="24"/>
          <w:szCs w:val="24"/>
        </w:rPr>
        <w:t>Развитие силовых способностей:</w:t>
      </w:r>
      <w:r w:rsidRPr="006D64FA">
        <w:rPr>
          <w:rFonts w:ascii="Times New Roman" w:hAnsi="Times New Roman" w:cs="Times New Roman"/>
          <w:iCs/>
          <w:spacing w:val="-3"/>
          <w:sz w:val="24"/>
          <w:szCs w:val="24"/>
        </w:rPr>
        <w:t xml:space="preserve"> </w:t>
      </w:r>
      <w:r w:rsidRPr="006D64FA">
        <w:rPr>
          <w:rFonts w:ascii="Times New Roman" w:hAnsi="Times New Roman" w:cs="Times New Roman"/>
          <w:spacing w:val="-3"/>
          <w:sz w:val="24"/>
          <w:szCs w:val="24"/>
        </w:rPr>
        <w:t xml:space="preserve">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6D64FA">
          <w:rPr>
            <w:rFonts w:ascii="Times New Roman" w:hAnsi="Times New Roman" w:cs="Times New Roman"/>
            <w:spacing w:val="-3"/>
            <w:sz w:val="24"/>
            <w:szCs w:val="24"/>
          </w:rPr>
          <w:t>1 кг</w:t>
        </w:r>
      </w:smartTag>
      <w:r w:rsidRPr="006D64FA">
        <w:rPr>
          <w:rFonts w:ascii="Times New Roman" w:hAnsi="Times New Roman" w:cs="Times New Roman"/>
          <w:spacing w:val="-3"/>
          <w:sz w:val="24"/>
          <w:szCs w:val="24"/>
        </w:rPr>
        <w:t xml:space="preserve">, гантели до </w:t>
      </w:r>
      <w:smartTag w:uri="urn:schemas-microsoft-com:office:smarttags" w:element="metricconverter">
        <w:smartTagPr>
          <w:attr w:name="ProductID" w:val="100 г"/>
        </w:smartTagPr>
        <w:r w:rsidRPr="006D64FA">
          <w:rPr>
            <w:rFonts w:ascii="Times New Roman" w:hAnsi="Times New Roman" w:cs="Times New Roman"/>
            <w:spacing w:val="-3"/>
            <w:sz w:val="24"/>
            <w:szCs w:val="24"/>
          </w:rPr>
          <w:t>100 г</w:t>
        </w:r>
      </w:smartTag>
      <w:r w:rsidRPr="006D64FA">
        <w:rPr>
          <w:rFonts w:ascii="Times New Roman" w:hAnsi="Times New Roman" w:cs="Times New Roman"/>
          <w:spacing w:val="-3"/>
          <w:sz w:val="24"/>
          <w:szCs w:val="24"/>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6D64FA">
        <w:rPr>
          <w:rFonts w:ascii="Times New Roman" w:hAnsi="Times New Roman" w:cs="Times New Roman"/>
          <w:spacing w:val="-3"/>
          <w:sz w:val="24"/>
          <w:szCs w:val="24"/>
        </w:rPr>
        <w:br/>
        <w:t>(с продвижением вперёд поочерёдно на правой и левой ноге, на месте вверх и вверх с поворотами вправо и влево), прыжки вверх</w:t>
      </w:r>
      <w:r w:rsidRPr="006D64FA">
        <w:rPr>
          <w:rFonts w:ascii="Times New Roman" w:hAnsi="Times New Roman" w:cs="Times New Roman"/>
          <w:spacing w:val="-3"/>
          <w:sz w:val="24"/>
          <w:szCs w:val="24"/>
        </w:rPr>
        <w:noBreakHyphen/>
        <w:t>вперёд толчком одной ногой и двумя ногами о гимнастический мостик; переноска партнёра в парах.</w:t>
      </w:r>
    </w:p>
    <w:p w:rsidR="004265E4" w:rsidRPr="006D64FA" w:rsidRDefault="004265E4" w:rsidP="001609F8">
      <w:pPr>
        <w:pStyle w:val="af1"/>
        <w:spacing w:line="360" w:lineRule="auto"/>
        <w:ind w:firstLine="709"/>
        <w:rPr>
          <w:rFonts w:ascii="Times New Roman" w:hAnsi="Times New Roman" w:cs="Times New Roman"/>
          <w:b/>
          <w:i/>
          <w:iCs/>
          <w:spacing w:val="-3"/>
          <w:sz w:val="24"/>
          <w:szCs w:val="24"/>
        </w:rPr>
      </w:pPr>
      <w:r w:rsidRPr="006D64FA">
        <w:rPr>
          <w:rFonts w:ascii="Times New Roman" w:hAnsi="Times New Roman" w:cs="Times New Roman"/>
          <w:b/>
          <w:bCs/>
          <w:i/>
          <w:spacing w:val="-3"/>
          <w:sz w:val="24"/>
          <w:szCs w:val="24"/>
        </w:rPr>
        <w:t>На материале лёгкой атлетики</w:t>
      </w:r>
    </w:p>
    <w:p w:rsidR="004265E4" w:rsidRPr="006D64FA" w:rsidRDefault="004265E4" w:rsidP="001609F8">
      <w:pPr>
        <w:pStyle w:val="af1"/>
        <w:spacing w:line="360" w:lineRule="auto"/>
        <w:ind w:firstLine="709"/>
        <w:rPr>
          <w:rFonts w:ascii="Times New Roman" w:hAnsi="Times New Roman" w:cs="Times New Roman"/>
          <w:iCs/>
          <w:spacing w:val="-3"/>
          <w:sz w:val="24"/>
          <w:szCs w:val="24"/>
        </w:rPr>
      </w:pPr>
      <w:r w:rsidRPr="006D64FA">
        <w:rPr>
          <w:rFonts w:ascii="Times New Roman" w:hAnsi="Times New Roman" w:cs="Times New Roman"/>
          <w:i/>
          <w:iCs/>
          <w:spacing w:val="-3"/>
          <w:sz w:val="24"/>
          <w:szCs w:val="24"/>
        </w:rPr>
        <w:t>Развитие координации:</w:t>
      </w:r>
      <w:r w:rsidRPr="006D64FA">
        <w:rPr>
          <w:rFonts w:ascii="Times New Roman" w:hAnsi="Times New Roman" w:cs="Times New Roman"/>
          <w:iCs/>
          <w:spacing w:val="-3"/>
          <w:sz w:val="24"/>
          <w:szCs w:val="24"/>
        </w:rPr>
        <w:t xml:space="preserve"> </w:t>
      </w:r>
      <w:r w:rsidRPr="006D64FA">
        <w:rPr>
          <w:rFonts w:ascii="Times New Roman" w:hAnsi="Times New Roman" w:cs="Times New Roman"/>
          <w:spacing w:val="-3"/>
          <w:sz w:val="24"/>
          <w:szCs w:val="24"/>
        </w:rPr>
        <w:t xml:space="preserve">бег с изменяющимся направлением по ограниченной опоре; </w:t>
      </w:r>
      <w:proofErr w:type="spellStart"/>
      <w:r w:rsidRPr="006D64FA">
        <w:rPr>
          <w:rFonts w:ascii="Times New Roman" w:hAnsi="Times New Roman" w:cs="Times New Roman"/>
          <w:spacing w:val="-3"/>
          <w:sz w:val="24"/>
          <w:szCs w:val="24"/>
        </w:rPr>
        <w:t>пробегание</w:t>
      </w:r>
      <w:proofErr w:type="spellEnd"/>
      <w:r w:rsidRPr="006D64FA">
        <w:rPr>
          <w:rFonts w:ascii="Times New Roman" w:hAnsi="Times New Roman" w:cs="Times New Roman"/>
          <w:spacing w:val="-3"/>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iCs/>
          <w:spacing w:val="-3"/>
          <w:sz w:val="24"/>
          <w:szCs w:val="24"/>
        </w:rPr>
        <w:t>Развитие быстроты:</w:t>
      </w:r>
      <w:r w:rsidRPr="006D64FA">
        <w:rPr>
          <w:rFonts w:ascii="Times New Roman" w:hAnsi="Times New Roman" w:cs="Times New Roman"/>
          <w:iCs/>
          <w:spacing w:val="-3"/>
          <w:sz w:val="24"/>
          <w:szCs w:val="24"/>
        </w:rPr>
        <w:t xml:space="preserve"> </w:t>
      </w:r>
      <w:r w:rsidRPr="006D64FA">
        <w:rPr>
          <w:rFonts w:ascii="Times New Roman" w:hAnsi="Times New Roman" w:cs="Times New Roman"/>
          <w:spacing w:val="-3"/>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4265E4" w:rsidRPr="006D64FA" w:rsidRDefault="004265E4" w:rsidP="001609F8">
      <w:pPr>
        <w:pStyle w:val="af1"/>
        <w:spacing w:line="360" w:lineRule="auto"/>
        <w:ind w:firstLine="709"/>
        <w:rPr>
          <w:rFonts w:ascii="Times New Roman" w:hAnsi="Times New Roman" w:cs="Times New Roman"/>
          <w:iCs/>
          <w:spacing w:val="-3"/>
          <w:sz w:val="24"/>
          <w:szCs w:val="24"/>
        </w:rPr>
      </w:pPr>
      <w:r w:rsidRPr="006D64FA">
        <w:rPr>
          <w:rFonts w:ascii="Times New Roman" w:hAnsi="Times New Roman" w:cs="Times New Roman"/>
          <w:i/>
          <w:iCs/>
          <w:spacing w:val="-3"/>
          <w:sz w:val="24"/>
          <w:szCs w:val="24"/>
        </w:rPr>
        <w:t>Развитие выносливости:</w:t>
      </w:r>
      <w:r w:rsidRPr="006D64FA">
        <w:rPr>
          <w:rFonts w:ascii="Times New Roman" w:hAnsi="Times New Roman" w:cs="Times New Roman"/>
          <w:iCs/>
          <w:spacing w:val="-3"/>
          <w:sz w:val="24"/>
          <w:szCs w:val="24"/>
        </w:rPr>
        <w:t xml:space="preserve"> </w:t>
      </w:r>
      <w:r w:rsidRPr="006D64FA">
        <w:rPr>
          <w:rFonts w:ascii="Times New Roman" w:hAnsi="Times New Roman" w:cs="Times New Roman"/>
          <w:spacing w:val="-3"/>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6D64FA">
          <w:rPr>
            <w:rFonts w:ascii="Times New Roman" w:hAnsi="Times New Roman" w:cs="Times New Roman"/>
            <w:spacing w:val="-3"/>
            <w:sz w:val="24"/>
            <w:szCs w:val="24"/>
          </w:rPr>
          <w:t>30 м</w:t>
        </w:r>
      </w:smartTag>
      <w:r w:rsidRPr="006D64FA">
        <w:rPr>
          <w:rFonts w:ascii="Times New Roman" w:hAnsi="Times New Roman" w:cs="Times New Roman"/>
          <w:spacing w:val="-3"/>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6D64FA">
          <w:rPr>
            <w:rFonts w:ascii="Times New Roman" w:hAnsi="Times New Roman" w:cs="Times New Roman"/>
            <w:spacing w:val="-3"/>
            <w:sz w:val="24"/>
            <w:szCs w:val="24"/>
          </w:rPr>
          <w:t>400 м</w:t>
        </w:r>
      </w:smartTag>
      <w:r w:rsidRPr="006D64FA">
        <w:rPr>
          <w:rFonts w:ascii="Times New Roman" w:hAnsi="Times New Roman" w:cs="Times New Roman"/>
          <w:spacing w:val="-3"/>
          <w:sz w:val="24"/>
          <w:szCs w:val="24"/>
        </w:rPr>
        <w:t>; равномерный 6</w:t>
      </w:r>
      <w:r w:rsidRPr="006D64FA">
        <w:rPr>
          <w:rFonts w:ascii="Times New Roman" w:hAnsi="Times New Roman" w:cs="Times New Roman"/>
          <w:spacing w:val="-3"/>
          <w:sz w:val="24"/>
          <w:szCs w:val="24"/>
        </w:rPr>
        <w:noBreakHyphen/>
        <w:t>минутный бег.</w:t>
      </w:r>
    </w:p>
    <w:p w:rsidR="004265E4" w:rsidRPr="006D64FA" w:rsidRDefault="004265E4" w:rsidP="001609F8">
      <w:pPr>
        <w:pStyle w:val="af1"/>
        <w:spacing w:line="360" w:lineRule="auto"/>
        <w:ind w:firstLine="709"/>
        <w:rPr>
          <w:rFonts w:ascii="Times New Roman" w:hAnsi="Times New Roman" w:cs="Times New Roman"/>
          <w:b/>
          <w:i/>
          <w:iCs/>
          <w:spacing w:val="-3"/>
          <w:sz w:val="24"/>
          <w:szCs w:val="24"/>
        </w:rPr>
      </w:pPr>
      <w:r w:rsidRPr="006D64FA">
        <w:rPr>
          <w:rFonts w:ascii="Times New Roman" w:hAnsi="Times New Roman" w:cs="Times New Roman"/>
          <w:b/>
          <w:bCs/>
          <w:i/>
          <w:spacing w:val="-3"/>
          <w:sz w:val="24"/>
          <w:szCs w:val="24"/>
        </w:rPr>
        <w:t>На материале лыжных гонок</w:t>
      </w:r>
    </w:p>
    <w:p w:rsidR="004265E4" w:rsidRPr="006D64FA" w:rsidRDefault="004265E4" w:rsidP="001609F8">
      <w:pPr>
        <w:pStyle w:val="af1"/>
        <w:spacing w:line="360" w:lineRule="auto"/>
        <w:ind w:firstLine="709"/>
        <w:rPr>
          <w:rFonts w:ascii="Times New Roman" w:hAnsi="Times New Roman" w:cs="Times New Roman"/>
          <w:iCs/>
          <w:spacing w:val="-3"/>
          <w:sz w:val="24"/>
          <w:szCs w:val="24"/>
        </w:rPr>
      </w:pPr>
      <w:r w:rsidRPr="006D64FA">
        <w:rPr>
          <w:rFonts w:ascii="Times New Roman" w:hAnsi="Times New Roman" w:cs="Times New Roman"/>
          <w:i/>
          <w:iCs/>
          <w:spacing w:val="-3"/>
          <w:sz w:val="24"/>
          <w:szCs w:val="24"/>
        </w:rPr>
        <w:t>Развитие координации:</w:t>
      </w:r>
      <w:r w:rsidRPr="006D64FA">
        <w:rPr>
          <w:rFonts w:ascii="Times New Roman" w:hAnsi="Times New Roman" w:cs="Times New Roman"/>
          <w:iCs/>
          <w:spacing w:val="-3"/>
          <w:sz w:val="24"/>
          <w:szCs w:val="24"/>
        </w:rPr>
        <w:t xml:space="preserve"> </w:t>
      </w:r>
      <w:r w:rsidRPr="006D64FA">
        <w:rPr>
          <w:rFonts w:ascii="Times New Roman" w:hAnsi="Times New Roman" w:cs="Times New Roman"/>
          <w:spacing w:val="-3"/>
          <w:sz w:val="24"/>
          <w:szCs w:val="24"/>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6D64FA">
        <w:rPr>
          <w:rFonts w:ascii="Times New Roman" w:hAnsi="Times New Roman" w:cs="Times New Roman"/>
          <w:spacing w:val="-3"/>
          <w:sz w:val="24"/>
          <w:szCs w:val="24"/>
        </w:rPr>
        <w:t>двух­трёх</w:t>
      </w:r>
      <w:proofErr w:type="spellEnd"/>
      <w:r w:rsidRPr="006D64FA">
        <w:rPr>
          <w:rFonts w:ascii="Times New Roman" w:hAnsi="Times New Roman" w:cs="Times New Roman"/>
          <w:spacing w:val="-3"/>
          <w:sz w:val="24"/>
          <w:szCs w:val="24"/>
        </w:rPr>
        <w:t xml:space="preserve"> шагов; спуск с горы с изменяющимися стойками на лыжах; подбирание предметов во время спуска в низкой стойке.</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iCs/>
          <w:spacing w:val="-3"/>
          <w:sz w:val="24"/>
          <w:szCs w:val="24"/>
        </w:rPr>
        <w:t>Развитие выносливости:</w:t>
      </w:r>
      <w:r w:rsidRPr="006D64FA">
        <w:rPr>
          <w:rFonts w:ascii="Times New Roman" w:hAnsi="Times New Roman" w:cs="Times New Roman"/>
          <w:iCs/>
          <w:spacing w:val="-3"/>
          <w:sz w:val="24"/>
          <w:szCs w:val="24"/>
        </w:rPr>
        <w:t xml:space="preserve"> </w:t>
      </w:r>
      <w:r w:rsidRPr="006D64FA">
        <w:rPr>
          <w:rFonts w:ascii="Times New Roman" w:hAnsi="Times New Roman" w:cs="Times New Roman"/>
          <w:spacing w:val="-3"/>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265E4"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b/>
          <w:i/>
          <w:color w:val="auto"/>
          <w:kern w:val="0"/>
          <w:sz w:val="24"/>
          <w:szCs w:val="24"/>
          <w:lang w:eastAsia="ru-RU"/>
        </w:rPr>
        <w:t>Предметные результаты</w:t>
      </w:r>
      <w:r w:rsidRPr="006D64FA">
        <w:rPr>
          <w:rFonts w:ascii="Times New Roman" w:eastAsia="Times New Roman" w:hAnsi="Times New Roman" w:cs="Times New Roman"/>
          <w:color w:val="auto"/>
          <w:kern w:val="0"/>
          <w:sz w:val="24"/>
          <w:szCs w:val="24"/>
          <w:lang w:eastAsia="ru-RU"/>
        </w:rPr>
        <w:t xml:space="preserve"> освоения учебного предмета «Физическая культура»:</w:t>
      </w:r>
    </w:p>
    <w:p w:rsidR="00BE74D1"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lastRenderedPageBreak/>
        <w:t xml:space="preserve">- </w:t>
      </w:r>
      <w:proofErr w:type="spellStart"/>
      <w:r w:rsidRPr="006D64FA">
        <w:rPr>
          <w:rFonts w:ascii="Times New Roman" w:eastAsia="Times New Roman" w:hAnsi="Times New Roman" w:cs="Times New Roman"/>
          <w:color w:val="auto"/>
          <w:kern w:val="0"/>
          <w:sz w:val="24"/>
          <w:szCs w:val="24"/>
          <w:lang w:eastAsia="ru-RU"/>
        </w:rPr>
        <w:t>сформированность</w:t>
      </w:r>
      <w:proofErr w:type="spellEnd"/>
      <w:r w:rsidRPr="006D64FA">
        <w:rPr>
          <w:rFonts w:ascii="Times New Roman" w:eastAsia="Times New Roman" w:hAnsi="Times New Roman" w:cs="Times New Roman"/>
          <w:color w:val="auto"/>
          <w:kern w:val="0"/>
          <w:sz w:val="24"/>
          <w:szCs w:val="24"/>
          <w:lang w:eastAsia="ru-RU"/>
        </w:rPr>
        <w:t xml:space="preserve">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E74D1"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xml:space="preserve">- </w:t>
      </w:r>
      <w:proofErr w:type="spellStart"/>
      <w:r w:rsidRPr="006D64FA">
        <w:rPr>
          <w:rFonts w:ascii="Times New Roman" w:eastAsia="Times New Roman" w:hAnsi="Times New Roman" w:cs="Times New Roman"/>
          <w:color w:val="auto"/>
          <w:kern w:val="0"/>
          <w:sz w:val="24"/>
          <w:szCs w:val="24"/>
          <w:lang w:eastAsia="ru-RU"/>
        </w:rPr>
        <w:t>сформированность</w:t>
      </w:r>
      <w:proofErr w:type="spellEnd"/>
      <w:r w:rsidRPr="006D64FA">
        <w:rPr>
          <w:rFonts w:ascii="Times New Roman" w:eastAsia="Times New Roman" w:hAnsi="Times New Roman" w:cs="Times New Roman"/>
          <w:color w:val="auto"/>
          <w:kern w:val="0"/>
          <w:sz w:val="24"/>
          <w:szCs w:val="24"/>
          <w:lang w:eastAsia="ru-RU"/>
        </w:rPr>
        <w:t xml:space="preserve"> представлений о собственном теле, о своих физических возможностях и ограничениях;</w:t>
      </w:r>
    </w:p>
    <w:p w:rsidR="00BE74D1"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BE74D1"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развитие общей моторики в соответствии с физическими возможностями;</w:t>
      </w:r>
    </w:p>
    <w:p w:rsidR="00BE74D1"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BE74D1"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ориентация в понятиях «режим дня» и «здоровый образ жизни», понимание роли и значении режима дня в сохранении и укреплении здоровья;</w:t>
      </w:r>
    </w:p>
    <w:p w:rsidR="00BE74D1"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xml:space="preserve">- умение организовывать собственную </w:t>
      </w:r>
      <w:proofErr w:type="spellStart"/>
      <w:r w:rsidRPr="006D64FA">
        <w:rPr>
          <w:rFonts w:ascii="Times New Roman" w:eastAsia="Times New Roman" w:hAnsi="Times New Roman" w:cs="Times New Roman"/>
          <w:color w:val="auto"/>
          <w:kern w:val="0"/>
          <w:sz w:val="24"/>
          <w:szCs w:val="24"/>
          <w:lang w:eastAsia="ru-RU"/>
        </w:rPr>
        <w:t>здоровьесберегающую</w:t>
      </w:r>
      <w:proofErr w:type="spellEnd"/>
      <w:r w:rsidRPr="006D64FA">
        <w:rPr>
          <w:rFonts w:ascii="Times New Roman" w:eastAsia="Times New Roman" w:hAnsi="Times New Roman" w:cs="Times New Roman"/>
          <w:color w:val="auto"/>
          <w:kern w:val="0"/>
          <w:sz w:val="24"/>
          <w:szCs w:val="24"/>
          <w:lang w:eastAsia="ru-RU"/>
        </w:rPr>
        <w:t xml:space="preserve"> жизнедеятельность (режим дня, утренняя зарядка, оздоровительные мероприятия, подвижные игры и т.д.);</w:t>
      </w:r>
    </w:p>
    <w:p w:rsidR="00BE74D1"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знание и умение соблюдать правила личной гигиены;</w:t>
      </w:r>
    </w:p>
    <w:p w:rsidR="00BE74D1"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BE74D1"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xml:space="preserve">- </w:t>
      </w:r>
      <w:proofErr w:type="spellStart"/>
      <w:r w:rsidRPr="006D64FA">
        <w:rPr>
          <w:rFonts w:ascii="Times New Roman" w:eastAsia="Times New Roman" w:hAnsi="Times New Roman" w:cs="Times New Roman"/>
          <w:color w:val="auto"/>
          <w:kern w:val="0"/>
          <w:sz w:val="24"/>
          <w:szCs w:val="24"/>
          <w:lang w:eastAsia="ru-RU"/>
        </w:rPr>
        <w:t>сформированность</w:t>
      </w:r>
      <w:proofErr w:type="spellEnd"/>
      <w:r w:rsidRPr="006D64FA">
        <w:rPr>
          <w:rFonts w:ascii="Times New Roman" w:eastAsia="Times New Roman" w:hAnsi="Times New Roman" w:cs="Times New Roman"/>
          <w:color w:val="auto"/>
          <w:kern w:val="0"/>
          <w:sz w:val="24"/>
          <w:szCs w:val="24"/>
          <w:lang w:eastAsia="ru-RU"/>
        </w:rPr>
        <w:t xml:space="preserve"> навыка систематического наблюдения за своим физическим состоянием;</w:t>
      </w:r>
    </w:p>
    <w:p w:rsidR="00BE74D1"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развитие основных физических качеств;</w:t>
      </w:r>
    </w:p>
    <w:p w:rsidR="004265E4"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4265E4"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4265E4"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выполнение тестовых нормативов по физической подготовке.</w:t>
      </w:r>
    </w:p>
    <w:p w:rsidR="00EB7D8F" w:rsidRPr="006D64FA" w:rsidRDefault="00EB7D8F" w:rsidP="001609F8">
      <w:pPr>
        <w:spacing w:after="0" w:line="360" w:lineRule="auto"/>
        <w:ind w:firstLine="709"/>
        <w:jc w:val="both"/>
        <w:rPr>
          <w:rFonts w:ascii="Times New Roman" w:eastAsia="Times New Roman" w:hAnsi="Times New Roman" w:cs="Times New Roman"/>
          <w:color w:val="auto"/>
          <w:kern w:val="0"/>
          <w:sz w:val="24"/>
          <w:szCs w:val="24"/>
          <w:lang w:eastAsia="ru-RU"/>
        </w:rPr>
      </w:pPr>
    </w:p>
    <w:p w:rsidR="004265E4" w:rsidRPr="006D64FA" w:rsidRDefault="00ED366E" w:rsidP="00ED366E">
      <w:pPr>
        <w:pStyle w:val="af1"/>
        <w:spacing w:line="360" w:lineRule="auto"/>
        <w:ind w:firstLine="0"/>
        <w:rPr>
          <w:rFonts w:ascii="Times New Roman" w:hAnsi="Times New Roman" w:cs="Times New Roman"/>
          <w:b/>
          <w:spacing w:val="-3"/>
          <w:sz w:val="24"/>
          <w:szCs w:val="24"/>
        </w:rPr>
      </w:pPr>
      <w:r w:rsidRPr="006D64FA">
        <w:rPr>
          <w:rFonts w:ascii="Times New Roman" w:hAnsi="Times New Roman" w:cs="Times New Roman"/>
          <w:b/>
          <w:spacing w:val="-3"/>
          <w:sz w:val="24"/>
          <w:szCs w:val="24"/>
        </w:rPr>
        <w:t xml:space="preserve">                                              </w:t>
      </w:r>
      <w:r w:rsidR="004265E4" w:rsidRPr="006D64FA">
        <w:rPr>
          <w:rFonts w:ascii="Times New Roman" w:hAnsi="Times New Roman" w:cs="Times New Roman"/>
          <w:b/>
          <w:spacing w:val="-3"/>
          <w:sz w:val="24"/>
          <w:szCs w:val="24"/>
        </w:rPr>
        <w:t>10. Труд</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w:t>
      </w:r>
      <w:proofErr w:type="spellStart"/>
      <w:r w:rsidRPr="006D64FA">
        <w:rPr>
          <w:rFonts w:ascii="Times New Roman" w:hAnsi="Times New Roman" w:cs="Times New Roman"/>
          <w:spacing w:val="-3"/>
          <w:sz w:val="24"/>
          <w:szCs w:val="24"/>
        </w:rPr>
        <w:lastRenderedPageBreak/>
        <w:t>общетрудовых</w:t>
      </w:r>
      <w:proofErr w:type="spellEnd"/>
      <w:r w:rsidRPr="006D64FA">
        <w:rPr>
          <w:rFonts w:ascii="Times New Roman" w:hAnsi="Times New Roman" w:cs="Times New Roman"/>
          <w:spacing w:val="-3"/>
          <w:sz w:val="24"/>
          <w:szCs w:val="24"/>
        </w:rPr>
        <w:t xml:space="preserve"> и специальных знаний и умений обучающихся по преобразованию различных материалов в материальные продукты.</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Программа разработана в соответствии с требованиями личностно-</w:t>
      </w:r>
      <w:proofErr w:type="spellStart"/>
      <w:r w:rsidRPr="006D64FA">
        <w:rPr>
          <w:rFonts w:ascii="Times New Roman" w:hAnsi="Times New Roman" w:cs="Times New Roman"/>
          <w:spacing w:val="-3"/>
          <w:sz w:val="24"/>
          <w:szCs w:val="24"/>
        </w:rPr>
        <w:t>деятельностного</w:t>
      </w:r>
      <w:proofErr w:type="spellEnd"/>
      <w:r w:rsidRPr="006D64FA">
        <w:rPr>
          <w:rFonts w:ascii="Times New Roman" w:hAnsi="Times New Roman" w:cs="Times New Roman"/>
          <w:spacing w:val="-3"/>
          <w:sz w:val="24"/>
          <w:szCs w:val="24"/>
        </w:rPr>
        <w:t xml:space="preserve">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деятельности.</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b/>
          <w:spacing w:val="-3"/>
          <w:sz w:val="24"/>
          <w:szCs w:val="24"/>
        </w:rPr>
        <w:t xml:space="preserve">Задачами </w:t>
      </w:r>
      <w:r w:rsidRPr="006D64FA">
        <w:rPr>
          <w:rFonts w:ascii="Times New Roman" w:hAnsi="Times New Roman" w:cs="Times New Roman"/>
          <w:spacing w:val="-3"/>
          <w:sz w:val="24"/>
          <w:szCs w:val="24"/>
        </w:rPr>
        <w:t>программы являются:</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формирование картины материальной и духовной культуры как продукта творческой предметно-преобразующей деятельности человека;</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 </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 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 </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овладение первоначальными умениями поиска, передачи, хранения, преобразования информации в процессе работы с компьютером;</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коррекция и развитие психических процессов, мелкой моторики, речи.</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w:t>
      </w:r>
      <w:proofErr w:type="spellStart"/>
      <w:r w:rsidRPr="006D64FA">
        <w:rPr>
          <w:rFonts w:ascii="Times New Roman" w:hAnsi="Times New Roman" w:cs="Times New Roman"/>
          <w:spacing w:val="-3"/>
          <w:sz w:val="24"/>
          <w:szCs w:val="24"/>
        </w:rPr>
        <w:t>межпредметные</w:t>
      </w:r>
      <w:proofErr w:type="spellEnd"/>
      <w:r w:rsidRPr="006D64FA">
        <w:rPr>
          <w:rFonts w:ascii="Times New Roman" w:hAnsi="Times New Roman" w:cs="Times New Roman"/>
          <w:spacing w:val="-3"/>
          <w:sz w:val="24"/>
          <w:szCs w:val="24"/>
        </w:rPr>
        <w:t xml:space="preserve"> связи и преемственность содержания трудового обучения на его различных ступенях.</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w:t>
      </w:r>
      <w:r w:rsidRPr="006D64FA">
        <w:rPr>
          <w:rFonts w:ascii="Times New Roman" w:hAnsi="Times New Roman" w:cs="Times New Roman"/>
          <w:spacing w:val="-3"/>
          <w:sz w:val="24"/>
          <w:szCs w:val="24"/>
        </w:rPr>
        <w:lastRenderedPageBreak/>
        <w:t>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На уроках труда закрепляются речевые навыки и умения, которые обучающиеся с ТНР получают на уроках  </w:t>
      </w:r>
      <w:r w:rsidRPr="006D64FA">
        <w:rPr>
          <w:rFonts w:ascii="Times New Roman" w:hAnsi="Times New Roman" w:cs="Times New Roman"/>
          <w:i/>
          <w:spacing w:val="-3"/>
          <w:sz w:val="24"/>
          <w:szCs w:val="24"/>
        </w:rPr>
        <w:t>Русского языка, Литературного чтения</w:t>
      </w:r>
      <w:r w:rsidR="00B93B7B" w:rsidRPr="006D64FA">
        <w:rPr>
          <w:rFonts w:ascii="Times New Roman" w:hAnsi="Times New Roman" w:cs="Times New Roman"/>
          <w:spacing w:val="-3"/>
          <w:sz w:val="24"/>
          <w:szCs w:val="24"/>
        </w:rPr>
        <w:t>, на коррекционных</w:t>
      </w:r>
      <w:r w:rsidRPr="006D64FA">
        <w:rPr>
          <w:rFonts w:ascii="Times New Roman" w:hAnsi="Times New Roman" w:cs="Times New Roman"/>
          <w:spacing w:val="-3"/>
          <w:sz w:val="24"/>
          <w:szCs w:val="24"/>
        </w:rPr>
        <w:t xml:space="preserve"> курсах </w:t>
      </w:r>
      <w:r w:rsidRPr="006D64FA">
        <w:rPr>
          <w:rFonts w:ascii="Times New Roman" w:hAnsi="Times New Roman" w:cs="Times New Roman"/>
          <w:i/>
          <w:spacing w:val="-3"/>
          <w:sz w:val="24"/>
          <w:szCs w:val="24"/>
        </w:rPr>
        <w:t>Произношение, Развитие речи.</w:t>
      </w:r>
      <w:r w:rsidRPr="006D64FA">
        <w:rPr>
          <w:rFonts w:ascii="Times New Roman" w:hAnsi="Times New Roman" w:cs="Times New Roman"/>
          <w:spacing w:val="-3"/>
          <w:sz w:val="24"/>
          <w:szCs w:val="24"/>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Последовательность трудовых операций при изготовлении изделий служит планом в построении связного рассказа о проделанной работе.</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Реализуя </w:t>
      </w:r>
      <w:proofErr w:type="spellStart"/>
      <w:r w:rsidRPr="006D64FA">
        <w:rPr>
          <w:rFonts w:ascii="Times New Roman" w:hAnsi="Times New Roman" w:cs="Times New Roman"/>
          <w:spacing w:val="-3"/>
          <w:sz w:val="24"/>
          <w:szCs w:val="24"/>
        </w:rPr>
        <w:t>межпредметные</w:t>
      </w:r>
      <w:proofErr w:type="spellEnd"/>
      <w:r w:rsidRPr="006D64FA">
        <w:rPr>
          <w:rFonts w:ascii="Times New Roman" w:hAnsi="Times New Roman" w:cs="Times New Roman"/>
          <w:spacing w:val="-3"/>
          <w:sz w:val="24"/>
          <w:szCs w:val="24"/>
        </w:rPr>
        <w:t xml:space="preserve">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В основе курса лежит целостный  образ окружающего мира, который преломляется через результат творческой деятельности  обучающихся.</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Учебный предмет «Труд»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 </w:t>
      </w:r>
      <w:proofErr w:type="spellStart"/>
      <w:r w:rsidRPr="006D64FA">
        <w:rPr>
          <w:rFonts w:ascii="Times New Roman" w:hAnsi="Times New Roman" w:cs="Times New Roman"/>
          <w:spacing w:val="-3"/>
          <w:sz w:val="24"/>
          <w:szCs w:val="24"/>
        </w:rPr>
        <w:t>общетрудовые</w:t>
      </w:r>
      <w:proofErr w:type="spellEnd"/>
      <w:r w:rsidRPr="006D64FA">
        <w:rPr>
          <w:rFonts w:ascii="Times New Roman" w:hAnsi="Times New Roman" w:cs="Times New Roman"/>
          <w:spacing w:val="-3"/>
          <w:sz w:val="24"/>
          <w:szCs w:val="24"/>
        </w:rPr>
        <w:t xml:space="preserve"> знания, умения и способы деятельности (рассмотрение разнообразных видов профессиональной деятельности, </w:t>
      </w:r>
      <w:proofErr w:type="spellStart"/>
      <w:r w:rsidRPr="006D64FA">
        <w:rPr>
          <w:rFonts w:ascii="Times New Roman" w:hAnsi="Times New Roman" w:cs="Times New Roman"/>
          <w:spacing w:val="-3"/>
          <w:sz w:val="24"/>
          <w:szCs w:val="24"/>
        </w:rPr>
        <w:t>профориентационная</w:t>
      </w:r>
      <w:proofErr w:type="spellEnd"/>
      <w:r w:rsidRPr="006D64FA">
        <w:rPr>
          <w:rFonts w:ascii="Times New Roman" w:hAnsi="Times New Roman" w:cs="Times New Roman"/>
          <w:spacing w:val="-3"/>
          <w:sz w:val="24"/>
          <w:szCs w:val="24"/>
        </w:rPr>
        <w:t xml:space="preserve"> работа, домашний труд).</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 изготовление изделий  из бумаги и картона (поздравительная открытка, мозаика, </w:t>
      </w:r>
      <w:proofErr w:type="spellStart"/>
      <w:r w:rsidRPr="006D64FA">
        <w:rPr>
          <w:rFonts w:ascii="Times New Roman" w:hAnsi="Times New Roman" w:cs="Times New Roman"/>
          <w:spacing w:val="-3"/>
          <w:sz w:val="24"/>
          <w:szCs w:val="24"/>
        </w:rPr>
        <w:t>квилинг</w:t>
      </w:r>
      <w:proofErr w:type="spellEnd"/>
      <w:r w:rsidRPr="006D64FA">
        <w:rPr>
          <w:rFonts w:ascii="Times New Roman" w:hAnsi="Times New Roman" w:cs="Times New Roman"/>
          <w:spacing w:val="-3"/>
          <w:sz w:val="24"/>
          <w:szCs w:val="24"/>
        </w:rPr>
        <w:t>, сувениры).</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изготовление изделий из природного материала (аппликация из семян, сувениры, герои сказок).</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 изготовление изделий из текстильных материалов (вышивка, </w:t>
      </w:r>
      <w:proofErr w:type="spellStart"/>
      <w:r w:rsidRPr="006D64FA">
        <w:rPr>
          <w:rFonts w:ascii="Times New Roman" w:hAnsi="Times New Roman" w:cs="Times New Roman"/>
          <w:spacing w:val="-3"/>
          <w:sz w:val="24"/>
          <w:szCs w:val="24"/>
        </w:rPr>
        <w:t>ниткография</w:t>
      </w:r>
      <w:proofErr w:type="spellEnd"/>
      <w:r w:rsidRPr="006D64FA">
        <w:rPr>
          <w:rFonts w:ascii="Times New Roman" w:hAnsi="Times New Roman" w:cs="Times New Roman"/>
          <w:spacing w:val="-3"/>
          <w:sz w:val="24"/>
          <w:szCs w:val="24"/>
        </w:rPr>
        <w:t>, тряпичная кукла).</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lastRenderedPageBreak/>
        <w:t>- работа с различными материалами (проволока, поролон, фольга и т.д.).</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сборка моделей и макетов из деталей конструктора (макет домика (объемный), бумажное зодчество (на плоскости), макет русского костюма).</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sz w:val="24"/>
          <w:szCs w:val="24"/>
        </w:rPr>
        <w:t xml:space="preserve">В программу учебного предмета «Труд» входят следующие разделы: «Общекультурные и </w:t>
      </w:r>
      <w:proofErr w:type="spellStart"/>
      <w:r w:rsidRPr="006D64FA">
        <w:rPr>
          <w:rFonts w:ascii="Times New Roman" w:hAnsi="Times New Roman"/>
          <w:sz w:val="24"/>
          <w:szCs w:val="24"/>
        </w:rPr>
        <w:t>общетрудовые</w:t>
      </w:r>
      <w:proofErr w:type="spellEnd"/>
      <w:r w:rsidRPr="006D64FA">
        <w:rPr>
          <w:rFonts w:ascii="Times New Roman" w:hAnsi="Times New Roman"/>
          <w:sz w:val="24"/>
          <w:szCs w:val="24"/>
        </w:rPr>
        <w:t xml:space="preserve">  компетенции. Основы культуры труда»; «Технология ручной обработки материалов. Элементы графической грамоты»; «Конструирование и моделирование»; «</w:t>
      </w:r>
      <w:r w:rsidRPr="006D64FA">
        <w:rPr>
          <w:rFonts w:ascii="Times New Roman" w:hAnsi="Times New Roman"/>
          <w:bCs/>
          <w:sz w:val="24"/>
          <w:szCs w:val="24"/>
        </w:rPr>
        <w:t>Практика работы на компьютере».</w:t>
      </w:r>
    </w:p>
    <w:p w:rsidR="004265E4" w:rsidRPr="006D64FA" w:rsidRDefault="004265E4" w:rsidP="000E066F">
      <w:pPr>
        <w:pStyle w:val="af1"/>
        <w:spacing w:line="360" w:lineRule="auto"/>
        <w:ind w:firstLine="709"/>
        <w:rPr>
          <w:rFonts w:ascii="Times New Roman" w:hAnsi="Times New Roman" w:cs="Times New Roman"/>
          <w:i/>
          <w:sz w:val="24"/>
          <w:szCs w:val="24"/>
        </w:rPr>
      </w:pPr>
      <w:r w:rsidRPr="006D64FA">
        <w:rPr>
          <w:rFonts w:ascii="Times New Roman" w:hAnsi="Times New Roman" w:cs="Times New Roman"/>
          <w:b/>
          <w:bCs/>
          <w:i/>
          <w:sz w:val="24"/>
          <w:szCs w:val="24"/>
        </w:rPr>
        <w:t xml:space="preserve">Общекультурные и </w:t>
      </w:r>
      <w:proofErr w:type="spellStart"/>
      <w:r w:rsidRPr="006D64FA">
        <w:rPr>
          <w:rFonts w:ascii="Times New Roman" w:hAnsi="Times New Roman" w:cs="Times New Roman"/>
          <w:b/>
          <w:bCs/>
          <w:i/>
          <w:sz w:val="24"/>
          <w:szCs w:val="24"/>
        </w:rPr>
        <w:t>общетрудовые</w:t>
      </w:r>
      <w:proofErr w:type="spellEnd"/>
      <w:r w:rsidRPr="006D64FA">
        <w:rPr>
          <w:rFonts w:ascii="Times New Roman" w:hAnsi="Times New Roman" w:cs="Times New Roman"/>
          <w:b/>
          <w:bCs/>
          <w:i/>
          <w:sz w:val="24"/>
          <w:szCs w:val="24"/>
        </w:rPr>
        <w:t xml:space="preserve"> компетенции. Основы культуры труда</w:t>
      </w:r>
    </w:p>
    <w:p w:rsidR="004265E4" w:rsidRPr="006D64FA" w:rsidRDefault="004265E4" w:rsidP="000E066F">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 xml:space="preserve">Трудовая деятельность и её значение в жизни человека. </w:t>
      </w:r>
      <w:r w:rsidRPr="006D64FA">
        <w:rPr>
          <w:rFonts w:ascii="Times New Roman" w:hAnsi="Times New Roman" w:cs="Times New Roman"/>
          <w:sz w:val="24"/>
          <w:szCs w:val="24"/>
        </w:rPr>
        <w:t xml:space="preserve">Рукотворный мир как результат труда человека; разнообразие предметов рукотворного мира (техника, предметы быта и </w:t>
      </w:r>
      <w:proofErr w:type="spellStart"/>
      <w:r w:rsidRPr="006D64FA">
        <w:rPr>
          <w:rFonts w:ascii="Times New Roman" w:hAnsi="Times New Roman" w:cs="Times New Roman"/>
          <w:sz w:val="24"/>
          <w:szCs w:val="24"/>
        </w:rPr>
        <w:t>декоративно­прикладного</w:t>
      </w:r>
      <w:proofErr w:type="spellEnd"/>
      <w:r w:rsidRPr="006D64FA">
        <w:rPr>
          <w:rFonts w:ascii="Times New Roman" w:hAnsi="Times New Roman" w:cs="Times New Roman"/>
          <w:sz w:val="24"/>
          <w:szCs w:val="24"/>
        </w:rPr>
        <w:t xml:space="preserve"> искусства и</w:t>
      </w:r>
      <w:r w:rsidRPr="006D64FA">
        <w:rPr>
          <w:rFonts w:ascii="Times New Roman" w:hAnsi="Times New Roman" w:cs="Times New Roman"/>
          <w:sz w:val="24"/>
          <w:szCs w:val="24"/>
        </w:rPr>
        <w:t> </w:t>
      </w:r>
      <w:r w:rsidRPr="006D64FA">
        <w:rPr>
          <w:rFonts w:ascii="Times New Roman" w:hAnsi="Times New Roman" w:cs="Times New Roman"/>
          <w:sz w:val="24"/>
          <w:szCs w:val="24"/>
        </w:rPr>
        <w:t>т.</w:t>
      </w:r>
      <w:r w:rsidRPr="006D64FA">
        <w:rPr>
          <w:rFonts w:ascii="Times New Roman" w:hAnsi="Times New Roman" w:cs="Times New Roman"/>
          <w:sz w:val="24"/>
          <w:szCs w:val="24"/>
        </w:rPr>
        <w:t> </w:t>
      </w:r>
      <w:r w:rsidRPr="006D64FA">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265E4" w:rsidRPr="006D64FA" w:rsidRDefault="004265E4" w:rsidP="000E066F">
      <w:pPr>
        <w:pStyle w:val="af1"/>
        <w:spacing w:line="360" w:lineRule="auto"/>
        <w:ind w:firstLine="709"/>
        <w:rPr>
          <w:rFonts w:ascii="Times New Roman" w:hAnsi="Times New Roman" w:cs="Times New Roman"/>
          <w:spacing w:val="2"/>
          <w:sz w:val="24"/>
          <w:szCs w:val="24"/>
        </w:rPr>
      </w:pPr>
      <w:r w:rsidRPr="006D64FA">
        <w:rPr>
          <w:rFonts w:ascii="Times New Roman" w:hAnsi="Times New Roman" w:cs="Times New Roman"/>
          <w:spacing w:val="2"/>
          <w:sz w:val="24"/>
          <w:szCs w:val="24"/>
        </w:rPr>
        <w:t>Элементарные общие правила создания предметов руко</w:t>
      </w:r>
      <w:r w:rsidRPr="006D64FA">
        <w:rPr>
          <w:rFonts w:ascii="Times New Roman" w:hAnsi="Times New Roman" w:cs="Times New Roman"/>
          <w:sz w:val="24"/>
          <w:szCs w:val="24"/>
        </w:rPr>
        <w:t>т</w:t>
      </w:r>
      <w:r w:rsidRPr="006D64FA">
        <w:rPr>
          <w:rFonts w:ascii="Times New Roman" w:hAnsi="Times New Roman" w:cs="Times New Roman"/>
          <w:spacing w:val="-2"/>
          <w:sz w:val="24"/>
          <w:szCs w:val="24"/>
        </w:rPr>
        <w:t>ворного мира (удобство, эстетическая выразительность, проч</w:t>
      </w:r>
      <w:r w:rsidRPr="006D64FA">
        <w:rPr>
          <w:rFonts w:ascii="Times New Roman" w:hAnsi="Times New Roman" w:cs="Times New Roman"/>
          <w:sz w:val="24"/>
          <w:szCs w:val="24"/>
        </w:rPr>
        <w:t xml:space="preserve">ность; гармония предметов и окружающей среды). Бережное </w:t>
      </w:r>
      <w:r w:rsidRPr="006D64FA">
        <w:rPr>
          <w:rFonts w:ascii="Times New Roman" w:hAnsi="Times New Roman" w:cs="Times New Roman"/>
          <w:spacing w:val="2"/>
          <w:sz w:val="24"/>
          <w:szCs w:val="24"/>
        </w:rPr>
        <w:t>отношение к природе как источнику сырьевых ресурсов. Мастера и их профессии.</w:t>
      </w:r>
    </w:p>
    <w:p w:rsidR="004265E4" w:rsidRPr="006D64FA" w:rsidRDefault="004265E4" w:rsidP="000E066F">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6D64FA">
        <w:rPr>
          <w:rFonts w:ascii="Times New Roman" w:hAnsi="Times New Roman" w:cs="Times New Roman"/>
          <w:iCs/>
          <w:spacing w:val="-2"/>
          <w:sz w:val="24"/>
          <w:szCs w:val="24"/>
        </w:rPr>
        <w:t>распределение рабочего времени</w:t>
      </w:r>
      <w:r w:rsidRPr="006D64FA">
        <w:rPr>
          <w:rFonts w:ascii="Times New Roman" w:hAnsi="Times New Roman" w:cs="Times New Roman"/>
          <w:spacing w:val="-2"/>
          <w:sz w:val="24"/>
          <w:szCs w:val="24"/>
        </w:rPr>
        <w:t>. Отбор и анализ информа</w:t>
      </w:r>
      <w:r w:rsidRPr="006D64FA">
        <w:rPr>
          <w:rFonts w:ascii="Times New Roman" w:hAnsi="Times New Roman" w:cs="Times New Roman"/>
          <w:spacing w:val="2"/>
          <w:sz w:val="24"/>
          <w:szCs w:val="24"/>
        </w:rPr>
        <w:t xml:space="preserve">ции (из учебника и других дидактических материалов), её </w:t>
      </w:r>
      <w:r w:rsidRPr="006D64FA">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265E4" w:rsidRPr="006D64FA" w:rsidRDefault="004265E4" w:rsidP="000E066F">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6D64FA">
        <w:rPr>
          <w:rFonts w:ascii="Times New Roman" w:hAnsi="Times New Roman" w:cs="Times New Roman"/>
          <w:sz w:val="24"/>
          <w:szCs w:val="24"/>
        </w:rPr>
        <w:t> </w:t>
      </w:r>
      <w:r w:rsidRPr="006D64FA">
        <w:rPr>
          <w:rFonts w:ascii="Times New Roman" w:hAnsi="Times New Roman" w:cs="Times New Roman"/>
          <w:sz w:val="24"/>
          <w:szCs w:val="24"/>
        </w:rPr>
        <w:t>т.п.</w:t>
      </w:r>
    </w:p>
    <w:p w:rsidR="004265E4" w:rsidRPr="006D64FA" w:rsidRDefault="004265E4" w:rsidP="000E066F">
      <w:pPr>
        <w:pStyle w:val="af1"/>
        <w:spacing w:line="360" w:lineRule="auto"/>
        <w:ind w:firstLine="709"/>
        <w:rPr>
          <w:rFonts w:ascii="Times New Roman" w:hAnsi="Times New Roman" w:cs="Times New Roman"/>
          <w:b/>
          <w:bCs/>
          <w:sz w:val="24"/>
          <w:szCs w:val="24"/>
        </w:rPr>
      </w:pPr>
      <w:r w:rsidRPr="006D64FA">
        <w:rPr>
          <w:rFonts w:ascii="Times New Roman" w:hAnsi="Times New Roman" w:cs="Times New Roman"/>
          <w:spacing w:val="2"/>
          <w:sz w:val="24"/>
          <w:szCs w:val="24"/>
        </w:rPr>
        <w:t>Выполнение доступных видов работ по самообслужива</w:t>
      </w:r>
      <w:r w:rsidRPr="006D64FA">
        <w:rPr>
          <w:rFonts w:ascii="Times New Roman" w:hAnsi="Times New Roman" w:cs="Times New Roman"/>
          <w:sz w:val="24"/>
          <w:szCs w:val="24"/>
        </w:rPr>
        <w:t>нию, домашнему труду, оказание доступных видов помощи малышам, взрослым и сверстникам.</w:t>
      </w:r>
    </w:p>
    <w:p w:rsidR="004265E4" w:rsidRPr="006D64FA" w:rsidRDefault="004265E4" w:rsidP="000E066F">
      <w:pPr>
        <w:pStyle w:val="af1"/>
        <w:spacing w:line="360" w:lineRule="auto"/>
        <w:ind w:firstLine="709"/>
        <w:rPr>
          <w:rFonts w:ascii="Times New Roman" w:hAnsi="Times New Roman" w:cs="Times New Roman"/>
          <w:b/>
          <w:i/>
          <w:sz w:val="24"/>
          <w:szCs w:val="24"/>
        </w:rPr>
      </w:pPr>
      <w:r w:rsidRPr="006D64FA">
        <w:rPr>
          <w:rFonts w:ascii="Times New Roman" w:hAnsi="Times New Roman" w:cs="Times New Roman"/>
          <w:b/>
          <w:bCs/>
          <w:i/>
          <w:sz w:val="24"/>
          <w:szCs w:val="24"/>
        </w:rPr>
        <w:t>Технология ручной обработки материало</w:t>
      </w:r>
      <w:r w:rsidR="00485C37" w:rsidRPr="006D64FA">
        <w:rPr>
          <w:rFonts w:ascii="Times New Roman" w:hAnsi="Times New Roman" w:cs="Times New Roman"/>
          <w:b/>
          <w:bCs/>
          <w:i/>
          <w:sz w:val="24"/>
          <w:szCs w:val="24"/>
        </w:rPr>
        <w:t>в</w:t>
      </w:r>
      <w:r w:rsidRPr="006D64FA">
        <w:rPr>
          <w:rFonts w:ascii="Times New Roman" w:hAnsi="Times New Roman" w:cs="Times New Roman"/>
          <w:b/>
          <w:bCs/>
          <w:i/>
          <w:sz w:val="24"/>
          <w:szCs w:val="24"/>
        </w:rPr>
        <w:t>. Элементы графической грамоты</w:t>
      </w:r>
    </w:p>
    <w:p w:rsidR="004265E4" w:rsidRPr="006D64FA" w:rsidRDefault="004265E4" w:rsidP="000E066F">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6D64FA">
        <w:rPr>
          <w:rFonts w:ascii="Times New Roman" w:hAnsi="Times New Roman" w:cs="Times New Roman"/>
          <w:iCs/>
          <w:sz w:val="24"/>
          <w:szCs w:val="24"/>
        </w:rPr>
        <w:t>Многообразие материалов и их практическое применение в жизни</w:t>
      </w:r>
      <w:r w:rsidRPr="006D64FA">
        <w:rPr>
          <w:rFonts w:ascii="Times New Roman" w:hAnsi="Times New Roman" w:cs="Times New Roman"/>
          <w:sz w:val="24"/>
          <w:szCs w:val="24"/>
        </w:rPr>
        <w:t>.</w:t>
      </w:r>
    </w:p>
    <w:p w:rsidR="004265E4" w:rsidRPr="006D64FA" w:rsidRDefault="004265E4" w:rsidP="000E066F">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lastRenderedPageBreak/>
        <w:t xml:space="preserve">Подготовка материалов к работе (знание названий используемых материалов). Экономное расходование материалов. </w:t>
      </w:r>
      <w:r w:rsidRPr="006D64FA">
        <w:rPr>
          <w:rFonts w:ascii="Times New Roman" w:hAnsi="Times New Roman" w:cs="Times New Roman"/>
          <w:iCs/>
          <w:sz w:val="24"/>
          <w:szCs w:val="24"/>
        </w:rPr>
        <w:t xml:space="preserve">Выбор материалов по их </w:t>
      </w:r>
      <w:proofErr w:type="spellStart"/>
      <w:r w:rsidRPr="006D64FA">
        <w:rPr>
          <w:rFonts w:ascii="Times New Roman" w:hAnsi="Times New Roman" w:cs="Times New Roman"/>
          <w:iCs/>
          <w:sz w:val="24"/>
          <w:szCs w:val="24"/>
        </w:rPr>
        <w:t>декоративно­художе</w:t>
      </w:r>
      <w:r w:rsidRPr="006D64FA">
        <w:rPr>
          <w:rFonts w:ascii="Times New Roman" w:hAnsi="Times New Roman" w:cs="Times New Roman"/>
          <w:iCs/>
          <w:spacing w:val="2"/>
          <w:sz w:val="24"/>
          <w:szCs w:val="24"/>
        </w:rPr>
        <w:t>ственным</w:t>
      </w:r>
      <w:proofErr w:type="spellEnd"/>
      <w:r w:rsidRPr="006D64FA">
        <w:rPr>
          <w:rFonts w:ascii="Times New Roman" w:hAnsi="Times New Roman" w:cs="Times New Roman"/>
          <w:iCs/>
          <w:spacing w:val="2"/>
          <w:sz w:val="24"/>
          <w:szCs w:val="24"/>
        </w:rPr>
        <w:t xml:space="preserve"> и конструктивным свойствам, использование </w:t>
      </w:r>
      <w:r w:rsidRPr="006D64FA">
        <w:rPr>
          <w:rFonts w:ascii="Times New Roman" w:hAnsi="Times New Roman" w:cs="Times New Roman"/>
          <w:iCs/>
          <w:sz w:val="24"/>
          <w:szCs w:val="24"/>
        </w:rPr>
        <w:t>соответствующих способов обработки материалов в зависимости от назначения изделия</w:t>
      </w:r>
      <w:r w:rsidRPr="006D64FA">
        <w:rPr>
          <w:rFonts w:ascii="Times New Roman" w:hAnsi="Times New Roman" w:cs="Times New Roman"/>
          <w:sz w:val="24"/>
          <w:szCs w:val="24"/>
        </w:rPr>
        <w:t>.</w:t>
      </w:r>
    </w:p>
    <w:p w:rsidR="004265E4" w:rsidRPr="006D64FA" w:rsidRDefault="004265E4" w:rsidP="000E066F">
      <w:pPr>
        <w:pStyle w:val="af1"/>
        <w:spacing w:line="360" w:lineRule="auto"/>
        <w:ind w:firstLine="709"/>
        <w:rPr>
          <w:rFonts w:ascii="Times New Roman" w:hAnsi="Times New Roman" w:cs="Times New Roman"/>
          <w:i/>
          <w:iCs/>
          <w:sz w:val="24"/>
          <w:szCs w:val="24"/>
        </w:rPr>
      </w:pPr>
      <w:r w:rsidRPr="006D64FA">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265E4" w:rsidRPr="006D64FA" w:rsidRDefault="004265E4" w:rsidP="000E066F">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6D64FA">
        <w:rPr>
          <w:rFonts w:ascii="Times New Roman" w:hAnsi="Times New Roman" w:cs="Times New Roman"/>
          <w:iCs/>
          <w:spacing w:val="2"/>
          <w:sz w:val="24"/>
          <w:szCs w:val="24"/>
        </w:rPr>
        <w:t xml:space="preserve">сборка, отделка изделия; проверка изделия в действии, </w:t>
      </w:r>
      <w:r w:rsidRPr="006D64FA">
        <w:rPr>
          <w:rFonts w:ascii="Times New Roman" w:hAnsi="Times New Roman" w:cs="Times New Roman"/>
          <w:iCs/>
          <w:sz w:val="24"/>
          <w:szCs w:val="24"/>
        </w:rPr>
        <w:t>внесение необходимых дополнений и изменений</w:t>
      </w:r>
      <w:r w:rsidRPr="006D64FA">
        <w:rPr>
          <w:rFonts w:ascii="Times New Roman" w:hAnsi="Times New Roman" w:cs="Times New Roman"/>
          <w:sz w:val="24"/>
          <w:szCs w:val="24"/>
        </w:rPr>
        <w:t xml:space="preserve">. </w:t>
      </w:r>
    </w:p>
    <w:p w:rsidR="004265E4" w:rsidRPr="006D64FA" w:rsidRDefault="004265E4" w:rsidP="000E066F">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Называние </w:t>
      </w:r>
      <w:r w:rsidRPr="006D64FA">
        <w:rPr>
          <w:rFonts w:ascii="Times New Roman" w:hAnsi="Times New Roman" w:cs="Times New Roman"/>
          <w:spacing w:val="2"/>
          <w:sz w:val="24"/>
          <w:szCs w:val="24"/>
        </w:rPr>
        <w:t xml:space="preserve">и выполнение основных технологических операций ручной </w:t>
      </w:r>
      <w:r w:rsidRPr="006D64FA">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6D64FA">
        <w:rPr>
          <w:rFonts w:ascii="Times New Roman" w:hAnsi="Times New Roman" w:cs="Times New Roman"/>
          <w:sz w:val="24"/>
          <w:szCs w:val="24"/>
        </w:rPr>
        <w:t> </w:t>
      </w:r>
      <w:r w:rsidRPr="006D64FA">
        <w:rPr>
          <w:rFonts w:ascii="Times New Roman" w:hAnsi="Times New Roman" w:cs="Times New Roman"/>
          <w:sz w:val="24"/>
          <w:szCs w:val="24"/>
        </w:rPr>
        <w:t xml:space="preserve">др.), сборка изделия (клеевое, </w:t>
      </w:r>
      <w:r w:rsidRPr="006D64FA">
        <w:rPr>
          <w:rFonts w:ascii="Times New Roman" w:hAnsi="Times New Roman" w:cs="Times New Roman"/>
          <w:spacing w:val="2"/>
          <w:sz w:val="24"/>
          <w:szCs w:val="24"/>
        </w:rPr>
        <w:t>ниточное, проволочное, винтовое и другие виды соедине</w:t>
      </w:r>
      <w:r w:rsidRPr="006D64FA">
        <w:rPr>
          <w:rFonts w:ascii="Times New Roman" w:hAnsi="Times New Roman" w:cs="Times New Roman"/>
          <w:sz w:val="24"/>
          <w:szCs w:val="24"/>
        </w:rPr>
        <w:t>ния), отделка изделия или его деталей (окрашивание, вышивка, аппликация и</w:t>
      </w:r>
      <w:r w:rsidRPr="006D64FA">
        <w:rPr>
          <w:rFonts w:ascii="Times New Roman" w:hAnsi="Times New Roman" w:cs="Times New Roman"/>
          <w:sz w:val="24"/>
          <w:szCs w:val="24"/>
        </w:rPr>
        <w:t> </w:t>
      </w:r>
      <w:r w:rsidRPr="006D64FA">
        <w:rPr>
          <w:rFonts w:ascii="Times New Roman" w:hAnsi="Times New Roman" w:cs="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265E4" w:rsidRPr="006D64FA" w:rsidRDefault="004265E4" w:rsidP="000E066F">
      <w:pPr>
        <w:pStyle w:val="af1"/>
        <w:spacing w:line="360" w:lineRule="auto"/>
        <w:ind w:firstLine="709"/>
        <w:rPr>
          <w:rFonts w:ascii="Times New Roman" w:hAnsi="Times New Roman" w:cs="Times New Roman"/>
          <w:b/>
          <w:bCs/>
          <w:sz w:val="24"/>
          <w:szCs w:val="24"/>
        </w:rPr>
      </w:pPr>
      <w:r w:rsidRPr="006D64FA">
        <w:rPr>
          <w:rFonts w:ascii="Times New Roman" w:hAnsi="Times New Roman" w:cs="Times New Roman"/>
          <w:spacing w:val="2"/>
          <w:sz w:val="24"/>
          <w:szCs w:val="24"/>
        </w:rPr>
        <w:t xml:space="preserve">Использование измерений и построений для решения </w:t>
      </w:r>
      <w:r w:rsidRPr="006D64FA">
        <w:rPr>
          <w:rFonts w:ascii="Times New Roman" w:hAnsi="Times New Roman" w:cs="Times New Roman"/>
          <w:sz w:val="24"/>
          <w:szCs w:val="24"/>
        </w:rPr>
        <w:t>практических задач. Виды условных графических изображе</w:t>
      </w:r>
      <w:r w:rsidRPr="006D64FA">
        <w:rPr>
          <w:rFonts w:ascii="Times New Roman" w:hAnsi="Times New Roman" w:cs="Times New Roman"/>
          <w:spacing w:val="2"/>
          <w:sz w:val="24"/>
          <w:szCs w:val="24"/>
        </w:rPr>
        <w:t>ний: рисунок, простейший чертёж, эскиз, развёртка, схема (их узнавание). Назначение линий чертежа (контур, линия</w:t>
      </w:r>
      <w:r w:rsidRPr="006D64FA">
        <w:rPr>
          <w:rFonts w:ascii="Times New Roman" w:hAnsi="Times New Roman" w:cs="Times New Roman"/>
          <w:sz w:val="24"/>
          <w:szCs w:val="24"/>
        </w:rPr>
        <w:t xml:space="preserve"> надреза, сгиба, размерная, осевая, центровая, </w:t>
      </w:r>
      <w:r w:rsidRPr="006D64FA">
        <w:rPr>
          <w:rFonts w:ascii="Times New Roman" w:hAnsi="Times New Roman" w:cs="Times New Roman"/>
          <w:iCs/>
          <w:sz w:val="24"/>
          <w:szCs w:val="24"/>
        </w:rPr>
        <w:t>разрыва</w:t>
      </w:r>
      <w:r w:rsidRPr="006D64FA">
        <w:rPr>
          <w:rFonts w:ascii="Times New Roman" w:hAnsi="Times New Roman" w:cs="Times New Roman"/>
          <w:sz w:val="24"/>
          <w:szCs w:val="24"/>
        </w:rPr>
        <w:t>). Чте</w:t>
      </w:r>
      <w:r w:rsidRPr="006D64FA">
        <w:rPr>
          <w:rFonts w:ascii="Times New Roman" w:hAnsi="Times New Roman" w:cs="Times New Roman"/>
          <w:spacing w:val="2"/>
          <w:sz w:val="24"/>
          <w:szCs w:val="24"/>
        </w:rPr>
        <w:t>ние условных графических изображений. Разметка деталей</w:t>
      </w:r>
      <w:r w:rsidRPr="006D64FA">
        <w:rPr>
          <w:rFonts w:ascii="Times New Roman" w:hAnsi="Times New Roman" w:cs="Times New Roman"/>
          <w:spacing w:val="2"/>
          <w:sz w:val="24"/>
          <w:szCs w:val="24"/>
        </w:rPr>
        <w:br/>
      </w:r>
      <w:r w:rsidRPr="006D64FA">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4265E4" w:rsidRPr="006D64FA" w:rsidRDefault="004265E4" w:rsidP="000E066F">
      <w:pPr>
        <w:pStyle w:val="af1"/>
        <w:spacing w:line="360" w:lineRule="auto"/>
        <w:ind w:firstLine="709"/>
        <w:rPr>
          <w:rFonts w:ascii="Times New Roman" w:hAnsi="Times New Roman" w:cs="Times New Roman"/>
          <w:i/>
          <w:sz w:val="24"/>
          <w:szCs w:val="24"/>
        </w:rPr>
      </w:pPr>
      <w:r w:rsidRPr="006D64FA">
        <w:rPr>
          <w:rFonts w:ascii="Times New Roman" w:hAnsi="Times New Roman" w:cs="Times New Roman"/>
          <w:b/>
          <w:bCs/>
          <w:i/>
          <w:sz w:val="24"/>
          <w:szCs w:val="24"/>
        </w:rPr>
        <w:t>Конструирование и моделирование</w:t>
      </w:r>
    </w:p>
    <w:p w:rsidR="004265E4" w:rsidRPr="006D64FA" w:rsidRDefault="004265E4" w:rsidP="000E066F">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6D64FA">
        <w:rPr>
          <w:rFonts w:ascii="Times New Roman" w:hAnsi="Times New Roman" w:cs="Times New Roman"/>
          <w:sz w:val="24"/>
          <w:szCs w:val="24"/>
        </w:rPr>
        <w:t>учебных и</w:t>
      </w:r>
      <w:r w:rsidRPr="006D64FA">
        <w:rPr>
          <w:rFonts w:ascii="Times New Roman" w:hAnsi="Times New Roman" w:cs="Times New Roman"/>
          <w:sz w:val="24"/>
          <w:szCs w:val="24"/>
        </w:rPr>
        <w:t> </w:t>
      </w:r>
      <w:r w:rsidRPr="006D64FA">
        <w:rPr>
          <w:rFonts w:ascii="Times New Roman" w:hAnsi="Times New Roman" w:cs="Times New Roman"/>
          <w:sz w:val="24"/>
          <w:szCs w:val="24"/>
        </w:rPr>
        <w:t xml:space="preserve">пр.). Изделие, деталь изделия (общее представление, название). Понятие о конструкции изделия; </w:t>
      </w:r>
      <w:r w:rsidRPr="006D64FA">
        <w:rPr>
          <w:rFonts w:ascii="Times New Roman" w:hAnsi="Times New Roman" w:cs="Times New Roman"/>
          <w:iCs/>
          <w:sz w:val="24"/>
          <w:szCs w:val="24"/>
        </w:rPr>
        <w:t>различные виды конструкций и способы их сборки</w:t>
      </w:r>
      <w:r w:rsidRPr="006D64FA">
        <w:rPr>
          <w:rFonts w:ascii="Times New Roman" w:hAnsi="Times New Roman" w:cs="Times New Roman"/>
          <w:sz w:val="24"/>
          <w:szCs w:val="24"/>
        </w:rPr>
        <w:t>. Виды и способы соединения деталей. Основные требования к изделию (соответствие</w:t>
      </w:r>
      <w:r w:rsidRPr="006D64FA">
        <w:rPr>
          <w:rFonts w:ascii="Times New Roman" w:hAnsi="Times New Roman" w:cs="Times New Roman"/>
          <w:sz w:val="24"/>
          <w:szCs w:val="24"/>
        </w:rPr>
        <w:br/>
        <w:t>материала, конструкции и внешнего оформления назначению изделия).</w:t>
      </w:r>
    </w:p>
    <w:p w:rsidR="004265E4" w:rsidRPr="006D64FA" w:rsidRDefault="004265E4" w:rsidP="000E066F">
      <w:pPr>
        <w:pStyle w:val="af1"/>
        <w:spacing w:line="360" w:lineRule="auto"/>
        <w:ind w:firstLine="709"/>
        <w:rPr>
          <w:rFonts w:ascii="Times New Roman" w:hAnsi="Times New Roman" w:cs="Times New Roman"/>
          <w:b/>
          <w:bCs/>
          <w:sz w:val="24"/>
          <w:szCs w:val="24"/>
        </w:rPr>
      </w:pPr>
      <w:r w:rsidRPr="006D64FA">
        <w:rPr>
          <w:rFonts w:ascii="Times New Roman" w:hAnsi="Times New Roman" w:cs="Times New Roman"/>
          <w:sz w:val="24"/>
          <w:szCs w:val="24"/>
        </w:rPr>
        <w:lastRenderedPageBreak/>
        <w:t xml:space="preserve">Конструирование и моделирование изделий из различных материалов по образцу, рисунку, простейшему </w:t>
      </w:r>
      <w:r w:rsidRPr="006D64FA">
        <w:rPr>
          <w:rFonts w:ascii="Times New Roman" w:hAnsi="Times New Roman" w:cs="Times New Roman"/>
          <w:iCs/>
          <w:sz w:val="24"/>
          <w:szCs w:val="24"/>
        </w:rPr>
        <w:t>чертежу или эскизу и по заданным условиям (</w:t>
      </w:r>
      <w:proofErr w:type="spellStart"/>
      <w:r w:rsidRPr="006D64FA">
        <w:rPr>
          <w:rFonts w:ascii="Times New Roman" w:hAnsi="Times New Roman" w:cs="Times New Roman"/>
          <w:iCs/>
          <w:sz w:val="24"/>
          <w:szCs w:val="24"/>
        </w:rPr>
        <w:t>технико­технологическим</w:t>
      </w:r>
      <w:proofErr w:type="spellEnd"/>
      <w:r w:rsidRPr="006D64FA">
        <w:rPr>
          <w:rFonts w:ascii="Times New Roman" w:hAnsi="Times New Roman" w:cs="Times New Roman"/>
          <w:iCs/>
          <w:sz w:val="24"/>
          <w:szCs w:val="24"/>
        </w:rPr>
        <w:t xml:space="preserve">, </w:t>
      </w:r>
      <w:r w:rsidRPr="006D64FA">
        <w:rPr>
          <w:rFonts w:ascii="Times New Roman" w:hAnsi="Times New Roman" w:cs="Times New Roman"/>
          <w:iCs/>
          <w:spacing w:val="-4"/>
          <w:sz w:val="24"/>
          <w:szCs w:val="24"/>
        </w:rPr>
        <w:t xml:space="preserve">функциональным, </w:t>
      </w:r>
      <w:proofErr w:type="spellStart"/>
      <w:r w:rsidRPr="006D64FA">
        <w:rPr>
          <w:rFonts w:ascii="Times New Roman" w:hAnsi="Times New Roman" w:cs="Times New Roman"/>
          <w:iCs/>
          <w:spacing w:val="-4"/>
          <w:sz w:val="24"/>
          <w:szCs w:val="24"/>
        </w:rPr>
        <w:t>декоративно­художественным</w:t>
      </w:r>
      <w:proofErr w:type="spellEnd"/>
      <w:r w:rsidRPr="006D64FA">
        <w:rPr>
          <w:rFonts w:ascii="Times New Roman" w:hAnsi="Times New Roman" w:cs="Times New Roman"/>
          <w:iCs/>
          <w:spacing w:val="-4"/>
          <w:sz w:val="24"/>
          <w:szCs w:val="24"/>
        </w:rPr>
        <w:t xml:space="preserve"> и</w:t>
      </w:r>
      <w:r w:rsidRPr="006D64FA">
        <w:rPr>
          <w:rFonts w:ascii="Times New Roman" w:hAnsi="Times New Roman" w:cs="Times New Roman"/>
          <w:iCs/>
          <w:spacing w:val="-4"/>
          <w:sz w:val="24"/>
          <w:szCs w:val="24"/>
        </w:rPr>
        <w:t> </w:t>
      </w:r>
      <w:r w:rsidRPr="006D64FA">
        <w:rPr>
          <w:rFonts w:ascii="Times New Roman" w:hAnsi="Times New Roman" w:cs="Times New Roman"/>
          <w:iCs/>
          <w:spacing w:val="-4"/>
          <w:sz w:val="24"/>
          <w:szCs w:val="24"/>
        </w:rPr>
        <w:t>пр.).</w:t>
      </w:r>
      <w:r w:rsidRPr="006D64FA">
        <w:rPr>
          <w:rFonts w:ascii="Times New Roman" w:hAnsi="Times New Roman" w:cs="Times New Roman"/>
          <w:spacing w:val="-4"/>
          <w:sz w:val="24"/>
          <w:szCs w:val="24"/>
        </w:rPr>
        <w:t xml:space="preserve"> </w:t>
      </w:r>
      <w:r w:rsidRPr="006D64FA">
        <w:rPr>
          <w:rFonts w:ascii="Times New Roman" w:hAnsi="Times New Roman" w:cs="Times New Roman"/>
          <w:sz w:val="24"/>
          <w:szCs w:val="24"/>
        </w:rPr>
        <w:t>Конструирование и моделирование на компьютере и в интерактивном конструкторе.</w:t>
      </w:r>
    </w:p>
    <w:p w:rsidR="004265E4" w:rsidRPr="006D64FA" w:rsidRDefault="004265E4" w:rsidP="00675923">
      <w:pPr>
        <w:spacing w:after="0" w:line="360" w:lineRule="auto"/>
        <w:jc w:val="center"/>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b/>
          <w:i/>
          <w:color w:val="auto"/>
          <w:kern w:val="0"/>
          <w:sz w:val="24"/>
          <w:szCs w:val="24"/>
          <w:lang w:eastAsia="ru-RU"/>
        </w:rPr>
        <w:t>Предметные результаты</w:t>
      </w:r>
      <w:r w:rsidRPr="006D64FA">
        <w:rPr>
          <w:rFonts w:ascii="Times New Roman" w:eastAsia="Times New Roman" w:hAnsi="Times New Roman" w:cs="Times New Roman"/>
          <w:color w:val="auto"/>
          <w:kern w:val="0"/>
          <w:sz w:val="24"/>
          <w:szCs w:val="24"/>
          <w:lang w:eastAsia="ru-RU"/>
        </w:rPr>
        <w:t xml:space="preserve"> освоения учебного предмета «Труд»:</w:t>
      </w:r>
    </w:p>
    <w:p w:rsidR="004265E4" w:rsidRPr="006D64FA" w:rsidRDefault="004265E4" w:rsidP="000E066F">
      <w:pPr>
        <w:pStyle w:val="29"/>
        <w:ind w:left="0" w:firstLine="709"/>
        <w:jc w:val="both"/>
      </w:pPr>
      <w:r w:rsidRPr="006D64FA">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265E4" w:rsidRPr="006D64FA" w:rsidRDefault="004265E4" w:rsidP="000E066F">
      <w:pPr>
        <w:pStyle w:val="29"/>
        <w:ind w:left="0" w:firstLine="709"/>
        <w:jc w:val="both"/>
      </w:pPr>
      <w:r w:rsidRPr="006D64FA">
        <w:t>- получение первоначальных представлений о материальной культуре как продукте предметно-преобразующей деятельности человека;</w:t>
      </w:r>
    </w:p>
    <w:p w:rsidR="004265E4" w:rsidRPr="006D64FA" w:rsidRDefault="004265E4" w:rsidP="000E066F">
      <w:pPr>
        <w:pStyle w:val="29"/>
        <w:ind w:left="0" w:firstLine="709"/>
        <w:jc w:val="both"/>
      </w:pPr>
      <w:r w:rsidRPr="006D64FA">
        <w:t>- знания о назначении и правилах использования ручного инструмента для обработки бумаги, картона, ткани и пр.;</w:t>
      </w:r>
    </w:p>
    <w:p w:rsidR="004265E4" w:rsidRPr="006D64FA" w:rsidRDefault="004265E4" w:rsidP="000E066F">
      <w:pPr>
        <w:pStyle w:val="29"/>
        <w:ind w:left="0" w:firstLine="709"/>
        <w:jc w:val="both"/>
      </w:pPr>
      <w:r w:rsidRPr="006D64FA">
        <w:t>- умение определять и соблюдать последовательность технологических операций при изготовлении изделия;</w:t>
      </w:r>
    </w:p>
    <w:p w:rsidR="004265E4" w:rsidRPr="006D64FA" w:rsidRDefault="004265E4" w:rsidP="000E066F">
      <w:pPr>
        <w:pStyle w:val="29"/>
        <w:ind w:left="0" w:firstLine="709"/>
        <w:jc w:val="both"/>
      </w:pPr>
      <w:r w:rsidRPr="006D64FA">
        <w:t xml:space="preserve">- овладение </w:t>
      </w:r>
      <w:r w:rsidRPr="006D64FA">
        <w:rPr>
          <w:spacing w:val="2"/>
        </w:rPr>
        <w:t>основными</w:t>
      </w:r>
      <w:r w:rsidRPr="006D64FA">
        <w:t xml:space="preserve"> технологическими приемами ручной обработки материалов;</w:t>
      </w:r>
    </w:p>
    <w:p w:rsidR="004265E4" w:rsidRPr="006D64FA" w:rsidRDefault="004265E4" w:rsidP="000E066F">
      <w:pPr>
        <w:pStyle w:val="29"/>
        <w:ind w:left="0" w:firstLine="709"/>
        <w:jc w:val="both"/>
      </w:pPr>
      <w:r w:rsidRPr="006D64FA">
        <w:t>- умение подбирать материалы и инструменты, способы трудовой деятельности в зависимости от цели;</w:t>
      </w:r>
    </w:p>
    <w:p w:rsidR="004265E4" w:rsidRPr="006D64FA" w:rsidRDefault="004265E4" w:rsidP="000E066F">
      <w:pPr>
        <w:pStyle w:val="29"/>
        <w:ind w:left="0" w:firstLine="709"/>
        <w:jc w:val="both"/>
      </w:pPr>
      <w:r w:rsidRPr="006D64FA">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4265E4" w:rsidRPr="006D64FA" w:rsidRDefault="004265E4" w:rsidP="000E066F">
      <w:pPr>
        <w:pStyle w:val="29"/>
        <w:ind w:left="0" w:firstLine="709"/>
        <w:jc w:val="both"/>
      </w:pPr>
      <w:r w:rsidRPr="006D64FA">
        <w:t>- усвоение правил техники безопасности;</w:t>
      </w:r>
    </w:p>
    <w:p w:rsidR="004265E4" w:rsidRPr="006D64FA" w:rsidRDefault="004265E4" w:rsidP="000E066F">
      <w:pPr>
        <w:pStyle w:val="29"/>
        <w:ind w:left="0" w:firstLine="709"/>
        <w:jc w:val="both"/>
      </w:pPr>
      <w:r w:rsidRPr="006D64FA">
        <w:t>- овладение навыками совместной продуктивной деятельности, сотрудничества, взаимопомощи, планирования, коммуникации;</w:t>
      </w:r>
    </w:p>
    <w:p w:rsidR="004265E4" w:rsidRPr="006D64FA" w:rsidRDefault="004265E4" w:rsidP="000E066F">
      <w:pPr>
        <w:pStyle w:val="29"/>
        <w:ind w:left="0" w:firstLine="709"/>
        <w:jc w:val="both"/>
      </w:pPr>
      <w:r w:rsidRPr="006D64FA">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4265E4" w:rsidRPr="006D64FA" w:rsidRDefault="004265E4" w:rsidP="000E066F">
      <w:pPr>
        <w:pStyle w:val="29"/>
        <w:ind w:left="0" w:firstLine="709"/>
        <w:jc w:val="both"/>
      </w:pPr>
      <w:r w:rsidRPr="006D64FA">
        <w:t>- 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4265E4" w:rsidRPr="006D64FA" w:rsidRDefault="004265E4" w:rsidP="000E066F">
      <w:pPr>
        <w:pStyle w:val="29"/>
        <w:ind w:left="0" w:firstLine="709"/>
        <w:jc w:val="both"/>
      </w:pPr>
      <w:r w:rsidRPr="006D64FA">
        <w:t>-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4265E4" w:rsidRPr="006D64FA" w:rsidRDefault="004265E4" w:rsidP="000E066F">
      <w:pPr>
        <w:pStyle w:val="29"/>
        <w:ind w:left="0" w:firstLine="709"/>
        <w:jc w:val="both"/>
      </w:pPr>
      <w:r w:rsidRPr="006D64FA">
        <w:t>- обогащение лексикона словами, обозначающими материалы, их признаки, действия, производимые во время изготовления изделия;</w:t>
      </w:r>
    </w:p>
    <w:p w:rsidR="004265E4" w:rsidRPr="006D64FA" w:rsidRDefault="004265E4" w:rsidP="000E066F">
      <w:pPr>
        <w:pStyle w:val="29"/>
        <w:ind w:left="0" w:firstLine="709"/>
        <w:jc w:val="both"/>
      </w:pPr>
      <w:r w:rsidRPr="006D64FA">
        <w:t>- 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CA7223" w:rsidRPr="006D64FA" w:rsidRDefault="00CA7223" w:rsidP="000E066F">
      <w:pPr>
        <w:pStyle w:val="29"/>
        <w:ind w:left="0" w:firstLine="709"/>
        <w:jc w:val="both"/>
      </w:pPr>
    </w:p>
    <w:p w:rsidR="00C161E4" w:rsidRPr="006D64FA" w:rsidRDefault="00C161E4" w:rsidP="00C161E4">
      <w:pPr>
        <w:pStyle w:val="c11"/>
        <w:spacing w:before="0" w:beforeAutospacing="0" w:after="0" w:afterAutospacing="0" w:line="360" w:lineRule="auto"/>
        <w:jc w:val="center"/>
        <w:rPr>
          <w:rStyle w:val="c12"/>
          <w:b/>
        </w:rPr>
      </w:pPr>
      <w:r w:rsidRPr="006D64FA">
        <w:rPr>
          <w:rStyle w:val="c12"/>
          <w:b/>
        </w:rPr>
        <w:t>Содержание курсов коррекционно-развивающей области</w:t>
      </w:r>
    </w:p>
    <w:p w:rsidR="0072386C" w:rsidRPr="006D64FA" w:rsidRDefault="0072386C" w:rsidP="00C11296">
      <w:pPr>
        <w:shd w:val="clear" w:color="auto" w:fill="FFFFFF"/>
        <w:spacing w:after="0" w:line="360" w:lineRule="auto"/>
        <w:jc w:val="center"/>
        <w:rPr>
          <w:rFonts w:ascii="Times New Roman" w:hAnsi="Times New Roman" w:cs="Times New Roman"/>
          <w:b/>
          <w:sz w:val="24"/>
          <w:szCs w:val="24"/>
        </w:rPr>
      </w:pPr>
      <w:r w:rsidRPr="006D64FA">
        <w:rPr>
          <w:rFonts w:ascii="Times New Roman" w:hAnsi="Times New Roman" w:cs="Times New Roman"/>
          <w:b/>
          <w:sz w:val="24"/>
          <w:szCs w:val="24"/>
        </w:rPr>
        <w:t>1. Произношение</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Основными </w:t>
      </w:r>
      <w:r w:rsidRPr="006D64FA">
        <w:rPr>
          <w:rFonts w:ascii="Times New Roman" w:hAnsi="Times New Roman" w:cs="Times New Roman"/>
          <w:b/>
          <w:sz w:val="24"/>
          <w:szCs w:val="24"/>
        </w:rPr>
        <w:t>задачами</w:t>
      </w:r>
      <w:r w:rsidRPr="006D64FA">
        <w:rPr>
          <w:rFonts w:ascii="Times New Roman" w:hAnsi="Times New Roman" w:cs="Times New Roman"/>
          <w:sz w:val="24"/>
          <w:szCs w:val="24"/>
        </w:rPr>
        <w:t xml:space="preserve"> коррекционного курса «Произношение» являются:</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w:t>
      </w:r>
      <w:proofErr w:type="spellStart"/>
      <w:r w:rsidRPr="006D64FA">
        <w:rPr>
          <w:rFonts w:ascii="Times New Roman" w:hAnsi="Times New Roman" w:cs="Times New Roman"/>
          <w:sz w:val="24"/>
          <w:szCs w:val="24"/>
        </w:rPr>
        <w:t>Орфинской</w:t>
      </w:r>
      <w:proofErr w:type="spellEnd"/>
      <w:r w:rsidRPr="006D64FA">
        <w:rPr>
          <w:rFonts w:ascii="Times New Roman" w:hAnsi="Times New Roman" w:cs="Times New Roman"/>
          <w:sz w:val="24"/>
          <w:szCs w:val="24"/>
        </w:rPr>
        <w:t>);</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коррекция нарушений </w:t>
      </w:r>
      <w:proofErr w:type="spellStart"/>
      <w:r w:rsidRPr="006D64FA">
        <w:rPr>
          <w:rFonts w:ascii="Times New Roman" w:hAnsi="Times New Roman" w:cs="Times New Roman"/>
          <w:sz w:val="24"/>
          <w:szCs w:val="24"/>
        </w:rPr>
        <w:t>звукослоговой</w:t>
      </w:r>
      <w:proofErr w:type="spellEnd"/>
      <w:r w:rsidRPr="006D64FA">
        <w:rPr>
          <w:rFonts w:ascii="Times New Roman" w:hAnsi="Times New Roman" w:cs="Times New Roman"/>
          <w:sz w:val="24"/>
          <w:szCs w:val="24"/>
        </w:rPr>
        <w:t xml:space="preserve"> структуры  слова;</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просодических компонентов речи</w:t>
      </w:r>
      <w:r w:rsidRPr="006D64FA">
        <w:rPr>
          <w:rFonts w:ascii="Times New Roman" w:hAnsi="Times New Roman" w:cs="Times New Roman"/>
          <w:b/>
          <w:sz w:val="24"/>
          <w:szCs w:val="24"/>
        </w:rPr>
        <w:t xml:space="preserve"> </w:t>
      </w:r>
      <w:r w:rsidRPr="006D64FA">
        <w:rPr>
          <w:rFonts w:ascii="Times New Roman" w:hAnsi="Times New Roman" w:cs="Times New Roman"/>
          <w:sz w:val="24"/>
          <w:szCs w:val="24"/>
        </w:rPr>
        <w:t xml:space="preserve">(темпа, ритма, </w:t>
      </w:r>
      <w:proofErr w:type="spellStart"/>
      <w:r w:rsidRPr="006D64FA">
        <w:rPr>
          <w:rFonts w:ascii="Times New Roman" w:hAnsi="Times New Roman" w:cs="Times New Roman"/>
          <w:sz w:val="24"/>
          <w:szCs w:val="24"/>
        </w:rPr>
        <w:t>паузации</w:t>
      </w:r>
      <w:proofErr w:type="spellEnd"/>
      <w:r w:rsidRPr="006D64FA">
        <w:rPr>
          <w:rFonts w:ascii="Times New Roman" w:hAnsi="Times New Roman" w:cs="Times New Roman"/>
          <w:sz w:val="24"/>
          <w:szCs w:val="24"/>
        </w:rPr>
        <w:t>, интонации, логического ударения).</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произносительной стороны речи в соответствии с нормами русского языка;</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языкового анализа и синтеза на уровне предложения и слова;</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сложной слоговой структуры слова;</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фонематического восприятия (</w:t>
      </w:r>
      <w:proofErr w:type="spellStart"/>
      <w:r w:rsidRPr="006D64FA">
        <w:rPr>
          <w:rFonts w:ascii="Times New Roman" w:hAnsi="Times New Roman" w:cs="Times New Roman"/>
          <w:sz w:val="24"/>
          <w:szCs w:val="24"/>
        </w:rPr>
        <w:t>слухо</w:t>
      </w:r>
      <w:proofErr w:type="spellEnd"/>
      <w:r w:rsidRPr="006D64FA">
        <w:rPr>
          <w:rFonts w:ascii="Times New Roman" w:hAnsi="Times New Roman" w:cs="Times New Roman"/>
          <w:sz w:val="24"/>
          <w:szCs w:val="24"/>
        </w:rPr>
        <w:t>-произносительной дифференциации фонем).</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Основными линиями обучения по курсу «Произношение» являются:</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освоение слогов разных типов и слов разной слоговой структуры;</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sidRPr="006D64FA">
        <w:rPr>
          <w:rFonts w:ascii="Times New Roman" w:hAnsi="Times New Roman" w:cs="Times New Roman"/>
          <w:sz w:val="24"/>
          <w:szCs w:val="24"/>
          <w:lang w:val="en-US"/>
        </w:rPr>
        <w:t>II</w:t>
      </w:r>
      <w:r w:rsidRPr="006D64FA">
        <w:rPr>
          <w:rFonts w:ascii="Times New Roman" w:hAnsi="Times New Roman" w:cs="Times New Roman"/>
          <w:sz w:val="24"/>
          <w:szCs w:val="24"/>
        </w:rPr>
        <w:t xml:space="preserve"> класса). </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Программой предусмотрена коррекция нарушений произношения как на уроках, так и на индивидуальных/подгрупповых логопедических занятиях. Уроки проводятся в I  и II классах. Рекомендуется проведение этих уроков с учетом степени выраженности, характера, механизма и структуры речевого дефекта.</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Начиная с </w:t>
      </w:r>
      <w:r w:rsidRPr="006D64FA">
        <w:rPr>
          <w:rFonts w:ascii="Times New Roman" w:hAnsi="Times New Roman" w:cs="Times New Roman"/>
          <w:sz w:val="24"/>
          <w:szCs w:val="24"/>
          <w:lang w:val="en-US"/>
        </w:rPr>
        <w:t>I</w:t>
      </w:r>
      <w:r w:rsidRPr="006D64FA">
        <w:rPr>
          <w:rFonts w:ascii="Times New Roman" w:hAnsi="Times New Roman" w:cs="Times New Roman"/>
          <w:sz w:val="24"/>
          <w:szCs w:val="24"/>
        </w:rPr>
        <w:t xml:space="preserve">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w:t>
      </w:r>
      <w:r w:rsidRPr="006D64FA">
        <w:rPr>
          <w:rFonts w:ascii="Times New Roman" w:hAnsi="Times New Roman" w:cs="Times New Roman"/>
          <w:sz w:val="24"/>
          <w:szCs w:val="24"/>
        </w:rPr>
        <w:lastRenderedPageBreak/>
        <w:t xml:space="preserve">грамматикой, правописанием и чтением, профилактика </w:t>
      </w:r>
      <w:proofErr w:type="spellStart"/>
      <w:r w:rsidRPr="006D64FA">
        <w:rPr>
          <w:rFonts w:ascii="Times New Roman" w:hAnsi="Times New Roman" w:cs="Times New Roman"/>
          <w:sz w:val="24"/>
          <w:szCs w:val="24"/>
        </w:rPr>
        <w:t>дисграфии</w:t>
      </w:r>
      <w:proofErr w:type="spellEnd"/>
      <w:r w:rsidRPr="006D64FA">
        <w:rPr>
          <w:rFonts w:ascii="Times New Roman" w:hAnsi="Times New Roman" w:cs="Times New Roman"/>
          <w:sz w:val="24"/>
          <w:szCs w:val="24"/>
        </w:rPr>
        <w:t xml:space="preserve">, </w:t>
      </w:r>
      <w:proofErr w:type="spellStart"/>
      <w:r w:rsidRPr="006D64FA">
        <w:rPr>
          <w:rFonts w:ascii="Times New Roman" w:hAnsi="Times New Roman" w:cs="Times New Roman"/>
          <w:sz w:val="24"/>
          <w:szCs w:val="24"/>
        </w:rPr>
        <w:t>дислексии</w:t>
      </w:r>
      <w:proofErr w:type="spellEnd"/>
      <w:r w:rsidRPr="006D64FA">
        <w:rPr>
          <w:rFonts w:ascii="Times New Roman" w:hAnsi="Times New Roman" w:cs="Times New Roman"/>
          <w:sz w:val="24"/>
          <w:szCs w:val="24"/>
        </w:rPr>
        <w:t xml:space="preserve">, </w:t>
      </w:r>
      <w:proofErr w:type="spellStart"/>
      <w:r w:rsidRPr="006D64FA">
        <w:rPr>
          <w:rFonts w:ascii="Times New Roman" w:hAnsi="Times New Roman" w:cs="Times New Roman"/>
          <w:sz w:val="24"/>
          <w:szCs w:val="24"/>
        </w:rPr>
        <w:t>дизорфографии</w:t>
      </w:r>
      <w:proofErr w:type="spellEnd"/>
      <w:r w:rsidRPr="006D64FA">
        <w:rPr>
          <w:rFonts w:ascii="Times New Roman" w:hAnsi="Times New Roman" w:cs="Times New Roman"/>
          <w:sz w:val="24"/>
          <w:szCs w:val="24"/>
        </w:rPr>
        <w:t>.</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w:t>
      </w:r>
      <w:r w:rsidRPr="006D64FA">
        <w:rPr>
          <w:rFonts w:ascii="Times New Roman" w:hAnsi="Times New Roman" w:cs="Times New Roman"/>
          <w:sz w:val="24"/>
          <w:szCs w:val="24"/>
        </w:rPr>
        <w:softHyphen/>
        <w:t>рушений письменной речи.</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Учитывая системное недоразвитие речи обучающихся, на каждом уроке произношения ставятся комплексные за</w:t>
      </w:r>
      <w:r w:rsidRPr="006D64FA">
        <w:rPr>
          <w:rFonts w:ascii="Times New Roman" w:hAnsi="Times New Roman" w:cs="Times New Roman"/>
          <w:sz w:val="24"/>
          <w:szCs w:val="24"/>
        </w:rPr>
        <w:softHyphen/>
        <w:t>дачи, направленные не только на коррекцию фонетического дефекта, но и на коррекцию всех ком</w:t>
      </w:r>
      <w:r w:rsidRPr="006D64FA">
        <w:rPr>
          <w:rFonts w:ascii="Times New Roman" w:hAnsi="Times New Roman" w:cs="Times New Roman"/>
          <w:sz w:val="24"/>
          <w:szCs w:val="24"/>
        </w:rPr>
        <w:softHyphen/>
        <w:t>понентов речевой функциональной системы (фонематического, лексического, грамматического, семантического).</w:t>
      </w:r>
    </w:p>
    <w:p w:rsidR="0072386C" w:rsidRPr="006D64FA" w:rsidRDefault="0030352E"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На уроках произношения в I </w:t>
      </w:r>
      <w:r w:rsidR="0072386C" w:rsidRPr="006D64FA">
        <w:rPr>
          <w:rFonts w:ascii="Times New Roman" w:hAnsi="Times New Roman" w:cs="Times New Roman"/>
          <w:sz w:val="24"/>
          <w:szCs w:val="24"/>
        </w:rPr>
        <w:t>и II классах необходимо формировать те психофизиоло</w:t>
      </w:r>
      <w:r w:rsidR="0072386C" w:rsidRPr="006D64FA">
        <w:rPr>
          <w:rFonts w:ascii="Times New Roman" w:hAnsi="Times New Roman" w:cs="Times New Roman"/>
          <w:sz w:val="24"/>
          <w:szCs w:val="24"/>
        </w:rPr>
        <w:softHyphen/>
        <w:t xml:space="preserve">гические механизмы, которые лежат в основе овладения произношением: оптимальный для речи тип физиологического дыхания (диафрагмальный, </w:t>
      </w:r>
      <w:proofErr w:type="spellStart"/>
      <w:r w:rsidR="0072386C" w:rsidRPr="006D64FA">
        <w:rPr>
          <w:rFonts w:ascii="Times New Roman" w:hAnsi="Times New Roman" w:cs="Times New Roman"/>
          <w:sz w:val="24"/>
          <w:szCs w:val="24"/>
        </w:rPr>
        <w:t>нижнереберный</w:t>
      </w:r>
      <w:proofErr w:type="spellEnd"/>
      <w:r w:rsidR="0072386C" w:rsidRPr="006D64FA">
        <w:rPr>
          <w:rFonts w:ascii="Times New Roman" w:hAnsi="Times New Roman" w:cs="Times New Roman"/>
          <w:sz w:val="24"/>
          <w:szCs w:val="24"/>
        </w:rPr>
        <w:t>),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задачи развития речевых предпосылок к овладе</w:t>
      </w:r>
      <w:r w:rsidR="0072386C" w:rsidRPr="006D64FA">
        <w:rPr>
          <w:rFonts w:ascii="Times New Roman" w:hAnsi="Times New Roman" w:cs="Times New Roman"/>
          <w:sz w:val="24"/>
          <w:szCs w:val="24"/>
        </w:rPr>
        <w:softHyphen/>
        <w:t xml:space="preserve">нию орфографией, т.е. профилактики </w:t>
      </w:r>
      <w:proofErr w:type="spellStart"/>
      <w:r w:rsidR="0072386C" w:rsidRPr="006D64FA">
        <w:rPr>
          <w:rFonts w:ascii="Times New Roman" w:hAnsi="Times New Roman" w:cs="Times New Roman"/>
          <w:sz w:val="24"/>
          <w:szCs w:val="24"/>
        </w:rPr>
        <w:t>дизорфографий</w:t>
      </w:r>
      <w:proofErr w:type="spellEnd"/>
      <w:r w:rsidR="0072386C" w:rsidRPr="006D64FA">
        <w:rPr>
          <w:rFonts w:ascii="Times New Roman" w:hAnsi="Times New Roman" w:cs="Times New Roman"/>
          <w:sz w:val="24"/>
          <w:szCs w:val="24"/>
        </w:rPr>
        <w:t>. Обучающиеся закрепляют умение дифференцировать различные граммати</w:t>
      </w:r>
      <w:r w:rsidR="0072386C" w:rsidRPr="006D64FA">
        <w:rPr>
          <w:rFonts w:ascii="Times New Roman" w:hAnsi="Times New Roman" w:cs="Times New Roman"/>
          <w:sz w:val="24"/>
          <w:szCs w:val="24"/>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0072386C" w:rsidRPr="006D64FA">
        <w:rPr>
          <w:rFonts w:ascii="Times New Roman" w:hAnsi="Times New Roman" w:cs="Times New Roman"/>
          <w:sz w:val="24"/>
          <w:szCs w:val="24"/>
        </w:rPr>
        <w:softHyphen/>
        <w:t>мы, соотносить их значение и звучание, подбирать слова с общи</w:t>
      </w:r>
      <w:r w:rsidR="0072386C" w:rsidRPr="006D64FA">
        <w:rPr>
          <w:rFonts w:ascii="Times New Roman" w:hAnsi="Times New Roman" w:cs="Times New Roman"/>
          <w:sz w:val="24"/>
          <w:szCs w:val="24"/>
        </w:rPr>
        <w:softHyphen/>
        <w:t>ми суффиксами, приставками с целью закрепления представле</w:t>
      </w:r>
      <w:r w:rsidR="0072386C" w:rsidRPr="006D64FA">
        <w:rPr>
          <w:rFonts w:ascii="Times New Roman" w:hAnsi="Times New Roman" w:cs="Times New Roman"/>
          <w:sz w:val="24"/>
          <w:szCs w:val="24"/>
        </w:rPr>
        <w:softHyphen/>
        <w:t>ний о значении морфем.</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процессе коррекции нарушений звуковой стороны речи про</w:t>
      </w:r>
      <w:r w:rsidRPr="006D64FA">
        <w:rPr>
          <w:rFonts w:ascii="Times New Roman" w:hAnsi="Times New Roman" w:cs="Times New Roman"/>
          <w:sz w:val="24"/>
          <w:szCs w:val="24"/>
        </w:rPr>
        <w:softHyphen/>
        <w:t>граммой предусмотрены следующие направления работы:</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развитие ручной и артикуляторной моторики;</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развитие дыхания и голосообразования;</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формирование правильной артикуляции и автоматизация звуков; </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дифференциация акустически и </w:t>
      </w:r>
      <w:proofErr w:type="spellStart"/>
      <w:r w:rsidRPr="006D64FA">
        <w:rPr>
          <w:rFonts w:ascii="Times New Roman" w:hAnsi="Times New Roman" w:cs="Times New Roman"/>
          <w:sz w:val="24"/>
          <w:szCs w:val="24"/>
        </w:rPr>
        <w:t>артикуляторно</w:t>
      </w:r>
      <w:proofErr w:type="spellEnd"/>
      <w:r w:rsidRPr="006D64FA">
        <w:rPr>
          <w:rFonts w:ascii="Times New Roman" w:hAnsi="Times New Roman" w:cs="Times New Roman"/>
          <w:sz w:val="24"/>
          <w:szCs w:val="24"/>
        </w:rPr>
        <w:t xml:space="preserve"> сходных звуков;</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всех уровней языкового анализа и синтеза;</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коррекция нарушений </w:t>
      </w:r>
      <w:proofErr w:type="spellStart"/>
      <w:r w:rsidRPr="006D64FA">
        <w:rPr>
          <w:rFonts w:ascii="Times New Roman" w:hAnsi="Times New Roman" w:cs="Times New Roman"/>
          <w:sz w:val="24"/>
          <w:szCs w:val="24"/>
        </w:rPr>
        <w:t>звукослоговой</w:t>
      </w:r>
      <w:proofErr w:type="spellEnd"/>
      <w:r w:rsidRPr="006D64FA">
        <w:rPr>
          <w:rFonts w:ascii="Times New Roman" w:hAnsi="Times New Roman" w:cs="Times New Roman"/>
          <w:sz w:val="24"/>
          <w:szCs w:val="24"/>
        </w:rPr>
        <w:t xml:space="preserve"> структуры слова;</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формирование просодических компонентов (ритма и темпа речи, </w:t>
      </w:r>
      <w:proofErr w:type="spellStart"/>
      <w:r w:rsidRPr="006D64FA">
        <w:rPr>
          <w:rFonts w:ascii="Times New Roman" w:hAnsi="Times New Roman" w:cs="Times New Roman"/>
          <w:sz w:val="24"/>
          <w:szCs w:val="24"/>
        </w:rPr>
        <w:t>паузации</w:t>
      </w:r>
      <w:proofErr w:type="spellEnd"/>
      <w:r w:rsidRPr="006D64FA">
        <w:rPr>
          <w:rFonts w:ascii="Times New Roman" w:hAnsi="Times New Roman" w:cs="Times New Roman"/>
          <w:sz w:val="24"/>
          <w:szCs w:val="24"/>
        </w:rPr>
        <w:t>, интонации, логического и словесно-фразового ударения).</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Процесс коррекции нарушений звуковой стороны речи делится на следующие этапы:</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b/>
          <w:bCs/>
          <w:i/>
          <w:iCs/>
          <w:sz w:val="24"/>
          <w:szCs w:val="24"/>
        </w:rPr>
        <w:lastRenderedPageBreak/>
        <w:t>Первый этап</w:t>
      </w:r>
      <w:r w:rsidRPr="006D64FA">
        <w:rPr>
          <w:rFonts w:ascii="Times New Roman" w:hAnsi="Times New Roman" w:cs="Times New Roman"/>
          <w:sz w:val="24"/>
          <w:szCs w:val="24"/>
        </w:rPr>
        <w:t xml:space="preserve">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b/>
          <w:bCs/>
          <w:i/>
          <w:iCs/>
          <w:sz w:val="24"/>
          <w:szCs w:val="24"/>
        </w:rPr>
        <w:t>Второй этап</w:t>
      </w:r>
      <w:r w:rsidRPr="006D64FA">
        <w:rPr>
          <w:rFonts w:ascii="Times New Roman" w:hAnsi="Times New Roman" w:cs="Times New Roman"/>
          <w:sz w:val="24"/>
          <w:szCs w:val="24"/>
        </w:rPr>
        <w:t xml:space="preserve"> — подготовительный. Цель подготовительного эта</w:t>
      </w:r>
      <w:r w:rsidRPr="006D64FA">
        <w:rPr>
          <w:rFonts w:ascii="Times New Roman" w:hAnsi="Times New Roman" w:cs="Times New Roman"/>
          <w:sz w:val="24"/>
          <w:szCs w:val="24"/>
        </w:rPr>
        <w:softHyphen/>
        <w:t>па – формирование психофизиологических механизмов овладения произношением. Основными задачами этого этапа явля</w:t>
      </w:r>
      <w:r w:rsidRPr="006D64FA">
        <w:rPr>
          <w:rFonts w:ascii="Times New Roman" w:hAnsi="Times New Roman" w:cs="Times New Roman"/>
          <w:sz w:val="24"/>
          <w:szCs w:val="24"/>
        </w:rPr>
        <w:softHyphen/>
        <w:t>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w:t>
      </w:r>
      <w:r w:rsidR="001B2909" w:rsidRPr="006D64FA">
        <w:rPr>
          <w:rFonts w:ascii="Times New Roman" w:hAnsi="Times New Roman" w:cs="Times New Roman"/>
          <w:sz w:val="24"/>
          <w:szCs w:val="24"/>
        </w:rPr>
        <w:t xml:space="preserve"> (гласные </w:t>
      </w:r>
      <w:r w:rsidR="000C30BF" w:rsidRPr="006D64FA">
        <w:rPr>
          <w:rFonts w:ascii="Times New Roman" w:hAnsi="Times New Roman" w:cs="Times New Roman"/>
          <w:sz w:val="24"/>
          <w:szCs w:val="24"/>
        </w:rPr>
        <w:t>[а], [о], [у], [ы], [и], [э]; согласные [м], [п], [в], [к], [н], [</w:t>
      </w:r>
      <w:r w:rsidR="007A6DA1" w:rsidRPr="006D64FA">
        <w:rPr>
          <w:rFonts w:ascii="Times New Roman" w:hAnsi="Times New Roman" w:cs="Times New Roman"/>
          <w:sz w:val="24"/>
          <w:szCs w:val="24"/>
        </w:rPr>
        <w:t>ф</w:t>
      </w:r>
      <w:r w:rsidR="000C30BF" w:rsidRPr="006D64FA">
        <w:rPr>
          <w:rFonts w:ascii="Times New Roman" w:hAnsi="Times New Roman" w:cs="Times New Roman"/>
          <w:sz w:val="24"/>
          <w:szCs w:val="24"/>
        </w:rPr>
        <w:t>], [</w:t>
      </w:r>
      <w:r w:rsidR="002C6F6C" w:rsidRPr="006D64FA">
        <w:rPr>
          <w:rFonts w:ascii="Times New Roman" w:hAnsi="Times New Roman" w:cs="Times New Roman"/>
          <w:sz w:val="24"/>
          <w:szCs w:val="24"/>
        </w:rPr>
        <w:t>т], [х], для дифференциации на одном занятии выбирается пара звуков, отличающи</w:t>
      </w:r>
      <w:r w:rsidR="00225F2E" w:rsidRPr="006D64FA">
        <w:rPr>
          <w:rFonts w:ascii="Times New Roman" w:hAnsi="Times New Roman" w:cs="Times New Roman"/>
          <w:sz w:val="24"/>
          <w:szCs w:val="24"/>
        </w:rPr>
        <w:t>х</w:t>
      </w:r>
      <w:r w:rsidR="00A60E95" w:rsidRPr="006D64FA">
        <w:rPr>
          <w:rFonts w:ascii="Times New Roman" w:hAnsi="Times New Roman" w:cs="Times New Roman"/>
          <w:sz w:val="24"/>
          <w:szCs w:val="24"/>
        </w:rPr>
        <w:t>ся одним дифференциальным признаком, и их различение требует от 2-х до 5-ти занятий),</w:t>
      </w:r>
      <w:r w:rsidRPr="006D64FA">
        <w:rPr>
          <w:rFonts w:ascii="Times New Roman" w:hAnsi="Times New Roman" w:cs="Times New Roman"/>
          <w:sz w:val="24"/>
          <w:szCs w:val="24"/>
        </w:rPr>
        <w:t xml:space="preserve"> развитие элементарных форм фонематического анализа.</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b/>
          <w:bCs/>
          <w:i/>
          <w:iCs/>
          <w:sz w:val="24"/>
          <w:szCs w:val="24"/>
        </w:rPr>
        <w:t>Третий этап</w:t>
      </w:r>
      <w:r w:rsidRPr="006D64FA">
        <w:rPr>
          <w:rFonts w:ascii="Times New Roman" w:hAnsi="Times New Roman" w:cs="Times New Roman"/>
          <w:sz w:val="24"/>
          <w:szCs w:val="24"/>
        </w:rPr>
        <w:t xml:space="preserve"> — основной. Он включает формирование правильной артикуляции и автоматизацию звуков в речи, </w:t>
      </w:r>
      <w:proofErr w:type="spellStart"/>
      <w:r w:rsidRPr="006D64FA">
        <w:rPr>
          <w:rFonts w:ascii="Times New Roman" w:hAnsi="Times New Roman" w:cs="Times New Roman"/>
          <w:sz w:val="24"/>
          <w:szCs w:val="24"/>
        </w:rPr>
        <w:t>слухо</w:t>
      </w:r>
      <w:proofErr w:type="spellEnd"/>
      <w:r w:rsidRPr="006D64FA">
        <w:rPr>
          <w:rFonts w:ascii="Times New Roman" w:hAnsi="Times New Roman" w:cs="Times New Roman"/>
          <w:sz w:val="24"/>
          <w:szCs w:val="24"/>
        </w:rPr>
        <w:t xml:space="preserve">-произносительную дифференциацию акустически и </w:t>
      </w:r>
      <w:proofErr w:type="spellStart"/>
      <w:r w:rsidRPr="006D64FA">
        <w:rPr>
          <w:rFonts w:ascii="Times New Roman" w:hAnsi="Times New Roman" w:cs="Times New Roman"/>
          <w:sz w:val="24"/>
          <w:szCs w:val="24"/>
        </w:rPr>
        <w:t>артикуляторно</w:t>
      </w:r>
      <w:proofErr w:type="spellEnd"/>
      <w:r w:rsidRPr="006D64FA">
        <w:rPr>
          <w:rFonts w:ascii="Times New Roman" w:hAnsi="Times New Roman" w:cs="Times New Roman"/>
          <w:sz w:val="24"/>
          <w:szCs w:val="24"/>
        </w:rPr>
        <w:t xml:space="preserve"> близких зву</w:t>
      </w:r>
      <w:r w:rsidRPr="006D64FA">
        <w:rPr>
          <w:rFonts w:ascii="Times New Roman" w:hAnsi="Times New Roman" w:cs="Times New Roman"/>
          <w:sz w:val="24"/>
          <w:szCs w:val="24"/>
        </w:rPr>
        <w:softHyphen/>
        <w:t>ков, параллельно с развитием слогового и фонема</w:t>
      </w:r>
      <w:r w:rsidRPr="006D64FA">
        <w:rPr>
          <w:rFonts w:ascii="Times New Roman" w:hAnsi="Times New Roman" w:cs="Times New Roman"/>
          <w:sz w:val="24"/>
          <w:szCs w:val="24"/>
        </w:rPr>
        <w:softHyphen/>
        <w:t>тического анализа и синтеза, анализа структуры предложения.</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Формирование правильной артикуляции звуков осуществляется на индивидуальных логопедических заняти</w:t>
      </w:r>
      <w:r w:rsidRPr="006D64FA">
        <w:rPr>
          <w:rFonts w:ascii="Times New Roman" w:hAnsi="Times New Roman" w:cs="Times New Roman"/>
          <w:sz w:val="24"/>
          <w:szCs w:val="24"/>
        </w:rPr>
        <w:softHyphen/>
        <w:t>ях, автоматизация и дифференциация - как на уроках, так и на подгрупповых и индивидуальных логопедических занятиях.</w:t>
      </w:r>
    </w:p>
    <w:p w:rsidR="009A5458" w:rsidRPr="006D64FA" w:rsidRDefault="0072386C" w:rsidP="009A5458">
      <w:pPr>
        <w:shd w:val="clear" w:color="auto" w:fill="FFFFFF"/>
        <w:spacing w:after="0" w:line="360" w:lineRule="auto"/>
        <w:ind w:firstLine="709"/>
        <w:jc w:val="both"/>
        <w:rPr>
          <w:rFonts w:ascii="Times New Roman" w:hAnsi="Times New Roman" w:cs="Times New Roman"/>
          <w:kern w:val="28"/>
          <w:sz w:val="24"/>
          <w:szCs w:val="24"/>
        </w:rPr>
      </w:pPr>
      <w:r w:rsidRPr="006D64FA">
        <w:rPr>
          <w:rFonts w:ascii="Times New Roman" w:hAnsi="Times New Roman" w:cs="Times New Roman"/>
          <w:sz w:val="24"/>
          <w:szCs w:val="24"/>
        </w:rPr>
        <w:t>Последовательность работы над нарушенными звуками опреде</w:t>
      </w:r>
      <w:r w:rsidRPr="006D64FA">
        <w:rPr>
          <w:rFonts w:ascii="Times New Roman" w:hAnsi="Times New Roman" w:cs="Times New Roman"/>
          <w:sz w:val="24"/>
          <w:szCs w:val="24"/>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w:t>
      </w:r>
      <w:r w:rsidRPr="006D64FA">
        <w:rPr>
          <w:rFonts w:ascii="Times New Roman" w:hAnsi="Times New Roman" w:cs="Times New Roman"/>
          <w:sz w:val="24"/>
          <w:szCs w:val="24"/>
        </w:rPr>
        <w:softHyphen/>
        <w:t>ных звуков.</w:t>
      </w:r>
      <w:r w:rsidR="00225F2E" w:rsidRPr="006D64FA">
        <w:rPr>
          <w:rFonts w:ascii="Times New Roman" w:hAnsi="Times New Roman" w:cs="Times New Roman"/>
          <w:sz w:val="24"/>
          <w:szCs w:val="24"/>
        </w:rPr>
        <w:t xml:space="preserve"> Общая последовательность работы над нарушенными в произношении звуками может быть представлена следующим образом: [</w:t>
      </w:r>
      <w:r w:rsidR="00225F2E" w:rsidRPr="006D64FA">
        <w:rPr>
          <w:rFonts w:ascii="Times New Roman" w:hAnsi="Times New Roman" w:cs="Times New Roman"/>
          <w:sz w:val="24"/>
          <w:szCs w:val="24"/>
          <w:lang w:val="en-US"/>
        </w:rPr>
        <w:t>c</w:t>
      </w:r>
      <w:r w:rsidR="00225F2E" w:rsidRPr="006D64FA">
        <w:rPr>
          <w:rFonts w:ascii="Times New Roman" w:hAnsi="Times New Roman" w:cs="Times New Roman"/>
          <w:sz w:val="24"/>
          <w:szCs w:val="24"/>
        </w:rPr>
        <w:t>], [</w:t>
      </w:r>
      <w:r w:rsidR="009A5458" w:rsidRPr="006D64FA">
        <w:rPr>
          <w:rFonts w:ascii="Times New Roman" w:hAnsi="Times New Roman" w:cs="Times New Roman"/>
          <w:sz w:val="24"/>
          <w:szCs w:val="24"/>
          <w:lang w:val="en-US"/>
        </w:rPr>
        <w:t>c</w:t>
      </w:r>
      <w:r w:rsidR="001823E9" w:rsidRPr="006D64FA">
        <w:rPr>
          <w:rFonts w:ascii="Times New Roman" w:hAnsi="Times New Roman" w:cs="Times New Roman"/>
          <w:kern w:val="28"/>
          <w:sz w:val="24"/>
          <w:szCs w:val="24"/>
          <w:vertAlign w:val="superscript"/>
        </w:rPr>
        <w:t>’</w:t>
      </w:r>
      <w:r w:rsidR="005075BD" w:rsidRPr="006D64FA">
        <w:rPr>
          <w:rFonts w:ascii="Times New Roman" w:hAnsi="Times New Roman" w:cs="Times New Roman"/>
          <w:kern w:val="28"/>
          <w:sz w:val="24"/>
          <w:szCs w:val="24"/>
        </w:rPr>
        <w:t>]</w:t>
      </w:r>
      <w:r w:rsidR="00452F33" w:rsidRPr="006D64FA">
        <w:rPr>
          <w:rFonts w:ascii="Times New Roman" w:hAnsi="Times New Roman" w:cs="Times New Roman"/>
          <w:kern w:val="28"/>
          <w:sz w:val="24"/>
          <w:szCs w:val="24"/>
        </w:rPr>
        <w:t xml:space="preserve">, дифференциация [с]-[с’]; [з], [з’], дифференциация [з]-[з’];  [л], [л’], дифференциация [л]-[л’]; [ш], </w:t>
      </w:r>
      <w:r w:rsidR="002808FB" w:rsidRPr="006D64FA">
        <w:rPr>
          <w:rFonts w:ascii="Times New Roman" w:hAnsi="Times New Roman" w:cs="Times New Roman"/>
          <w:kern w:val="28"/>
          <w:sz w:val="24"/>
          <w:szCs w:val="24"/>
        </w:rPr>
        <w:t>[ж],  дифференциация [ш]-[ж], [с]-[ш], [з]-[ж]; [р], [р’], дифференциация [р]-[р’], [</w:t>
      </w:r>
      <w:r w:rsidR="001A5C6F" w:rsidRPr="006D64FA">
        <w:rPr>
          <w:rFonts w:ascii="Times New Roman" w:hAnsi="Times New Roman" w:cs="Times New Roman"/>
          <w:kern w:val="28"/>
          <w:sz w:val="24"/>
          <w:szCs w:val="24"/>
        </w:rPr>
        <w:t>р]-[л]; [ч], дифференциация [ч]-[т’], [ч]-[щ]; [ц], дифференциация</w:t>
      </w:r>
      <w:r w:rsidR="008A40F7" w:rsidRPr="006D64FA">
        <w:rPr>
          <w:rFonts w:ascii="Times New Roman" w:hAnsi="Times New Roman" w:cs="Times New Roman"/>
          <w:kern w:val="28"/>
          <w:sz w:val="24"/>
          <w:szCs w:val="24"/>
        </w:rPr>
        <w:t xml:space="preserve"> [</w:t>
      </w:r>
      <w:r w:rsidR="008A40F7" w:rsidRPr="006D64FA">
        <w:rPr>
          <w:rFonts w:ascii="Times New Roman" w:hAnsi="Times New Roman" w:cs="Times New Roman"/>
          <w:kern w:val="28"/>
          <w:sz w:val="24"/>
          <w:szCs w:val="24"/>
          <w:lang w:val="en-US"/>
        </w:rPr>
        <w:t>c</w:t>
      </w:r>
      <w:r w:rsidR="008A40F7" w:rsidRPr="006D64FA">
        <w:rPr>
          <w:rFonts w:ascii="Times New Roman" w:hAnsi="Times New Roman" w:cs="Times New Roman"/>
          <w:kern w:val="28"/>
          <w:sz w:val="24"/>
          <w:szCs w:val="24"/>
        </w:rPr>
        <w:t xml:space="preserve">]-[ц], [т]-[ц]; [щ], дифференциация </w:t>
      </w:r>
      <w:r w:rsidR="005079E9" w:rsidRPr="006D64FA">
        <w:rPr>
          <w:rFonts w:ascii="Times New Roman" w:hAnsi="Times New Roman" w:cs="Times New Roman"/>
          <w:kern w:val="28"/>
          <w:sz w:val="24"/>
          <w:szCs w:val="24"/>
        </w:rPr>
        <w:t>[щ]-[с’], [щ]-[ч].</w:t>
      </w:r>
      <w:r w:rsidR="000F11A2" w:rsidRPr="006D64FA">
        <w:rPr>
          <w:rFonts w:ascii="Times New Roman" w:hAnsi="Times New Roman" w:cs="Times New Roman"/>
          <w:kern w:val="28"/>
          <w:sz w:val="24"/>
          <w:szCs w:val="24"/>
        </w:rPr>
        <w:t xml:space="preserve"> Автоматизация щелевых звуков начинается в структуре открытого (СГ) слога</w:t>
      </w:r>
      <w:r w:rsidR="00630B8C" w:rsidRPr="006D64FA">
        <w:rPr>
          <w:rFonts w:ascii="Times New Roman" w:hAnsi="Times New Roman" w:cs="Times New Roman"/>
          <w:kern w:val="28"/>
          <w:sz w:val="24"/>
          <w:szCs w:val="24"/>
        </w:rPr>
        <w:t>, а смычных и аффрикат – закрытого слога (ГС). Затем звук автоматизируется в сложной структуре слога (со стечением согласных).</w:t>
      </w:r>
    </w:p>
    <w:p w:rsidR="003A66BF"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В процессе автоматизации и дифференциации звуков речи одновременно ставится задача коррекции нарушений </w:t>
      </w:r>
      <w:proofErr w:type="spellStart"/>
      <w:r w:rsidRPr="006D64FA">
        <w:rPr>
          <w:rFonts w:ascii="Times New Roman" w:hAnsi="Times New Roman" w:cs="Times New Roman"/>
          <w:sz w:val="24"/>
          <w:szCs w:val="24"/>
        </w:rPr>
        <w:t>звукослоговой</w:t>
      </w:r>
      <w:proofErr w:type="spellEnd"/>
      <w:r w:rsidRPr="006D64FA">
        <w:rPr>
          <w:rFonts w:ascii="Times New Roman" w:hAnsi="Times New Roman" w:cs="Times New Roman"/>
          <w:sz w:val="24"/>
          <w:szCs w:val="24"/>
        </w:rPr>
        <w:t xml:space="preserve"> структуры слова, начиная со слов простой </w:t>
      </w:r>
      <w:proofErr w:type="spellStart"/>
      <w:r w:rsidRPr="006D64FA">
        <w:rPr>
          <w:rFonts w:ascii="Times New Roman" w:hAnsi="Times New Roman" w:cs="Times New Roman"/>
          <w:sz w:val="24"/>
          <w:szCs w:val="24"/>
        </w:rPr>
        <w:t>звукослоговой</w:t>
      </w:r>
      <w:proofErr w:type="spellEnd"/>
      <w:r w:rsidRPr="006D64FA">
        <w:rPr>
          <w:rFonts w:ascii="Times New Roman" w:hAnsi="Times New Roman" w:cs="Times New Roman"/>
          <w:sz w:val="24"/>
          <w:szCs w:val="24"/>
        </w:rPr>
        <w:t xml:space="preserve"> структуры.</w:t>
      </w:r>
      <w:r w:rsidR="00630B8C" w:rsidRPr="006D64FA">
        <w:rPr>
          <w:rFonts w:ascii="Times New Roman" w:hAnsi="Times New Roman" w:cs="Times New Roman"/>
          <w:sz w:val="24"/>
          <w:szCs w:val="24"/>
        </w:rPr>
        <w:t xml:space="preserve"> Обучение освоению акцентно</w:t>
      </w:r>
      <w:r w:rsidR="003A66BF" w:rsidRPr="006D64FA">
        <w:rPr>
          <w:rFonts w:ascii="Times New Roman" w:hAnsi="Times New Roman" w:cs="Times New Roman"/>
          <w:sz w:val="24"/>
          <w:szCs w:val="24"/>
        </w:rPr>
        <w:t>-ритмической структуры</w:t>
      </w:r>
      <w:r w:rsidR="0079382F" w:rsidRPr="006D64FA">
        <w:rPr>
          <w:rFonts w:ascii="Times New Roman" w:hAnsi="Times New Roman" w:cs="Times New Roman"/>
          <w:sz w:val="24"/>
          <w:szCs w:val="24"/>
        </w:rPr>
        <w:t xml:space="preserve"> слова проводится в следующей последовательности</w:t>
      </w:r>
      <w:r w:rsidR="003A66BF" w:rsidRPr="006D64FA">
        <w:rPr>
          <w:rFonts w:ascii="Times New Roman" w:hAnsi="Times New Roman" w:cs="Times New Roman"/>
          <w:sz w:val="24"/>
          <w:szCs w:val="24"/>
        </w:rPr>
        <w:t>:</w:t>
      </w:r>
    </w:p>
    <w:p w:rsidR="00CA7453" w:rsidRPr="006D64FA" w:rsidRDefault="003A66BF"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lastRenderedPageBreak/>
        <w:t>- двусложные слова, состоящие из открытых слогов с ударением на первом слоге (</w:t>
      </w:r>
      <w:r w:rsidRPr="006D64FA">
        <w:rPr>
          <w:rFonts w:ascii="Times New Roman" w:hAnsi="Times New Roman" w:cs="Times New Roman"/>
          <w:i/>
          <w:sz w:val="24"/>
          <w:szCs w:val="24"/>
        </w:rPr>
        <w:t>вата, лапа, юный и т.д.</w:t>
      </w:r>
      <w:r w:rsidR="00CA7453" w:rsidRPr="006D64FA">
        <w:rPr>
          <w:rFonts w:ascii="Times New Roman" w:hAnsi="Times New Roman" w:cs="Times New Roman"/>
          <w:sz w:val="24"/>
          <w:szCs w:val="24"/>
        </w:rPr>
        <w:t>);</w:t>
      </w:r>
    </w:p>
    <w:p w:rsidR="00CA7453" w:rsidRPr="006D64FA" w:rsidRDefault="00CA7453"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двусложные слова, состоящие из открытых слогов с ударением</w:t>
      </w:r>
      <w:r w:rsidR="00411A37" w:rsidRPr="006D64FA">
        <w:rPr>
          <w:rFonts w:ascii="Times New Roman" w:hAnsi="Times New Roman" w:cs="Times New Roman"/>
          <w:sz w:val="24"/>
          <w:szCs w:val="24"/>
        </w:rPr>
        <w:t xml:space="preserve"> на втором слоге (</w:t>
      </w:r>
      <w:r w:rsidR="00411A37" w:rsidRPr="006D64FA">
        <w:rPr>
          <w:rFonts w:ascii="Times New Roman" w:hAnsi="Times New Roman" w:cs="Times New Roman"/>
          <w:i/>
          <w:sz w:val="24"/>
          <w:szCs w:val="24"/>
        </w:rPr>
        <w:t>весы, дыра, лупа т.д.</w:t>
      </w:r>
      <w:r w:rsidR="00411A37" w:rsidRPr="006D64FA">
        <w:rPr>
          <w:rFonts w:ascii="Times New Roman" w:hAnsi="Times New Roman" w:cs="Times New Roman"/>
          <w:sz w:val="24"/>
          <w:szCs w:val="24"/>
        </w:rPr>
        <w:t>);</w:t>
      </w:r>
    </w:p>
    <w:p w:rsidR="00411A37" w:rsidRPr="006D64FA" w:rsidRDefault="00411A37"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трехсложные слова, состоящие из открытых слогов с ударением на первом слоге (</w:t>
      </w:r>
      <w:r w:rsidRPr="006D64FA">
        <w:rPr>
          <w:rFonts w:ascii="Times New Roman" w:hAnsi="Times New Roman" w:cs="Times New Roman"/>
          <w:i/>
          <w:sz w:val="24"/>
          <w:szCs w:val="24"/>
        </w:rPr>
        <w:t>ягода, курица, радуга и т.д.</w:t>
      </w:r>
      <w:r w:rsidRPr="006D64FA">
        <w:rPr>
          <w:rFonts w:ascii="Times New Roman" w:hAnsi="Times New Roman" w:cs="Times New Roman"/>
          <w:sz w:val="24"/>
          <w:szCs w:val="24"/>
        </w:rPr>
        <w:t>);</w:t>
      </w:r>
    </w:p>
    <w:p w:rsidR="00411A37" w:rsidRPr="006D64FA" w:rsidRDefault="00411A37"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трехсложные слова, состоящие из открытых</w:t>
      </w:r>
      <w:r w:rsidR="00265133" w:rsidRPr="006D64FA">
        <w:rPr>
          <w:rFonts w:ascii="Times New Roman" w:hAnsi="Times New Roman" w:cs="Times New Roman"/>
          <w:sz w:val="24"/>
          <w:szCs w:val="24"/>
        </w:rPr>
        <w:t xml:space="preserve"> слогов с ударением на втором слоге (</w:t>
      </w:r>
      <w:r w:rsidR="00265133" w:rsidRPr="006D64FA">
        <w:rPr>
          <w:rFonts w:ascii="Times New Roman" w:hAnsi="Times New Roman" w:cs="Times New Roman"/>
          <w:i/>
          <w:sz w:val="24"/>
          <w:szCs w:val="24"/>
        </w:rPr>
        <w:t>канава, минута, панама и т.д.</w:t>
      </w:r>
      <w:r w:rsidR="00265133" w:rsidRPr="006D64FA">
        <w:rPr>
          <w:rFonts w:ascii="Times New Roman" w:hAnsi="Times New Roman" w:cs="Times New Roman"/>
          <w:sz w:val="24"/>
          <w:szCs w:val="24"/>
        </w:rPr>
        <w:t>);</w:t>
      </w:r>
    </w:p>
    <w:p w:rsidR="00265133" w:rsidRPr="006D64FA" w:rsidRDefault="00265133"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трехсложные слова, состоящие из открытых слогов с ударением на последнем слоге (</w:t>
      </w:r>
      <w:r w:rsidRPr="006D64FA">
        <w:rPr>
          <w:rFonts w:ascii="Times New Roman" w:hAnsi="Times New Roman" w:cs="Times New Roman"/>
          <w:i/>
          <w:sz w:val="24"/>
          <w:szCs w:val="24"/>
        </w:rPr>
        <w:t>молоко, борода, далеко и т.д.</w:t>
      </w:r>
      <w:r w:rsidRPr="006D64FA">
        <w:rPr>
          <w:rFonts w:ascii="Times New Roman" w:hAnsi="Times New Roman" w:cs="Times New Roman"/>
          <w:sz w:val="24"/>
          <w:szCs w:val="24"/>
        </w:rPr>
        <w:t>);</w:t>
      </w:r>
    </w:p>
    <w:p w:rsidR="00265133" w:rsidRPr="006D64FA" w:rsidRDefault="00265133"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w:t>
      </w:r>
      <w:r w:rsidR="00D23C7A" w:rsidRPr="006D64FA">
        <w:rPr>
          <w:rFonts w:ascii="Times New Roman" w:hAnsi="Times New Roman" w:cs="Times New Roman"/>
          <w:sz w:val="24"/>
          <w:szCs w:val="24"/>
        </w:rPr>
        <w:t>двухсложные слова с одним закрытым слогом с ударением на первом слоге (</w:t>
      </w:r>
      <w:r w:rsidR="00D23C7A" w:rsidRPr="006D64FA">
        <w:rPr>
          <w:rFonts w:ascii="Times New Roman" w:hAnsi="Times New Roman" w:cs="Times New Roman"/>
          <w:i/>
          <w:sz w:val="24"/>
          <w:szCs w:val="24"/>
        </w:rPr>
        <w:t>веник, лошадь, тополь и т.д.</w:t>
      </w:r>
      <w:r w:rsidR="00D23C7A" w:rsidRPr="006D64FA">
        <w:rPr>
          <w:rFonts w:ascii="Times New Roman" w:hAnsi="Times New Roman" w:cs="Times New Roman"/>
          <w:sz w:val="24"/>
          <w:szCs w:val="24"/>
        </w:rPr>
        <w:t>);</w:t>
      </w:r>
    </w:p>
    <w:p w:rsidR="00D23C7A" w:rsidRPr="006D64FA" w:rsidRDefault="00D23C7A"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двухсложные слова с одним закрытым слогом с ударением на втором слоге </w:t>
      </w:r>
      <w:r w:rsidR="00BE6DC2" w:rsidRPr="006D64FA">
        <w:rPr>
          <w:rFonts w:ascii="Times New Roman" w:hAnsi="Times New Roman" w:cs="Times New Roman"/>
          <w:sz w:val="24"/>
          <w:szCs w:val="24"/>
        </w:rPr>
        <w:t>(</w:t>
      </w:r>
      <w:r w:rsidR="00BE6DC2" w:rsidRPr="006D64FA">
        <w:rPr>
          <w:rFonts w:ascii="Times New Roman" w:hAnsi="Times New Roman" w:cs="Times New Roman"/>
          <w:i/>
          <w:sz w:val="24"/>
          <w:szCs w:val="24"/>
        </w:rPr>
        <w:t>петух, каток, копать</w:t>
      </w:r>
      <w:r w:rsidR="002A04E2" w:rsidRPr="006D64FA">
        <w:rPr>
          <w:rFonts w:ascii="Times New Roman" w:hAnsi="Times New Roman" w:cs="Times New Roman"/>
          <w:i/>
          <w:sz w:val="24"/>
          <w:szCs w:val="24"/>
        </w:rPr>
        <w:t xml:space="preserve"> и т.д.</w:t>
      </w:r>
      <w:r w:rsidR="002A04E2" w:rsidRPr="006D64FA">
        <w:rPr>
          <w:rFonts w:ascii="Times New Roman" w:hAnsi="Times New Roman" w:cs="Times New Roman"/>
          <w:sz w:val="24"/>
          <w:szCs w:val="24"/>
        </w:rPr>
        <w:t>);</w:t>
      </w:r>
    </w:p>
    <w:p w:rsidR="002A04E2" w:rsidRPr="006D64FA" w:rsidRDefault="002A04E2"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двухсложные слова со стечением согласных в середине слова с ударением на первом слоге (</w:t>
      </w:r>
      <w:r w:rsidRPr="006D64FA">
        <w:rPr>
          <w:rFonts w:ascii="Times New Roman" w:hAnsi="Times New Roman" w:cs="Times New Roman"/>
          <w:i/>
          <w:sz w:val="24"/>
          <w:szCs w:val="24"/>
        </w:rPr>
        <w:t>тыква, сумка, белка и т.д.</w:t>
      </w:r>
      <w:r w:rsidRPr="006D64FA">
        <w:rPr>
          <w:rFonts w:ascii="Times New Roman" w:hAnsi="Times New Roman" w:cs="Times New Roman"/>
          <w:sz w:val="24"/>
          <w:szCs w:val="24"/>
        </w:rPr>
        <w:t>);</w:t>
      </w:r>
    </w:p>
    <w:p w:rsidR="002A04E2" w:rsidRPr="006D64FA" w:rsidRDefault="002A04E2"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двухсложные слова со стечением согласных в середине слова с ударением на втором слоге (</w:t>
      </w:r>
      <w:r w:rsidRPr="006D64FA">
        <w:rPr>
          <w:rFonts w:ascii="Times New Roman" w:hAnsi="Times New Roman" w:cs="Times New Roman"/>
          <w:i/>
          <w:sz w:val="24"/>
          <w:szCs w:val="24"/>
        </w:rPr>
        <w:t>ведро, весна, окно и т.д.</w:t>
      </w:r>
      <w:r w:rsidRPr="006D64FA">
        <w:rPr>
          <w:rFonts w:ascii="Times New Roman" w:hAnsi="Times New Roman" w:cs="Times New Roman"/>
          <w:sz w:val="24"/>
          <w:szCs w:val="24"/>
        </w:rPr>
        <w:t>);</w:t>
      </w:r>
    </w:p>
    <w:p w:rsidR="002A04E2" w:rsidRPr="006D64FA" w:rsidRDefault="002A04E2"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w:t>
      </w:r>
      <w:r w:rsidR="00B531EB" w:rsidRPr="006D64FA">
        <w:rPr>
          <w:rFonts w:ascii="Times New Roman" w:hAnsi="Times New Roman" w:cs="Times New Roman"/>
          <w:sz w:val="24"/>
          <w:szCs w:val="24"/>
        </w:rPr>
        <w:t>двухсложные слова с закрытыми слогами и стечением согласных с ударением на первом слоге (</w:t>
      </w:r>
      <w:r w:rsidR="00B531EB" w:rsidRPr="006D64FA">
        <w:rPr>
          <w:rFonts w:ascii="Times New Roman" w:hAnsi="Times New Roman" w:cs="Times New Roman"/>
          <w:i/>
          <w:sz w:val="24"/>
          <w:szCs w:val="24"/>
        </w:rPr>
        <w:t>фартук, зонтик, тридцать и т.д.</w:t>
      </w:r>
      <w:r w:rsidR="00B531EB" w:rsidRPr="006D64FA">
        <w:rPr>
          <w:rFonts w:ascii="Times New Roman" w:hAnsi="Times New Roman" w:cs="Times New Roman"/>
          <w:sz w:val="24"/>
          <w:szCs w:val="24"/>
        </w:rPr>
        <w:t>);</w:t>
      </w:r>
    </w:p>
    <w:p w:rsidR="00B531EB" w:rsidRPr="006D64FA" w:rsidRDefault="00B531EB"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двухсложные слова с закрытыми слогами и стечением согласных с ударением на втором слоге (</w:t>
      </w:r>
      <w:r w:rsidRPr="006D64FA">
        <w:rPr>
          <w:rFonts w:ascii="Times New Roman" w:hAnsi="Times New Roman" w:cs="Times New Roman"/>
          <w:i/>
          <w:sz w:val="24"/>
          <w:szCs w:val="24"/>
        </w:rPr>
        <w:t>стакан, медведь, спросить и т.д.</w:t>
      </w:r>
      <w:r w:rsidRPr="006D64FA">
        <w:rPr>
          <w:rFonts w:ascii="Times New Roman" w:hAnsi="Times New Roman" w:cs="Times New Roman"/>
          <w:sz w:val="24"/>
          <w:szCs w:val="24"/>
        </w:rPr>
        <w:t>);</w:t>
      </w:r>
    </w:p>
    <w:p w:rsidR="00B531EB" w:rsidRPr="006D64FA" w:rsidRDefault="00B531EB"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трехсложные слова со стечением согласных с ударением на первом слоге (</w:t>
      </w:r>
      <w:r w:rsidRPr="006D64FA">
        <w:rPr>
          <w:rFonts w:ascii="Times New Roman" w:hAnsi="Times New Roman" w:cs="Times New Roman"/>
          <w:i/>
          <w:sz w:val="24"/>
          <w:szCs w:val="24"/>
        </w:rPr>
        <w:t>бабочка, мыльница, дедушка и т.д.</w:t>
      </w:r>
      <w:r w:rsidRPr="006D64FA">
        <w:rPr>
          <w:rFonts w:ascii="Times New Roman" w:hAnsi="Times New Roman" w:cs="Times New Roman"/>
          <w:sz w:val="24"/>
          <w:szCs w:val="24"/>
        </w:rPr>
        <w:t>)</w:t>
      </w:r>
      <w:r w:rsidR="006C5B96" w:rsidRPr="006D64FA">
        <w:rPr>
          <w:rFonts w:ascii="Times New Roman" w:hAnsi="Times New Roman" w:cs="Times New Roman"/>
          <w:sz w:val="24"/>
          <w:szCs w:val="24"/>
        </w:rPr>
        <w:t>;</w:t>
      </w:r>
    </w:p>
    <w:p w:rsidR="006C5B96" w:rsidRPr="006D64FA" w:rsidRDefault="006C5B96"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трехсложные слова со стечением согласных с ударением на втором слоге (</w:t>
      </w:r>
      <w:r w:rsidRPr="006D64FA">
        <w:rPr>
          <w:rFonts w:ascii="Times New Roman" w:hAnsi="Times New Roman" w:cs="Times New Roman"/>
          <w:i/>
          <w:sz w:val="24"/>
          <w:szCs w:val="24"/>
        </w:rPr>
        <w:t>закрасить, ботинки, здоровый и т.д.</w:t>
      </w:r>
      <w:r w:rsidRPr="006D64FA">
        <w:rPr>
          <w:rFonts w:ascii="Times New Roman" w:hAnsi="Times New Roman" w:cs="Times New Roman"/>
          <w:sz w:val="24"/>
          <w:szCs w:val="24"/>
        </w:rPr>
        <w:t>);</w:t>
      </w:r>
    </w:p>
    <w:p w:rsidR="006C5B96" w:rsidRPr="006D64FA" w:rsidRDefault="006C5B96"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трехсложные слова со стечением согласных с ударением на третьем слоге (</w:t>
      </w:r>
      <w:r w:rsidRPr="006D64FA">
        <w:rPr>
          <w:rFonts w:ascii="Times New Roman" w:hAnsi="Times New Roman" w:cs="Times New Roman"/>
          <w:i/>
          <w:sz w:val="24"/>
          <w:szCs w:val="24"/>
        </w:rPr>
        <w:t>глубина, колбаса, посмотреть и т.д.</w:t>
      </w:r>
      <w:r w:rsidRPr="006D64FA">
        <w:rPr>
          <w:rFonts w:ascii="Times New Roman" w:hAnsi="Times New Roman" w:cs="Times New Roman"/>
          <w:sz w:val="24"/>
          <w:szCs w:val="24"/>
        </w:rPr>
        <w:t>);</w:t>
      </w:r>
    </w:p>
    <w:p w:rsidR="006C5B96" w:rsidRPr="006D64FA" w:rsidRDefault="006C5B96"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односложные слова со стечением согласных в начале (</w:t>
      </w:r>
      <w:r w:rsidRPr="006D64FA">
        <w:rPr>
          <w:rFonts w:ascii="Times New Roman" w:hAnsi="Times New Roman" w:cs="Times New Roman"/>
          <w:i/>
          <w:sz w:val="24"/>
          <w:szCs w:val="24"/>
        </w:rPr>
        <w:t>стол, крот, гром и т.д.</w:t>
      </w:r>
      <w:r w:rsidRPr="006D64FA">
        <w:rPr>
          <w:rFonts w:ascii="Times New Roman" w:hAnsi="Times New Roman" w:cs="Times New Roman"/>
          <w:sz w:val="24"/>
          <w:szCs w:val="24"/>
        </w:rPr>
        <w:t>) и в конце слова (</w:t>
      </w:r>
      <w:r w:rsidRPr="006D64FA">
        <w:rPr>
          <w:rFonts w:ascii="Times New Roman" w:hAnsi="Times New Roman" w:cs="Times New Roman"/>
          <w:i/>
          <w:sz w:val="24"/>
          <w:szCs w:val="24"/>
        </w:rPr>
        <w:t>куст, тигр, волк и т.д.</w:t>
      </w:r>
      <w:r w:rsidRPr="006D64FA">
        <w:rPr>
          <w:rFonts w:ascii="Times New Roman" w:hAnsi="Times New Roman" w:cs="Times New Roman"/>
          <w:sz w:val="24"/>
          <w:szCs w:val="24"/>
        </w:rPr>
        <w:t>)</w:t>
      </w:r>
      <w:r w:rsidR="00FA53A7" w:rsidRPr="006D64FA">
        <w:rPr>
          <w:rFonts w:ascii="Times New Roman" w:hAnsi="Times New Roman" w:cs="Times New Roman"/>
          <w:sz w:val="24"/>
          <w:szCs w:val="24"/>
        </w:rPr>
        <w:t>;</w:t>
      </w:r>
    </w:p>
    <w:p w:rsidR="00FA53A7" w:rsidRPr="006D64FA" w:rsidRDefault="00FA53A7"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четырехсложные слова, включающие открытые, закрытые слоги, слоги со стечением согласных с ударением на первом слоге (</w:t>
      </w:r>
      <w:r w:rsidRPr="006D64FA">
        <w:rPr>
          <w:rFonts w:ascii="Times New Roman" w:hAnsi="Times New Roman" w:cs="Times New Roman"/>
          <w:i/>
          <w:sz w:val="24"/>
          <w:szCs w:val="24"/>
        </w:rPr>
        <w:t>пуговица, гусеница, жаворонок и т.д.</w:t>
      </w:r>
      <w:r w:rsidRPr="006D64FA">
        <w:rPr>
          <w:rFonts w:ascii="Times New Roman" w:hAnsi="Times New Roman" w:cs="Times New Roman"/>
          <w:sz w:val="24"/>
          <w:szCs w:val="24"/>
        </w:rPr>
        <w:t>), на втором слоге (</w:t>
      </w:r>
      <w:r w:rsidRPr="006D64FA">
        <w:rPr>
          <w:rFonts w:ascii="Times New Roman" w:hAnsi="Times New Roman" w:cs="Times New Roman"/>
          <w:i/>
          <w:sz w:val="24"/>
          <w:szCs w:val="24"/>
        </w:rPr>
        <w:t>планировать, дыхание, коричневый и т.д.</w:t>
      </w:r>
      <w:r w:rsidRPr="006D64FA">
        <w:rPr>
          <w:rFonts w:ascii="Times New Roman" w:hAnsi="Times New Roman" w:cs="Times New Roman"/>
          <w:sz w:val="24"/>
          <w:szCs w:val="24"/>
        </w:rPr>
        <w:t>), на третьем слоге (</w:t>
      </w:r>
      <w:r w:rsidRPr="006D64FA">
        <w:rPr>
          <w:rFonts w:ascii="Times New Roman" w:hAnsi="Times New Roman" w:cs="Times New Roman"/>
          <w:i/>
          <w:sz w:val="24"/>
          <w:szCs w:val="24"/>
        </w:rPr>
        <w:t>ежевика, оказаться, земляника и т.д.</w:t>
      </w:r>
      <w:r w:rsidRPr="006D64FA">
        <w:rPr>
          <w:rFonts w:ascii="Times New Roman" w:hAnsi="Times New Roman" w:cs="Times New Roman"/>
          <w:sz w:val="24"/>
          <w:szCs w:val="24"/>
        </w:rPr>
        <w:t>), на последнем слоге</w:t>
      </w:r>
      <w:r w:rsidR="00F05CB0" w:rsidRPr="006D64FA">
        <w:rPr>
          <w:rFonts w:ascii="Times New Roman" w:hAnsi="Times New Roman" w:cs="Times New Roman"/>
          <w:sz w:val="24"/>
          <w:szCs w:val="24"/>
        </w:rPr>
        <w:t xml:space="preserve"> (</w:t>
      </w:r>
      <w:r w:rsidR="00F05CB0" w:rsidRPr="006D64FA">
        <w:rPr>
          <w:rFonts w:ascii="Times New Roman" w:hAnsi="Times New Roman" w:cs="Times New Roman"/>
          <w:i/>
          <w:sz w:val="24"/>
          <w:szCs w:val="24"/>
        </w:rPr>
        <w:t>колокола, велосипед,</w:t>
      </w:r>
      <w:r w:rsidR="00D86D80" w:rsidRPr="006D64FA">
        <w:rPr>
          <w:rFonts w:ascii="Times New Roman" w:hAnsi="Times New Roman" w:cs="Times New Roman"/>
          <w:i/>
          <w:sz w:val="24"/>
          <w:szCs w:val="24"/>
        </w:rPr>
        <w:t xml:space="preserve"> перепорхнуть и т.д.</w:t>
      </w:r>
      <w:r w:rsidR="00D86D80" w:rsidRPr="006D64FA">
        <w:rPr>
          <w:rFonts w:ascii="Times New Roman" w:hAnsi="Times New Roman" w:cs="Times New Roman"/>
          <w:sz w:val="24"/>
          <w:szCs w:val="24"/>
        </w:rPr>
        <w:t>).</w:t>
      </w:r>
    </w:p>
    <w:p w:rsidR="0072386C" w:rsidRPr="006D64FA" w:rsidRDefault="003A66BF"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lastRenderedPageBreak/>
        <w:t xml:space="preserve"> </w:t>
      </w:r>
      <w:r w:rsidR="0072386C" w:rsidRPr="006D64FA">
        <w:rPr>
          <w:rFonts w:ascii="Times New Roman" w:hAnsi="Times New Roman" w:cs="Times New Roman"/>
          <w:sz w:val="24"/>
          <w:szCs w:val="24"/>
        </w:rPr>
        <w:t xml:space="preserve"> Новая </w:t>
      </w:r>
      <w:proofErr w:type="spellStart"/>
      <w:r w:rsidR="0072386C" w:rsidRPr="006D64FA">
        <w:rPr>
          <w:rFonts w:ascii="Times New Roman" w:hAnsi="Times New Roman" w:cs="Times New Roman"/>
          <w:sz w:val="24"/>
          <w:szCs w:val="24"/>
        </w:rPr>
        <w:t>звукослоговая</w:t>
      </w:r>
      <w:proofErr w:type="spellEnd"/>
      <w:r w:rsidR="0072386C" w:rsidRPr="006D64FA">
        <w:rPr>
          <w:rFonts w:ascii="Times New Roman" w:hAnsi="Times New Roman" w:cs="Times New Roman"/>
          <w:sz w:val="24"/>
          <w:szCs w:val="24"/>
        </w:rPr>
        <w:t xml:space="preserve"> структура закрепляется на </w:t>
      </w:r>
      <w:proofErr w:type="spellStart"/>
      <w:r w:rsidR="0072386C" w:rsidRPr="006D64FA">
        <w:rPr>
          <w:rFonts w:ascii="Times New Roman" w:hAnsi="Times New Roman" w:cs="Times New Roman"/>
          <w:sz w:val="24"/>
          <w:szCs w:val="24"/>
        </w:rPr>
        <w:t>артикуляторно</w:t>
      </w:r>
      <w:proofErr w:type="spellEnd"/>
      <w:r w:rsidR="0072386C" w:rsidRPr="006D64FA">
        <w:rPr>
          <w:rFonts w:ascii="Times New Roman" w:hAnsi="Times New Roman" w:cs="Times New Roman"/>
          <w:sz w:val="24"/>
          <w:szCs w:val="24"/>
        </w:rPr>
        <w:t xml:space="preserve"> простых звуках, произношение ко</w:t>
      </w:r>
      <w:r w:rsidR="0072386C" w:rsidRPr="006D64FA">
        <w:rPr>
          <w:rFonts w:ascii="Times New Roman" w:hAnsi="Times New Roman" w:cs="Times New Roman"/>
          <w:sz w:val="24"/>
          <w:szCs w:val="24"/>
        </w:rPr>
        <w:softHyphen/>
        <w:t xml:space="preserve">торых не было нарушено у детей. Параллельно с коррекцией дефектов звукопроизношения и воспроизведения </w:t>
      </w:r>
      <w:proofErr w:type="spellStart"/>
      <w:r w:rsidR="0072386C" w:rsidRPr="006D64FA">
        <w:rPr>
          <w:rFonts w:ascii="Times New Roman" w:hAnsi="Times New Roman" w:cs="Times New Roman"/>
          <w:sz w:val="24"/>
          <w:szCs w:val="24"/>
        </w:rPr>
        <w:t>звукослоговой</w:t>
      </w:r>
      <w:proofErr w:type="spellEnd"/>
      <w:r w:rsidR="0072386C" w:rsidRPr="006D64FA">
        <w:rPr>
          <w:rFonts w:ascii="Times New Roman" w:hAnsi="Times New Roman" w:cs="Times New Roman"/>
          <w:sz w:val="24"/>
          <w:szCs w:val="24"/>
        </w:rPr>
        <w:t xml:space="preserve"> структуры слова осуществляется работа по нормализации просодических компонентов речи.</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Тематика и последовательность формирования правильного про</w:t>
      </w:r>
      <w:r w:rsidRPr="006D64FA">
        <w:rPr>
          <w:rFonts w:ascii="Times New Roman" w:hAnsi="Times New Roman" w:cs="Times New Roman"/>
          <w:sz w:val="24"/>
          <w:szCs w:val="24"/>
        </w:rPr>
        <w:softHyphen/>
        <w:t>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w:t>
      </w:r>
      <w:r w:rsidRPr="006D64FA">
        <w:rPr>
          <w:rFonts w:ascii="Times New Roman" w:hAnsi="Times New Roman" w:cs="Times New Roman"/>
          <w:sz w:val="24"/>
          <w:szCs w:val="24"/>
        </w:rPr>
        <w:softHyphen/>
        <w:t>ности обучающиеся должны научиться произносить соответствующий звук и уметь выделять его из речи.</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w:t>
      </w:r>
      <w:r w:rsidRPr="006D64FA">
        <w:rPr>
          <w:rFonts w:ascii="Times New Roman" w:hAnsi="Times New Roman" w:cs="Times New Roman"/>
          <w:sz w:val="24"/>
          <w:szCs w:val="24"/>
        </w:rPr>
        <w:softHyphen/>
        <w:t>вития речи, русскому языку.</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К концу II класса у обучающихся с ТНР должны быть в основном устранены нарушения звуковой стороны речи (дефекты звукопроизношения, нарушения </w:t>
      </w:r>
      <w:proofErr w:type="spellStart"/>
      <w:r w:rsidRPr="006D64FA">
        <w:rPr>
          <w:rFonts w:ascii="Times New Roman" w:hAnsi="Times New Roman" w:cs="Times New Roman"/>
          <w:sz w:val="24"/>
          <w:szCs w:val="24"/>
        </w:rPr>
        <w:t>звукослоговой</w:t>
      </w:r>
      <w:proofErr w:type="spellEnd"/>
      <w:r w:rsidRPr="006D64FA">
        <w:rPr>
          <w:rFonts w:ascii="Times New Roman" w:hAnsi="Times New Roman" w:cs="Times New Roman"/>
          <w:sz w:val="24"/>
          <w:szCs w:val="24"/>
        </w:rPr>
        <w:t xml:space="preserve"> структуры не только простых, но и сложных слов, нарушения про</w:t>
      </w:r>
      <w:r w:rsidRPr="006D64FA">
        <w:rPr>
          <w:rFonts w:ascii="Times New Roman" w:hAnsi="Times New Roman" w:cs="Times New Roman"/>
          <w:sz w:val="24"/>
          <w:szCs w:val="24"/>
        </w:rPr>
        <w:softHyphen/>
        <w:t>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w:t>
      </w:r>
      <w:r w:rsidRPr="006D64FA">
        <w:rPr>
          <w:rFonts w:ascii="Times New Roman" w:hAnsi="Times New Roman" w:cs="Times New Roman"/>
          <w:sz w:val="24"/>
          <w:szCs w:val="24"/>
        </w:rPr>
        <w:softHyphen/>
        <w:t>роны речи (</w:t>
      </w:r>
      <w:proofErr w:type="spellStart"/>
      <w:r w:rsidRPr="006D64FA">
        <w:rPr>
          <w:rFonts w:ascii="Times New Roman" w:hAnsi="Times New Roman" w:cs="Times New Roman"/>
          <w:sz w:val="24"/>
          <w:szCs w:val="24"/>
        </w:rPr>
        <w:t>ринолалии</w:t>
      </w:r>
      <w:proofErr w:type="spellEnd"/>
      <w:r w:rsidRPr="006D64FA">
        <w:rPr>
          <w:rFonts w:ascii="Times New Roman" w:hAnsi="Times New Roman" w:cs="Times New Roman"/>
          <w:sz w:val="24"/>
          <w:szCs w:val="24"/>
        </w:rPr>
        <w:t xml:space="preserve">, дизартрии)  работа продолжается в III и </w:t>
      </w:r>
      <w:r w:rsidRPr="006D64FA">
        <w:rPr>
          <w:rFonts w:ascii="Times New Roman" w:hAnsi="Times New Roman" w:cs="Times New Roman"/>
          <w:sz w:val="24"/>
          <w:szCs w:val="24"/>
          <w:lang w:val="en-US"/>
        </w:rPr>
        <w:t>IV</w:t>
      </w:r>
      <w:r w:rsidRPr="006D64FA">
        <w:rPr>
          <w:rFonts w:ascii="Times New Roman" w:hAnsi="Times New Roman" w:cs="Times New Roman"/>
          <w:sz w:val="24"/>
          <w:szCs w:val="24"/>
        </w:rPr>
        <w:t xml:space="preserve"> классах.</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Конкретное содержание занятий по коррекции нару</w:t>
      </w:r>
      <w:r w:rsidRPr="006D64FA">
        <w:rPr>
          <w:rFonts w:ascii="Times New Roman" w:hAnsi="Times New Roman" w:cs="Times New Roman"/>
          <w:sz w:val="24"/>
          <w:szCs w:val="24"/>
        </w:rPr>
        <w:softHyphen/>
        <w:t>шений произношения определяется характером речевого дефекта обучающихся, программой по обучению грамоте (I (</w:t>
      </w:r>
      <w:r w:rsidRPr="006D64FA">
        <w:rPr>
          <w:rFonts w:ascii="Times New Roman" w:hAnsi="Times New Roman" w:cs="Times New Roman"/>
          <w:sz w:val="24"/>
          <w:szCs w:val="24"/>
          <w:lang w:val="en-US"/>
        </w:rPr>
        <w:t>I</w:t>
      </w:r>
      <w:r w:rsidRPr="006D64FA">
        <w:rPr>
          <w:rFonts w:ascii="Times New Roman" w:hAnsi="Times New Roman" w:cs="Times New Roman"/>
          <w:sz w:val="24"/>
          <w:szCs w:val="24"/>
        </w:rPr>
        <w:t xml:space="preserve"> дополнительный) класс), по математике, а также программой по развитию речи и русскому языку.</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w:t>
      </w:r>
      <w:r w:rsidR="00C721C6" w:rsidRPr="006D64FA">
        <w:rPr>
          <w:rFonts w:ascii="Times New Roman" w:hAnsi="Times New Roman" w:cs="Times New Roman"/>
          <w:sz w:val="24"/>
          <w:szCs w:val="24"/>
        </w:rPr>
        <w:t xml:space="preserve"> произношения</w:t>
      </w:r>
      <w:r w:rsidRPr="006D64FA">
        <w:rPr>
          <w:rFonts w:ascii="Times New Roman" w:hAnsi="Times New Roman" w:cs="Times New Roman"/>
          <w:sz w:val="24"/>
          <w:szCs w:val="24"/>
        </w:rPr>
        <w:t xml:space="preserve"> и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w:t>
      </w:r>
      <w:r w:rsidRPr="006D64FA">
        <w:rPr>
          <w:rFonts w:ascii="Times New Roman" w:hAnsi="Times New Roman" w:cs="Times New Roman"/>
          <w:sz w:val="24"/>
          <w:szCs w:val="24"/>
        </w:rPr>
        <w:softHyphen/>
        <w:t>тывая трудности автоматизации речевых умений и навыков у обучающихся с ТНР, опережение может быть значительным.</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Предметные результаты освоения содержания коррекционного курса «Произношение» определяются уровнем речевого развития, степенью выраженности, </w:t>
      </w:r>
      <w:r w:rsidRPr="006D64FA">
        <w:rPr>
          <w:rFonts w:ascii="Times New Roman" w:hAnsi="Times New Roman" w:cs="Times New Roman"/>
          <w:sz w:val="24"/>
          <w:szCs w:val="24"/>
        </w:rPr>
        <w:lastRenderedPageBreak/>
        <w:t xml:space="preserve">механизмом </w:t>
      </w:r>
      <w:r w:rsidR="00C721C6" w:rsidRPr="006D64FA">
        <w:rPr>
          <w:rFonts w:ascii="Times New Roman" w:hAnsi="Times New Roman" w:cs="Times New Roman"/>
          <w:sz w:val="24"/>
          <w:szCs w:val="24"/>
        </w:rPr>
        <w:t>речевой/</w:t>
      </w:r>
      <w:r w:rsidRPr="006D64FA">
        <w:rPr>
          <w:rFonts w:ascii="Times New Roman" w:hAnsi="Times New Roman" w:cs="Times New Roman"/>
          <w:sz w:val="24"/>
          <w:szCs w:val="24"/>
        </w:rPr>
        <w:t>языковой/коммуникативной недостаточности, структурой речевого дефекта обучающихся с ТНР.</w:t>
      </w:r>
    </w:p>
    <w:p w:rsidR="00D67605" w:rsidRPr="006D64FA" w:rsidRDefault="00D67605"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Общими ориентирами в достижении предметных результатов освоения содержания коррекционного курса «Произношение» выступают:</w:t>
      </w:r>
    </w:p>
    <w:p w:rsidR="00D67605" w:rsidRPr="006D64FA" w:rsidRDefault="00D67605"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w:t>
      </w:r>
      <w:proofErr w:type="spellStart"/>
      <w:r w:rsidRPr="006D64FA">
        <w:rPr>
          <w:rFonts w:ascii="Times New Roman" w:hAnsi="Times New Roman" w:cs="Times New Roman"/>
          <w:sz w:val="24"/>
          <w:szCs w:val="24"/>
        </w:rPr>
        <w:t>сформированность</w:t>
      </w:r>
      <w:proofErr w:type="spellEnd"/>
      <w:r w:rsidRPr="006D64FA">
        <w:rPr>
          <w:rFonts w:ascii="Times New Roman" w:hAnsi="Times New Roman" w:cs="Times New Roman"/>
          <w:sz w:val="24"/>
          <w:szCs w:val="24"/>
        </w:rPr>
        <w:t xml:space="preserve"> психофизиологических механизмов, лежащих в основе произносительной речи (сенсомоторных операций порождения речевого высказывания);</w:t>
      </w:r>
    </w:p>
    <w:p w:rsidR="00D67605" w:rsidRPr="006D64FA" w:rsidRDefault="00D67605"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w:t>
      </w:r>
      <w:r w:rsidR="00674486" w:rsidRPr="006D64FA">
        <w:rPr>
          <w:rFonts w:ascii="Times New Roman" w:hAnsi="Times New Roman" w:cs="Times New Roman"/>
          <w:sz w:val="24"/>
          <w:szCs w:val="24"/>
        </w:rPr>
        <w:t>нормативное/компенсированное произношение звуков русского языка во</w:t>
      </w:r>
      <w:r w:rsidR="007C28D2" w:rsidRPr="006D64FA">
        <w:rPr>
          <w:rFonts w:ascii="Times New Roman" w:hAnsi="Times New Roman" w:cs="Times New Roman"/>
          <w:sz w:val="24"/>
          <w:szCs w:val="24"/>
        </w:rPr>
        <w:t xml:space="preserve"> взаимодействии </w:t>
      </w:r>
      <w:r w:rsidR="00C951B2" w:rsidRPr="006D64FA">
        <w:rPr>
          <w:rFonts w:ascii="Times New Roman" w:hAnsi="Times New Roman" w:cs="Times New Roman"/>
          <w:sz w:val="24"/>
          <w:szCs w:val="24"/>
        </w:rPr>
        <w:t>между звучанием, лексическим значением слова и его графической формой</w:t>
      </w:r>
      <w:r w:rsidR="002A29EE" w:rsidRPr="006D64FA">
        <w:rPr>
          <w:rFonts w:ascii="Times New Roman" w:hAnsi="Times New Roman" w:cs="Times New Roman"/>
          <w:sz w:val="24"/>
          <w:szCs w:val="24"/>
        </w:rPr>
        <w:t>;</w:t>
      </w:r>
    </w:p>
    <w:p w:rsidR="00674486" w:rsidRPr="006D64FA" w:rsidRDefault="00674486"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осознание единства звукового состава слова и его значения;</w:t>
      </w:r>
    </w:p>
    <w:p w:rsidR="00674486" w:rsidRPr="006D64FA" w:rsidRDefault="00674486"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w:t>
      </w:r>
      <w:proofErr w:type="spellStart"/>
      <w:r w:rsidRPr="006D64FA">
        <w:rPr>
          <w:rFonts w:ascii="Times New Roman" w:hAnsi="Times New Roman" w:cs="Times New Roman"/>
          <w:sz w:val="24"/>
          <w:szCs w:val="24"/>
        </w:rPr>
        <w:t>сформированность</w:t>
      </w:r>
      <w:proofErr w:type="spellEnd"/>
      <w:r w:rsidRPr="006D64FA">
        <w:rPr>
          <w:rFonts w:ascii="Times New Roman" w:hAnsi="Times New Roman" w:cs="Times New Roman"/>
          <w:sz w:val="24"/>
          <w:szCs w:val="24"/>
        </w:rPr>
        <w:t xml:space="preserve"> умений осуществлять операции языкового анализа и синтеза на уровне предложения и слова;</w:t>
      </w:r>
    </w:p>
    <w:p w:rsidR="00674486" w:rsidRPr="006D64FA" w:rsidRDefault="00674486"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w:t>
      </w:r>
      <w:proofErr w:type="spellStart"/>
      <w:r w:rsidR="000574AD" w:rsidRPr="006D64FA">
        <w:rPr>
          <w:rFonts w:ascii="Times New Roman" w:hAnsi="Times New Roman" w:cs="Times New Roman"/>
          <w:sz w:val="24"/>
          <w:szCs w:val="24"/>
        </w:rPr>
        <w:t>сформированность</w:t>
      </w:r>
      <w:proofErr w:type="spellEnd"/>
      <w:r w:rsidR="000574AD" w:rsidRPr="006D64FA">
        <w:rPr>
          <w:rFonts w:ascii="Times New Roman" w:hAnsi="Times New Roman" w:cs="Times New Roman"/>
          <w:sz w:val="24"/>
          <w:szCs w:val="24"/>
        </w:rPr>
        <w:t xml:space="preserve"> понятия слога как минимальной произносительной единицы, усвоение смыслоразличительной роли ударения;</w:t>
      </w:r>
    </w:p>
    <w:p w:rsidR="000574AD" w:rsidRPr="006D64FA" w:rsidRDefault="000574AD"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w:t>
      </w:r>
      <w:proofErr w:type="spellStart"/>
      <w:r w:rsidRPr="006D64FA">
        <w:rPr>
          <w:rFonts w:ascii="Times New Roman" w:hAnsi="Times New Roman" w:cs="Times New Roman"/>
          <w:sz w:val="24"/>
          <w:szCs w:val="24"/>
        </w:rPr>
        <w:t>сформированность</w:t>
      </w:r>
      <w:proofErr w:type="spellEnd"/>
      <w:r w:rsidRPr="006D64FA">
        <w:rPr>
          <w:rFonts w:ascii="Times New Roman" w:hAnsi="Times New Roman" w:cs="Times New Roman"/>
          <w:sz w:val="24"/>
          <w:szCs w:val="24"/>
        </w:rPr>
        <w:t xml:space="preserve"> умений воспроизводить </w:t>
      </w:r>
      <w:proofErr w:type="spellStart"/>
      <w:r w:rsidRPr="006D64FA">
        <w:rPr>
          <w:rFonts w:ascii="Times New Roman" w:hAnsi="Times New Roman" w:cs="Times New Roman"/>
          <w:sz w:val="24"/>
          <w:szCs w:val="24"/>
        </w:rPr>
        <w:t>звукослоговую</w:t>
      </w:r>
      <w:proofErr w:type="spellEnd"/>
      <w:r w:rsidRPr="006D64FA">
        <w:rPr>
          <w:rFonts w:ascii="Times New Roman" w:hAnsi="Times New Roman" w:cs="Times New Roman"/>
          <w:sz w:val="24"/>
          <w:szCs w:val="24"/>
        </w:rPr>
        <w:t xml:space="preserve"> структуру слов различной сложности (как изолированно, так и в условиях контекста);</w:t>
      </w:r>
    </w:p>
    <w:p w:rsidR="000574AD" w:rsidRPr="006D64FA" w:rsidRDefault="000574AD"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осознание эмоционально-экспрессивной и семантической функции</w:t>
      </w:r>
      <w:r w:rsidR="00C51FB3" w:rsidRPr="006D64FA">
        <w:rPr>
          <w:rFonts w:ascii="Times New Roman" w:hAnsi="Times New Roman" w:cs="Times New Roman"/>
          <w:sz w:val="24"/>
          <w:szCs w:val="24"/>
        </w:rPr>
        <w:t xml:space="preserve"> интонации, умение пользоваться выразительной речью в соответствии с коммуникативной установкой;</w:t>
      </w:r>
    </w:p>
    <w:p w:rsidR="00C51FB3" w:rsidRPr="006D64FA" w:rsidRDefault="00C51FB3"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w:t>
      </w:r>
      <w:proofErr w:type="spellStart"/>
      <w:r w:rsidRPr="006D64FA">
        <w:rPr>
          <w:rFonts w:ascii="Times New Roman" w:hAnsi="Times New Roman" w:cs="Times New Roman"/>
          <w:sz w:val="24"/>
          <w:szCs w:val="24"/>
        </w:rPr>
        <w:t>сформированность</w:t>
      </w:r>
      <w:proofErr w:type="spellEnd"/>
      <w:r w:rsidRPr="006D64FA">
        <w:rPr>
          <w:rFonts w:ascii="Times New Roman" w:hAnsi="Times New Roman" w:cs="Times New Roman"/>
          <w:sz w:val="24"/>
          <w:szCs w:val="24"/>
        </w:rPr>
        <w:t xml:space="preserve"> речевых предпосылок к овладению чтению и письмом.</w:t>
      </w:r>
    </w:p>
    <w:p w:rsidR="00C51FB3" w:rsidRPr="006D64FA" w:rsidRDefault="00C51FB3" w:rsidP="005646FC">
      <w:pPr>
        <w:shd w:val="clear" w:color="auto" w:fill="FFFFFF"/>
        <w:spacing w:after="0" w:line="360" w:lineRule="auto"/>
        <w:ind w:firstLine="709"/>
        <w:jc w:val="both"/>
        <w:rPr>
          <w:rFonts w:ascii="Times New Roman" w:hAnsi="Times New Roman" w:cs="Times New Roman"/>
          <w:sz w:val="24"/>
          <w:szCs w:val="24"/>
        </w:rPr>
      </w:pPr>
    </w:p>
    <w:p w:rsidR="0072386C" w:rsidRPr="006D64FA" w:rsidRDefault="0072386C" w:rsidP="00C11296">
      <w:pPr>
        <w:shd w:val="clear" w:color="auto" w:fill="FFFFFF"/>
        <w:spacing w:after="0" w:line="360" w:lineRule="auto"/>
        <w:jc w:val="center"/>
        <w:rPr>
          <w:rFonts w:ascii="Times New Roman" w:hAnsi="Times New Roman" w:cs="Times New Roman"/>
          <w:b/>
          <w:sz w:val="24"/>
          <w:szCs w:val="24"/>
        </w:rPr>
      </w:pPr>
      <w:r w:rsidRPr="006D64FA">
        <w:rPr>
          <w:rFonts w:ascii="Times New Roman" w:hAnsi="Times New Roman" w:cs="Times New Roman"/>
          <w:b/>
          <w:sz w:val="24"/>
          <w:szCs w:val="24"/>
        </w:rPr>
        <w:t>2. Логопедическая ритмика</w:t>
      </w:r>
    </w:p>
    <w:p w:rsidR="0072386C" w:rsidRPr="006D64FA" w:rsidRDefault="0072386C" w:rsidP="00C11296">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72386C" w:rsidRPr="006D64FA" w:rsidRDefault="0072386C" w:rsidP="00C11296">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w:t>
      </w:r>
      <w:proofErr w:type="spellStart"/>
      <w:r w:rsidRPr="006D64FA">
        <w:rPr>
          <w:rFonts w:ascii="Times New Roman" w:hAnsi="Times New Roman" w:cs="Times New Roman"/>
          <w:sz w:val="24"/>
          <w:szCs w:val="24"/>
        </w:rPr>
        <w:t>речедвигательного</w:t>
      </w:r>
      <w:proofErr w:type="spellEnd"/>
      <w:r w:rsidRPr="006D64FA">
        <w:rPr>
          <w:rFonts w:ascii="Times New Roman" w:hAnsi="Times New Roman" w:cs="Times New Roman"/>
          <w:sz w:val="24"/>
          <w:szCs w:val="24"/>
        </w:rPr>
        <w:t xml:space="preserve"> и слухового анализаторов в процессе интеграции движений, музыки и речи.</w:t>
      </w:r>
    </w:p>
    <w:p w:rsidR="0072386C" w:rsidRPr="006D64FA" w:rsidRDefault="0072386C" w:rsidP="00C11296">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В </w:t>
      </w:r>
      <w:proofErr w:type="spellStart"/>
      <w:r w:rsidRPr="006D64FA">
        <w:rPr>
          <w:rFonts w:ascii="Times New Roman" w:hAnsi="Times New Roman" w:cs="Times New Roman"/>
          <w:sz w:val="24"/>
          <w:szCs w:val="24"/>
        </w:rPr>
        <w:t>логоритмическом</w:t>
      </w:r>
      <w:proofErr w:type="spellEnd"/>
      <w:r w:rsidRPr="006D64FA">
        <w:rPr>
          <w:rFonts w:ascii="Times New Roman" w:hAnsi="Times New Roman" w:cs="Times New Roman"/>
          <w:sz w:val="24"/>
          <w:szCs w:val="24"/>
        </w:rPr>
        <w:t xml:space="preserve"> воздействии выделяются два основных направления работы:</w:t>
      </w:r>
    </w:p>
    <w:p w:rsidR="0072386C" w:rsidRPr="006D64FA" w:rsidRDefault="0072386C" w:rsidP="00C11296">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развитие,  воспитание  и  коррекция  неречевых процессов у обучающихся с ТНР (слухового и зрительного внимания, памяти; оптико-пространственных представлений; </w:t>
      </w:r>
      <w:proofErr w:type="spellStart"/>
      <w:r w:rsidRPr="006D64FA">
        <w:rPr>
          <w:rFonts w:ascii="Times New Roman" w:hAnsi="Times New Roman" w:cs="Times New Roman"/>
          <w:sz w:val="24"/>
          <w:szCs w:val="24"/>
        </w:rPr>
        <w:t>сукцессивных</w:t>
      </w:r>
      <w:proofErr w:type="spellEnd"/>
      <w:r w:rsidRPr="006D64FA">
        <w:rPr>
          <w:rFonts w:ascii="Times New Roman" w:hAnsi="Times New Roman" w:cs="Times New Roman"/>
          <w:sz w:val="24"/>
          <w:szCs w:val="24"/>
        </w:rPr>
        <w:t xml:space="preserve"> и симультанных процессов; артикуляторного </w:t>
      </w:r>
      <w:proofErr w:type="spellStart"/>
      <w:r w:rsidRPr="006D64FA">
        <w:rPr>
          <w:rFonts w:ascii="Times New Roman" w:hAnsi="Times New Roman" w:cs="Times New Roman"/>
          <w:sz w:val="24"/>
          <w:szCs w:val="24"/>
        </w:rPr>
        <w:t>праксиса</w:t>
      </w:r>
      <w:proofErr w:type="spellEnd"/>
      <w:r w:rsidRPr="006D64FA">
        <w:rPr>
          <w:rFonts w:ascii="Times New Roman" w:hAnsi="Times New Roman" w:cs="Times New Roman"/>
          <w:sz w:val="24"/>
          <w:szCs w:val="24"/>
        </w:rPr>
        <w:t xml:space="preserve">, координации движений, чувства темпа и ритма в движении в соответствии с темпом и ритмом музыки); </w:t>
      </w:r>
    </w:p>
    <w:p w:rsidR="0072386C" w:rsidRPr="006D64FA" w:rsidRDefault="0072386C" w:rsidP="00C11296">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lastRenderedPageBreak/>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w:t>
      </w:r>
      <w:proofErr w:type="spellStart"/>
      <w:r w:rsidRPr="006D64FA">
        <w:rPr>
          <w:rFonts w:ascii="Times New Roman" w:hAnsi="Times New Roman" w:cs="Times New Roman"/>
          <w:sz w:val="24"/>
          <w:szCs w:val="24"/>
        </w:rPr>
        <w:t>паузации</w:t>
      </w:r>
      <w:proofErr w:type="spellEnd"/>
      <w:r w:rsidRPr="006D64FA">
        <w:rPr>
          <w:rFonts w:ascii="Times New Roman" w:hAnsi="Times New Roman" w:cs="Times New Roman"/>
          <w:sz w:val="24"/>
          <w:szCs w:val="24"/>
        </w:rPr>
        <w:t>,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p>
    <w:p w:rsidR="0072386C" w:rsidRPr="006D64FA" w:rsidRDefault="0072386C" w:rsidP="00C11296">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Все </w:t>
      </w:r>
      <w:proofErr w:type="spellStart"/>
      <w:r w:rsidRPr="006D64FA">
        <w:rPr>
          <w:rFonts w:ascii="Times New Roman" w:hAnsi="Times New Roman" w:cs="Times New Roman"/>
          <w:sz w:val="24"/>
          <w:szCs w:val="24"/>
        </w:rPr>
        <w:t>логоритмические</w:t>
      </w:r>
      <w:proofErr w:type="spellEnd"/>
      <w:r w:rsidRPr="006D64FA">
        <w:rPr>
          <w:rFonts w:ascii="Times New Roman" w:hAnsi="Times New Roman" w:cs="Times New Roman"/>
          <w:sz w:val="24"/>
          <w:szCs w:val="24"/>
        </w:rPr>
        <w:t xml:space="preserve">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72386C" w:rsidRPr="006D64FA" w:rsidRDefault="0072386C" w:rsidP="00C11296">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В процессе реализации коррекционного курса «Логопедическая ритмика» решаются следующие </w:t>
      </w:r>
      <w:r w:rsidRPr="006D64FA">
        <w:rPr>
          <w:rFonts w:ascii="Times New Roman" w:hAnsi="Times New Roman" w:cs="Times New Roman"/>
          <w:b/>
          <w:sz w:val="24"/>
          <w:szCs w:val="24"/>
        </w:rPr>
        <w:t>задачи:</w:t>
      </w:r>
    </w:p>
    <w:p w:rsidR="0072386C" w:rsidRPr="006D64FA" w:rsidRDefault="0072386C" w:rsidP="00C11296">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развитие общей, тонкой и артикуляторной моторики;</w:t>
      </w:r>
    </w:p>
    <w:p w:rsidR="0072386C" w:rsidRPr="006D64FA" w:rsidRDefault="0072386C" w:rsidP="00C11296">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развитие дыхания и голоса;</w:t>
      </w:r>
    </w:p>
    <w:p w:rsidR="0072386C" w:rsidRPr="006D64FA" w:rsidRDefault="0072386C" w:rsidP="00C11296">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развитие восприятия, различения и воспроизведения ритмов, реализующихся в различном темпе;</w:t>
      </w:r>
    </w:p>
    <w:p w:rsidR="0072386C" w:rsidRPr="006D64FA" w:rsidRDefault="0072386C" w:rsidP="00C11296">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воспитание координации речи с темпом и ритмом музыки, умения сочетать систему движений (речевых, общих) с музыкой различного темпа и ритма;</w:t>
      </w:r>
    </w:p>
    <w:p w:rsidR="0072386C" w:rsidRPr="006D64FA" w:rsidRDefault="0072386C" w:rsidP="00C11296">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72386C" w:rsidRPr="006D64FA" w:rsidRDefault="0072386C" w:rsidP="00C11296">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коррекция речевых нарушений средствами логопедической ритмики.</w:t>
      </w:r>
    </w:p>
    <w:p w:rsidR="0072386C" w:rsidRPr="006D64FA" w:rsidRDefault="0072386C" w:rsidP="00C11296">
      <w:pPr>
        <w:shd w:val="clear" w:color="auto" w:fill="FFFFFF"/>
        <w:spacing w:after="0" w:line="360" w:lineRule="auto"/>
        <w:jc w:val="center"/>
        <w:rPr>
          <w:rFonts w:ascii="Times New Roman" w:hAnsi="Times New Roman" w:cs="Times New Roman"/>
          <w:b/>
          <w:sz w:val="24"/>
          <w:szCs w:val="24"/>
        </w:rPr>
      </w:pPr>
      <w:r w:rsidRPr="006D64FA">
        <w:rPr>
          <w:rFonts w:ascii="Times New Roman" w:hAnsi="Times New Roman" w:cs="Times New Roman"/>
          <w:b/>
          <w:sz w:val="24"/>
          <w:szCs w:val="24"/>
        </w:rPr>
        <w:t>Содержание коррекционного курса «Логопедическая ритмика»</w:t>
      </w:r>
    </w:p>
    <w:p w:rsidR="0072386C" w:rsidRPr="006D64FA" w:rsidRDefault="0072386C" w:rsidP="00C11296">
      <w:pPr>
        <w:shd w:val="clear" w:color="auto" w:fill="FFFFFF"/>
        <w:spacing w:after="0" w:line="360" w:lineRule="auto"/>
        <w:ind w:firstLine="709"/>
        <w:jc w:val="both"/>
        <w:rPr>
          <w:rFonts w:ascii="Times New Roman" w:hAnsi="Times New Roman" w:cs="Times New Roman"/>
          <w:b/>
          <w:i/>
          <w:kern w:val="28"/>
          <w:sz w:val="24"/>
          <w:szCs w:val="24"/>
        </w:rPr>
      </w:pPr>
      <w:r w:rsidRPr="006D64FA">
        <w:rPr>
          <w:rFonts w:ascii="Times New Roman" w:hAnsi="Times New Roman" w:cs="Times New Roman"/>
          <w:b/>
          <w:i/>
          <w:kern w:val="28"/>
          <w:sz w:val="24"/>
          <w:szCs w:val="24"/>
        </w:rPr>
        <w:t>Развитие,  воспитание  и  коррекция  неречевых процессов</w:t>
      </w:r>
    </w:p>
    <w:p w:rsidR="0072386C" w:rsidRPr="006D64FA" w:rsidRDefault="0072386C"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Fonts w:ascii="Times New Roman" w:hAnsi="Times New Roman"/>
          <w:i/>
          <w:kern w:val="22"/>
          <w:sz w:val="24"/>
          <w:szCs w:val="24"/>
        </w:rPr>
        <w:t xml:space="preserve">Развитие слухового восприятия. </w:t>
      </w:r>
      <w:r w:rsidRPr="006D64FA">
        <w:rPr>
          <w:rFonts w:ascii="Times New Roman" w:hAnsi="Times New Roman"/>
          <w:kern w:val="22"/>
          <w:sz w:val="24"/>
          <w:szCs w:val="24"/>
        </w:rPr>
        <w:t>Формирование ритмического, гармонического, мелодического (</w:t>
      </w:r>
      <w:proofErr w:type="spellStart"/>
      <w:r w:rsidRPr="006D64FA">
        <w:rPr>
          <w:rFonts w:ascii="Times New Roman" w:hAnsi="Times New Roman"/>
          <w:kern w:val="22"/>
          <w:sz w:val="24"/>
          <w:szCs w:val="24"/>
        </w:rPr>
        <w:t>звуковысотного</w:t>
      </w:r>
      <w:proofErr w:type="spellEnd"/>
      <w:r w:rsidRPr="006D64FA">
        <w:rPr>
          <w:rFonts w:ascii="Times New Roman" w:hAnsi="Times New Roman"/>
          <w:kern w:val="22"/>
          <w:sz w:val="24"/>
          <w:szCs w:val="24"/>
        </w:rPr>
        <w:t xml:space="preserve">), тембрового, динамического слуха. </w:t>
      </w:r>
      <w:r w:rsidRPr="006D64FA">
        <w:rPr>
          <w:rStyle w:val="afc"/>
          <w:rFonts w:ascii="Times New Roman" w:hAnsi="Times New Roman"/>
          <w:color w:val="000000"/>
          <w:kern w:val="22"/>
          <w:sz w:val="24"/>
          <w:szCs w:val="24"/>
        </w:rPr>
        <w:t xml:space="preserve">Восприятие и воспроизведение различных ритмических структур, как простых (неакцентированных), так и акцентированных, с целью развития </w:t>
      </w:r>
      <w:proofErr w:type="spellStart"/>
      <w:r w:rsidRPr="006D64FA">
        <w:rPr>
          <w:rStyle w:val="afc"/>
          <w:rFonts w:ascii="Times New Roman" w:hAnsi="Times New Roman"/>
          <w:color w:val="000000"/>
          <w:kern w:val="22"/>
          <w:sz w:val="24"/>
          <w:szCs w:val="24"/>
        </w:rPr>
        <w:t>слухомоторных</w:t>
      </w:r>
      <w:proofErr w:type="spellEnd"/>
      <w:r w:rsidRPr="006D64FA">
        <w:rPr>
          <w:rStyle w:val="afc"/>
          <w:rFonts w:ascii="Times New Roman" w:hAnsi="Times New Roman"/>
          <w:color w:val="000000"/>
          <w:kern w:val="22"/>
          <w:sz w:val="24"/>
          <w:szCs w:val="24"/>
        </w:rPr>
        <w:t xml:space="preserve"> дифференцировок, </w:t>
      </w:r>
      <w:proofErr w:type="spellStart"/>
      <w:r w:rsidRPr="006D64FA">
        <w:rPr>
          <w:rStyle w:val="afc"/>
          <w:rFonts w:ascii="Times New Roman" w:hAnsi="Times New Roman"/>
          <w:color w:val="000000"/>
          <w:kern w:val="22"/>
          <w:sz w:val="24"/>
          <w:szCs w:val="24"/>
        </w:rPr>
        <w:t>сукцессивных</w:t>
      </w:r>
      <w:proofErr w:type="spellEnd"/>
      <w:r w:rsidRPr="006D64FA">
        <w:rPr>
          <w:rStyle w:val="afc"/>
          <w:rFonts w:ascii="Times New Roman" w:hAnsi="Times New Roman"/>
          <w:color w:val="000000"/>
          <w:kern w:val="22"/>
          <w:sz w:val="24"/>
          <w:szCs w:val="24"/>
        </w:rPr>
        <w:t xml:space="preserve"> функций </w:t>
      </w:r>
      <w:proofErr w:type="spellStart"/>
      <w:r w:rsidRPr="006D64FA">
        <w:rPr>
          <w:rStyle w:val="afc"/>
          <w:rFonts w:ascii="Times New Roman" w:hAnsi="Times New Roman"/>
          <w:color w:val="000000"/>
          <w:kern w:val="22"/>
          <w:sz w:val="24"/>
          <w:szCs w:val="24"/>
        </w:rPr>
        <w:t>рядовосприятия</w:t>
      </w:r>
      <w:proofErr w:type="spellEnd"/>
      <w:r w:rsidRPr="006D64FA">
        <w:rPr>
          <w:rStyle w:val="afc"/>
          <w:rFonts w:ascii="Times New Roman" w:hAnsi="Times New Roman"/>
          <w:color w:val="000000"/>
          <w:kern w:val="22"/>
          <w:sz w:val="24"/>
          <w:szCs w:val="24"/>
        </w:rPr>
        <w:t xml:space="preserve"> и </w:t>
      </w:r>
      <w:proofErr w:type="spellStart"/>
      <w:r w:rsidRPr="006D64FA">
        <w:rPr>
          <w:rStyle w:val="afc"/>
          <w:rFonts w:ascii="Times New Roman" w:hAnsi="Times New Roman"/>
          <w:color w:val="000000"/>
          <w:kern w:val="22"/>
          <w:sz w:val="24"/>
          <w:szCs w:val="24"/>
        </w:rPr>
        <w:t>рядовоспроизведения</w:t>
      </w:r>
      <w:proofErr w:type="spellEnd"/>
      <w:r w:rsidRPr="006D64FA">
        <w:rPr>
          <w:rStyle w:val="afc"/>
          <w:rFonts w:ascii="Times New Roman" w:hAnsi="Times New Roman"/>
          <w:color w:val="000000"/>
          <w:kern w:val="22"/>
          <w:sz w:val="24"/>
          <w:szCs w:val="24"/>
        </w:rPr>
        <w:t>; развитие межанализаторного взаимодействия (</w:t>
      </w:r>
      <w:proofErr w:type="spellStart"/>
      <w:r w:rsidRPr="006D64FA">
        <w:rPr>
          <w:rStyle w:val="afc"/>
          <w:rFonts w:ascii="Times New Roman" w:hAnsi="Times New Roman"/>
          <w:color w:val="000000"/>
          <w:kern w:val="22"/>
          <w:sz w:val="24"/>
          <w:szCs w:val="24"/>
        </w:rPr>
        <w:t>слухо</w:t>
      </w:r>
      <w:proofErr w:type="spellEnd"/>
      <w:r w:rsidRPr="006D64FA">
        <w:rPr>
          <w:rStyle w:val="afc"/>
          <w:rFonts w:ascii="Times New Roman" w:hAnsi="Times New Roman"/>
          <w:color w:val="000000"/>
          <w:kern w:val="22"/>
          <w:sz w:val="24"/>
          <w:szCs w:val="24"/>
        </w:rPr>
        <w:t xml:space="preserve">-зрительных, </w:t>
      </w:r>
      <w:proofErr w:type="spellStart"/>
      <w:r w:rsidRPr="006D64FA">
        <w:rPr>
          <w:rStyle w:val="afc"/>
          <w:rFonts w:ascii="Times New Roman" w:hAnsi="Times New Roman"/>
          <w:color w:val="000000"/>
          <w:kern w:val="22"/>
          <w:sz w:val="24"/>
          <w:szCs w:val="24"/>
        </w:rPr>
        <w:t>слухо</w:t>
      </w:r>
      <w:proofErr w:type="spellEnd"/>
      <w:r w:rsidRPr="006D64FA">
        <w:rPr>
          <w:rStyle w:val="afc"/>
          <w:rFonts w:ascii="Times New Roman" w:hAnsi="Times New Roman"/>
          <w:color w:val="000000"/>
          <w:kern w:val="22"/>
          <w:sz w:val="24"/>
          <w:szCs w:val="24"/>
        </w:rPr>
        <w:t xml:space="preserve">-двигательных, зрительно-двигательных связей); создание предпосылок для усвоения словесного ударения, правильного воспроизведения акцентно-ритмической, </w:t>
      </w:r>
      <w:proofErr w:type="spellStart"/>
      <w:r w:rsidRPr="006D64FA">
        <w:rPr>
          <w:rStyle w:val="afc"/>
          <w:rFonts w:ascii="Times New Roman" w:hAnsi="Times New Roman"/>
          <w:color w:val="000000"/>
          <w:kern w:val="22"/>
          <w:sz w:val="24"/>
          <w:szCs w:val="24"/>
        </w:rPr>
        <w:t>звукослоговой</w:t>
      </w:r>
      <w:proofErr w:type="spellEnd"/>
      <w:r w:rsidRPr="006D64FA">
        <w:rPr>
          <w:rStyle w:val="afc"/>
          <w:rFonts w:ascii="Times New Roman" w:hAnsi="Times New Roman"/>
          <w:color w:val="000000"/>
          <w:kern w:val="22"/>
          <w:sz w:val="24"/>
          <w:szCs w:val="24"/>
        </w:rPr>
        <w:t xml:space="preserve"> структуры слова; дифференциация звучания различных по высоте источников звука (звучащие колокольчики, поставленный </w:t>
      </w:r>
      <w:r w:rsidRPr="006D64FA">
        <w:rPr>
          <w:rStyle w:val="afc"/>
          <w:rFonts w:ascii="Times New Roman" w:hAnsi="Times New Roman"/>
          <w:color w:val="000000"/>
          <w:kern w:val="22"/>
          <w:sz w:val="24"/>
          <w:szCs w:val="24"/>
        </w:rPr>
        <w:lastRenderedPageBreak/>
        <w:t xml:space="preserve">вертикально металлофон и др.), различных по силе и характеру звучания источников звука </w:t>
      </w:r>
      <w:r w:rsidR="00485C37" w:rsidRPr="006D64FA">
        <w:rPr>
          <w:rStyle w:val="afc"/>
          <w:rFonts w:ascii="Times New Roman" w:hAnsi="Times New Roman"/>
          <w:color w:val="000000"/>
          <w:kern w:val="22"/>
          <w:sz w:val="24"/>
          <w:szCs w:val="24"/>
        </w:rPr>
        <w:t>.</w:t>
      </w:r>
      <w:r w:rsidRPr="006D64FA">
        <w:rPr>
          <w:rStyle w:val="afc"/>
          <w:rFonts w:ascii="Times New Roman" w:hAnsi="Times New Roman"/>
          <w:color w:val="000000"/>
          <w:kern w:val="22"/>
          <w:sz w:val="24"/>
          <w:szCs w:val="24"/>
        </w:rPr>
        <w:t xml:space="preserve">Развитие слухового восприятия как основы формирования фонематического восприятия. </w:t>
      </w:r>
    </w:p>
    <w:p w:rsidR="0072386C" w:rsidRPr="006D64FA" w:rsidRDefault="0072386C"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Fonts w:ascii="Times New Roman" w:hAnsi="Times New Roman"/>
          <w:i/>
          <w:color w:val="000000"/>
          <w:kern w:val="22"/>
          <w:sz w:val="24"/>
          <w:szCs w:val="24"/>
        </w:rPr>
        <w:t>Развитие внимания и памяти.</w:t>
      </w:r>
      <w:r w:rsidRPr="006D64FA">
        <w:rPr>
          <w:rFonts w:ascii="Times New Roman" w:hAnsi="Times New Roman"/>
          <w:color w:val="000000"/>
          <w:kern w:val="22"/>
          <w:sz w:val="24"/>
          <w:szCs w:val="24"/>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6D64FA">
        <w:rPr>
          <w:rStyle w:val="afc"/>
          <w:rFonts w:ascii="Times New Roman" w:hAnsi="Times New Roman"/>
          <w:color w:val="000000"/>
          <w:kern w:val="22"/>
          <w:sz w:val="24"/>
          <w:szCs w:val="24"/>
        </w:rPr>
        <w:t xml:space="preserve"> сохраняя двигательную программу.</w:t>
      </w:r>
    </w:p>
    <w:p w:rsidR="0072386C" w:rsidRPr="006D64FA" w:rsidRDefault="0072386C" w:rsidP="00C11296">
      <w:pPr>
        <w:pStyle w:val="af"/>
        <w:spacing w:after="0" w:line="360" w:lineRule="auto"/>
        <w:ind w:firstLine="709"/>
        <w:jc w:val="both"/>
        <w:rPr>
          <w:rFonts w:ascii="Times New Roman" w:hAnsi="Times New Roman"/>
          <w:color w:val="000000"/>
          <w:kern w:val="22"/>
          <w:sz w:val="24"/>
          <w:szCs w:val="24"/>
        </w:rPr>
      </w:pPr>
      <w:r w:rsidRPr="006D64FA">
        <w:rPr>
          <w:rFonts w:ascii="Times New Roman" w:hAnsi="Times New Roman"/>
          <w:bCs/>
          <w:i/>
          <w:color w:val="000000"/>
          <w:kern w:val="22"/>
          <w:sz w:val="24"/>
          <w:szCs w:val="24"/>
        </w:rPr>
        <w:t xml:space="preserve">Регуляция мышечного тонуса. </w:t>
      </w:r>
      <w:r w:rsidRPr="006D64FA">
        <w:rPr>
          <w:rFonts w:ascii="Times New Roman" w:hAnsi="Times New Roman"/>
          <w:bCs/>
          <w:color w:val="000000"/>
          <w:kern w:val="22"/>
          <w:sz w:val="24"/>
          <w:szCs w:val="24"/>
        </w:rPr>
        <w:t>Р</w:t>
      </w:r>
      <w:r w:rsidRPr="006D64FA">
        <w:rPr>
          <w:rFonts w:ascii="Times New Roman" w:hAnsi="Times New Roman"/>
          <w:color w:val="000000"/>
          <w:kern w:val="22"/>
          <w:sz w:val="24"/>
          <w:szCs w:val="24"/>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6D64FA">
        <w:rPr>
          <w:rStyle w:val="afc"/>
          <w:rFonts w:ascii="Times New Roman" w:hAnsi="Times New Roman"/>
          <w:color w:val="000000"/>
          <w:kern w:val="22"/>
          <w:sz w:val="24"/>
          <w:szCs w:val="24"/>
        </w:rPr>
        <w:t xml:space="preserve"> </w:t>
      </w:r>
      <w:proofErr w:type="spellStart"/>
      <w:r w:rsidRPr="006D64FA">
        <w:rPr>
          <w:rStyle w:val="afc"/>
          <w:rFonts w:ascii="Times New Roman" w:hAnsi="Times New Roman"/>
          <w:color w:val="000000"/>
          <w:kern w:val="22"/>
          <w:sz w:val="24"/>
          <w:szCs w:val="24"/>
        </w:rPr>
        <w:t>общескелетной</w:t>
      </w:r>
      <w:proofErr w:type="spellEnd"/>
      <w:r w:rsidRPr="006D64FA">
        <w:rPr>
          <w:rStyle w:val="afc"/>
          <w:rFonts w:ascii="Times New Roman" w:hAnsi="Times New Roman"/>
          <w:color w:val="000000"/>
          <w:kern w:val="22"/>
          <w:sz w:val="24"/>
          <w:szCs w:val="24"/>
        </w:rPr>
        <w:t>/артикуляторной мускулатуры</w:t>
      </w:r>
      <w:r w:rsidRPr="006D64FA">
        <w:rPr>
          <w:rFonts w:ascii="Times New Roman" w:hAnsi="Times New Roman"/>
          <w:color w:val="000000"/>
          <w:kern w:val="22"/>
          <w:sz w:val="24"/>
          <w:szCs w:val="24"/>
        </w:rPr>
        <w:t xml:space="preserve">. Укрепление </w:t>
      </w:r>
      <w:r w:rsidRPr="006D64FA">
        <w:rPr>
          <w:rStyle w:val="afc"/>
          <w:rFonts w:ascii="Times New Roman" w:hAnsi="Times New Roman"/>
          <w:color w:val="000000"/>
          <w:kern w:val="22"/>
          <w:sz w:val="24"/>
          <w:szCs w:val="24"/>
        </w:rPr>
        <w:t>мышц</w:t>
      </w:r>
      <w:r w:rsidRPr="006D64FA">
        <w:rPr>
          <w:rFonts w:ascii="Times New Roman" w:hAnsi="Times New Roman"/>
          <w:color w:val="000000"/>
          <w:kern w:val="22"/>
          <w:sz w:val="24"/>
          <w:szCs w:val="24"/>
        </w:rPr>
        <w:t xml:space="preserve"> стоп, спины, живота, плечевого пояса, ног, артикуляторного аппарата.</w:t>
      </w:r>
    </w:p>
    <w:p w:rsidR="0072386C" w:rsidRPr="006D64FA" w:rsidRDefault="0072386C" w:rsidP="00C11296">
      <w:pPr>
        <w:pStyle w:val="af"/>
        <w:spacing w:after="0" w:line="360" w:lineRule="auto"/>
        <w:ind w:right="20" w:firstLine="709"/>
        <w:jc w:val="both"/>
        <w:rPr>
          <w:rFonts w:ascii="Times New Roman" w:hAnsi="Times New Roman"/>
          <w:color w:val="000000"/>
          <w:kern w:val="22"/>
          <w:sz w:val="24"/>
          <w:szCs w:val="24"/>
        </w:rPr>
      </w:pPr>
      <w:r w:rsidRPr="006D64FA">
        <w:rPr>
          <w:rStyle w:val="afc"/>
          <w:rFonts w:ascii="Times New Roman" w:hAnsi="Times New Roman"/>
          <w:i/>
          <w:color w:val="000000"/>
          <w:kern w:val="22"/>
          <w:sz w:val="24"/>
          <w:szCs w:val="24"/>
        </w:rPr>
        <w:t>Развитие движений.</w:t>
      </w:r>
      <w:r w:rsidRPr="006D64FA">
        <w:rPr>
          <w:rFonts w:ascii="Times New Roman" w:hAnsi="Times New Roman"/>
          <w:color w:val="000000"/>
          <w:kern w:val="22"/>
          <w:sz w:val="24"/>
          <w:szCs w:val="24"/>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72386C" w:rsidRPr="006D64FA" w:rsidRDefault="0072386C" w:rsidP="00C11296">
      <w:pPr>
        <w:pStyle w:val="af"/>
        <w:spacing w:after="0" w:line="360" w:lineRule="auto"/>
        <w:ind w:right="23" w:firstLine="709"/>
        <w:jc w:val="both"/>
        <w:rPr>
          <w:rFonts w:ascii="Times New Roman" w:hAnsi="Times New Roman"/>
          <w:i/>
          <w:color w:val="000000"/>
          <w:kern w:val="22"/>
          <w:sz w:val="24"/>
          <w:szCs w:val="24"/>
        </w:rPr>
      </w:pPr>
      <w:r w:rsidRPr="006D64FA">
        <w:rPr>
          <w:rFonts w:ascii="Times New Roman" w:hAnsi="Times New Roman"/>
          <w:i/>
          <w:color w:val="000000"/>
          <w:kern w:val="22"/>
          <w:sz w:val="24"/>
          <w:szCs w:val="24"/>
        </w:rPr>
        <w:t>Развитие чувства музыкального размера (метра).</w:t>
      </w:r>
      <w:r w:rsidRPr="006D64FA">
        <w:rPr>
          <w:rFonts w:ascii="Times New Roman" w:hAnsi="Times New Roman"/>
          <w:color w:val="000000"/>
          <w:kern w:val="22"/>
          <w:sz w:val="24"/>
          <w:szCs w:val="24"/>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72386C" w:rsidRPr="006D64FA" w:rsidRDefault="0072386C" w:rsidP="00C11296">
      <w:pPr>
        <w:pStyle w:val="af"/>
        <w:widowControl w:val="0"/>
        <w:spacing w:after="0" w:line="360" w:lineRule="auto"/>
        <w:ind w:right="40" w:firstLine="709"/>
        <w:jc w:val="both"/>
        <w:rPr>
          <w:rFonts w:ascii="Times New Roman" w:hAnsi="Times New Roman"/>
          <w:color w:val="000000"/>
          <w:kern w:val="22"/>
          <w:sz w:val="24"/>
          <w:szCs w:val="24"/>
        </w:rPr>
      </w:pPr>
      <w:r w:rsidRPr="006D64FA">
        <w:rPr>
          <w:rFonts w:ascii="Times New Roman" w:hAnsi="Times New Roman"/>
          <w:i/>
          <w:color w:val="000000"/>
          <w:kern w:val="22"/>
          <w:sz w:val="24"/>
          <w:szCs w:val="24"/>
        </w:rPr>
        <w:t>Развитие чувства музыкального темпа.</w:t>
      </w:r>
      <w:r w:rsidRPr="006D64FA">
        <w:rPr>
          <w:rFonts w:ascii="Times New Roman" w:hAnsi="Times New Roman"/>
          <w:color w:val="000000"/>
          <w:kern w:val="22"/>
          <w:sz w:val="24"/>
          <w:szCs w:val="24"/>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6D64FA">
        <w:rPr>
          <w:rFonts w:ascii="Times New Roman" w:hAnsi="Times New Roman"/>
          <w:color w:val="000000"/>
          <w:kern w:val="22"/>
          <w:sz w:val="24"/>
          <w:szCs w:val="24"/>
        </w:rPr>
        <w:softHyphen/>
        <w:t>ного произведения с целью его соотнесения темпом речи.</w:t>
      </w:r>
    </w:p>
    <w:p w:rsidR="0072386C" w:rsidRPr="006D64FA" w:rsidRDefault="0072386C" w:rsidP="00C11296">
      <w:pPr>
        <w:pStyle w:val="af"/>
        <w:spacing w:after="0" w:line="360" w:lineRule="auto"/>
        <w:ind w:right="20" w:firstLine="709"/>
        <w:jc w:val="both"/>
        <w:rPr>
          <w:rFonts w:ascii="Times New Roman" w:hAnsi="Times New Roman"/>
          <w:color w:val="000000"/>
          <w:kern w:val="22"/>
          <w:sz w:val="24"/>
          <w:szCs w:val="24"/>
        </w:rPr>
      </w:pPr>
      <w:r w:rsidRPr="006D64FA">
        <w:rPr>
          <w:rFonts w:ascii="Times New Roman" w:hAnsi="Times New Roman"/>
          <w:i/>
          <w:color w:val="000000"/>
          <w:kern w:val="22"/>
          <w:sz w:val="24"/>
          <w:szCs w:val="24"/>
        </w:rPr>
        <w:t xml:space="preserve">Развитие чувства музыкального ритма и чувства ритма в движении. </w:t>
      </w:r>
      <w:r w:rsidRPr="006D64FA">
        <w:rPr>
          <w:rFonts w:ascii="Times New Roman" w:hAnsi="Times New Roman"/>
          <w:color w:val="000000"/>
          <w:kern w:val="22"/>
          <w:sz w:val="24"/>
          <w:szCs w:val="24"/>
        </w:rPr>
        <w:t xml:space="preserve">Чувство музыкального ритма и ритма в движении как основа дальнейшей работы по формированию </w:t>
      </w:r>
      <w:r w:rsidRPr="006D64FA">
        <w:rPr>
          <w:rFonts w:ascii="Times New Roman" w:hAnsi="Times New Roman"/>
          <w:color w:val="000000"/>
          <w:kern w:val="22"/>
          <w:sz w:val="24"/>
          <w:szCs w:val="24"/>
        </w:rPr>
        <w:lastRenderedPageBreak/>
        <w:t>ритма речи.</w:t>
      </w:r>
      <w:r w:rsidRPr="006D64FA">
        <w:rPr>
          <w:rFonts w:ascii="Times New Roman" w:hAnsi="Times New Roman"/>
          <w:kern w:val="22"/>
          <w:sz w:val="24"/>
          <w:szCs w:val="24"/>
        </w:rPr>
        <w:t xml:space="preserve"> </w:t>
      </w:r>
      <w:r w:rsidRPr="006D64FA">
        <w:rPr>
          <w:rFonts w:ascii="Times New Roman" w:hAnsi="Times New Roman"/>
          <w:color w:val="000000"/>
          <w:kern w:val="22"/>
          <w:sz w:val="24"/>
          <w:szCs w:val="24"/>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6D64FA">
        <w:rPr>
          <w:rStyle w:val="afc"/>
          <w:rFonts w:ascii="Times New Roman" w:hAnsi="Times New Roman"/>
          <w:color w:val="000000"/>
          <w:kern w:val="22"/>
          <w:sz w:val="24"/>
          <w:szCs w:val="24"/>
        </w:rPr>
        <w:t>(бу</w:t>
      </w:r>
      <w:r w:rsidRPr="006D64FA">
        <w:rPr>
          <w:rStyle w:val="afc"/>
          <w:rFonts w:ascii="Times New Roman" w:hAnsi="Times New Roman"/>
          <w:color w:val="000000"/>
          <w:kern w:val="22"/>
          <w:sz w:val="24"/>
          <w:szCs w:val="24"/>
        </w:rPr>
        <w:softHyphen/>
        <w:t>бен, маракасы, барабан) и в движении (хлопками, ходьбой, бегом, поворотами туловища, взмахами рук и т.п.).</w:t>
      </w:r>
    </w:p>
    <w:p w:rsidR="0072386C" w:rsidRPr="006D64FA" w:rsidRDefault="0072386C" w:rsidP="00C11296">
      <w:pPr>
        <w:pStyle w:val="af"/>
        <w:widowControl w:val="0"/>
        <w:spacing w:after="0" w:line="360" w:lineRule="auto"/>
        <w:ind w:right="40" w:firstLine="709"/>
        <w:jc w:val="both"/>
        <w:rPr>
          <w:rFonts w:ascii="Times New Roman" w:hAnsi="Times New Roman"/>
          <w:b/>
          <w:i/>
          <w:kern w:val="22"/>
          <w:sz w:val="24"/>
          <w:szCs w:val="24"/>
        </w:rPr>
      </w:pPr>
      <w:r w:rsidRPr="006D64FA">
        <w:rPr>
          <w:rFonts w:ascii="Times New Roman" w:hAnsi="Times New Roman"/>
          <w:b/>
          <w:i/>
          <w:kern w:val="22"/>
          <w:sz w:val="24"/>
          <w:szCs w:val="24"/>
        </w:rPr>
        <w:t>Развитие речи и коррекция речевых нарушений</w:t>
      </w:r>
    </w:p>
    <w:p w:rsidR="0072386C" w:rsidRPr="006D64FA" w:rsidRDefault="0072386C" w:rsidP="00C11296">
      <w:pPr>
        <w:pStyle w:val="af"/>
        <w:spacing w:after="0" w:line="360" w:lineRule="auto"/>
        <w:ind w:right="20" w:firstLine="709"/>
        <w:jc w:val="both"/>
        <w:rPr>
          <w:rFonts w:ascii="Times New Roman" w:hAnsi="Times New Roman"/>
          <w:color w:val="000000"/>
          <w:kern w:val="22"/>
          <w:sz w:val="24"/>
          <w:szCs w:val="24"/>
        </w:rPr>
      </w:pPr>
      <w:r w:rsidRPr="006D64FA">
        <w:rPr>
          <w:rFonts w:ascii="Times New Roman" w:hAnsi="Times New Roman"/>
          <w:i/>
          <w:color w:val="000000"/>
          <w:kern w:val="22"/>
          <w:sz w:val="24"/>
          <w:szCs w:val="24"/>
        </w:rPr>
        <w:t>Развитие дыхания и голоса.</w:t>
      </w:r>
      <w:r w:rsidRPr="006D64FA">
        <w:rPr>
          <w:rFonts w:ascii="Times New Roman" w:hAnsi="Times New Roman"/>
          <w:kern w:val="22"/>
          <w:sz w:val="24"/>
          <w:szCs w:val="24"/>
        </w:rPr>
        <w:t xml:space="preserve"> </w:t>
      </w:r>
      <w:r w:rsidRPr="006D64FA">
        <w:rPr>
          <w:rStyle w:val="afc"/>
          <w:rFonts w:ascii="Times New Roman" w:hAnsi="Times New Roman"/>
          <w:color w:val="000000"/>
          <w:kern w:val="22"/>
          <w:sz w:val="24"/>
          <w:szCs w:val="24"/>
        </w:rPr>
        <w:t>Развитие дыхания и голоса прово</w:t>
      </w:r>
      <w:r w:rsidRPr="006D64FA">
        <w:rPr>
          <w:rStyle w:val="afc"/>
          <w:rFonts w:ascii="Times New Roman" w:hAnsi="Times New Roman"/>
          <w:color w:val="000000"/>
          <w:kern w:val="22"/>
          <w:sz w:val="24"/>
          <w:szCs w:val="24"/>
        </w:rPr>
        <w:softHyphen/>
        <w:t>дится в соответствии с этапами коррекционно-логопедической ра</w:t>
      </w:r>
      <w:r w:rsidRPr="006D64FA">
        <w:rPr>
          <w:rStyle w:val="afc"/>
          <w:rFonts w:ascii="Times New Roman" w:hAnsi="Times New Roman"/>
          <w:color w:val="000000"/>
          <w:kern w:val="22"/>
          <w:sz w:val="24"/>
          <w:szCs w:val="24"/>
        </w:rPr>
        <w:softHyphen/>
        <w:t xml:space="preserve">боты и решает задачу нормализации деятельности периферических отделов речевого аппарата, </w:t>
      </w:r>
      <w:r w:rsidRPr="006D64FA">
        <w:rPr>
          <w:rFonts w:ascii="Times New Roman" w:hAnsi="Times New Roman"/>
          <w:color w:val="000000"/>
          <w:spacing w:val="2"/>
          <w:kern w:val="22"/>
          <w:sz w:val="24"/>
          <w:szCs w:val="24"/>
        </w:rPr>
        <w:t xml:space="preserve">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w:t>
      </w:r>
      <w:proofErr w:type="spellStart"/>
      <w:r w:rsidRPr="006D64FA">
        <w:rPr>
          <w:rFonts w:ascii="Times New Roman" w:hAnsi="Times New Roman"/>
          <w:color w:val="000000"/>
          <w:spacing w:val="2"/>
          <w:kern w:val="22"/>
          <w:sz w:val="24"/>
          <w:szCs w:val="24"/>
        </w:rPr>
        <w:t>речеголосовой</w:t>
      </w:r>
      <w:proofErr w:type="spellEnd"/>
      <w:r w:rsidRPr="006D64FA">
        <w:rPr>
          <w:rFonts w:ascii="Times New Roman" w:hAnsi="Times New Roman"/>
          <w:color w:val="000000"/>
          <w:spacing w:val="2"/>
          <w:kern w:val="22"/>
          <w:sz w:val="24"/>
          <w:szCs w:val="24"/>
        </w:rPr>
        <w:t xml:space="preserve"> аппарат к ощущению правильного </w:t>
      </w:r>
      <w:proofErr w:type="spellStart"/>
      <w:r w:rsidRPr="006D64FA">
        <w:rPr>
          <w:rFonts w:ascii="Times New Roman" w:hAnsi="Times New Roman"/>
          <w:color w:val="000000"/>
          <w:spacing w:val="2"/>
          <w:kern w:val="22"/>
          <w:sz w:val="24"/>
          <w:szCs w:val="24"/>
        </w:rPr>
        <w:t>резонирования</w:t>
      </w:r>
      <w:proofErr w:type="spellEnd"/>
      <w:r w:rsidRPr="006D64FA">
        <w:rPr>
          <w:rFonts w:ascii="Times New Roman" w:hAnsi="Times New Roman"/>
          <w:color w:val="000000"/>
          <w:spacing w:val="2"/>
          <w:kern w:val="22"/>
          <w:sz w:val="24"/>
          <w:szCs w:val="24"/>
        </w:rPr>
        <w:t xml:space="preserve"> и создающие необходимые условия для развития фонационного дыхания.</w:t>
      </w:r>
      <w:r w:rsidRPr="006D64FA">
        <w:rPr>
          <w:rStyle w:val="afc"/>
          <w:rFonts w:ascii="Times New Roman" w:hAnsi="Times New Roman"/>
          <w:color w:val="000000"/>
          <w:kern w:val="22"/>
          <w:sz w:val="24"/>
          <w:szCs w:val="24"/>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6D64FA">
        <w:rPr>
          <w:rFonts w:ascii="Times New Roman" w:hAnsi="Times New Roman"/>
          <w:color w:val="000000"/>
          <w:kern w:val="22"/>
          <w:sz w:val="24"/>
          <w:szCs w:val="24"/>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72386C" w:rsidRPr="006D64FA" w:rsidRDefault="0072386C"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72386C" w:rsidRPr="006D64FA" w:rsidRDefault="0072386C" w:rsidP="00C11296">
      <w:pPr>
        <w:pStyle w:val="af"/>
        <w:spacing w:after="0" w:line="360" w:lineRule="auto"/>
        <w:ind w:right="20" w:firstLine="709"/>
        <w:jc w:val="both"/>
        <w:rPr>
          <w:rFonts w:ascii="Times New Roman" w:hAnsi="Times New Roman"/>
          <w:color w:val="000000"/>
          <w:kern w:val="22"/>
          <w:sz w:val="24"/>
          <w:szCs w:val="24"/>
        </w:rPr>
      </w:pPr>
      <w:r w:rsidRPr="006D64FA">
        <w:rPr>
          <w:rFonts w:ascii="Times New Roman" w:hAnsi="Times New Roman"/>
          <w:color w:val="000000"/>
          <w:kern w:val="22"/>
          <w:sz w:val="24"/>
          <w:szCs w:val="24"/>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72386C" w:rsidRPr="006D64FA" w:rsidRDefault="0072386C"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Fonts w:ascii="Times New Roman" w:hAnsi="Times New Roman"/>
          <w:color w:val="000000"/>
          <w:kern w:val="22"/>
          <w:sz w:val="24"/>
          <w:szCs w:val="24"/>
        </w:rPr>
        <w:t>Развитие высоты, силы, тембра, модуляций голоса. Голосовые (</w:t>
      </w:r>
      <w:proofErr w:type="spellStart"/>
      <w:r w:rsidRPr="006D64FA">
        <w:rPr>
          <w:rFonts w:ascii="Times New Roman" w:hAnsi="Times New Roman"/>
          <w:color w:val="000000"/>
          <w:kern w:val="22"/>
          <w:sz w:val="24"/>
          <w:szCs w:val="24"/>
        </w:rPr>
        <w:t>ортофонические</w:t>
      </w:r>
      <w:proofErr w:type="spellEnd"/>
      <w:r w:rsidRPr="006D64FA">
        <w:rPr>
          <w:rFonts w:ascii="Times New Roman" w:hAnsi="Times New Roman"/>
          <w:color w:val="000000"/>
          <w:kern w:val="22"/>
          <w:sz w:val="24"/>
          <w:szCs w:val="24"/>
        </w:rPr>
        <w:t>) упражнения как средство выработки координированной работы речевой мускулату</w:t>
      </w:r>
      <w:r w:rsidRPr="006D64FA">
        <w:rPr>
          <w:rStyle w:val="afc"/>
          <w:rFonts w:ascii="Times New Roman" w:hAnsi="Times New Roman"/>
          <w:color w:val="000000"/>
          <w:kern w:val="22"/>
          <w:sz w:val="24"/>
          <w:szCs w:val="24"/>
        </w:rPr>
        <w:t xml:space="preserve">ры. </w:t>
      </w:r>
      <w:r w:rsidRPr="006D64FA">
        <w:rPr>
          <w:rStyle w:val="afc"/>
          <w:rFonts w:ascii="Times New Roman" w:hAnsi="Times New Roman"/>
          <w:color w:val="000000"/>
          <w:kern w:val="22"/>
          <w:sz w:val="24"/>
          <w:szCs w:val="24"/>
        </w:rPr>
        <w:lastRenderedPageBreak/>
        <w:t>Мелодекламация и чтение стихотворений с соблюдением физиологических приемов голосоведения.</w:t>
      </w:r>
    </w:p>
    <w:p w:rsidR="0072386C" w:rsidRPr="006D64FA" w:rsidRDefault="0072386C"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Специфика содержания работы по формированию дыхания, голоса, звукопроизношения определяется с учетом механизма речевой патологии.</w:t>
      </w:r>
    </w:p>
    <w:p w:rsidR="0072386C" w:rsidRPr="006D64FA" w:rsidRDefault="0072386C"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i/>
          <w:color w:val="000000"/>
          <w:kern w:val="22"/>
          <w:sz w:val="24"/>
          <w:szCs w:val="24"/>
        </w:rPr>
        <w:t xml:space="preserve">Развитие фонематического восприятия. </w:t>
      </w:r>
      <w:r w:rsidRPr="006D64FA">
        <w:rPr>
          <w:rStyle w:val="afc"/>
          <w:rFonts w:ascii="Times New Roman" w:hAnsi="Times New Roman"/>
          <w:color w:val="000000"/>
          <w:kern w:val="22"/>
          <w:sz w:val="24"/>
          <w:szCs w:val="24"/>
        </w:rPr>
        <w:t>Подготовительные упражнения: восприятие и анализ музыки различной тональности, характера, громкости, темпа и ритма. Произношение/</w:t>
      </w:r>
      <w:proofErr w:type="spellStart"/>
      <w:r w:rsidRPr="006D64FA">
        <w:rPr>
          <w:rStyle w:val="afc"/>
          <w:rFonts w:ascii="Times New Roman" w:hAnsi="Times New Roman"/>
          <w:color w:val="000000"/>
          <w:kern w:val="22"/>
          <w:sz w:val="24"/>
          <w:szCs w:val="24"/>
        </w:rPr>
        <w:t>пропевание</w:t>
      </w:r>
      <w:proofErr w:type="spellEnd"/>
      <w:r w:rsidRPr="006D64FA">
        <w:rPr>
          <w:rStyle w:val="afc"/>
          <w:rFonts w:ascii="Times New Roman" w:hAnsi="Times New Roman"/>
          <w:color w:val="000000"/>
          <w:kern w:val="22"/>
          <w:sz w:val="24"/>
          <w:szCs w:val="24"/>
        </w:rPr>
        <w:t xml:space="preserve"> под музыку речевого материала, насыщенного оппозиционными   звуками.</w:t>
      </w:r>
    </w:p>
    <w:p w:rsidR="0072386C" w:rsidRPr="006D64FA" w:rsidRDefault="0072386C" w:rsidP="00C11296">
      <w:pPr>
        <w:pStyle w:val="af"/>
        <w:spacing w:after="0" w:line="360" w:lineRule="auto"/>
        <w:ind w:right="23" w:firstLine="709"/>
        <w:jc w:val="both"/>
        <w:rPr>
          <w:rStyle w:val="afc"/>
          <w:rFonts w:ascii="Times New Roman" w:hAnsi="Times New Roman"/>
          <w:i/>
          <w:color w:val="000000"/>
          <w:kern w:val="22"/>
          <w:sz w:val="24"/>
          <w:szCs w:val="24"/>
        </w:rPr>
      </w:pPr>
      <w:r w:rsidRPr="006D64FA">
        <w:rPr>
          <w:rStyle w:val="afc"/>
          <w:rFonts w:ascii="Times New Roman" w:hAnsi="Times New Roman"/>
          <w:i/>
          <w:color w:val="000000"/>
          <w:kern w:val="22"/>
          <w:sz w:val="24"/>
          <w:szCs w:val="24"/>
        </w:rPr>
        <w:t>Развитие темпа и ритма речи.</w:t>
      </w:r>
      <w:r w:rsidRPr="006D64FA">
        <w:rPr>
          <w:rStyle w:val="afc"/>
          <w:rFonts w:ascii="Times New Roman" w:hAnsi="Times New Roman"/>
          <w:color w:val="000000"/>
          <w:kern w:val="22"/>
          <w:sz w:val="24"/>
          <w:szCs w:val="24"/>
        </w:rPr>
        <w:t xml:space="preserve"> Ритмическая основа речи, обеспечивающая овладение слоговой/акцентной структурой слова, словесным ударением. Ориентация на </w:t>
      </w:r>
      <w:r w:rsidRPr="006D64FA">
        <w:rPr>
          <w:rFonts w:ascii="Times New Roman" w:hAnsi="Times New Roman"/>
          <w:color w:val="000000"/>
          <w:kern w:val="22"/>
          <w:sz w:val="24"/>
          <w:szCs w:val="24"/>
        </w:rPr>
        <w:t>ритмическую основу слогов, слов и фраз на основе формирования чувства ритма (музыкального и двигательного).</w:t>
      </w:r>
      <w:r w:rsidRPr="006D64FA">
        <w:rPr>
          <w:rStyle w:val="afc"/>
          <w:rFonts w:ascii="Times New Roman" w:hAnsi="Times New Roman"/>
          <w:color w:val="000000"/>
          <w:kern w:val="22"/>
          <w:sz w:val="24"/>
          <w:szCs w:val="24"/>
        </w:rPr>
        <w:t xml:space="preserve"> Развитие чувства ритма, координа</w:t>
      </w:r>
      <w:r w:rsidRPr="006D64FA">
        <w:rPr>
          <w:rStyle w:val="afc"/>
          <w:rFonts w:ascii="Times New Roman" w:hAnsi="Times New Roman"/>
          <w:color w:val="000000"/>
          <w:kern w:val="22"/>
          <w:sz w:val="24"/>
          <w:szCs w:val="24"/>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6D64FA">
        <w:rPr>
          <w:rStyle w:val="afc"/>
          <w:rFonts w:ascii="Times New Roman" w:hAnsi="Times New Roman"/>
          <w:color w:val="000000"/>
          <w:kern w:val="22"/>
          <w:sz w:val="24"/>
          <w:szCs w:val="24"/>
        </w:rPr>
        <w:softHyphen/>
        <w:t>ную организацию двигательного акта и ис</w:t>
      </w:r>
      <w:r w:rsidRPr="006D64FA">
        <w:rPr>
          <w:rStyle w:val="afc"/>
          <w:rFonts w:ascii="Times New Roman" w:hAnsi="Times New Roman"/>
          <w:color w:val="000000"/>
          <w:kern w:val="22"/>
          <w:sz w:val="24"/>
          <w:szCs w:val="24"/>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6D64FA">
        <w:rPr>
          <w:rStyle w:val="afc"/>
          <w:rFonts w:ascii="Times New Roman" w:hAnsi="Times New Roman"/>
          <w:color w:val="000000"/>
          <w:kern w:val="22"/>
          <w:sz w:val="24"/>
          <w:szCs w:val="24"/>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6D64FA">
        <w:rPr>
          <w:rStyle w:val="afc"/>
          <w:rFonts w:ascii="Times New Roman" w:hAnsi="Times New Roman"/>
          <w:i/>
          <w:color w:val="000000"/>
          <w:kern w:val="22"/>
          <w:sz w:val="24"/>
          <w:szCs w:val="24"/>
        </w:rPr>
        <w:t xml:space="preserve"> </w:t>
      </w:r>
    </w:p>
    <w:p w:rsidR="0072386C" w:rsidRPr="006D64FA" w:rsidRDefault="0072386C" w:rsidP="00C11296">
      <w:pPr>
        <w:pStyle w:val="af"/>
        <w:spacing w:after="0" w:line="360" w:lineRule="auto"/>
        <w:ind w:right="20" w:firstLine="709"/>
        <w:jc w:val="both"/>
        <w:rPr>
          <w:rStyle w:val="afc"/>
          <w:rFonts w:ascii="Times New Roman" w:hAnsi="Times New Roman"/>
          <w:kern w:val="22"/>
          <w:sz w:val="24"/>
          <w:szCs w:val="24"/>
        </w:rPr>
      </w:pPr>
      <w:r w:rsidRPr="006D64FA">
        <w:rPr>
          <w:rStyle w:val="afc"/>
          <w:rFonts w:ascii="Times New Roman" w:hAnsi="Times New Roman"/>
          <w:i/>
          <w:color w:val="000000"/>
          <w:kern w:val="22"/>
          <w:sz w:val="24"/>
          <w:szCs w:val="24"/>
        </w:rPr>
        <w:t>Развитие просодической стороны  речи.</w:t>
      </w:r>
      <w:r w:rsidRPr="006D64FA">
        <w:rPr>
          <w:rFonts w:ascii="Times New Roman" w:hAnsi="Times New Roman"/>
          <w:kern w:val="22"/>
          <w:sz w:val="24"/>
          <w:szCs w:val="24"/>
        </w:rPr>
        <w:t xml:space="preserve"> Просодическое оформление речи: мелодика, темп, ритм, акцент (логическое ударение), </w:t>
      </w:r>
      <w:proofErr w:type="spellStart"/>
      <w:r w:rsidRPr="006D64FA">
        <w:rPr>
          <w:rFonts w:ascii="Times New Roman" w:hAnsi="Times New Roman"/>
          <w:kern w:val="22"/>
          <w:sz w:val="24"/>
          <w:szCs w:val="24"/>
        </w:rPr>
        <w:t>паузация</w:t>
      </w:r>
      <w:proofErr w:type="spellEnd"/>
      <w:r w:rsidRPr="006D64FA">
        <w:rPr>
          <w:rFonts w:ascii="Times New Roman" w:hAnsi="Times New Roman"/>
          <w:kern w:val="22"/>
          <w:sz w:val="24"/>
          <w:szCs w:val="24"/>
        </w:rPr>
        <w:t xml:space="preserve">. </w:t>
      </w:r>
      <w:r w:rsidRPr="006D64FA">
        <w:rPr>
          <w:rStyle w:val="afc"/>
          <w:rFonts w:ascii="Times New Roman" w:hAnsi="Times New Roman"/>
          <w:color w:val="000000"/>
          <w:kern w:val="22"/>
          <w:sz w:val="24"/>
          <w:szCs w:val="24"/>
        </w:rPr>
        <w:t xml:space="preserve">Развитие просодии на основе воспитанных характеристик речевого дыхания, темпо-ритмической организации движений, </w:t>
      </w:r>
      <w:proofErr w:type="spellStart"/>
      <w:r w:rsidRPr="006D64FA">
        <w:rPr>
          <w:rStyle w:val="afc"/>
          <w:rFonts w:ascii="Times New Roman" w:hAnsi="Times New Roman"/>
          <w:color w:val="000000"/>
          <w:kern w:val="22"/>
          <w:sz w:val="24"/>
          <w:szCs w:val="24"/>
        </w:rPr>
        <w:t>звуковысотных</w:t>
      </w:r>
      <w:proofErr w:type="spellEnd"/>
      <w:r w:rsidRPr="006D64FA">
        <w:rPr>
          <w:rStyle w:val="afc"/>
          <w:rFonts w:ascii="Times New Roman" w:hAnsi="Times New Roman"/>
          <w:color w:val="000000"/>
          <w:kern w:val="22"/>
          <w:sz w:val="24"/>
          <w:szCs w:val="24"/>
        </w:rPr>
        <w:t xml:space="preserve">,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72386C" w:rsidRPr="006D64FA" w:rsidRDefault="0072386C"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C766D1" w:rsidRPr="006D64FA" w:rsidRDefault="00C766D1"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Общими ориентирами в достижении предметных результатов освоения содержания коррекционного курса «Логопедическая ритмика» выступают:</w:t>
      </w:r>
    </w:p>
    <w:p w:rsidR="00C766D1" w:rsidRPr="006D64FA" w:rsidRDefault="00C766D1"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lastRenderedPageBreak/>
        <w:t xml:space="preserve">- </w:t>
      </w:r>
      <w:proofErr w:type="spellStart"/>
      <w:r w:rsidRPr="006D64FA">
        <w:rPr>
          <w:rStyle w:val="afc"/>
          <w:rFonts w:ascii="Times New Roman" w:hAnsi="Times New Roman"/>
          <w:color w:val="000000"/>
          <w:kern w:val="22"/>
          <w:sz w:val="24"/>
          <w:szCs w:val="24"/>
        </w:rPr>
        <w:t>сформированность</w:t>
      </w:r>
      <w:proofErr w:type="spellEnd"/>
      <w:r w:rsidRPr="006D64FA">
        <w:rPr>
          <w:rStyle w:val="afc"/>
          <w:rFonts w:ascii="Times New Roman" w:hAnsi="Times New Roman"/>
          <w:color w:val="000000"/>
          <w:kern w:val="22"/>
          <w:sz w:val="24"/>
          <w:szCs w:val="24"/>
        </w:rPr>
        <w:t xml:space="preserve"> слухового восприятия (ритмического, гармонического, </w:t>
      </w:r>
      <w:proofErr w:type="spellStart"/>
      <w:r w:rsidRPr="006D64FA">
        <w:rPr>
          <w:rStyle w:val="afc"/>
          <w:rFonts w:ascii="Times New Roman" w:hAnsi="Times New Roman"/>
          <w:color w:val="000000"/>
          <w:kern w:val="22"/>
          <w:sz w:val="24"/>
          <w:szCs w:val="24"/>
        </w:rPr>
        <w:t>звуковысотного</w:t>
      </w:r>
      <w:proofErr w:type="spellEnd"/>
      <w:r w:rsidRPr="006D64FA">
        <w:rPr>
          <w:rStyle w:val="afc"/>
          <w:rFonts w:ascii="Times New Roman" w:hAnsi="Times New Roman"/>
          <w:color w:val="000000"/>
          <w:kern w:val="22"/>
          <w:sz w:val="24"/>
          <w:szCs w:val="24"/>
        </w:rPr>
        <w:t>, тембрового, динамического слуха);</w:t>
      </w:r>
    </w:p>
    <w:p w:rsidR="00C766D1" w:rsidRPr="006D64FA" w:rsidRDefault="00C766D1"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 xml:space="preserve">- </w:t>
      </w:r>
      <w:proofErr w:type="spellStart"/>
      <w:r w:rsidRPr="006D64FA">
        <w:rPr>
          <w:rStyle w:val="afc"/>
          <w:rFonts w:ascii="Times New Roman" w:hAnsi="Times New Roman"/>
          <w:color w:val="000000"/>
          <w:kern w:val="22"/>
          <w:sz w:val="24"/>
          <w:szCs w:val="24"/>
        </w:rPr>
        <w:t>сформированность</w:t>
      </w:r>
      <w:proofErr w:type="spellEnd"/>
      <w:r w:rsidRPr="006D64FA">
        <w:rPr>
          <w:rStyle w:val="afc"/>
          <w:rFonts w:ascii="Times New Roman" w:hAnsi="Times New Roman"/>
          <w:color w:val="000000"/>
          <w:kern w:val="22"/>
          <w:sz w:val="24"/>
          <w:szCs w:val="24"/>
        </w:rPr>
        <w:t xml:space="preserve"> </w:t>
      </w:r>
      <w:proofErr w:type="spellStart"/>
      <w:r w:rsidRPr="006D64FA">
        <w:rPr>
          <w:rStyle w:val="afc"/>
          <w:rFonts w:ascii="Times New Roman" w:hAnsi="Times New Roman"/>
          <w:color w:val="000000"/>
          <w:kern w:val="22"/>
          <w:sz w:val="24"/>
          <w:szCs w:val="24"/>
        </w:rPr>
        <w:t>сукцессивных</w:t>
      </w:r>
      <w:proofErr w:type="spellEnd"/>
      <w:r w:rsidRPr="006D64FA">
        <w:rPr>
          <w:rStyle w:val="afc"/>
          <w:rFonts w:ascii="Times New Roman" w:hAnsi="Times New Roman"/>
          <w:color w:val="000000"/>
          <w:kern w:val="22"/>
          <w:sz w:val="24"/>
          <w:szCs w:val="24"/>
        </w:rPr>
        <w:t xml:space="preserve"> функций </w:t>
      </w:r>
      <w:proofErr w:type="spellStart"/>
      <w:r w:rsidR="00E52A2A" w:rsidRPr="006D64FA">
        <w:rPr>
          <w:rStyle w:val="afc"/>
          <w:rFonts w:ascii="Times New Roman" w:hAnsi="Times New Roman"/>
          <w:color w:val="000000"/>
          <w:kern w:val="22"/>
          <w:sz w:val="24"/>
          <w:szCs w:val="24"/>
        </w:rPr>
        <w:t>рядовосприятия</w:t>
      </w:r>
      <w:proofErr w:type="spellEnd"/>
      <w:r w:rsidR="00E52A2A" w:rsidRPr="006D64FA">
        <w:rPr>
          <w:rStyle w:val="afc"/>
          <w:rFonts w:ascii="Times New Roman" w:hAnsi="Times New Roman"/>
          <w:color w:val="000000"/>
          <w:kern w:val="22"/>
          <w:sz w:val="24"/>
          <w:szCs w:val="24"/>
        </w:rPr>
        <w:t xml:space="preserve"> и </w:t>
      </w:r>
      <w:proofErr w:type="spellStart"/>
      <w:r w:rsidR="00E52A2A" w:rsidRPr="006D64FA">
        <w:rPr>
          <w:rStyle w:val="afc"/>
          <w:rFonts w:ascii="Times New Roman" w:hAnsi="Times New Roman"/>
          <w:color w:val="000000"/>
          <w:kern w:val="22"/>
          <w:sz w:val="24"/>
          <w:szCs w:val="24"/>
        </w:rPr>
        <w:t>рядовоспроизведения</w:t>
      </w:r>
      <w:proofErr w:type="spellEnd"/>
      <w:r w:rsidR="00E52A2A" w:rsidRPr="006D64FA">
        <w:rPr>
          <w:rStyle w:val="afc"/>
          <w:rFonts w:ascii="Times New Roman" w:hAnsi="Times New Roman"/>
          <w:color w:val="000000"/>
          <w:kern w:val="22"/>
          <w:sz w:val="24"/>
          <w:szCs w:val="24"/>
        </w:rPr>
        <w:t>;</w:t>
      </w:r>
    </w:p>
    <w:p w:rsidR="00E52A2A" w:rsidRPr="006D64FA" w:rsidRDefault="00E52A2A"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 xml:space="preserve">- </w:t>
      </w:r>
      <w:proofErr w:type="spellStart"/>
      <w:r w:rsidRPr="006D64FA">
        <w:rPr>
          <w:rStyle w:val="afc"/>
          <w:rFonts w:ascii="Times New Roman" w:hAnsi="Times New Roman"/>
          <w:color w:val="000000"/>
          <w:kern w:val="22"/>
          <w:sz w:val="24"/>
          <w:szCs w:val="24"/>
        </w:rPr>
        <w:t>сформированность</w:t>
      </w:r>
      <w:proofErr w:type="spellEnd"/>
      <w:r w:rsidRPr="006D64FA">
        <w:rPr>
          <w:rStyle w:val="afc"/>
          <w:rFonts w:ascii="Times New Roman" w:hAnsi="Times New Roman"/>
          <w:color w:val="000000"/>
          <w:kern w:val="22"/>
          <w:sz w:val="24"/>
          <w:szCs w:val="24"/>
        </w:rPr>
        <w:t xml:space="preserve"> умения различать звучания различных по высоте источников звуков;</w:t>
      </w:r>
    </w:p>
    <w:p w:rsidR="00E52A2A" w:rsidRPr="006D64FA" w:rsidRDefault="00E52A2A"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 xml:space="preserve">- </w:t>
      </w:r>
      <w:proofErr w:type="spellStart"/>
      <w:r w:rsidRPr="006D64FA">
        <w:rPr>
          <w:rStyle w:val="afc"/>
          <w:rFonts w:ascii="Times New Roman" w:hAnsi="Times New Roman"/>
          <w:color w:val="000000"/>
          <w:kern w:val="22"/>
          <w:sz w:val="24"/>
          <w:szCs w:val="24"/>
        </w:rPr>
        <w:t>сформированность</w:t>
      </w:r>
      <w:proofErr w:type="spellEnd"/>
      <w:r w:rsidRPr="006D64FA">
        <w:rPr>
          <w:rStyle w:val="afc"/>
          <w:rFonts w:ascii="Times New Roman" w:hAnsi="Times New Roman"/>
          <w:color w:val="000000"/>
          <w:kern w:val="22"/>
          <w:sz w:val="24"/>
          <w:szCs w:val="24"/>
        </w:rPr>
        <w:t xml:space="preserve"> умений концентрировать, переключать и распределять внимание между</w:t>
      </w:r>
      <w:r w:rsidR="00B26CE5" w:rsidRPr="006D64FA">
        <w:rPr>
          <w:rStyle w:val="afc"/>
          <w:rFonts w:ascii="Times New Roman" w:hAnsi="Times New Roman"/>
          <w:color w:val="000000"/>
          <w:kern w:val="22"/>
          <w:sz w:val="24"/>
          <w:szCs w:val="24"/>
        </w:rPr>
        <w:t xml:space="preserve"> сигналами различной модальности;</w:t>
      </w:r>
    </w:p>
    <w:p w:rsidR="00B26CE5" w:rsidRPr="006D64FA" w:rsidRDefault="00B26CE5"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 увеличение объема и улучшение качества зрительной, слуховой, двигательной памяти;</w:t>
      </w:r>
    </w:p>
    <w:p w:rsidR="00B26CE5" w:rsidRPr="006D64FA" w:rsidRDefault="00B26CE5"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 xml:space="preserve">- </w:t>
      </w:r>
      <w:proofErr w:type="spellStart"/>
      <w:r w:rsidRPr="006D64FA">
        <w:rPr>
          <w:rStyle w:val="afc"/>
          <w:rFonts w:ascii="Times New Roman" w:hAnsi="Times New Roman"/>
          <w:color w:val="000000"/>
          <w:kern w:val="22"/>
          <w:sz w:val="24"/>
          <w:szCs w:val="24"/>
        </w:rPr>
        <w:t>сформированность</w:t>
      </w:r>
      <w:proofErr w:type="spellEnd"/>
      <w:r w:rsidRPr="006D64FA">
        <w:rPr>
          <w:rStyle w:val="afc"/>
          <w:rFonts w:ascii="Times New Roman" w:hAnsi="Times New Roman"/>
          <w:color w:val="000000"/>
          <w:kern w:val="22"/>
          <w:sz w:val="24"/>
          <w:szCs w:val="24"/>
        </w:rPr>
        <w:t xml:space="preserve"> умений регулировать мышечный тонус, выполнять произвольные движения </w:t>
      </w:r>
      <w:proofErr w:type="spellStart"/>
      <w:r w:rsidRPr="006D64FA">
        <w:rPr>
          <w:rStyle w:val="afc"/>
          <w:rFonts w:ascii="Times New Roman" w:hAnsi="Times New Roman"/>
          <w:color w:val="000000"/>
          <w:kern w:val="22"/>
          <w:sz w:val="24"/>
          <w:szCs w:val="24"/>
        </w:rPr>
        <w:t>общескелетной</w:t>
      </w:r>
      <w:proofErr w:type="spellEnd"/>
      <w:r w:rsidRPr="006D64FA">
        <w:rPr>
          <w:rStyle w:val="afc"/>
          <w:rFonts w:ascii="Times New Roman" w:hAnsi="Times New Roman"/>
          <w:color w:val="000000"/>
          <w:kern w:val="22"/>
          <w:sz w:val="24"/>
          <w:szCs w:val="24"/>
        </w:rPr>
        <w:t>/</w:t>
      </w:r>
      <w:r w:rsidR="00D224E4" w:rsidRPr="006D64FA">
        <w:rPr>
          <w:rStyle w:val="afc"/>
          <w:rFonts w:ascii="Times New Roman" w:hAnsi="Times New Roman"/>
          <w:color w:val="000000"/>
          <w:kern w:val="22"/>
          <w:sz w:val="24"/>
          <w:szCs w:val="24"/>
        </w:rPr>
        <w:t>артикуляторной мускулатуры;</w:t>
      </w:r>
    </w:p>
    <w:p w:rsidR="00D224E4" w:rsidRPr="006D64FA" w:rsidRDefault="00D224E4" w:rsidP="00C53F28">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 xml:space="preserve">- </w:t>
      </w:r>
      <w:proofErr w:type="spellStart"/>
      <w:r w:rsidRPr="006D64FA">
        <w:rPr>
          <w:rStyle w:val="afc"/>
          <w:rFonts w:ascii="Times New Roman" w:hAnsi="Times New Roman"/>
          <w:color w:val="000000"/>
          <w:kern w:val="22"/>
          <w:sz w:val="24"/>
          <w:szCs w:val="24"/>
        </w:rPr>
        <w:t>сформированность</w:t>
      </w:r>
      <w:proofErr w:type="spellEnd"/>
      <w:r w:rsidRPr="006D64FA">
        <w:rPr>
          <w:rStyle w:val="afc"/>
          <w:rFonts w:ascii="Times New Roman" w:hAnsi="Times New Roman"/>
          <w:color w:val="000000"/>
          <w:kern w:val="22"/>
          <w:sz w:val="24"/>
          <w:szCs w:val="24"/>
        </w:rPr>
        <w:t xml:space="preserve">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10100C" w:rsidRPr="006D64FA" w:rsidRDefault="0010100C"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 xml:space="preserve">- </w:t>
      </w:r>
      <w:proofErr w:type="spellStart"/>
      <w:r w:rsidRPr="006D64FA">
        <w:rPr>
          <w:rStyle w:val="afc"/>
          <w:rFonts w:ascii="Times New Roman" w:hAnsi="Times New Roman"/>
          <w:color w:val="000000"/>
          <w:kern w:val="22"/>
          <w:sz w:val="24"/>
          <w:szCs w:val="24"/>
        </w:rPr>
        <w:t>сформированность</w:t>
      </w:r>
      <w:proofErr w:type="spellEnd"/>
      <w:r w:rsidRPr="006D64FA">
        <w:rPr>
          <w:rStyle w:val="afc"/>
          <w:rFonts w:ascii="Times New Roman" w:hAnsi="Times New Roman"/>
          <w:color w:val="000000"/>
          <w:kern w:val="22"/>
          <w:sz w:val="24"/>
          <w:szCs w:val="24"/>
        </w:rPr>
        <w:t xml:space="preserve"> чувства музыкального темпа, ритма и чувства ритма в движении;</w:t>
      </w:r>
    </w:p>
    <w:p w:rsidR="0010100C" w:rsidRPr="006D64FA" w:rsidRDefault="0010100C"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 xml:space="preserve">- </w:t>
      </w:r>
      <w:proofErr w:type="spellStart"/>
      <w:r w:rsidRPr="006D64FA">
        <w:rPr>
          <w:rStyle w:val="afc"/>
          <w:rFonts w:ascii="Times New Roman" w:hAnsi="Times New Roman"/>
          <w:color w:val="000000"/>
          <w:kern w:val="22"/>
          <w:sz w:val="24"/>
          <w:szCs w:val="24"/>
        </w:rPr>
        <w:t>сформированность</w:t>
      </w:r>
      <w:proofErr w:type="spellEnd"/>
      <w:r w:rsidRPr="006D64FA">
        <w:rPr>
          <w:rStyle w:val="afc"/>
          <w:rFonts w:ascii="Times New Roman" w:hAnsi="Times New Roman"/>
          <w:color w:val="000000"/>
          <w:kern w:val="22"/>
          <w:sz w:val="24"/>
          <w:szCs w:val="24"/>
        </w:rPr>
        <w:t xml:space="preserve"> оптимального для речи типа физиологического </w:t>
      </w:r>
      <w:r w:rsidR="00AD6D97" w:rsidRPr="006D64FA">
        <w:rPr>
          <w:rStyle w:val="afc"/>
          <w:rFonts w:ascii="Times New Roman" w:hAnsi="Times New Roman"/>
          <w:color w:val="000000"/>
          <w:kern w:val="22"/>
          <w:sz w:val="24"/>
          <w:szCs w:val="24"/>
        </w:rPr>
        <w:t>дыхания, умения изменять его темп и ритм в процессе выполнения двигательных упражнений;</w:t>
      </w:r>
    </w:p>
    <w:p w:rsidR="00AD6D97" w:rsidRPr="006D64FA" w:rsidRDefault="00AD6D97"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w:t>
      </w:r>
      <w:r w:rsidR="00777D70" w:rsidRPr="006D64FA">
        <w:rPr>
          <w:rStyle w:val="afc"/>
          <w:rFonts w:ascii="Times New Roman" w:hAnsi="Times New Roman"/>
          <w:color w:val="000000"/>
          <w:kern w:val="22"/>
          <w:sz w:val="24"/>
          <w:szCs w:val="24"/>
        </w:rPr>
        <w:t xml:space="preserve"> звуки во время пения;</w:t>
      </w:r>
    </w:p>
    <w:p w:rsidR="00777D70" w:rsidRPr="006D64FA" w:rsidRDefault="00777D70"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 совершенствование словарного запаса и грамматического строя речи.</w:t>
      </w:r>
    </w:p>
    <w:p w:rsidR="00C766D1" w:rsidRPr="006D64FA" w:rsidRDefault="00C766D1" w:rsidP="00C11296">
      <w:pPr>
        <w:pStyle w:val="af"/>
        <w:spacing w:after="0" w:line="360" w:lineRule="auto"/>
        <w:ind w:right="20" w:firstLine="709"/>
        <w:jc w:val="both"/>
        <w:rPr>
          <w:rStyle w:val="afc"/>
          <w:rFonts w:ascii="Times New Roman" w:hAnsi="Times New Roman"/>
          <w:color w:val="000000"/>
          <w:kern w:val="22"/>
          <w:sz w:val="24"/>
          <w:szCs w:val="24"/>
        </w:rPr>
      </w:pPr>
    </w:p>
    <w:p w:rsidR="0072386C" w:rsidRPr="006D64FA" w:rsidRDefault="001F10FA" w:rsidP="001F10FA">
      <w:pPr>
        <w:pStyle w:val="41"/>
        <w:spacing w:before="0" w:after="0" w:line="360" w:lineRule="auto"/>
        <w:jc w:val="left"/>
        <w:rPr>
          <w:rFonts w:ascii="Times New Roman" w:hAnsi="Times New Roman" w:cs="Times New Roman"/>
          <w:b/>
          <w:sz w:val="24"/>
          <w:szCs w:val="24"/>
        </w:rPr>
      </w:pPr>
      <w:r w:rsidRPr="006D64FA">
        <w:rPr>
          <w:rFonts w:ascii="Times New Roman" w:hAnsi="Times New Roman" w:cs="Times New Roman"/>
          <w:b/>
          <w:sz w:val="24"/>
          <w:szCs w:val="24"/>
        </w:rPr>
        <w:t xml:space="preserve">                                           </w:t>
      </w:r>
      <w:r w:rsidR="0072386C" w:rsidRPr="006D64FA">
        <w:rPr>
          <w:rFonts w:ascii="Times New Roman" w:hAnsi="Times New Roman" w:cs="Times New Roman"/>
          <w:b/>
          <w:sz w:val="24"/>
          <w:szCs w:val="24"/>
        </w:rPr>
        <w:t>3. Развитие речи</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Коррекционный курс «Развитие речи» тесно связан с учебными предметами области «Филология» и ставит своей целью поэ</w:t>
      </w:r>
      <w:r w:rsidRPr="006D64FA">
        <w:rPr>
          <w:rFonts w:ascii="Times New Roman" w:hAnsi="Times New Roman" w:cs="Times New Roman"/>
          <w:sz w:val="24"/>
          <w:szCs w:val="24"/>
        </w:rPr>
        <w:softHyphen/>
        <w:t>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w:t>
      </w:r>
      <w:r w:rsidRPr="006D64FA">
        <w:rPr>
          <w:rFonts w:ascii="Times New Roman" w:hAnsi="Times New Roman" w:cs="Times New Roman"/>
          <w:sz w:val="24"/>
          <w:szCs w:val="24"/>
        </w:rPr>
        <w:softHyphen/>
        <w:t xml:space="preserve">вой </w:t>
      </w:r>
      <w:r w:rsidRPr="006D64FA">
        <w:rPr>
          <w:rFonts w:ascii="Times New Roman" w:hAnsi="Times New Roman" w:cs="Times New Roman"/>
          <w:sz w:val="24"/>
          <w:szCs w:val="24"/>
        </w:rPr>
        <w:lastRenderedPageBreak/>
        <w:t>деятельности, формирование языковых обобщений, правильное использование языковых средств в процессе общения, учебной дея</w:t>
      </w:r>
      <w:r w:rsidRPr="006D64FA">
        <w:rPr>
          <w:rFonts w:ascii="Times New Roman" w:hAnsi="Times New Roman" w:cs="Times New Roman"/>
          <w:sz w:val="24"/>
          <w:szCs w:val="24"/>
        </w:rPr>
        <w:softHyphen/>
        <w:t>тельности.</w:t>
      </w:r>
    </w:p>
    <w:p w:rsidR="0072386C" w:rsidRPr="006D64FA" w:rsidRDefault="0072386C" w:rsidP="00C53F28">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72386C" w:rsidRPr="006D64FA" w:rsidRDefault="0072386C" w:rsidP="00C53F28">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Реализация этой цели осуществляется в процессе решения следующих </w:t>
      </w:r>
      <w:r w:rsidRPr="006D64FA">
        <w:rPr>
          <w:rFonts w:ascii="Times New Roman" w:hAnsi="Times New Roman" w:cs="Times New Roman"/>
          <w:b/>
          <w:sz w:val="24"/>
          <w:szCs w:val="24"/>
        </w:rPr>
        <w:t>задач</w:t>
      </w:r>
      <w:r w:rsidRPr="006D64FA">
        <w:rPr>
          <w:rFonts w:ascii="Times New Roman" w:hAnsi="Times New Roman" w:cs="Times New Roman"/>
          <w:sz w:val="24"/>
          <w:szCs w:val="24"/>
        </w:rPr>
        <w:t>:</w:t>
      </w:r>
    </w:p>
    <w:p w:rsidR="0072386C" w:rsidRPr="006D64FA" w:rsidRDefault="0072386C" w:rsidP="00C53F28">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72386C" w:rsidRPr="006D64FA" w:rsidRDefault="0072386C" w:rsidP="00C53F28">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развитие и обогащение лексического строя речи;</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практическое овладение основными</w:t>
      </w:r>
      <w:r w:rsidR="00C721C6" w:rsidRPr="006D64FA">
        <w:rPr>
          <w:rFonts w:ascii="Times New Roman" w:hAnsi="Times New Roman" w:cs="Times New Roman"/>
          <w:sz w:val="24"/>
          <w:szCs w:val="24"/>
        </w:rPr>
        <w:t xml:space="preserve"> морфологическими</w:t>
      </w:r>
      <w:r w:rsidRPr="006D64FA">
        <w:rPr>
          <w:rFonts w:ascii="Times New Roman" w:hAnsi="Times New Roman" w:cs="Times New Roman"/>
          <w:sz w:val="24"/>
          <w:szCs w:val="24"/>
        </w:rPr>
        <w:t xml:space="preserve"> закономерностями грамматического строя речи;</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практическое овладение моделями различных синтаксических конструкций предложений;</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усвоение лексико-грамматического материала для овладения программным материалом по обучению грамоте, чтению и другим учебным предметам.</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w:t>
      </w:r>
      <w:proofErr w:type="spellStart"/>
      <w:r w:rsidRPr="006D64FA">
        <w:rPr>
          <w:rFonts w:ascii="Times New Roman" w:hAnsi="Times New Roman" w:cs="Times New Roman"/>
          <w:sz w:val="24"/>
          <w:szCs w:val="24"/>
        </w:rPr>
        <w:t>дефицитарности</w:t>
      </w:r>
      <w:proofErr w:type="spellEnd"/>
      <w:r w:rsidRPr="006D64FA">
        <w:rPr>
          <w:rFonts w:ascii="Times New Roman" w:hAnsi="Times New Roman" w:cs="Times New Roman"/>
          <w:sz w:val="24"/>
          <w:szCs w:val="24"/>
        </w:rPr>
        <w:t xml:space="preserve">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w:t>
      </w:r>
      <w:r w:rsidR="00C721C6" w:rsidRPr="006D64FA">
        <w:rPr>
          <w:rFonts w:ascii="Times New Roman" w:hAnsi="Times New Roman" w:cs="Times New Roman"/>
          <w:sz w:val="24"/>
          <w:szCs w:val="24"/>
        </w:rPr>
        <w:t>еализации содержания коррекционных</w:t>
      </w:r>
      <w:r w:rsidRPr="006D64FA">
        <w:rPr>
          <w:rFonts w:ascii="Times New Roman" w:hAnsi="Times New Roman" w:cs="Times New Roman"/>
          <w:sz w:val="24"/>
          <w:szCs w:val="24"/>
        </w:rPr>
        <w:t xml:space="preserve"> курсов, так и содержания учебных предметов.</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Развитие речи на уроках литературного чтения обеспечивает овладение умениями отвечать на вопросы учителя о прочитанном, выполнять устно-речевые </w:t>
      </w:r>
      <w:proofErr w:type="spellStart"/>
      <w:r w:rsidRPr="006D64FA">
        <w:rPr>
          <w:rFonts w:ascii="Times New Roman" w:hAnsi="Times New Roman" w:cs="Times New Roman"/>
          <w:sz w:val="24"/>
          <w:szCs w:val="24"/>
        </w:rPr>
        <w:t>послетекстовые</w:t>
      </w:r>
      <w:proofErr w:type="spellEnd"/>
      <w:r w:rsidRPr="006D64FA">
        <w:rPr>
          <w:rFonts w:ascii="Times New Roman" w:hAnsi="Times New Roman" w:cs="Times New Roman"/>
          <w:sz w:val="24"/>
          <w:szCs w:val="24"/>
        </w:rPr>
        <w:t xml:space="preserve"> упражнения, составлять планы к рассказам, осуществлять систематическую словарную работу по текстам изучаемых произведений.</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lastRenderedPageBreak/>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то же время развитие речи я</w:t>
      </w:r>
      <w:r w:rsidR="002E2DEF" w:rsidRPr="006D64FA">
        <w:rPr>
          <w:rFonts w:ascii="Times New Roman" w:hAnsi="Times New Roman" w:cs="Times New Roman"/>
          <w:sz w:val="24"/>
          <w:szCs w:val="24"/>
        </w:rPr>
        <w:t>вляется самостоятельным коррекционным</w:t>
      </w:r>
      <w:r w:rsidRPr="006D64FA">
        <w:rPr>
          <w:rFonts w:ascii="Times New Roman" w:hAnsi="Times New Roman" w:cs="Times New Roman"/>
          <w:sz w:val="24"/>
          <w:szCs w:val="24"/>
        </w:rPr>
        <w:t xml:space="preserve"> курсом, что обусловливает его сложную структурную организацию.</w:t>
      </w:r>
    </w:p>
    <w:p w:rsidR="00A12D82" w:rsidRPr="006D64FA" w:rsidRDefault="00777D70"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Лексический материал группируется по тематическим концентрам,</w:t>
      </w:r>
      <w:r w:rsidR="009A4CFA" w:rsidRPr="006D64FA">
        <w:rPr>
          <w:rFonts w:ascii="Times New Roman" w:hAnsi="Times New Roman" w:cs="Times New Roman"/>
          <w:sz w:val="24"/>
          <w:szCs w:val="24"/>
        </w:rPr>
        <w:t xml:space="preserve"> грамматический – по типовым структурам, способствующим обра</w:t>
      </w:r>
      <w:r w:rsidR="00903D7A" w:rsidRPr="006D64FA">
        <w:rPr>
          <w:rFonts w:ascii="Times New Roman" w:hAnsi="Times New Roman" w:cs="Times New Roman"/>
          <w:sz w:val="24"/>
          <w:szCs w:val="24"/>
        </w:rPr>
        <w:t>зованию у обучающихся речевых стереоти</w:t>
      </w:r>
      <w:r w:rsidR="00A12D82" w:rsidRPr="006D64FA">
        <w:rPr>
          <w:rFonts w:ascii="Times New Roman" w:hAnsi="Times New Roman" w:cs="Times New Roman"/>
          <w:sz w:val="24"/>
          <w:szCs w:val="24"/>
        </w:rPr>
        <w:t>пов, что позволяет использовать</w:t>
      </w:r>
      <w:r w:rsidR="00903D7A" w:rsidRPr="006D64FA">
        <w:rPr>
          <w:rFonts w:ascii="Times New Roman" w:hAnsi="Times New Roman" w:cs="Times New Roman"/>
          <w:sz w:val="24"/>
          <w:szCs w:val="24"/>
        </w:rPr>
        <w:t xml:space="preserve"> обучающимися языка как средства общения при решении коммуникативных задач. </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Программа по развитию речи состоит из следующих разделов: «Работа над словом», «Работа над предложением», «Работа над связ</w:t>
      </w:r>
      <w:r w:rsidRPr="006D64FA">
        <w:rPr>
          <w:rFonts w:ascii="Times New Roman" w:hAnsi="Times New Roman" w:cs="Times New Roman"/>
          <w:sz w:val="24"/>
          <w:szCs w:val="24"/>
        </w:rPr>
        <w:softHyphen/>
        <w:t>ной речью».</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Работа над всеми разделами ведется параллель</w:t>
      </w:r>
      <w:r w:rsidRPr="006D64FA">
        <w:rPr>
          <w:rFonts w:ascii="Times New Roman" w:hAnsi="Times New Roman" w:cs="Times New Roman"/>
          <w:sz w:val="24"/>
          <w:szCs w:val="24"/>
        </w:rPr>
        <w:softHyphen/>
        <w:t>но, однако при необходимости учитель может посвятить отдельные уроки работе над словом, над предложением или над связной речью.</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b/>
          <w:bCs/>
          <w:i/>
          <w:kern w:val="28"/>
          <w:sz w:val="24"/>
          <w:szCs w:val="24"/>
        </w:rPr>
        <w:t>Работа над словом.</w:t>
      </w:r>
      <w:r w:rsidRPr="006D64FA">
        <w:rPr>
          <w:rFonts w:ascii="Times New Roman" w:hAnsi="Times New Roman" w:cs="Times New Roman"/>
          <w:sz w:val="24"/>
          <w:szCs w:val="24"/>
        </w:rPr>
        <w:t xml:space="preserve"> Раздел призван решать следующие задачи:</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формирование понимания слов, обозначающих предметы, признаки, качества предметов, действия; </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обогащение и развитие словарного запаса обучающихся</w:t>
      </w:r>
      <w:r w:rsidR="00CF2039" w:rsidRPr="006D64FA">
        <w:rPr>
          <w:rFonts w:ascii="Times New Roman" w:hAnsi="Times New Roman" w:cs="Times New Roman"/>
          <w:sz w:val="24"/>
          <w:szCs w:val="24"/>
        </w:rPr>
        <w:t xml:space="preserve"> как путем на</w:t>
      </w:r>
      <w:r w:rsidRPr="006D64FA">
        <w:rPr>
          <w:rFonts w:ascii="Times New Roman" w:hAnsi="Times New Roman" w:cs="Times New Roman"/>
          <w:sz w:val="24"/>
          <w:szCs w:val="24"/>
        </w:rPr>
        <w:t>копления новых слов, так и за счет развития умения пользоваться различными способами словообразования;</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представлений об обобщенном лексико-грамматическом значении слова;</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уточнение значений слов; </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развитие лексической системности; </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расширение и закрепление связей слова с другими словами;</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обучение правильному употреблению слов различных морфологических</w:t>
      </w:r>
      <w:r w:rsidR="005040D8" w:rsidRPr="006D64FA">
        <w:rPr>
          <w:rFonts w:ascii="Times New Roman" w:hAnsi="Times New Roman" w:cs="Times New Roman"/>
          <w:sz w:val="24"/>
          <w:szCs w:val="24"/>
        </w:rPr>
        <w:t xml:space="preserve"> </w:t>
      </w:r>
      <w:r w:rsidRPr="006D64FA">
        <w:rPr>
          <w:rFonts w:ascii="Times New Roman" w:hAnsi="Times New Roman" w:cs="Times New Roman"/>
          <w:sz w:val="24"/>
          <w:szCs w:val="24"/>
        </w:rPr>
        <w:t>категорий в самостоятельной речи.</w:t>
      </w:r>
    </w:p>
    <w:p w:rsidR="009910B7" w:rsidRPr="006D64FA" w:rsidRDefault="009910B7"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Принципы отбора лексического материала подчинены коммуникативным задачам, что обеспечивает в минимальные сроки использование обучающими</w:t>
      </w:r>
      <w:r w:rsidR="004E6364" w:rsidRPr="006D64FA">
        <w:rPr>
          <w:rFonts w:ascii="Times New Roman" w:hAnsi="Times New Roman" w:cs="Times New Roman"/>
          <w:sz w:val="24"/>
          <w:szCs w:val="24"/>
        </w:rPr>
        <w:t>ся</w:t>
      </w:r>
      <w:r w:rsidRPr="006D64FA">
        <w:rPr>
          <w:rFonts w:ascii="Times New Roman" w:hAnsi="Times New Roman" w:cs="Times New Roman"/>
          <w:sz w:val="24"/>
          <w:szCs w:val="24"/>
        </w:rPr>
        <w:t xml:space="preserve"> языка как средства общения. Лексический материал группируется по тематическим концентрам</w:t>
      </w:r>
      <w:r w:rsidR="00A953D6" w:rsidRPr="006D64FA">
        <w:rPr>
          <w:rFonts w:ascii="Times New Roman" w:hAnsi="Times New Roman" w:cs="Times New Roman"/>
          <w:sz w:val="24"/>
          <w:szCs w:val="24"/>
        </w:rPr>
        <w:t xml:space="preserve">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w:t>
      </w:r>
      <w:r w:rsidR="00A953D6" w:rsidRPr="006D64FA">
        <w:rPr>
          <w:rFonts w:ascii="Times New Roman" w:hAnsi="Times New Roman" w:cs="Times New Roman"/>
          <w:sz w:val="24"/>
          <w:szCs w:val="24"/>
        </w:rPr>
        <w:lastRenderedPageBreak/>
        <w:t>Такой подход к отбору речевого материала обеспечивает формирование у обучающихся умений</w:t>
      </w:r>
      <w:r w:rsidR="00610394" w:rsidRPr="006D64FA">
        <w:rPr>
          <w:rFonts w:ascii="Times New Roman" w:hAnsi="Times New Roman" w:cs="Times New Roman"/>
          <w:sz w:val="24"/>
          <w:szCs w:val="24"/>
        </w:rPr>
        <w:t xml:space="preserve"> вы</w:t>
      </w:r>
      <w:r w:rsidR="00A953D6" w:rsidRPr="006D64FA">
        <w:rPr>
          <w:rFonts w:ascii="Times New Roman" w:hAnsi="Times New Roman" w:cs="Times New Roman"/>
          <w:sz w:val="24"/>
          <w:szCs w:val="24"/>
        </w:rPr>
        <w:t>бирать слова</w:t>
      </w:r>
      <w:r w:rsidR="00610394" w:rsidRPr="006D64FA">
        <w:rPr>
          <w:rFonts w:ascii="Times New Roman" w:hAnsi="Times New Roman" w:cs="Times New Roman"/>
          <w:sz w:val="24"/>
          <w:szCs w:val="24"/>
        </w:rPr>
        <w:t xml:space="preserve">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w:t>
      </w:r>
      <w:r w:rsidR="007B6934" w:rsidRPr="006D64FA">
        <w:rPr>
          <w:rFonts w:ascii="Times New Roman" w:hAnsi="Times New Roman" w:cs="Times New Roman"/>
          <w:sz w:val="24"/>
          <w:szCs w:val="24"/>
        </w:rPr>
        <w:t xml:space="preserve">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Развитие словаря осуществляется в тесной связи с развитием познавательной деятельности обучающихся на основе ознакомле</w:t>
      </w:r>
      <w:r w:rsidRPr="006D64FA">
        <w:rPr>
          <w:rFonts w:ascii="Times New Roman" w:hAnsi="Times New Roman" w:cs="Times New Roman"/>
          <w:sz w:val="24"/>
          <w:szCs w:val="24"/>
        </w:rPr>
        <w:softHyphen/>
        <w:t>ния с предметами и явлениями окружающей действительности, уг</w:t>
      </w:r>
      <w:r w:rsidRPr="006D64FA">
        <w:rPr>
          <w:rFonts w:ascii="Times New Roman" w:hAnsi="Times New Roman" w:cs="Times New Roman"/>
          <w:sz w:val="24"/>
          <w:szCs w:val="24"/>
        </w:rPr>
        <w:softHyphen/>
        <w:t>лубления и обобщения знаний о них. Обучающиеся должны уметь вы</w:t>
      </w:r>
      <w:r w:rsidRPr="006D64FA">
        <w:rPr>
          <w:rFonts w:ascii="Times New Roman" w:hAnsi="Times New Roman" w:cs="Times New Roman"/>
          <w:sz w:val="24"/>
          <w:szCs w:val="24"/>
        </w:rPr>
        <w:softHyphen/>
        <w:t>делять существенные признаки предметов и явлений, вскрывать связи и отношения между ними и выражать их в речи.</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процессе усвоения значения слова вначале уточняется его кон</w:t>
      </w:r>
      <w:r w:rsidRPr="006D64FA">
        <w:rPr>
          <w:rFonts w:ascii="Times New Roman" w:hAnsi="Times New Roman" w:cs="Times New Roman"/>
          <w:sz w:val="24"/>
          <w:szCs w:val="24"/>
        </w:rPr>
        <w:softHyphen/>
        <w:t>кретное значение (денотативный компонент — связь с конкретны</w:t>
      </w:r>
      <w:r w:rsidRPr="006D64FA">
        <w:rPr>
          <w:rFonts w:ascii="Times New Roman" w:hAnsi="Times New Roman" w:cs="Times New Roman"/>
          <w:sz w:val="24"/>
          <w:szCs w:val="24"/>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Pr="006D64FA">
        <w:rPr>
          <w:rFonts w:ascii="Times New Roman" w:hAnsi="Times New Roman" w:cs="Times New Roman"/>
          <w:sz w:val="24"/>
          <w:szCs w:val="24"/>
        </w:rPr>
        <w:softHyphen/>
        <w:t>чения обобщающих слов производится параллельно с дифференциа</w:t>
      </w:r>
      <w:r w:rsidRPr="006D64FA">
        <w:rPr>
          <w:rFonts w:ascii="Times New Roman" w:hAnsi="Times New Roman" w:cs="Times New Roman"/>
          <w:sz w:val="24"/>
          <w:szCs w:val="24"/>
        </w:rPr>
        <w:softHyphen/>
        <w:t>цией слов, относящихся к этому обобщающему поня</w:t>
      </w:r>
      <w:r w:rsidRPr="006D64FA">
        <w:rPr>
          <w:rFonts w:ascii="Times New Roman" w:hAnsi="Times New Roman" w:cs="Times New Roman"/>
          <w:sz w:val="24"/>
          <w:szCs w:val="24"/>
        </w:rPr>
        <w:softHyphen/>
        <w:t>тию (</w:t>
      </w:r>
      <w:r w:rsidRPr="006D64FA">
        <w:rPr>
          <w:rFonts w:ascii="Times New Roman" w:hAnsi="Times New Roman" w:cs="Times New Roman"/>
          <w:i/>
          <w:iCs/>
          <w:sz w:val="24"/>
          <w:szCs w:val="24"/>
        </w:rPr>
        <w:t>посуда — тарелка, чашка, нож, вилка, кастрюля</w:t>
      </w:r>
      <w:r w:rsidRPr="006D64FA">
        <w:rPr>
          <w:rFonts w:ascii="Times New Roman" w:hAnsi="Times New Roman" w:cs="Times New Roman"/>
          <w:sz w:val="24"/>
          <w:szCs w:val="24"/>
        </w:rPr>
        <w:t xml:space="preserve"> и т. д. —</w:t>
      </w:r>
      <w:r w:rsidRPr="006D64FA">
        <w:rPr>
          <w:rFonts w:ascii="Times New Roman" w:hAnsi="Times New Roman" w:cs="Times New Roman"/>
          <w:i/>
          <w:iCs/>
          <w:sz w:val="24"/>
          <w:szCs w:val="24"/>
        </w:rPr>
        <w:t xml:space="preserve"> ку</w:t>
      </w:r>
      <w:r w:rsidRPr="006D64FA">
        <w:rPr>
          <w:rFonts w:ascii="Times New Roman" w:hAnsi="Times New Roman" w:cs="Times New Roman"/>
          <w:i/>
          <w:iCs/>
          <w:sz w:val="24"/>
          <w:szCs w:val="24"/>
        </w:rPr>
        <w:softHyphen/>
        <w:t>хонная, столовая, чайная</w:t>
      </w:r>
      <w:r w:rsidRPr="006D64FA">
        <w:rPr>
          <w:rFonts w:ascii="Times New Roman" w:hAnsi="Times New Roman" w:cs="Times New Roman"/>
          <w:sz w:val="24"/>
          <w:szCs w:val="24"/>
        </w:rPr>
        <w:t>), определяется сходство и различие в значении этих слов.</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6D64FA">
        <w:rPr>
          <w:rFonts w:ascii="Times New Roman" w:hAnsi="Times New Roman" w:cs="Times New Roman"/>
          <w:sz w:val="24"/>
          <w:szCs w:val="24"/>
        </w:rPr>
        <w:softHyphen/>
        <w:t>мантически близких).</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Обучающиеся учатся группировать слова по различным лексико- семантическим признакам (родовидовы</w:t>
      </w:r>
      <w:r w:rsidR="004E6364" w:rsidRPr="006D64FA">
        <w:rPr>
          <w:rFonts w:ascii="Times New Roman" w:hAnsi="Times New Roman" w:cs="Times New Roman"/>
          <w:sz w:val="24"/>
          <w:szCs w:val="24"/>
        </w:rPr>
        <w:t>м отношениям, отношени</w:t>
      </w:r>
      <w:r w:rsidR="004E6364" w:rsidRPr="006D64FA">
        <w:rPr>
          <w:rFonts w:ascii="Times New Roman" w:hAnsi="Times New Roman" w:cs="Times New Roman"/>
          <w:sz w:val="24"/>
          <w:szCs w:val="24"/>
        </w:rPr>
        <w:softHyphen/>
        <w:t>ям часть-</w:t>
      </w:r>
      <w:r w:rsidRPr="006D64FA">
        <w:rPr>
          <w:rFonts w:ascii="Times New Roman" w:hAnsi="Times New Roman" w:cs="Times New Roman"/>
          <w:sz w:val="24"/>
          <w:szCs w:val="24"/>
        </w:rPr>
        <w:t>целое, по сходству или противоположности значений и т. д.), учатся находить и правильно использовать в речи антонимы и синонимы.</w:t>
      </w:r>
    </w:p>
    <w:p w:rsidR="0072386C" w:rsidRPr="006D64FA" w:rsidRDefault="0072386C" w:rsidP="00644CDB">
      <w:pPr>
        <w:shd w:val="clear" w:color="auto" w:fill="FFFFFF"/>
        <w:spacing w:after="0" w:line="360" w:lineRule="auto"/>
        <w:ind w:firstLine="709"/>
        <w:jc w:val="both"/>
        <w:rPr>
          <w:rFonts w:ascii="Times New Roman" w:hAnsi="Times New Roman" w:cs="Times New Roman"/>
          <w:b/>
          <w:bCs/>
          <w:sz w:val="24"/>
          <w:szCs w:val="24"/>
        </w:rPr>
      </w:pPr>
      <w:r w:rsidRPr="006D64FA">
        <w:rPr>
          <w:rFonts w:ascii="Times New Roman" w:hAnsi="Times New Roman" w:cs="Times New Roman"/>
          <w:sz w:val="24"/>
          <w:szCs w:val="24"/>
        </w:rPr>
        <w:t>Обогащение словаря проводится и путем усвоения слов, выра</w:t>
      </w:r>
      <w:r w:rsidRPr="006D64FA">
        <w:rPr>
          <w:rFonts w:ascii="Times New Roman" w:hAnsi="Times New Roman" w:cs="Times New Roman"/>
          <w:sz w:val="24"/>
          <w:szCs w:val="24"/>
        </w:rPr>
        <w:softHyphen/>
        <w:t>жающих определенную синтаксическую роль в речи, но не имею</w:t>
      </w:r>
      <w:r w:rsidRPr="006D64FA">
        <w:rPr>
          <w:rFonts w:ascii="Times New Roman" w:hAnsi="Times New Roman" w:cs="Times New Roman"/>
          <w:sz w:val="24"/>
          <w:szCs w:val="24"/>
        </w:rPr>
        <w:softHyphen/>
        <w:t>щих лексического значения (союзы, междо</w:t>
      </w:r>
      <w:r w:rsidRPr="006D64FA">
        <w:rPr>
          <w:rFonts w:ascii="Times New Roman" w:hAnsi="Times New Roman" w:cs="Times New Roman"/>
          <w:sz w:val="24"/>
          <w:szCs w:val="24"/>
        </w:rPr>
        <w:softHyphen/>
        <w:t>метия). Развитие словаря осуществляется также через ознакомление обучающихся с различными способами словообразования. У обучающихся фор</w:t>
      </w:r>
      <w:r w:rsidRPr="006D64FA">
        <w:rPr>
          <w:rFonts w:ascii="Times New Roman" w:hAnsi="Times New Roman" w:cs="Times New Roman"/>
          <w:sz w:val="24"/>
          <w:szCs w:val="24"/>
        </w:rPr>
        <w:softHyphen/>
        <w:t>мируется способность выделять и сравнивать различные морфемы в словах.</w:t>
      </w:r>
      <w:r w:rsidRPr="006D64FA">
        <w:rPr>
          <w:rFonts w:ascii="Times New Roman" w:hAnsi="Times New Roman" w:cs="Times New Roman"/>
          <w:b/>
          <w:bCs/>
          <w:sz w:val="24"/>
          <w:szCs w:val="24"/>
        </w:rPr>
        <w:t xml:space="preserve"> </w:t>
      </w:r>
      <w:r w:rsidRPr="006D64FA">
        <w:rPr>
          <w:rFonts w:ascii="Times New Roman" w:hAnsi="Times New Roman" w:cs="Times New Roman"/>
          <w:bCs/>
          <w:sz w:val="24"/>
          <w:szCs w:val="24"/>
        </w:rPr>
        <w:t>В</w:t>
      </w:r>
      <w:r w:rsidRPr="006D64FA">
        <w:rPr>
          <w:rFonts w:ascii="Times New Roman" w:hAnsi="Times New Roman" w:cs="Times New Roman"/>
          <w:sz w:val="24"/>
          <w:szCs w:val="24"/>
        </w:rPr>
        <w:t xml:space="preserve"> процессе усвоения словообразования рекомендуется сле</w:t>
      </w:r>
      <w:r w:rsidRPr="006D64FA">
        <w:rPr>
          <w:rFonts w:ascii="Times New Roman" w:hAnsi="Times New Roman" w:cs="Times New Roman"/>
          <w:sz w:val="24"/>
          <w:szCs w:val="24"/>
        </w:rPr>
        <w:softHyphen/>
        <w:t>дующий порядок работы: уточнение значения слова, от которого будет образовано новое слово, сопоставление по значению двух слов, вы</w:t>
      </w:r>
      <w:r w:rsidRPr="006D64FA">
        <w:rPr>
          <w:rFonts w:ascii="Times New Roman" w:hAnsi="Times New Roman" w:cs="Times New Roman"/>
          <w:sz w:val="24"/>
          <w:szCs w:val="24"/>
        </w:rPr>
        <w:softHyphen/>
      </w:r>
      <w:r w:rsidRPr="006D64FA">
        <w:rPr>
          <w:rFonts w:ascii="Times New Roman" w:hAnsi="Times New Roman" w:cs="Times New Roman"/>
          <w:sz w:val="24"/>
          <w:szCs w:val="24"/>
        </w:rPr>
        <w:lastRenderedPageBreak/>
        <w:t>деление общих и различных элементов в словах, уточнение обобщен</w:t>
      </w:r>
      <w:r w:rsidRPr="006D64FA">
        <w:rPr>
          <w:rFonts w:ascii="Times New Roman" w:hAnsi="Times New Roman" w:cs="Times New Roman"/>
          <w:sz w:val="24"/>
          <w:szCs w:val="24"/>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w:t>
      </w:r>
      <w:r w:rsidRPr="006D64FA">
        <w:rPr>
          <w:rFonts w:ascii="Times New Roman" w:hAnsi="Times New Roman" w:cs="Times New Roman"/>
          <w:sz w:val="24"/>
          <w:szCs w:val="24"/>
        </w:rPr>
        <w:softHyphen/>
        <w:t>вании новых слов с помощью суффиксов следует обучать учащихся улавливать общий признак, обозначаемый этими суффиксами (на</w:t>
      </w:r>
      <w:r w:rsidRPr="006D64FA">
        <w:rPr>
          <w:rFonts w:ascii="Times New Roman" w:hAnsi="Times New Roman" w:cs="Times New Roman"/>
          <w:sz w:val="24"/>
          <w:szCs w:val="24"/>
        </w:rPr>
        <w:softHyphen/>
        <w:t>пример, обозначение лиц по роду их деятельности, профессии при помощи суффиксов</w:t>
      </w:r>
      <w:r w:rsidRPr="006D64FA">
        <w:rPr>
          <w:rFonts w:ascii="Times New Roman" w:hAnsi="Times New Roman" w:cs="Times New Roman"/>
          <w:b/>
          <w:bCs/>
          <w:sz w:val="24"/>
          <w:szCs w:val="24"/>
        </w:rPr>
        <w:t xml:space="preserve"> (-</w:t>
      </w:r>
      <w:proofErr w:type="spellStart"/>
      <w:r w:rsidRPr="006D64FA">
        <w:rPr>
          <w:rFonts w:ascii="Times New Roman" w:hAnsi="Times New Roman" w:cs="Times New Roman"/>
          <w:b/>
          <w:bCs/>
          <w:sz w:val="24"/>
          <w:szCs w:val="24"/>
        </w:rPr>
        <w:t>щик</w:t>
      </w:r>
      <w:proofErr w:type="spellEnd"/>
      <w:r w:rsidRPr="006D64FA">
        <w:rPr>
          <w:rFonts w:ascii="Times New Roman" w:hAnsi="Times New Roman" w:cs="Times New Roman"/>
          <w:b/>
          <w:bCs/>
          <w:sz w:val="24"/>
          <w:szCs w:val="24"/>
        </w:rPr>
        <w:t>, -чик, -</w:t>
      </w:r>
      <w:proofErr w:type="spellStart"/>
      <w:r w:rsidRPr="006D64FA">
        <w:rPr>
          <w:rFonts w:ascii="Times New Roman" w:hAnsi="Times New Roman" w:cs="Times New Roman"/>
          <w:b/>
          <w:bCs/>
          <w:sz w:val="24"/>
          <w:szCs w:val="24"/>
        </w:rPr>
        <w:t>ист</w:t>
      </w:r>
      <w:proofErr w:type="spellEnd"/>
      <w:r w:rsidRPr="006D64FA">
        <w:rPr>
          <w:rFonts w:ascii="Times New Roman" w:hAnsi="Times New Roman" w:cs="Times New Roman"/>
          <w:b/>
          <w:bCs/>
          <w:sz w:val="24"/>
          <w:szCs w:val="24"/>
        </w:rPr>
        <w:t>, -</w:t>
      </w:r>
      <w:proofErr w:type="spellStart"/>
      <w:r w:rsidR="004E6364" w:rsidRPr="006D64FA">
        <w:rPr>
          <w:rFonts w:ascii="Times New Roman" w:hAnsi="Times New Roman" w:cs="Times New Roman"/>
          <w:b/>
          <w:bCs/>
          <w:sz w:val="24"/>
          <w:szCs w:val="24"/>
        </w:rPr>
        <w:t>тель</w:t>
      </w:r>
      <w:proofErr w:type="spellEnd"/>
      <w:r w:rsidR="004E6364" w:rsidRPr="006D64FA">
        <w:rPr>
          <w:rFonts w:ascii="Times New Roman" w:hAnsi="Times New Roman" w:cs="Times New Roman"/>
          <w:b/>
          <w:bCs/>
          <w:sz w:val="24"/>
          <w:szCs w:val="24"/>
        </w:rPr>
        <w:t xml:space="preserve">, </w:t>
      </w:r>
      <w:r w:rsidRPr="006D64FA">
        <w:rPr>
          <w:rFonts w:ascii="Times New Roman" w:hAnsi="Times New Roman" w:cs="Times New Roman"/>
          <w:b/>
          <w:bCs/>
          <w:sz w:val="24"/>
          <w:szCs w:val="24"/>
        </w:rPr>
        <w:t>-</w:t>
      </w:r>
      <w:proofErr w:type="spellStart"/>
      <w:r w:rsidRPr="006D64FA">
        <w:rPr>
          <w:rFonts w:ascii="Times New Roman" w:hAnsi="Times New Roman" w:cs="Times New Roman"/>
          <w:b/>
          <w:bCs/>
          <w:sz w:val="24"/>
          <w:szCs w:val="24"/>
        </w:rPr>
        <w:t>арь</w:t>
      </w:r>
      <w:proofErr w:type="spellEnd"/>
      <w:r w:rsidRPr="006D64FA">
        <w:rPr>
          <w:rFonts w:ascii="Times New Roman" w:hAnsi="Times New Roman" w:cs="Times New Roman"/>
          <w:b/>
          <w:bCs/>
          <w:sz w:val="24"/>
          <w:szCs w:val="24"/>
        </w:rPr>
        <w:t xml:space="preserve">). </w:t>
      </w:r>
      <w:r w:rsidRPr="006D64FA">
        <w:rPr>
          <w:rFonts w:ascii="Times New Roman" w:hAnsi="Times New Roman" w:cs="Times New Roman"/>
          <w:bCs/>
          <w:sz w:val="24"/>
          <w:szCs w:val="24"/>
        </w:rPr>
        <w:t>В</w:t>
      </w:r>
      <w:r w:rsidRPr="006D64FA">
        <w:rPr>
          <w:rFonts w:ascii="Times New Roman" w:hAnsi="Times New Roman" w:cs="Times New Roman"/>
          <w:sz w:val="24"/>
          <w:szCs w:val="24"/>
        </w:rPr>
        <w:t xml:space="preserve"> дальнейшем в речь вводятся слова, образованные при помощи приставок и суф</w:t>
      </w:r>
      <w:r w:rsidRPr="006D64FA">
        <w:rPr>
          <w:rFonts w:ascii="Times New Roman" w:hAnsi="Times New Roman" w:cs="Times New Roman"/>
          <w:sz w:val="24"/>
          <w:szCs w:val="24"/>
        </w:rPr>
        <w:softHyphen/>
        <w:t>фиксов одновременно.</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w:t>
      </w:r>
      <w:r w:rsidRPr="006D64FA">
        <w:rPr>
          <w:rFonts w:ascii="Times New Roman" w:hAnsi="Times New Roman" w:cs="Times New Roman"/>
          <w:sz w:val="24"/>
          <w:szCs w:val="24"/>
        </w:rPr>
        <w:softHyphen/>
        <w:t>ний. Желательно, чтобы обучающиеся самостоятельно включали отра</w:t>
      </w:r>
      <w:r w:rsidRPr="006D64FA">
        <w:rPr>
          <w:rFonts w:ascii="Times New Roman" w:hAnsi="Times New Roman" w:cs="Times New Roman"/>
          <w:sz w:val="24"/>
          <w:szCs w:val="24"/>
        </w:rPr>
        <w:softHyphen/>
        <w:t>ботанные слова в спонтанную речь.</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На уроках развития речи обучающиеся уточняют значения родст</w:t>
      </w:r>
      <w:r w:rsidRPr="006D64FA">
        <w:rPr>
          <w:rFonts w:ascii="Times New Roman" w:hAnsi="Times New Roman" w:cs="Times New Roman"/>
          <w:sz w:val="24"/>
          <w:szCs w:val="24"/>
        </w:rPr>
        <w:softHyphen/>
        <w:t>венных слов, закрепляют их точное использование в речи.</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Основное внимание в словарной работе следует уделять лекси</w:t>
      </w:r>
      <w:r w:rsidRPr="006D64FA">
        <w:rPr>
          <w:rFonts w:ascii="Times New Roman" w:hAnsi="Times New Roman" w:cs="Times New Roman"/>
          <w:sz w:val="24"/>
          <w:szCs w:val="24"/>
        </w:rPr>
        <w:softHyphen/>
        <w:t>ческим упражнениям. Упражнения должны носить характер прак</w:t>
      </w:r>
      <w:r w:rsidRPr="006D64FA">
        <w:rPr>
          <w:rFonts w:ascii="Times New Roman" w:hAnsi="Times New Roman" w:cs="Times New Roman"/>
          <w:sz w:val="24"/>
          <w:szCs w:val="24"/>
        </w:rPr>
        <w:softHyphen/>
        <w:t>тической речевой деятельности, включать наблюдения и анализ лексики, закреплять навык точного употребления слов в речи. Теоретичес</w:t>
      </w:r>
      <w:r w:rsidRPr="006D64FA">
        <w:rPr>
          <w:rFonts w:ascii="Times New Roman" w:hAnsi="Times New Roman" w:cs="Times New Roman"/>
          <w:sz w:val="24"/>
          <w:szCs w:val="24"/>
        </w:rPr>
        <w:softHyphen/>
        <w:t>кие сведения по лексике обучающимся не сообщаются. Слова отбира</w:t>
      </w:r>
      <w:r w:rsidRPr="006D64FA">
        <w:rPr>
          <w:rFonts w:ascii="Times New Roman" w:hAnsi="Times New Roman" w:cs="Times New Roman"/>
          <w:sz w:val="24"/>
          <w:szCs w:val="24"/>
        </w:rPr>
        <w:softHyphen/>
        <w:t>ются в соответствии с темой урока и включаются в тематический словарь, который усложняется от класса к классу. Особое внима</w:t>
      </w:r>
      <w:r w:rsidRPr="006D64FA">
        <w:rPr>
          <w:rFonts w:ascii="Times New Roman" w:hAnsi="Times New Roman" w:cs="Times New Roman"/>
          <w:sz w:val="24"/>
          <w:szCs w:val="24"/>
        </w:rPr>
        <w:softHyphen/>
        <w:t>ние уделяется усвоению глаголов, являющихся основой формиро</w:t>
      </w:r>
      <w:r w:rsidRPr="006D64FA">
        <w:rPr>
          <w:rFonts w:ascii="Times New Roman" w:hAnsi="Times New Roman" w:cs="Times New Roman"/>
          <w:sz w:val="24"/>
          <w:szCs w:val="24"/>
        </w:rPr>
        <w:softHyphen/>
        <w:t>вания структуры предложения.</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При усвоении конкретного значения слов используются различ</w:t>
      </w:r>
      <w:r w:rsidRPr="006D64FA">
        <w:rPr>
          <w:rFonts w:ascii="Times New Roman" w:hAnsi="Times New Roman" w:cs="Times New Roman"/>
          <w:sz w:val="24"/>
          <w:szCs w:val="24"/>
        </w:rPr>
        <w:softHyphen/>
        <w:t>ные наглядные средства (показ предмета, действия, его изображе</w:t>
      </w:r>
      <w:r w:rsidRPr="006D64FA">
        <w:rPr>
          <w:rFonts w:ascii="Times New Roman" w:hAnsi="Times New Roman" w:cs="Times New Roman"/>
          <w:sz w:val="24"/>
          <w:szCs w:val="24"/>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Одновременно с уточнением лексического значения слова усваи</w:t>
      </w:r>
      <w:r w:rsidRPr="006D64FA">
        <w:rPr>
          <w:rFonts w:ascii="Times New Roman" w:hAnsi="Times New Roman" w:cs="Times New Roman"/>
          <w:sz w:val="24"/>
          <w:szCs w:val="24"/>
        </w:rPr>
        <w:softHyphen/>
        <w:t xml:space="preserve">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w:t>
      </w:r>
      <w:r w:rsidRPr="006D64FA">
        <w:rPr>
          <w:rFonts w:ascii="Times New Roman" w:hAnsi="Times New Roman" w:cs="Times New Roman"/>
          <w:sz w:val="24"/>
          <w:szCs w:val="24"/>
        </w:rPr>
        <w:lastRenderedPageBreak/>
        <w:t xml:space="preserve">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Программой предусмотрена работа по развитию грамматических значений форм слов и грам</w:t>
      </w:r>
      <w:r w:rsidRPr="006D64FA">
        <w:rPr>
          <w:rFonts w:ascii="Times New Roman" w:hAnsi="Times New Roman" w:cs="Times New Roman"/>
          <w:sz w:val="24"/>
          <w:szCs w:val="24"/>
        </w:rPr>
        <w:softHyphen/>
        <w:t>матического оформления связей слов в предложениях.</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b/>
          <w:bCs/>
          <w:i/>
          <w:kern w:val="28"/>
          <w:sz w:val="24"/>
          <w:szCs w:val="24"/>
        </w:rPr>
        <w:t>Работа над предложением.</w:t>
      </w:r>
      <w:r w:rsidRPr="006D64FA">
        <w:rPr>
          <w:rFonts w:ascii="Times New Roman" w:hAnsi="Times New Roman" w:cs="Times New Roman"/>
          <w:sz w:val="24"/>
          <w:szCs w:val="24"/>
        </w:rPr>
        <w:t xml:space="preserve"> Основная задача этого раздела - раз</w:t>
      </w:r>
      <w:r w:rsidRPr="006D64FA">
        <w:rPr>
          <w:rFonts w:ascii="Times New Roman" w:hAnsi="Times New Roman" w:cs="Times New Roman"/>
          <w:sz w:val="24"/>
          <w:szCs w:val="24"/>
        </w:rPr>
        <w:softHyphen/>
        <w:t>витие и совершенствование грамматического оформления речи пу</w:t>
      </w:r>
      <w:r w:rsidRPr="006D64FA">
        <w:rPr>
          <w:rFonts w:ascii="Times New Roman" w:hAnsi="Times New Roman" w:cs="Times New Roman"/>
          <w:sz w:val="24"/>
          <w:szCs w:val="24"/>
        </w:rPr>
        <w:softHyphen/>
        <w:t>тем овладения словосочетаниями различных типов, связью слов в предложении, мо</w:t>
      </w:r>
      <w:r w:rsidRPr="006D64FA">
        <w:rPr>
          <w:rFonts w:ascii="Times New Roman" w:hAnsi="Times New Roman" w:cs="Times New Roman"/>
          <w:sz w:val="24"/>
          <w:szCs w:val="24"/>
        </w:rPr>
        <w:softHyphen/>
        <w:t>делями различных синтаксических конструкций предложения.</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Модели (типы) предложений усложняются от класса к классу.</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6D64FA">
        <w:rPr>
          <w:rFonts w:ascii="Times New Roman" w:hAnsi="Times New Roman" w:cs="Times New Roman"/>
          <w:sz w:val="24"/>
          <w:szCs w:val="24"/>
        </w:rPr>
        <w:softHyphen/>
        <w:t>таксических) обобщений.</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lastRenderedPageBreak/>
        <w:t>Формирование различных конструкций предложения осущест</w:t>
      </w:r>
      <w:r w:rsidRPr="006D64FA">
        <w:rPr>
          <w:rFonts w:ascii="Times New Roman" w:hAnsi="Times New Roman" w:cs="Times New Roman"/>
          <w:sz w:val="24"/>
          <w:szCs w:val="24"/>
        </w:rPr>
        <w:softHyphen/>
        <w:t>вляется как на основе речевых образцов, так и на основе демон</w:t>
      </w:r>
      <w:r w:rsidRPr="006D64FA">
        <w:rPr>
          <w:rFonts w:ascii="Times New Roman" w:hAnsi="Times New Roman" w:cs="Times New Roman"/>
          <w:sz w:val="24"/>
          <w:szCs w:val="24"/>
        </w:rPr>
        <w:softHyphen/>
        <w:t>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При введении в речь той или иной модели предложения необ</w:t>
      </w:r>
      <w:r w:rsidRPr="006D64FA">
        <w:rPr>
          <w:rFonts w:ascii="Times New Roman" w:hAnsi="Times New Roman" w:cs="Times New Roman"/>
          <w:sz w:val="24"/>
          <w:szCs w:val="24"/>
        </w:rPr>
        <w:softHyphen/>
        <w:t>ходимо опираться на внешние схемы, выделяя и обозначая графи</w:t>
      </w:r>
      <w:r w:rsidRPr="006D64FA">
        <w:rPr>
          <w:rFonts w:ascii="Times New Roman" w:hAnsi="Times New Roman" w:cs="Times New Roman"/>
          <w:sz w:val="24"/>
          <w:szCs w:val="24"/>
        </w:rPr>
        <w:softHyphen/>
        <w:t>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b/>
          <w:bCs/>
          <w:i/>
          <w:kern w:val="28"/>
          <w:sz w:val="24"/>
          <w:szCs w:val="24"/>
        </w:rPr>
        <w:t>Работа над связной речью.</w:t>
      </w:r>
      <w:r w:rsidRPr="006D64FA">
        <w:rPr>
          <w:rFonts w:ascii="Times New Roman" w:hAnsi="Times New Roman" w:cs="Times New Roman"/>
          <w:sz w:val="24"/>
          <w:szCs w:val="24"/>
        </w:rPr>
        <w:t xml:space="preserve"> Основные задачи раздела следующие: </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умений планировать содержание связного собственного высказывания;</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умений понимать связные высказывания различной сложности;</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умений самостоятельно выбирать и адекватно использовать язы</w:t>
      </w:r>
      <w:r w:rsidRPr="006D64FA">
        <w:rPr>
          <w:rFonts w:ascii="Times New Roman" w:hAnsi="Times New Roman" w:cs="Times New Roman"/>
          <w:sz w:val="24"/>
          <w:szCs w:val="24"/>
        </w:rPr>
        <w:softHyphen/>
        <w:t>ковые средства оформления связного высказывания.</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Программой предусматривается овладение разными формами связной речи (диалогическая и монологическая), видами (устная и письмен</w:t>
      </w:r>
      <w:r w:rsidRPr="006D64FA">
        <w:rPr>
          <w:rFonts w:ascii="Times New Roman" w:hAnsi="Times New Roman" w:cs="Times New Roman"/>
          <w:sz w:val="24"/>
          <w:szCs w:val="24"/>
        </w:rPr>
        <w:softHyphen/>
        <w:t>ная) и типами или стилями (сообщение, повествование, описание, рассуждение).</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Вначале обучающиеся усваивают диалогическую форму речи, учат</w:t>
      </w:r>
      <w:r w:rsidRPr="006D64FA">
        <w:rPr>
          <w:rFonts w:ascii="Times New Roman" w:hAnsi="Times New Roman" w:cs="Times New Roman"/>
          <w:sz w:val="24"/>
          <w:szCs w:val="24"/>
        </w:rPr>
        <w:softHyphen/>
        <w:t>ся составлять диалоги под руководством учителя.</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Работа над различными видами и типами связной монологичес</w:t>
      </w:r>
      <w:r w:rsidRPr="006D64FA">
        <w:rPr>
          <w:rFonts w:ascii="Times New Roman" w:hAnsi="Times New Roman" w:cs="Times New Roman"/>
          <w:sz w:val="24"/>
          <w:szCs w:val="24"/>
        </w:rPr>
        <w:softHyphen/>
        <w:t>кой речи происходит в определенной последовательности, с учетом психологической структуры этого вида речевой деятельности: осо</w:t>
      </w:r>
      <w:r w:rsidRPr="006D64FA">
        <w:rPr>
          <w:rFonts w:ascii="Times New Roman" w:hAnsi="Times New Roman" w:cs="Times New Roman"/>
          <w:sz w:val="24"/>
          <w:szCs w:val="24"/>
        </w:rPr>
        <w:softHyphen/>
        <w:t>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w:t>
      </w:r>
      <w:r w:rsidRPr="006D64FA">
        <w:rPr>
          <w:rFonts w:ascii="Times New Roman" w:hAnsi="Times New Roman" w:cs="Times New Roman"/>
          <w:sz w:val="24"/>
          <w:szCs w:val="24"/>
        </w:rPr>
        <w:softHyphen/>
        <w:t>граммы (плана) связного высказывания сначала во внешнем плане (с внешними опорами, схемами), затем про себя, реализация про</w:t>
      </w:r>
      <w:r w:rsidRPr="006D64FA">
        <w:rPr>
          <w:rFonts w:ascii="Times New Roman" w:hAnsi="Times New Roman" w:cs="Times New Roman"/>
          <w:sz w:val="24"/>
          <w:szCs w:val="24"/>
        </w:rPr>
        <w:softHyphen/>
        <w:t>граммы (рассказывание).</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6D64FA">
        <w:rPr>
          <w:rFonts w:ascii="Times New Roman" w:hAnsi="Times New Roman" w:cs="Times New Roman"/>
          <w:sz w:val="24"/>
          <w:szCs w:val="24"/>
        </w:rPr>
        <w:softHyphen/>
        <w:t>ния устанавливать смысловые связи между отдельными компонен</w:t>
      </w:r>
      <w:r w:rsidRPr="006D64FA">
        <w:rPr>
          <w:rFonts w:ascii="Times New Roman" w:hAnsi="Times New Roman" w:cs="Times New Roman"/>
          <w:sz w:val="24"/>
          <w:szCs w:val="24"/>
        </w:rPr>
        <w:softHyphen/>
        <w:t xml:space="preserve">тами </w:t>
      </w:r>
      <w:r w:rsidRPr="006D64FA">
        <w:rPr>
          <w:rFonts w:ascii="Times New Roman" w:hAnsi="Times New Roman" w:cs="Times New Roman"/>
          <w:sz w:val="24"/>
          <w:szCs w:val="24"/>
        </w:rPr>
        <w:lastRenderedPageBreak/>
        <w:t>ситуации и располагать эти компоненты в определенной ло</w:t>
      </w:r>
      <w:r w:rsidRPr="006D64FA">
        <w:rPr>
          <w:rFonts w:ascii="Times New Roman" w:hAnsi="Times New Roman" w:cs="Times New Roman"/>
          <w:sz w:val="24"/>
          <w:szCs w:val="24"/>
        </w:rPr>
        <w:softHyphen/>
        <w:t>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процессе смыслового программирования текста проводится работа с серией сюжетных картинок (раскладывание серий, нахож</w:t>
      </w:r>
      <w:r w:rsidRPr="006D64FA">
        <w:rPr>
          <w:rFonts w:ascii="Times New Roman" w:hAnsi="Times New Roman" w:cs="Times New Roman"/>
          <w:sz w:val="24"/>
          <w:szCs w:val="24"/>
        </w:rPr>
        <w:softHyphen/>
        <w:t>дение лишней или «выпавшей» картинки и т.д.); работа с двумя сход</w:t>
      </w:r>
      <w:r w:rsidRPr="006D64FA">
        <w:rPr>
          <w:rFonts w:ascii="Times New Roman" w:hAnsi="Times New Roman" w:cs="Times New Roman"/>
          <w:sz w:val="24"/>
          <w:szCs w:val="24"/>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6D64FA">
        <w:rPr>
          <w:rFonts w:ascii="Times New Roman" w:hAnsi="Times New Roman" w:cs="Times New Roman"/>
          <w:sz w:val="24"/>
          <w:szCs w:val="24"/>
        </w:rPr>
        <w:softHyphen/>
        <w:t>зуется также работа над соотнесением сюжетных и предметных кар</w:t>
      </w:r>
      <w:r w:rsidRPr="006D64FA">
        <w:rPr>
          <w:rFonts w:ascii="Times New Roman" w:hAnsi="Times New Roman" w:cs="Times New Roman"/>
          <w:sz w:val="24"/>
          <w:szCs w:val="24"/>
        </w:rPr>
        <w:softHyphen/>
        <w:t>тинок; по анализу отдельной сюжетной картинки; составлению смысло</w:t>
      </w:r>
      <w:r w:rsidRPr="006D64FA">
        <w:rPr>
          <w:rFonts w:ascii="Times New Roman" w:hAnsi="Times New Roman" w:cs="Times New Roman"/>
          <w:sz w:val="24"/>
          <w:szCs w:val="24"/>
        </w:rPr>
        <w:softHyphen/>
        <w:t>вого плана связного высказывания (сначала картинно-графического, затем картинно-вербального, далее вербального).</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Формирование умения оформлять текст с помощью языковых средств включает развитие навыков правильного выбора слов, грам</w:t>
      </w:r>
      <w:r w:rsidRPr="006D64FA">
        <w:rPr>
          <w:rFonts w:ascii="Times New Roman" w:hAnsi="Times New Roman" w:cs="Times New Roman"/>
          <w:sz w:val="24"/>
          <w:szCs w:val="24"/>
        </w:rPr>
        <w:softHyphen/>
        <w:t>матического оформления связей между словами в предложении, а также умения использовать специальные лингвистические средст</w:t>
      </w:r>
      <w:r w:rsidRPr="006D64FA">
        <w:rPr>
          <w:rFonts w:ascii="Times New Roman" w:hAnsi="Times New Roman" w:cs="Times New Roman"/>
          <w:sz w:val="24"/>
          <w:szCs w:val="24"/>
        </w:rPr>
        <w:softHyphen/>
        <w:t>ва связи между отдельными предложениями текста.</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процессе развития связной речи обучающихся с ТНР не</w:t>
      </w:r>
      <w:r w:rsidRPr="006D64FA">
        <w:rPr>
          <w:rFonts w:ascii="Times New Roman" w:hAnsi="Times New Roman" w:cs="Times New Roman"/>
          <w:sz w:val="24"/>
          <w:szCs w:val="24"/>
        </w:rPr>
        <w:softHyphen/>
        <w:t>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w:t>
      </w:r>
      <w:r w:rsidRPr="006D64FA">
        <w:rPr>
          <w:rFonts w:ascii="Times New Roman" w:hAnsi="Times New Roman" w:cs="Times New Roman"/>
          <w:sz w:val="24"/>
          <w:szCs w:val="24"/>
        </w:rPr>
        <w:softHyphen/>
        <w:t>ные картинки, и в дальнейшем обучающиеся учатся составлять рас</w:t>
      </w:r>
      <w:r w:rsidRPr="006D64FA">
        <w:rPr>
          <w:rFonts w:ascii="Times New Roman" w:hAnsi="Times New Roman" w:cs="Times New Roman"/>
          <w:sz w:val="24"/>
          <w:szCs w:val="24"/>
        </w:rPr>
        <w:softHyphen/>
        <w:t>сказы без использования наглядности, по заданной теме.</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Система работы по развитию связной речи должна стро</w:t>
      </w:r>
      <w:r w:rsidRPr="006D64FA">
        <w:rPr>
          <w:rFonts w:ascii="Times New Roman" w:hAnsi="Times New Roman" w:cs="Times New Roman"/>
          <w:sz w:val="24"/>
          <w:szCs w:val="24"/>
        </w:rPr>
        <w:softHyphen/>
        <w:t>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w:t>
      </w:r>
      <w:r w:rsidRPr="006D64FA">
        <w:rPr>
          <w:rFonts w:ascii="Times New Roman" w:hAnsi="Times New Roman" w:cs="Times New Roman"/>
          <w:sz w:val="24"/>
          <w:szCs w:val="24"/>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6D64FA">
        <w:rPr>
          <w:rFonts w:ascii="Times New Roman" w:hAnsi="Times New Roman" w:cs="Times New Roman"/>
          <w:sz w:val="24"/>
          <w:szCs w:val="24"/>
        </w:rPr>
        <w:softHyphen/>
        <w:t>варительной беседой по содержанию картинки, а затем самостоя</w:t>
      </w:r>
      <w:r w:rsidRPr="006D64FA">
        <w:rPr>
          <w:rFonts w:ascii="Times New Roman" w:hAnsi="Times New Roman" w:cs="Times New Roman"/>
          <w:sz w:val="24"/>
          <w:szCs w:val="24"/>
        </w:rPr>
        <w:softHyphen/>
        <w:t>тельный рассказ); самостоятельный рассказ на заданную тему (по предложенному названию, началу, концу).</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Учитывая степень трудности продуцирования текстов различной структуры реко</w:t>
      </w:r>
      <w:r w:rsidRPr="006D64FA">
        <w:rPr>
          <w:rFonts w:ascii="Times New Roman" w:hAnsi="Times New Roman" w:cs="Times New Roman"/>
          <w:sz w:val="24"/>
          <w:szCs w:val="24"/>
        </w:rPr>
        <w:softHyphen/>
        <w:t>мендуется следующая последовательность работы: формирование умений составлять текст-повествование, текст-описание, текст-рассуждение.</w:t>
      </w:r>
    </w:p>
    <w:p w:rsidR="008B59EA"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I классе обучающиеся учатся отвечать на вопросы учителя, составлять короткие рассказы по серии сюжетных карти</w:t>
      </w:r>
      <w:r w:rsidRPr="006D64FA">
        <w:rPr>
          <w:rFonts w:ascii="Times New Roman" w:hAnsi="Times New Roman" w:cs="Times New Roman"/>
          <w:sz w:val="24"/>
          <w:szCs w:val="24"/>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6D64FA">
        <w:rPr>
          <w:rFonts w:ascii="Times New Roman" w:hAnsi="Times New Roman" w:cs="Times New Roman"/>
          <w:sz w:val="24"/>
          <w:szCs w:val="24"/>
        </w:rPr>
        <w:softHyphen/>
        <w:t>дениям и впечатлениям.</w:t>
      </w:r>
      <w:r w:rsidR="002E2DEF" w:rsidRPr="006D64FA">
        <w:rPr>
          <w:rFonts w:ascii="Times New Roman" w:hAnsi="Times New Roman" w:cs="Times New Roman"/>
          <w:sz w:val="24"/>
          <w:szCs w:val="24"/>
        </w:rPr>
        <w:t xml:space="preserve"> </w:t>
      </w:r>
    </w:p>
    <w:p w:rsidR="008B59EA"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lastRenderedPageBreak/>
        <w:t>Во II классе обучающиеся дают краткие и распространенные отве</w:t>
      </w:r>
      <w:r w:rsidRPr="006D64FA">
        <w:rPr>
          <w:rFonts w:ascii="Times New Roman" w:hAnsi="Times New Roman" w:cs="Times New Roman"/>
          <w:sz w:val="24"/>
          <w:szCs w:val="24"/>
        </w:rPr>
        <w:softHyphen/>
        <w:t>ты на вопросы, составляют диалоги по заданной ситуации. Знакомятся со структурой текста (начало, основная часть, концов</w:t>
      </w:r>
      <w:r w:rsidRPr="006D64FA">
        <w:rPr>
          <w:rFonts w:ascii="Times New Roman" w:hAnsi="Times New Roman" w:cs="Times New Roman"/>
          <w:sz w:val="24"/>
          <w:szCs w:val="24"/>
        </w:rPr>
        <w:softHyphen/>
        <w:t>ка), озаглавливают небольшие тексты и их части. Работают над изло</w:t>
      </w:r>
      <w:r w:rsidRPr="006D64FA">
        <w:rPr>
          <w:rFonts w:ascii="Times New Roman" w:hAnsi="Times New Roman" w:cs="Times New Roman"/>
          <w:sz w:val="24"/>
          <w:szCs w:val="24"/>
        </w:rPr>
        <w:softHyphen/>
        <w:t>жением.</w:t>
      </w:r>
    </w:p>
    <w:p w:rsidR="00A24AF0"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III и IV классах продолжается работа по формированию уме</w:t>
      </w:r>
      <w:r w:rsidRPr="006D64FA">
        <w:rPr>
          <w:rFonts w:ascii="Times New Roman" w:hAnsi="Times New Roman" w:cs="Times New Roman"/>
          <w:sz w:val="24"/>
          <w:szCs w:val="24"/>
        </w:rPr>
        <w:softHyphen/>
        <w:t>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w:t>
      </w:r>
      <w:r w:rsidRPr="006D64FA">
        <w:rPr>
          <w:rFonts w:ascii="Times New Roman" w:hAnsi="Times New Roman" w:cs="Times New Roman"/>
          <w:sz w:val="24"/>
          <w:szCs w:val="24"/>
        </w:rPr>
        <w:softHyphen/>
        <w:t>ными изложениями и сочинениями.</w:t>
      </w:r>
    </w:p>
    <w:p w:rsidR="008C3C33" w:rsidRPr="006D64FA" w:rsidRDefault="008C3C33"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Тематика для развития речи тесно связана</w:t>
      </w:r>
      <w:r w:rsidR="00352C71" w:rsidRPr="006D64FA">
        <w:rPr>
          <w:rFonts w:ascii="Times New Roman" w:hAnsi="Times New Roman" w:cs="Times New Roman"/>
          <w:sz w:val="24"/>
          <w:szCs w:val="24"/>
        </w:rPr>
        <w:t xml:space="preserve"> с</w:t>
      </w:r>
      <w:r w:rsidRPr="006D64FA">
        <w:rPr>
          <w:rFonts w:ascii="Times New Roman" w:hAnsi="Times New Roman" w:cs="Times New Roman"/>
          <w:sz w:val="24"/>
          <w:szCs w:val="24"/>
        </w:rPr>
        <w:t xml:space="preserve"> жизненным опытом обучающихся, что помогает им осмысливать явления действительности</w:t>
      </w:r>
      <w:r w:rsidR="00352C71" w:rsidRPr="006D64FA">
        <w:rPr>
          <w:rFonts w:ascii="Times New Roman" w:hAnsi="Times New Roman" w:cs="Times New Roman"/>
          <w:sz w:val="24"/>
          <w:szCs w:val="24"/>
        </w:rPr>
        <w:t>, способствует созданию картины мира и является основой формирования социальной компетенции. В I классе основой для развития речи является</w:t>
      </w:r>
      <w:r w:rsidR="00080F1B" w:rsidRPr="006D64FA">
        <w:rPr>
          <w:rFonts w:ascii="Times New Roman" w:hAnsi="Times New Roman" w:cs="Times New Roman"/>
          <w:sz w:val="24"/>
          <w:szCs w:val="24"/>
        </w:rPr>
        <w:t xml:space="preserve"> «школьная» и «бытовая»</w:t>
      </w:r>
      <w:r w:rsidR="00662EB0" w:rsidRPr="006D64FA">
        <w:rPr>
          <w:rFonts w:ascii="Times New Roman" w:hAnsi="Times New Roman" w:cs="Times New Roman"/>
          <w:sz w:val="24"/>
          <w:szCs w:val="24"/>
        </w:rPr>
        <w:t xml:space="preserve"> тематика. В</w:t>
      </w:r>
      <w:r w:rsidR="00080F1B" w:rsidRPr="006D64FA">
        <w:rPr>
          <w:rFonts w:ascii="Times New Roman" w:hAnsi="Times New Roman" w:cs="Times New Roman"/>
          <w:sz w:val="24"/>
          <w:szCs w:val="24"/>
        </w:rPr>
        <w:t xml:space="preserve">о </w:t>
      </w:r>
      <w:r w:rsidR="00080F1B" w:rsidRPr="006D64FA">
        <w:rPr>
          <w:rFonts w:ascii="Times New Roman" w:hAnsi="Times New Roman" w:cs="Times New Roman"/>
          <w:sz w:val="24"/>
          <w:szCs w:val="24"/>
          <w:lang w:val="en-US"/>
        </w:rPr>
        <w:t>II</w:t>
      </w:r>
      <w:r w:rsidR="00080F1B" w:rsidRPr="006D64FA">
        <w:rPr>
          <w:rFonts w:ascii="Times New Roman" w:hAnsi="Times New Roman" w:cs="Times New Roman"/>
          <w:sz w:val="24"/>
          <w:szCs w:val="24"/>
        </w:rPr>
        <w:t xml:space="preserve"> классе центральной является тематика, связанная с изменениями в природе по временам года.</w:t>
      </w:r>
      <w:r w:rsidR="00662EB0" w:rsidRPr="006D64FA">
        <w:rPr>
          <w:rFonts w:ascii="Times New Roman" w:hAnsi="Times New Roman" w:cs="Times New Roman"/>
          <w:sz w:val="24"/>
          <w:szCs w:val="24"/>
        </w:rPr>
        <w:t xml:space="preserve"> В </w:t>
      </w:r>
      <w:r w:rsidR="00662EB0" w:rsidRPr="006D64FA">
        <w:rPr>
          <w:rFonts w:ascii="Times New Roman" w:hAnsi="Times New Roman" w:cs="Times New Roman"/>
          <w:sz w:val="24"/>
          <w:szCs w:val="24"/>
          <w:lang w:val="en-US"/>
        </w:rPr>
        <w:t>III</w:t>
      </w:r>
      <w:r w:rsidR="00662EB0" w:rsidRPr="006D64FA">
        <w:rPr>
          <w:rFonts w:ascii="Times New Roman" w:hAnsi="Times New Roman" w:cs="Times New Roman"/>
          <w:sz w:val="24"/>
          <w:szCs w:val="24"/>
        </w:rPr>
        <w:t xml:space="preserve"> 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00662EB0" w:rsidRPr="006D64FA">
        <w:rPr>
          <w:rFonts w:ascii="Times New Roman" w:hAnsi="Times New Roman" w:cs="Times New Roman"/>
          <w:sz w:val="24"/>
          <w:szCs w:val="24"/>
          <w:lang w:val="en-US"/>
        </w:rPr>
        <w:t>IV</w:t>
      </w:r>
      <w:r w:rsidR="00662EB0" w:rsidRPr="006D64FA">
        <w:rPr>
          <w:rFonts w:ascii="Times New Roman" w:hAnsi="Times New Roman" w:cs="Times New Roman"/>
          <w:sz w:val="24"/>
          <w:szCs w:val="24"/>
        </w:rPr>
        <w:t xml:space="preserve"> классе превалируют</w:t>
      </w:r>
      <w:r w:rsidR="005E1F34" w:rsidRPr="006D64FA">
        <w:rPr>
          <w:rFonts w:ascii="Times New Roman" w:hAnsi="Times New Roman" w:cs="Times New Roman"/>
          <w:sz w:val="24"/>
          <w:szCs w:val="24"/>
        </w:rPr>
        <w:t xml:space="preserve">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w:t>
      </w:r>
      <w:r w:rsidR="000D7131" w:rsidRPr="006D64FA">
        <w:rPr>
          <w:rFonts w:ascii="Times New Roman" w:hAnsi="Times New Roman" w:cs="Times New Roman"/>
          <w:sz w:val="24"/>
          <w:szCs w:val="24"/>
        </w:rPr>
        <w:t xml:space="preserve">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72386C" w:rsidRPr="006D64FA" w:rsidRDefault="0072386C" w:rsidP="00644CDB">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b/>
          <w:i/>
          <w:color w:val="auto"/>
          <w:kern w:val="0"/>
          <w:sz w:val="24"/>
          <w:szCs w:val="24"/>
          <w:lang w:eastAsia="ru-RU"/>
        </w:rPr>
        <w:t>Предметные результаты</w:t>
      </w:r>
      <w:r w:rsidRPr="006D64FA">
        <w:rPr>
          <w:rFonts w:ascii="Times New Roman" w:eastAsia="Times New Roman" w:hAnsi="Times New Roman" w:cs="Times New Roman"/>
          <w:color w:val="auto"/>
          <w:kern w:val="0"/>
          <w:sz w:val="24"/>
          <w:szCs w:val="24"/>
          <w:lang w:eastAsia="ru-RU"/>
        </w:rPr>
        <w:t xml:space="preserve"> освоения содержания коррекционного курса</w:t>
      </w:r>
      <w:r w:rsidRPr="006D64FA">
        <w:rPr>
          <w:sz w:val="24"/>
          <w:szCs w:val="24"/>
        </w:rPr>
        <w:t xml:space="preserve"> </w:t>
      </w:r>
      <w:r w:rsidRPr="006D64FA">
        <w:rPr>
          <w:rFonts w:ascii="Times New Roman" w:eastAsia="Times New Roman" w:hAnsi="Times New Roman" w:cs="Times New Roman"/>
          <w:color w:val="auto"/>
          <w:kern w:val="0"/>
          <w:sz w:val="24"/>
          <w:szCs w:val="24"/>
          <w:lang w:eastAsia="ru-RU"/>
        </w:rPr>
        <w:t>«Развитие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w:t>
      </w:r>
    </w:p>
    <w:p w:rsidR="00DF0320" w:rsidRPr="006D64FA"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Общими ориентирами в достижении предметных результатов освоения содержания коррекционного курса «Развитие речи» выступают:</w:t>
      </w:r>
    </w:p>
    <w:p w:rsidR="00DF0320" w:rsidRPr="006D64FA"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xml:space="preserve">- </w:t>
      </w:r>
      <w:proofErr w:type="spellStart"/>
      <w:r w:rsidRPr="006D64FA">
        <w:rPr>
          <w:rFonts w:ascii="Times New Roman" w:eastAsia="Times New Roman" w:hAnsi="Times New Roman" w:cs="Times New Roman"/>
          <w:color w:val="auto"/>
          <w:kern w:val="0"/>
          <w:sz w:val="24"/>
          <w:szCs w:val="24"/>
          <w:lang w:eastAsia="ru-RU"/>
        </w:rPr>
        <w:t>сформированность</w:t>
      </w:r>
      <w:proofErr w:type="spellEnd"/>
      <w:r w:rsidRPr="006D64FA">
        <w:rPr>
          <w:rFonts w:ascii="Times New Roman" w:eastAsia="Times New Roman" w:hAnsi="Times New Roman" w:cs="Times New Roman"/>
          <w:color w:val="auto"/>
          <w:kern w:val="0"/>
          <w:sz w:val="24"/>
          <w:szCs w:val="24"/>
          <w:lang w:eastAsia="ru-RU"/>
        </w:rPr>
        <w:t xml:space="preserve"> представлений о нормах русского языка</w:t>
      </w:r>
      <w:r w:rsidR="00725206" w:rsidRPr="006D64FA">
        <w:rPr>
          <w:rFonts w:ascii="Times New Roman" w:eastAsia="Times New Roman" w:hAnsi="Times New Roman" w:cs="Times New Roman"/>
          <w:color w:val="auto"/>
          <w:kern w:val="0"/>
          <w:sz w:val="24"/>
          <w:szCs w:val="24"/>
          <w:lang w:eastAsia="ru-RU"/>
        </w:rPr>
        <w:t xml:space="preserve"> (орфоэпических, лексических, грамматических, орфографических, пунктуационных) и правилах речевого этикета;</w:t>
      </w:r>
    </w:p>
    <w:p w:rsidR="00725206" w:rsidRPr="006D64FA"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xml:space="preserve">- </w:t>
      </w:r>
      <w:proofErr w:type="spellStart"/>
      <w:r w:rsidRPr="006D64FA">
        <w:rPr>
          <w:rFonts w:ascii="Times New Roman" w:eastAsia="Times New Roman" w:hAnsi="Times New Roman" w:cs="Times New Roman"/>
          <w:color w:val="auto"/>
          <w:kern w:val="0"/>
          <w:sz w:val="24"/>
          <w:szCs w:val="24"/>
          <w:lang w:eastAsia="ru-RU"/>
        </w:rPr>
        <w:t>сформированность</w:t>
      </w:r>
      <w:proofErr w:type="spellEnd"/>
      <w:r w:rsidRPr="006D64FA">
        <w:rPr>
          <w:rFonts w:ascii="Times New Roman" w:eastAsia="Times New Roman" w:hAnsi="Times New Roman" w:cs="Times New Roman"/>
          <w:color w:val="auto"/>
          <w:kern w:val="0"/>
          <w:sz w:val="24"/>
          <w:szCs w:val="24"/>
          <w:lang w:eastAsia="ru-RU"/>
        </w:rPr>
        <w:t xml:space="preserve"> осознания безошибочного письма как одного из проявлений собственного уровня культуры;</w:t>
      </w:r>
    </w:p>
    <w:p w:rsidR="00725206" w:rsidRPr="006D64FA"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владение учебными действиями с языковыми единицами</w:t>
      </w:r>
      <w:r w:rsidR="00C7096B" w:rsidRPr="006D64FA">
        <w:rPr>
          <w:rFonts w:ascii="Times New Roman" w:eastAsia="Times New Roman" w:hAnsi="Times New Roman" w:cs="Times New Roman"/>
          <w:color w:val="auto"/>
          <w:kern w:val="0"/>
          <w:sz w:val="24"/>
          <w:szCs w:val="24"/>
          <w:lang w:eastAsia="ru-RU"/>
        </w:rPr>
        <w:t xml:space="preserve"> и умение их использовать для решения познавательных, практических и коммуникативных задач;</w:t>
      </w:r>
    </w:p>
    <w:p w:rsidR="00C7096B" w:rsidRPr="006D64FA" w:rsidRDefault="00C7096B" w:rsidP="00644CDB">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lastRenderedPageBreak/>
        <w:t xml:space="preserve">- </w:t>
      </w:r>
      <w:proofErr w:type="spellStart"/>
      <w:r w:rsidRPr="006D64FA">
        <w:rPr>
          <w:rFonts w:ascii="Times New Roman" w:eastAsia="Times New Roman" w:hAnsi="Times New Roman" w:cs="Times New Roman"/>
          <w:color w:val="auto"/>
          <w:kern w:val="0"/>
          <w:sz w:val="24"/>
          <w:szCs w:val="24"/>
          <w:lang w:eastAsia="ru-RU"/>
        </w:rPr>
        <w:t>сформированность</w:t>
      </w:r>
      <w:proofErr w:type="spellEnd"/>
      <w:r w:rsidRPr="006D64FA">
        <w:rPr>
          <w:rFonts w:ascii="Times New Roman" w:eastAsia="Times New Roman" w:hAnsi="Times New Roman" w:cs="Times New Roman"/>
          <w:color w:val="auto"/>
          <w:kern w:val="0"/>
          <w:sz w:val="24"/>
          <w:szCs w:val="24"/>
          <w:lang w:eastAsia="ru-RU"/>
        </w:rPr>
        <w:t xml:space="preserve"> умений опознавать и анализировать основные единицы языка, его грамматические категории, использовать их адекватно </w:t>
      </w:r>
      <w:r w:rsidR="005A6279" w:rsidRPr="006D64FA">
        <w:rPr>
          <w:rFonts w:ascii="Times New Roman" w:eastAsia="Times New Roman" w:hAnsi="Times New Roman" w:cs="Times New Roman"/>
          <w:color w:val="auto"/>
          <w:kern w:val="0"/>
          <w:sz w:val="24"/>
          <w:szCs w:val="24"/>
          <w:lang w:eastAsia="ru-RU"/>
        </w:rPr>
        <w:t>ситуации общения;</w:t>
      </w:r>
    </w:p>
    <w:p w:rsidR="005A6279" w:rsidRPr="006D64FA"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xml:space="preserve">- </w:t>
      </w:r>
      <w:proofErr w:type="spellStart"/>
      <w:r w:rsidRPr="006D64FA">
        <w:rPr>
          <w:rFonts w:ascii="Times New Roman" w:eastAsia="Times New Roman" w:hAnsi="Times New Roman" w:cs="Times New Roman"/>
          <w:color w:val="auto"/>
          <w:kern w:val="0"/>
          <w:sz w:val="24"/>
          <w:szCs w:val="24"/>
          <w:lang w:eastAsia="ru-RU"/>
        </w:rPr>
        <w:t>сформированность</w:t>
      </w:r>
      <w:proofErr w:type="spellEnd"/>
      <w:r w:rsidRPr="006D64FA">
        <w:rPr>
          <w:rFonts w:ascii="Times New Roman" w:eastAsia="Times New Roman" w:hAnsi="Times New Roman" w:cs="Times New Roman"/>
          <w:color w:val="auto"/>
          <w:kern w:val="0"/>
          <w:sz w:val="24"/>
          <w:szCs w:val="24"/>
          <w:lang w:eastAsia="ru-RU"/>
        </w:rPr>
        <w:t xml:space="preserve"> умений анализа текстов;</w:t>
      </w:r>
    </w:p>
    <w:p w:rsidR="005A6279" w:rsidRPr="006D64FA"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xml:space="preserve">- </w:t>
      </w:r>
      <w:proofErr w:type="spellStart"/>
      <w:r w:rsidRPr="006D64FA">
        <w:rPr>
          <w:rFonts w:ascii="Times New Roman" w:eastAsia="Times New Roman" w:hAnsi="Times New Roman" w:cs="Times New Roman"/>
          <w:color w:val="auto"/>
          <w:kern w:val="0"/>
          <w:sz w:val="24"/>
          <w:szCs w:val="24"/>
          <w:lang w:eastAsia="ru-RU"/>
        </w:rPr>
        <w:t>сформированность</w:t>
      </w:r>
      <w:proofErr w:type="spellEnd"/>
      <w:r w:rsidRPr="006D64FA">
        <w:rPr>
          <w:rFonts w:ascii="Times New Roman" w:eastAsia="Times New Roman" w:hAnsi="Times New Roman" w:cs="Times New Roman"/>
          <w:color w:val="auto"/>
          <w:kern w:val="0"/>
          <w:sz w:val="24"/>
          <w:szCs w:val="24"/>
          <w:lang w:eastAsia="ru-RU"/>
        </w:rPr>
        <w:t xml:space="preserve"> умений работать с разными видами текстов, различая их характерные особенности;</w:t>
      </w:r>
    </w:p>
    <w:p w:rsidR="005A6279" w:rsidRPr="006D64FA"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xml:space="preserve">- </w:t>
      </w:r>
      <w:proofErr w:type="spellStart"/>
      <w:r w:rsidRPr="006D64FA">
        <w:rPr>
          <w:rFonts w:ascii="Times New Roman" w:eastAsia="Times New Roman" w:hAnsi="Times New Roman" w:cs="Times New Roman"/>
          <w:color w:val="auto"/>
          <w:kern w:val="0"/>
          <w:sz w:val="24"/>
          <w:szCs w:val="24"/>
          <w:lang w:eastAsia="ru-RU"/>
        </w:rPr>
        <w:t>сформированность</w:t>
      </w:r>
      <w:proofErr w:type="spellEnd"/>
      <w:r w:rsidRPr="006D64FA">
        <w:rPr>
          <w:rFonts w:ascii="Times New Roman" w:eastAsia="Times New Roman" w:hAnsi="Times New Roman" w:cs="Times New Roman"/>
          <w:color w:val="auto"/>
          <w:kern w:val="0"/>
          <w:sz w:val="24"/>
          <w:szCs w:val="24"/>
          <w:lang w:eastAsia="ru-RU"/>
        </w:rPr>
        <w:t xml:space="preserve"> умений на практическом уровне создавать тексты разного вида (повествование, описание, рассуждения);</w:t>
      </w:r>
    </w:p>
    <w:p w:rsidR="006D64FA"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xml:space="preserve">- </w:t>
      </w:r>
      <w:proofErr w:type="spellStart"/>
      <w:r w:rsidRPr="006D64FA">
        <w:rPr>
          <w:rFonts w:ascii="Times New Roman" w:eastAsia="Times New Roman" w:hAnsi="Times New Roman" w:cs="Times New Roman"/>
          <w:color w:val="auto"/>
          <w:kern w:val="0"/>
          <w:sz w:val="24"/>
          <w:szCs w:val="24"/>
          <w:lang w:eastAsia="ru-RU"/>
        </w:rPr>
        <w:t>сформированность</w:t>
      </w:r>
      <w:proofErr w:type="spellEnd"/>
      <w:r w:rsidRPr="006D64FA">
        <w:rPr>
          <w:rFonts w:ascii="Times New Roman" w:eastAsia="Times New Roman" w:hAnsi="Times New Roman" w:cs="Times New Roman"/>
          <w:color w:val="auto"/>
          <w:kern w:val="0"/>
          <w:sz w:val="24"/>
          <w:szCs w:val="24"/>
          <w:lang w:eastAsia="ru-RU"/>
        </w:rPr>
        <w:t xml:space="preserve"> умений создавать собственные текс</w:t>
      </w:r>
      <w:r w:rsidR="00096A64" w:rsidRPr="006D64FA">
        <w:rPr>
          <w:rFonts w:ascii="Times New Roman" w:eastAsia="Times New Roman" w:hAnsi="Times New Roman" w:cs="Times New Roman"/>
          <w:color w:val="auto"/>
          <w:kern w:val="0"/>
          <w:sz w:val="24"/>
          <w:szCs w:val="24"/>
          <w:lang w:eastAsia="ru-RU"/>
        </w:rPr>
        <w:t>ты с опорой на иллюстрации, художественные произведения, личный опыт и др.</w:t>
      </w:r>
    </w:p>
    <w:p w:rsidR="00831767" w:rsidRDefault="00831767" w:rsidP="00831767">
      <w:pPr>
        <w:shd w:val="clear" w:color="auto" w:fill="FFFFFF"/>
        <w:spacing w:after="0" w:line="360" w:lineRule="auto"/>
        <w:ind w:firstLine="709"/>
        <w:jc w:val="center"/>
        <w:rPr>
          <w:rFonts w:ascii="Times New Roman" w:eastAsia="Times New Roman" w:hAnsi="Times New Roman" w:cs="Times New Roman"/>
          <w:b/>
          <w:color w:val="auto"/>
          <w:kern w:val="0"/>
          <w:sz w:val="28"/>
          <w:szCs w:val="28"/>
          <w:lang w:eastAsia="ru-RU"/>
        </w:rPr>
      </w:pPr>
      <w:bookmarkStart w:id="12" w:name="_Toc413974309"/>
    </w:p>
    <w:p w:rsidR="00831767" w:rsidRPr="00831767" w:rsidRDefault="00831767" w:rsidP="00831767">
      <w:pPr>
        <w:shd w:val="clear" w:color="auto" w:fill="FFFFFF"/>
        <w:spacing w:after="0" w:line="360" w:lineRule="auto"/>
        <w:ind w:firstLine="709"/>
        <w:jc w:val="center"/>
        <w:rPr>
          <w:rFonts w:ascii="Times New Roman" w:eastAsia="Times New Roman" w:hAnsi="Times New Roman" w:cs="Times New Roman"/>
          <w:b/>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2.2.3. Программа воспитания</w:t>
      </w:r>
      <w:bookmarkEnd w:id="12"/>
    </w:p>
    <w:p w:rsidR="00831767" w:rsidRDefault="00831767"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color w:val="auto"/>
          <w:kern w:val="0"/>
          <w:sz w:val="28"/>
          <w:szCs w:val="28"/>
          <w:lang w:eastAsia="ru-RU"/>
        </w:rPr>
      </w:pPr>
      <w:bookmarkStart w:id="13" w:name="_Toc109673735"/>
      <w:r w:rsidRPr="00831767">
        <w:rPr>
          <w:rFonts w:ascii="Times New Roman" w:eastAsia="Times New Roman" w:hAnsi="Times New Roman" w:cs="Times New Roman"/>
          <w:b/>
          <w:color w:val="auto"/>
          <w:kern w:val="0"/>
          <w:sz w:val="28"/>
          <w:szCs w:val="28"/>
          <w:lang w:eastAsia="ru-RU"/>
        </w:rPr>
        <w:t>Пояснительная записка</w:t>
      </w:r>
      <w:bookmarkEnd w:id="13"/>
      <w:r w:rsidRPr="00831767">
        <w:rPr>
          <w:rFonts w:ascii="Times New Roman" w:eastAsia="Times New Roman" w:hAnsi="Times New Roman" w:cs="Times New Roman"/>
          <w:b/>
          <w:color w:val="auto"/>
          <w:kern w:val="0"/>
          <w:sz w:val="28"/>
          <w:szCs w:val="28"/>
          <w:lang w:eastAsia="ru-RU"/>
        </w:rPr>
        <w:tab/>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Рабочая программа воспитания МБОУ СШ №20 разработана на основе: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Федерального закона от 04.09.2022г №371-ФЗ "О внесении изменений в </w:t>
      </w:r>
      <w:r w:rsidRPr="00831767">
        <w:rPr>
          <w:rFonts w:ascii="Times New Roman" w:eastAsia="Times New Roman" w:hAnsi="Times New Roman" w:cs="Times New Roman"/>
          <w:bCs/>
          <w:color w:val="auto"/>
          <w:kern w:val="0"/>
          <w:sz w:val="28"/>
          <w:szCs w:val="28"/>
          <w:lang w:eastAsia="ru-RU"/>
        </w:rPr>
        <w:t>Федеральный</w:t>
      </w:r>
      <w:r w:rsidRPr="00831767">
        <w:rPr>
          <w:rFonts w:ascii="Times New Roman" w:eastAsia="Times New Roman" w:hAnsi="Times New Roman" w:cs="Times New Roman"/>
          <w:color w:val="auto"/>
          <w:kern w:val="0"/>
          <w:sz w:val="28"/>
          <w:szCs w:val="28"/>
          <w:lang w:eastAsia="ru-RU"/>
        </w:rPr>
        <w:t xml:space="preserve"> </w:t>
      </w:r>
      <w:r w:rsidRPr="00831767">
        <w:rPr>
          <w:rFonts w:ascii="Times New Roman" w:eastAsia="Times New Roman" w:hAnsi="Times New Roman" w:cs="Times New Roman"/>
          <w:bCs/>
          <w:color w:val="auto"/>
          <w:kern w:val="0"/>
          <w:sz w:val="28"/>
          <w:szCs w:val="28"/>
          <w:lang w:eastAsia="ru-RU"/>
        </w:rPr>
        <w:t>закон</w:t>
      </w:r>
      <w:r w:rsidRPr="00831767">
        <w:rPr>
          <w:rFonts w:ascii="Times New Roman" w:eastAsia="Times New Roman" w:hAnsi="Times New Roman" w:cs="Times New Roman"/>
          <w:color w:val="auto"/>
          <w:kern w:val="0"/>
          <w:sz w:val="28"/>
          <w:szCs w:val="28"/>
          <w:lang w:eastAsia="ru-RU"/>
        </w:rPr>
        <w:t xml:space="preserve"> "Об образовании в Российской Федерации";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стратегии национальной безопасности Российской Федерации, (Указ Президента Российской Федерации от 02.07.2021 № 400);</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Приказа Министерства просвещения Российской Федерации от 18.05.2023 № 372 "Об утверждении федеральной образовательной программы начального общего образования</w:t>
      </w:r>
      <w:proofErr w:type="gramStart"/>
      <w:r w:rsidRPr="00831767">
        <w:rPr>
          <w:rFonts w:ascii="Times New Roman" w:eastAsia="Times New Roman" w:hAnsi="Times New Roman" w:cs="Times New Roman"/>
          <w:color w:val="auto"/>
          <w:kern w:val="0"/>
          <w:sz w:val="28"/>
          <w:szCs w:val="28"/>
          <w:lang w:eastAsia="ru-RU"/>
        </w:rPr>
        <w:t>"(</w:t>
      </w:r>
      <w:proofErr w:type="gramEnd"/>
      <w:r w:rsidRPr="00831767">
        <w:rPr>
          <w:rFonts w:ascii="Times New Roman" w:eastAsia="Times New Roman" w:hAnsi="Times New Roman" w:cs="Times New Roman"/>
          <w:color w:val="auto"/>
          <w:kern w:val="0"/>
          <w:sz w:val="28"/>
          <w:szCs w:val="28"/>
          <w:lang w:eastAsia="ru-RU"/>
        </w:rPr>
        <w:t>Зарегистрирован 13.07.2023 № 74229);</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Приказа Министерства просвещения Российской Федерации от 18.05.2023 № 370 "Об утверждении федеральной образовательной программы основного общего образования</w:t>
      </w:r>
      <w:proofErr w:type="gramStart"/>
      <w:r w:rsidRPr="00831767">
        <w:rPr>
          <w:rFonts w:ascii="Times New Roman" w:eastAsia="Times New Roman" w:hAnsi="Times New Roman" w:cs="Times New Roman"/>
          <w:color w:val="auto"/>
          <w:kern w:val="0"/>
          <w:sz w:val="28"/>
          <w:szCs w:val="28"/>
          <w:lang w:eastAsia="ru-RU"/>
        </w:rPr>
        <w:t>"(</w:t>
      </w:r>
      <w:proofErr w:type="gramEnd"/>
      <w:r w:rsidRPr="00831767">
        <w:rPr>
          <w:rFonts w:ascii="Times New Roman" w:eastAsia="Times New Roman" w:hAnsi="Times New Roman" w:cs="Times New Roman"/>
          <w:color w:val="auto"/>
          <w:kern w:val="0"/>
          <w:sz w:val="28"/>
          <w:szCs w:val="28"/>
          <w:lang w:eastAsia="ru-RU"/>
        </w:rPr>
        <w:t>Зарегистрирован 12.07.2023 № 74223);</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lastRenderedPageBreak/>
        <w:t>- Приказа Министерства просвещения Российской Федерации от 18.05.2023 № 371 "Об утверждении федеральной образовательной программы среднего общего образования" (</w:t>
      </w:r>
      <w:proofErr w:type="gramStart"/>
      <w:r w:rsidRPr="00831767">
        <w:rPr>
          <w:rFonts w:ascii="Times New Roman" w:eastAsia="Times New Roman" w:hAnsi="Times New Roman" w:cs="Times New Roman"/>
          <w:color w:val="auto"/>
          <w:kern w:val="0"/>
          <w:sz w:val="28"/>
          <w:szCs w:val="28"/>
          <w:lang w:eastAsia="ru-RU"/>
        </w:rPr>
        <w:t>Зарегистрирован</w:t>
      </w:r>
      <w:proofErr w:type="gramEnd"/>
      <w:r w:rsidRPr="00831767">
        <w:rPr>
          <w:rFonts w:ascii="Times New Roman" w:eastAsia="Times New Roman" w:hAnsi="Times New Roman" w:cs="Times New Roman"/>
          <w:color w:val="auto"/>
          <w:kern w:val="0"/>
          <w:sz w:val="28"/>
          <w:szCs w:val="28"/>
          <w:lang w:eastAsia="ru-RU"/>
        </w:rPr>
        <w:t xml:space="preserve"> 12.07.2023 № 74228);</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Программа разрабатывается участниками образовательного процесса (педагогами МБОУ СШ №20, обучающимися, законными представителями) и утверждается приказом директора школы.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Данная 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Программа предусматривает приобщение обучающихся к российским традиционным духовным ценностям, правилам и нормам поведения, принятым в российском обществе на основе российских базовых конституционных норм; предусматривает историческое просвещение, формирование российской культурной и гражданской идентичности обучающихся.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Программа включает три раздела: целевой, содержательный, организационный.</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Приложение — календарный план воспитательной работы.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 xml:space="preserve">Раздел </w:t>
      </w:r>
      <w:r w:rsidRPr="00831767">
        <w:rPr>
          <w:rFonts w:ascii="Times New Roman" w:eastAsia="Times New Roman" w:hAnsi="Times New Roman" w:cs="Times New Roman"/>
          <w:b/>
          <w:color w:val="auto"/>
          <w:kern w:val="0"/>
          <w:sz w:val="28"/>
          <w:szCs w:val="28"/>
          <w:lang w:val="en-US" w:eastAsia="ru-RU"/>
        </w:rPr>
        <w:t>I</w:t>
      </w:r>
      <w:r w:rsidRPr="00831767">
        <w:rPr>
          <w:rFonts w:ascii="Times New Roman" w:eastAsia="Times New Roman" w:hAnsi="Times New Roman" w:cs="Times New Roman"/>
          <w:b/>
          <w:color w:val="auto"/>
          <w:kern w:val="0"/>
          <w:sz w:val="28"/>
          <w:szCs w:val="28"/>
          <w:lang w:eastAsia="ru-RU"/>
        </w:rPr>
        <w:t>. Целевой</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Содержание воспитания обучающихся в МБОУ СШ №20 определяется содержанием российских базовых (гражданских, национальных) норм и ценностей, которые закреплены в Конституции Российской Федерации. Эти </w:t>
      </w:r>
      <w:r w:rsidRPr="00831767">
        <w:rPr>
          <w:rFonts w:ascii="Times New Roman" w:eastAsia="Times New Roman" w:hAnsi="Times New Roman" w:cs="Times New Roman"/>
          <w:color w:val="auto"/>
          <w:kern w:val="0"/>
          <w:sz w:val="28"/>
          <w:szCs w:val="28"/>
          <w:lang w:eastAsia="ru-RU"/>
        </w:rPr>
        <w:lastRenderedPageBreak/>
        <w:t xml:space="preserve">ценности и нормы определяют инвариантное содержание воспитания </w:t>
      </w:r>
      <w:proofErr w:type="gramStart"/>
      <w:r w:rsidRPr="00831767">
        <w:rPr>
          <w:rFonts w:ascii="Times New Roman" w:eastAsia="Times New Roman" w:hAnsi="Times New Roman" w:cs="Times New Roman"/>
          <w:color w:val="auto"/>
          <w:kern w:val="0"/>
          <w:sz w:val="28"/>
          <w:szCs w:val="28"/>
          <w:lang w:eastAsia="ru-RU"/>
        </w:rPr>
        <w:t>обучающихся</w:t>
      </w:r>
      <w:proofErr w:type="gramEnd"/>
      <w:r w:rsidRPr="00831767">
        <w:rPr>
          <w:rFonts w:ascii="Times New Roman" w:eastAsia="Times New Roman" w:hAnsi="Times New Roman" w:cs="Times New Roman"/>
          <w:color w:val="auto"/>
          <w:kern w:val="0"/>
          <w:sz w:val="28"/>
          <w:szCs w:val="28"/>
          <w:lang w:eastAsia="ru-RU"/>
        </w:rP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Воспитательная деятельность в МБОУ СШ №20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w:t>
      </w:r>
      <w:r w:rsidRPr="00831767">
        <w:rPr>
          <w:rFonts w:ascii="Times New Roman" w:eastAsia="Times New Roman" w:hAnsi="Times New Roman" w:cs="Times New Roman"/>
          <w:color w:val="auto"/>
          <w:kern w:val="0"/>
          <w:sz w:val="28"/>
          <w:szCs w:val="28"/>
          <w:lang w:eastAsia="ru-RU"/>
        </w:rPr>
        <w:lastRenderedPageBreak/>
        <w:t xml:space="preserve">потребностями родителей (законных представителей) несовершеннолетних обучающихся.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iCs/>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Воспитательная деятельность в МБОУ СШ №20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bookmarkStart w:id="14" w:name="_Toc81304347"/>
      <w:r w:rsidRPr="00831767">
        <w:rPr>
          <w:rFonts w:ascii="Times New Roman" w:eastAsia="Times New Roman" w:hAnsi="Times New Roman" w:cs="Times New Roman"/>
          <w:color w:val="auto"/>
          <w:kern w:val="0"/>
          <w:sz w:val="28"/>
          <w:szCs w:val="28"/>
          <w:lang w:eastAsia="ru-RU"/>
        </w:rPr>
        <w:tab/>
      </w:r>
      <w:bookmarkEnd w:id="14"/>
    </w:p>
    <w:p w:rsidR="00831767" w:rsidRPr="00831767" w:rsidRDefault="00831767" w:rsidP="007A2DB1">
      <w:pPr>
        <w:numPr>
          <w:ilvl w:val="1"/>
          <w:numId w:val="48"/>
        </w:numPr>
        <w:shd w:val="clear" w:color="auto" w:fill="FFFFFF"/>
        <w:spacing w:after="0" w:line="360" w:lineRule="auto"/>
        <w:jc w:val="both"/>
        <w:rPr>
          <w:rFonts w:ascii="Times New Roman" w:eastAsia="Times New Roman" w:hAnsi="Times New Roman" w:cs="Times New Roman"/>
          <w:b/>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Цели и задачи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831767">
        <w:rPr>
          <w:rFonts w:ascii="Times New Roman" w:eastAsia="Times New Roman" w:hAnsi="Times New Roman" w:cs="Times New Roman"/>
          <w:b/>
          <w:color w:val="auto"/>
          <w:kern w:val="0"/>
          <w:sz w:val="28"/>
          <w:szCs w:val="28"/>
          <w:lang w:eastAsia="ru-RU"/>
        </w:rPr>
        <w:t>цель воспитания</w:t>
      </w:r>
      <w:r w:rsidRPr="00831767">
        <w:rPr>
          <w:rFonts w:ascii="Times New Roman" w:eastAsia="Times New Roman" w:hAnsi="Times New Roman" w:cs="Times New Roman"/>
          <w:color w:val="auto"/>
          <w:kern w:val="0"/>
          <w:sz w:val="28"/>
          <w:szCs w:val="28"/>
          <w:lang w:eastAsia="ru-RU"/>
        </w:rPr>
        <w:t xml:space="preserve"> </w:t>
      </w:r>
      <w:proofErr w:type="gramStart"/>
      <w:r w:rsidRPr="00831767">
        <w:rPr>
          <w:rFonts w:ascii="Times New Roman" w:eastAsia="Times New Roman" w:hAnsi="Times New Roman" w:cs="Times New Roman"/>
          <w:color w:val="auto"/>
          <w:kern w:val="0"/>
          <w:sz w:val="28"/>
          <w:szCs w:val="28"/>
          <w:lang w:eastAsia="ru-RU"/>
        </w:rPr>
        <w:t>обучающихся</w:t>
      </w:r>
      <w:proofErr w:type="gramEnd"/>
      <w:r w:rsidRPr="00831767">
        <w:rPr>
          <w:rFonts w:ascii="Times New Roman" w:eastAsia="Times New Roman" w:hAnsi="Times New Roman" w:cs="Times New Roman"/>
          <w:color w:val="auto"/>
          <w:kern w:val="0"/>
          <w:sz w:val="28"/>
          <w:szCs w:val="28"/>
          <w:lang w:eastAsia="ru-RU"/>
        </w:rPr>
        <w:t xml:space="preserve"> в школе: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color w:val="auto"/>
          <w:kern w:val="0"/>
          <w:sz w:val="28"/>
          <w:szCs w:val="28"/>
          <w:lang w:eastAsia="ru-RU"/>
        </w:rPr>
      </w:pP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lastRenderedPageBreak/>
        <w:t>Задачами воспитания</w:t>
      </w:r>
      <w:r w:rsidRPr="00831767">
        <w:rPr>
          <w:rFonts w:ascii="Times New Roman" w:eastAsia="Times New Roman" w:hAnsi="Times New Roman" w:cs="Times New Roman"/>
          <w:color w:val="auto"/>
          <w:kern w:val="0"/>
          <w:sz w:val="28"/>
          <w:szCs w:val="28"/>
          <w:lang w:eastAsia="ru-RU"/>
        </w:rPr>
        <w:t xml:space="preserve"> </w:t>
      </w:r>
      <w:proofErr w:type="gramStart"/>
      <w:r w:rsidRPr="00831767">
        <w:rPr>
          <w:rFonts w:ascii="Times New Roman" w:eastAsia="Times New Roman" w:hAnsi="Times New Roman" w:cs="Times New Roman"/>
          <w:color w:val="auto"/>
          <w:kern w:val="0"/>
          <w:sz w:val="28"/>
          <w:szCs w:val="28"/>
          <w:lang w:eastAsia="ru-RU"/>
        </w:rPr>
        <w:t>обучающихся</w:t>
      </w:r>
      <w:proofErr w:type="gramEnd"/>
      <w:r w:rsidRPr="00831767">
        <w:rPr>
          <w:rFonts w:ascii="Times New Roman" w:eastAsia="Times New Roman" w:hAnsi="Times New Roman" w:cs="Times New Roman"/>
          <w:color w:val="auto"/>
          <w:kern w:val="0"/>
          <w:sz w:val="28"/>
          <w:szCs w:val="28"/>
          <w:lang w:eastAsia="ru-RU"/>
        </w:rPr>
        <w:t xml:space="preserve"> в школе являются: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iCs/>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 xml:space="preserve">- </w:t>
      </w:r>
      <w:r w:rsidRPr="00831767">
        <w:rPr>
          <w:rFonts w:ascii="Times New Roman" w:eastAsia="Times New Roman" w:hAnsi="Times New Roman" w:cs="Times New Roman"/>
          <w:iCs/>
          <w:color w:val="auto"/>
          <w:kern w:val="0"/>
          <w:sz w:val="28"/>
          <w:szCs w:val="28"/>
          <w:lang w:eastAsia="ru-RU"/>
        </w:rPr>
        <w:t>усвоение ими знаний, норм, духовно-нравственных ценностей, традиций, которые выработало российское общество (социально значимых знаний);</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iCs/>
          <w:color w:val="auto"/>
          <w:kern w:val="0"/>
          <w:sz w:val="28"/>
          <w:szCs w:val="28"/>
          <w:lang w:eastAsia="ru-RU"/>
        </w:rPr>
      </w:pPr>
      <w:r w:rsidRPr="00831767">
        <w:rPr>
          <w:rFonts w:ascii="Times New Roman" w:eastAsia="Times New Roman" w:hAnsi="Times New Roman" w:cs="Times New Roman"/>
          <w:iCs/>
          <w:color w:val="auto"/>
          <w:kern w:val="0"/>
          <w:sz w:val="28"/>
          <w:szCs w:val="28"/>
          <w:lang w:eastAsia="ru-RU"/>
        </w:rPr>
        <w:t>- формирование и развитие позитивных личностных отношений к этим нормам, ценностям, традициям (их освоение, принятие);</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iCs/>
          <w:color w:val="auto"/>
          <w:kern w:val="0"/>
          <w:sz w:val="28"/>
          <w:szCs w:val="28"/>
          <w:lang w:eastAsia="ru-RU"/>
        </w:rPr>
      </w:pPr>
      <w:r w:rsidRPr="00831767">
        <w:rPr>
          <w:rFonts w:ascii="Times New Roman" w:eastAsia="Times New Roman" w:hAnsi="Times New Roman" w:cs="Times New Roman"/>
          <w:iCs/>
          <w:color w:val="auto"/>
          <w:kern w:val="0"/>
          <w:sz w:val="28"/>
          <w:szCs w:val="28"/>
          <w:lang w:eastAsia="ru-RU"/>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достижение личностных результатов освоения общеобразовательных программ в соответствии с ФГОС НОО.</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 xml:space="preserve">Личностные результаты освоения </w:t>
      </w:r>
      <w:proofErr w:type="gramStart"/>
      <w:r w:rsidRPr="00831767">
        <w:rPr>
          <w:rFonts w:ascii="Times New Roman" w:eastAsia="Times New Roman" w:hAnsi="Times New Roman" w:cs="Times New Roman"/>
          <w:b/>
          <w:color w:val="auto"/>
          <w:kern w:val="0"/>
          <w:sz w:val="28"/>
          <w:szCs w:val="28"/>
          <w:lang w:eastAsia="ru-RU"/>
        </w:rPr>
        <w:t>обучающимися</w:t>
      </w:r>
      <w:proofErr w:type="gramEnd"/>
      <w:r w:rsidRPr="00831767">
        <w:rPr>
          <w:rFonts w:ascii="Times New Roman" w:eastAsia="Times New Roman" w:hAnsi="Times New Roman" w:cs="Times New Roman"/>
          <w:b/>
          <w:color w:val="auto"/>
          <w:kern w:val="0"/>
          <w:sz w:val="28"/>
          <w:szCs w:val="28"/>
          <w:lang w:eastAsia="ru-RU"/>
        </w:rPr>
        <w:t xml:space="preserve"> образовательных программ включают:</w:t>
      </w:r>
    </w:p>
    <w:p w:rsidR="00831767" w:rsidRPr="00831767" w:rsidRDefault="00831767" w:rsidP="007A2DB1">
      <w:pPr>
        <w:numPr>
          <w:ilvl w:val="0"/>
          <w:numId w:val="34"/>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осознание российской гражданской идентичности;</w:t>
      </w:r>
    </w:p>
    <w:p w:rsidR="00831767" w:rsidRPr="00831767" w:rsidRDefault="00831767" w:rsidP="007A2DB1">
      <w:pPr>
        <w:numPr>
          <w:ilvl w:val="0"/>
          <w:numId w:val="34"/>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proofErr w:type="spellStart"/>
      <w:r w:rsidRPr="00831767">
        <w:rPr>
          <w:rFonts w:ascii="Times New Roman" w:eastAsia="Times New Roman" w:hAnsi="Times New Roman" w:cs="Times New Roman"/>
          <w:color w:val="auto"/>
          <w:kern w:val="0"/>
          <w:sz w:val="28"/>
          <w:szCs w:val="28"/>
          <w:lang w:eastAsia="ru-RU"/>
        </w:rPr>
        <w:t>сформированность</w:t>
      </w:r>
      <w:proofErr w:type="spellEnd"/>
      <w:r w:rsidRPr="00831767">
        <w:rPr>
          <w:rFonts w:ascii="Times New Roman" w:eastAsia="Times New Roman" w:hAnsi="Times New Roman" w:cs="Times New Roman"/>
          <w:color w:val="auto"/>
          <w:kern w:val="0"/>
          <w:sz w:val="28"/>
          <w:szCs w:val="28"/>
          <w:lang w:eastAsia="ru-RU"/>
        </w:rPr>
        <w:t xml:space="preserve"> ценностей самостоятельности и инициативы;</w:t>
      </w:r>
    </w:p>
    <w:p w:rsidR="00831767" w:rsidRPr="00831767" w:rsidRDefault="00831767" w:rsidP="007A2DB1">
      <w:pPr>
        <w:numPr>
          <w:ilvl w:val="0"/>
          <w:numId w:val="34"/>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готовность </w:t>
      </w:r>
      <w:proofErr w:type="gramStart"/>
      <w:r w:rsidRPr="00831767">
        <w:rPr>
          <w:rFonts w:ascii="Times New Roman" w:eastAsia="Times New Roman" w:hAnsi="Times New Roman" w:cs="Times New Roman"/>
          <w:color w:val="auto"/>
          <w:kern w:val="0"/>
          <w:sz w:val="28"/>
          <w:szCs w:val="28"/>
          <w:lang w:eastAsia="ru-RU"/>
        </w:rPr>
        <w:t>обучающихся</w:t>
      </w:r>
      <w:proofErr w:type="gramEnd"/>
      <w:r w:rsidRPr="00831767">
        <w:rPr>
          <w:rFonts w:ascii="Times New Roman" w:eastAsia="Times New Roman" w:hAnsi="Times New Roman" w:cs="Times New Roman"/>
          <w:color w:val="auto"/>
          <w:kern w:val="0"/>
          <w:sz w:val="28"/>
          <w:szCs w:val="28"/>
          <w:lang w:eastAsia="ru-RU"/>
        </w:rPr>
        <w:t xml:space="preserve"> к саморазвитию, самостоятельности и личностному самоопределению;</w:t>
      </w:r>
    </w:p>
    <w:p w:rsidR="00831767" w:rsidRPr="00831767" w:rsidRDefault="00831767" w:rsidP="007A2DB1">
      <w:pPr>
        <w:numPr>
          <w:ilvl w:val="0"/>
          <w:numId w:val="34"/>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наличие мотивации к целенаправленной социально значимой деятельности;</w:t>
      </w:r>
    </w:p>
    <w:p w:rsidR="00831767" w:rsidRPr="00831767" w:rsidRDefault="00831767" w:rsidP="007A2DB1">
      <w:pPr>
        <w:numPr>
          <w:ilvl w:val="0"/>
          <w:numId w:val="34"/>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proofErr w:type="spellStart"/>
      <w:r w:rsidRPr="00831767">
        <w:rPr>
          <w:rFonts w:ascii="Times New Roman" w:eastAsia="Times New Roman" w:hAnsi="Times New Roman" w:cs="Times New Roman"/>
          <w:color w:val="auto"/>
          <w:kern w:val="0"/>
          <w:sz w:val="28"/>
          <w:szCs w:val="28"/>
          <w:lang w:eastAsia="ru-RU"/>
        </w:rPr>
        <w:t>сформированность</w:t>
      </w:r>
      <w:proofErr w:type="spellEnd"/>
      <w:r w:rsidRPr="00831767">
        <w:rPr>
          <w:rFonts w:ascii="Times New Roman" w:eastAsia="Times New Roman" w:hAnsi="Times New Roman" w:cs="Times New Roman"/>
          <w:color w:val="auto"/>
          <w:kern w:val="0"/>
          <w:sz w:val="28"/>
          <w:szCs w:val="28"/>
          <w:lang w:eastAsia="ru-RU"/>
        </w:rPr>
        <w:t xml:space="preserve"> внутренней позиции личности как особого ценностного отношения к себе, окружающим людям и жизни в целом.</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831767">
        <w:rPr>
          <w:rFonts w:ascii="Times New Roman" w:eastAsia="Times New Roman" w:hAnsi="Times New Roman" w:cs="Times New Roman"/>
          <w:color w:val="auto"/>
          <w:kern w:val="0"/>
          <w:sz w:val="28"/>
          <w:szCs w:val="28"/>
          <w:lang w:eastAsia="ru-RU"/>
        </w:rPr>
        <w:t>деятельностного</w:t>
      </w:r>
      <w:proofErr w:type="spellEnd"/>
      <w:r w:rsidRPr="00831767">
        <w:rPr>
          <w:rFonts w:ascii="Times New Roman" w:eastAsia="Times New Roman" w:hAnsi="Times New Roman" w:cs="Times New Roman"/>
          <w:color w:val="auto"/>
          <w:kern w:val="0"/>
          <w:sz w:val="28"/>
          <w:szCs w:val="28"/>
          <w:lang w:eastAsia="ru-RU"/>
        </w:rPr>
        <w:t xml:space="preserve">,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831767">
        <w:rPr>
          <w:rFonts w:ascii="Times New Roman" w:eastAsia="Times New Roman" w:hAnsi="Times New Roman" w:cs="Times New Roman"/>
          <w:color w:val="auto"/>
          <w:kern w:val="0"/>
          <w:sz w:val="28"/>
          <w:szCs w:val="28"/>
          <w:lang w:eastAsia="ru-RU"/>
        </w:rPr>
        <w:t>инклюзивности</w:t>
      </w:r>
      <w:proofErr w:type="spellEnd"/>
      <w:r w:rsidRPr="00831767">
        <w:rPr>
          <w:rFonts w:ascii="Times New Roman" w:eastAsia="Times New Roman" w:hAnsi="Times New Roman" w:cs="Times New Roman"/>
          <w:color w:val="auto"/>
          <w:kern w:val="0"/>
          <w:sz w:val="28"/>
          <w:szCs w:val="28"/>
          <w:lang w:eastAsia="ru-RU"/>
        </w:rPr>
        <w:t xml:space="preserve">, </w:t>
      </w:r>
      <w:proofErr w:type="spellStart"/>
      <w:r w:rsidRPr="00831767">
        <w:rPr>
          <w:rFonts w:ascii="Times New Roman" w:eastAsia="Times New Roman" w:hAnsi="Times New Roman" w:cs="Times New Roman"/>
          <w:color w:val="auto"/>
          <w:kern w:val="0"/>
          <w:sz w:val="28"/>
          <w:szCs w:val="28"/>
          <w:lang w:eastAsia="ru-RU"/>
        </w:rPr>
        <w:t>возрастосообразности</w:t>
      </w:r>
      <w:proofErr w:type="spellEnd"/>
      <w:r w:rsidRPr="00831767">
        <w:rPr>
          <w:rFonts w:ascii="Times New Roman" w:eastAsia="Times New Roman" w:hAnsi="Times New Roman" w:cs="Times New Roman"/>
          <w:color w:val="auto"/>
          <w:kern w:val="0"/>
          <w:sz w:val="28"/>
          <w:szCs w:val="28"/>
          <w:lang w:eastAsia="ru-RU"/>
        </w:rPr>
        <w:t>.</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831767" w:rsidRPr="00831767" w:rsidRDefault="00831767" w:rsidP="007A2DB1">
      <w:pPr>
        <w:numPr>
          <w:ilvl w:val="1"/>
          <w:numId w:val="48"/>
        </w:numPr>
        <w:shd w:val="clear" w:color="auto" w:fill="FFFFFF"/>
        <w:spacing w:after="0" w:line="360" w:lineRule="auto"/>
        <w:jc w:val="both"/>
        <w:rPr>
          <w:rFonts w:ascii="Times New Roman" w:eastAsia="Times New Roman" w:hAnsi="Times New Roman" w:cs="Times New Roman"/>
          <w:b/>
          <w:color w:val="auto"/>
          <w:kern w:val="0"/>
          <w:sz w:val="28"/>
          <w:szCs w:val="28"/>
          <w:lang w:eastAsia="ru-RU"/>
        </w:rPr>
      </w:pPr>
      <w:r w:rsidRPr="00831767">
        <w:rPr>
          <w:rFonts w:ascii="Times New Roman" w:eastAsia="Times New Roman" w:hAnsi="Times New Roman" w:cs="Times New Roman"/>
          <w:b/>
          <w:bCs/>
          <w:color w:val="auto"/>
          <w:kern w:val="0"/>
          <w:sz w:val="28"/>
          <w:szCs w:val="28"/>
          <w:lang w:eastAsia="ru-RU"/>
        </w:rPr>
        <w:lastRenderedPageBreak/>
        <w:t>Направления воспитания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w:t>
      </w:r>
      <w:proofErr w:type="gramStart"/>
      <w:r w:rsidRPr="00831767">
        <w:rPr>
          <w:rFonts w:ascii="Times New Roman" w:eastAsia="Times New Roman" w:hAnsi="Times New Roman" w:cs="Times New Roman"/>
          <w:color w:val="auto"/>
          <w:kern w:val="0"/>
          <w:sz w:val="28"/>
          <w:szCs w:val="28"/>
          <w:lang w:eastAsia="ru-RU"/>
        </w:rPr>
        <w:t>обучающихся</w:t>
      </w:r>
      <w:proofErr w:type="gramEnd"/>
      <w:r w:rsidRPr="00831767">
        <w:rPr>
          <w:rFonts w:ascii="Times New Roman" w:eastAsia="Times New Roman" w:hAnsi="Times New Roman" w:cs="Times New Roman"/>
          <w:color w:val="auto"/>
          <w:kern w:val="0"/>
          <w:sz w:val="28"/>
          <w:szCs w:val="28"/>
          <w:lang w:eastAsia="ru-RU"/>
        </w:rPr>
        <w:t xml:space="preserve"> руководствоваться ценностями и приобретать первоначальный опыт деятельности на их основе, в том числе в части:</w:t>
      </w:r>
    </w:p>
    <w:p w:rsidR="00831767" w:rsidRPr="00831767" w:rsidRDefault="00831767" w:rsidP="007A2DB1">
      <w:pPr>
        <w:numPr>
          <w:ilvl w:val="0"/>
          <w:numId w:val="46"/>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гражданского воспитания</w:t>
      </w:r>
      <w:r w:rsidRPr="00831767">
        <w:rPr>
          <w:rFonts w:ascii="Times New Roman" w:eastAsia="Times New Roman" w:hAnsi="Times New Roman" w:cs="Times New Roman"/>
          <w:color w:val="auto"/>
          <w:kern w:val="0"/>
          <w:sz w:val="28"/>
          <w:szCs w:val="28"/>
          <w:lang w:eastAsia="ru-RU"/>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sidRPr="00831767">
        <w:rPr>
          <w:rFonts w:ascii="Times New Roman" w:eastAsia="Times New Roman" w:hAnsi="Times New Roman" w:cs="Times New Roman"/>
          <w:i/>
          <w:color w:val="auto"/>
          <w:kern w:val="0"/>
          <w:sz w:val="28"/>
          <w:szCs w:val="28"/>
          <w:lang w:eastAsia="ru-RU"/>
        </w:rPr>
        <w:t xml:space="preserve"> </w:t>
      </w:r>
    </w:p>
    <w:p w:rsidR="00831767" w:rsidRPr="00831767" w:rsidRDefault="00831767" w:rsidP="007A2DB1">
      <w:pPr>
        <w:numPr>
          <w:ilvl w:val="0"/>
          <w:numId w:val="46"/>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патриотического воспитания</w:t>
      </w:r>
      <w:r w:rsidRPr="00831767">
        <w:rPr>
          <w:rFonts w:ascii="Times New Roman" w:eastAsia="Times New Roman" w:hAnsi="Times New Roman" w:cs="Times New Roman"/>
          <w:color w:val="auto"/>
          <w:kern w:val="0"/>
          <w:sz w:val="28"/>
          <w:szCs w:val="28"/>
          <w:lang w:eastAsia="ru-RU"/>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831767" w:rsidRPr="00831767" w:rsidRDefault="00831767" w:rsidP="007A2DB1">
      <w:pPr>
        <w:numPr>
          <w:ilvl w:val="0"/>
          <w:numId w:val="46"/>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духовно-нравственного воспитания</w:t>
      </w:r>
      <w:r w:rsidRPr="00831767">
        <w:rPr>
          <w:rFonts w:ascii="Times New Roman" w:eastAsia="Times New Roman" w:hAnsi="Times New Roman" w:cs="Times New Roman"/>
          <w:color w:val="auto"/>
          <w:kern w:val="0"/>
          <w:sz w:val="28"/>
          <w:szCs w:val="28"/>
          <w:lang w:eastAsia="ru-RU"/>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831767" w:rsidRPr="00831767" w:rsidRDefault="00831767" w:rsidP="007A2DB1">
      <w:pPr>
        <w:numPr>
          <w:ilvl w:val="0"/>
          <w:numId w:val="46"/>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эстетического воспитания</w:t>
      </w:r>
      <w:r w:rsidRPr="00831767">
        <w:rPr>
          <w:rFonts w:ascii="Times New Roman" w:eastAsia="Times New Roman" w:hAnsi="Times New Roman" w:cs="Times New Roman"/>
          <w:color w:val="auto"/>
          <w:kern w:val="0"/>
          <w:sz w:val="28"/>
          <w:szCs w:val="28"/>
          <w:lang w:eastAsia="ru-RU"/>
        </w:rP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831767" w:rsidRPr="00831767" w:rsidRDefault="00831767" w:rsidP="007A2DB1">
      <w:pPr>
        <w:numPr>
          <w:ilvl w:val="0"/>
          <w:numId w:val="46"/>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физического воспитания</w:t>
      </w:r>
      <w:r w:rsidRPr="00831767">
        <w:rPr>
          <w:rFonts w:ascii="Times New Roman" w:eastAsia="Times New Roman" w:hAnsi="Times New Roman" w:cs="Times New Roman"/>
          <w:color w:val="auto"/>
          <w:kern w:val="0"/>
          <w:sz w:val="28"/>
          <w:szCs w:val="28"/>
          <w:lang w:eastAsia="ru-RU"/>
        </w:rPr>
        <w:t>,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831767" w:rsidRPr="00831767" w:rsidRDefault="00831767" w:rsidP="007A2DB1">
      <w:pPr>
        <w:numPr>
          <w:ilvl w:val="0"/>
          <w:numId w:val="46"/>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lastRenderedPageBreak/>
        <w:t>трудового воспитания</w:t>
      </w:r>
      <w:r w:rsidRPr="00831767">
        <w:rPr>
          <w:rFonts w:ascii="Times New Roman" w:eastAsia="Times New Roman" w:hAnsi="Times New Roman" w:cs="Times New Roman"/>
          <w:color w:val="auto"/>
          <w:kern w:val="0"/>
          <w:sz w:val="28"/>
          <w:szCs w:val="28"/>
          <w:lang w:eastAsia="ru-RU"/>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831767" w:rsidRPr="00831767" w:rsidRDefault="00831767" w:rsidP="007A2DB1">
      <w:pPr>
        <w:numPr>
          <w:ilvl w:val="0"/>
          <w:numId w:val="46"/>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экологического воспитания</w:t>
      </w:r>
      <w:r w:rsidRPr="00831767">
        <w:rPr>
          <w:rFonts w:ascii="Times New Roman" w:eastAsia="Times New Roman" w:hAnsi="Times New Roman" w:cs="Times New Roman"/>
          <w:color w:val="auto"/>
          <w:kern w:val="0"/>
          <w:sz w:val="28"/>
          <w:szCs w:val="28"/>
          <w:lang w:eastAsia="ru-RU"/>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831767" w:rsidRPr="00831767" w:rsidRDefault="00831767" w:rsidP="007A2DB1">
      <w:pPr>
        <w:numPr>
          <w:ilvl w:val="0"/>
          <w:numId w:val="46"/>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ценности научного познания</w:t>
      </w:r>
      <w:r w:rsidRPr="00831767">
        <w:rPr>
          <w:rFonts w:ascii="Times New Roman" w:eastAsia="Times New Roman" w:hAnsi="Times New Roman" w:cs="Times New Roman"/>
          <w:color w:val="auto"/>
          <w:kern w:val="0"/>
          <w:sz w:val="28"/>
          <w:szCs w:val="28"/>
          <w:lang w:eastAsia="ru-RU"/>
        </w:rPr>
        <w:t>,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831767" w:rsidRPr="00831767" w:rsidRDefault="00831767" w:rsidP="007A2DB1">
      <w:pPr>
        <w:numPr>
          <w:ilvl w:val="1"/>
          <w:numId w:val="48"/>
        </w:numPr>
        <w:shd w:val="clear" w:color="auto" w:fill="FFFFFF"/>
        <w:spacing w:after="0" w:line="360" w:lineRule="auto"/>
        <w:jc w:val="both"/>
        <w:rPr>
          <w:rFonts w:ascii="Times New Roman" w:eastAsia="Times New Roman" w:hAnsi="Times New Roman" w:cs="Times New Roman"/>
          <w:b/>
          <w:color w:val="auto"/>
          <w:kern w:val="0"/>
          <w:sz w:val="28"/>
          <w:szCs w:val="28"/>
          <w:lang w:eastAsia="ru-RU"/>
        </w:rPr>
      </w:pPr>
      <w:r w:rsidRPr="00831767">
        <w:rPr>
          <w:rFonts w:ascii="Times New Roman" w:eastAsia="Times New Roman" w:hAnsi="Times New Roman" w:cs="Times New Roman"/>
          <w:b/>
          <w:bCs/>
          <w:color w:val="auto"/>
          <w:kern w:val="0"/>
          <w:sz w:val="28"/>
          <w:szCs w:val="28"/>
          <w:lang w:eastAsia="ru-RU"/>
        </w:rPr>
        <w:t xml:space="preserve">Целевые ориентиры результатов воспитания на уровне </w:t>
      </w:r>
      <w:r w:rsidRPr="00831767">
        <w:rPr>
          <w:rFonts w:ascii="Times New Roman" w:eastAsia="Times New Roman" w:hAnsi="Times New Roman" w:cs="Times New Roman"/>
          <w:b/>
          <w:bCs/>
          <w:color w:val="auto"/>
          <w:kern w:val="0"/>
          <w:sz w:val="28"/>
          <w:szCs w:val="28"/>
          <w:u w:val="single"/>
          <w:lang w:eastAsia="ru-RU"/>
        </w:rPr>
        <w:t>начального общего образования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31767" w:rsidRPr="00831767" w:rsidTr="00B258A3">
        <w:tc>
          <w:tcPr>
            <w:tcW w:w="9889" w:type="dxa"/>
          </w:tcPr>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bCs/>
                <w:color w:val="auto"/>
                <w:kern w:val="0"/>
                <w:sz w:val="28"/>
                <w:szCs w:val="28"/>
                <w:lang w:eastAsia="ru-RU"/>
              </w:rPr>
              <w:t>Целевые ориентиры</w:t>
            </w:r>
          </w:p>
        </w:tc>
      </w:tr>
      <w:tr w:rsidR="00831767" w:rsidRPr="00831767" w:rsidTr="00B258A3">
        <w:tc>
          <w:tcPr>
            <w:tcW w:w="9889" w:type="dxa"/>
          </w:tcPr>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bCs/>
                <w:color w:val="auto"/>
                <w:kern w:val="0"/>
                <w:sz w:val="28"/>
                <w:szCs w:val="28"/>
                <w:lang w:eastAsia="ru-RU"/>
              </w:rPr>
            </w:pPr>
            <w:r w:rsidRPr="00831767">
              <w:rPr>
                <w:rFonts w:ascii="Times New Roman" w:eastAsia="Times New Roman" w:hAnsi="Times New Roman" w:cs="Times New Roman"/>
                <w:b/>
                <w:bCs/>
                <w:color w:val="auto"/>
                <w:kern w:val="0"/>
                <w:sz w:val="28"/>
                <w:szCs w:val="28"/>
                <w:lang w:eastAsia="ru-RU"/>
              </w:rPr>
              <w:t>Гражданско-патриотическое воспитание</w:t>
            </w:r>
          </w:p>
        </w:tc>
      </w:tr>
      <w:tr w:rsidR="00831767" w:rsidRPr="00831767" w:rsidTr="00B258A3">
        <w:tc>
          <w:tcPr>
            <w:tcW w:w="9889" w:type="dxa"/>
          </w:tcPr>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знающий и любящий свою малую родину, свой край, имеющий представление о Родине - России, ее территории, расположении;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сознающий</w:t>
            </w:r>
            <w:proofErr w:type="gramEnd"/>
            <w:r w:rsidRPr="00831767">
              <w:rPr>
                <w:rFonts w:ascii="Times New Roman" w:eastAsia="Times New Roman" w:hAnsi="Times New Roman" w:cs="Times New Roman"/>
                <w:color w:val="auto"/>
                <w:kern w:val="0"/>
                <w:sz w:val="28"/>
                <w:szCs w:val="28"/>
                <w:lang w:eastAsia="ru-RU"/>
              </w:rPr>
              <w:t xml:space="preserve"> принадлежность к своему народу и к общности граждан </w:t>
            </w:r>
            <w:r w:rsidRPr="00831767">
              <w:rPr>
                <w:rFonts w:ascii="Times New Roman" w:eastAsia="Times New Roman" w:hAnsi="Times New Roman" w:cs="Times New Roman"/>
                <w:color w:val="auto"/>
                <w:kern w:val="0"/>
                <w:sz w:val="28"/>
                <w:szCs w:val="28"/>
                <w:lang w:eastAsia="ru-RU"/>
              </w:rPr>
              <w:lastRenderedPageBreak/>
              <w:t>России, проявляющий уважение к своему и другим народам;</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понимающий</w:t>
            </w:r>
            <w:proofErr w:type="gramEnd"/>
            <w:r w:rsidRPr="00831767">
              <w:rPr>
                <w:rFonts w:ascii="Times New Roman" w:eastAsia="Times New Roman" w:hAnsi="Times New Roman" w:cs="Times New Roman"/>
                <w:color w:val="auto"/>
                <w:kern w:val="0"/>
                <w:sz w:val="28"/>
                <w:szCs w:val="28"/>
                <w:lang w:eastAsia="ru-RU"/>
              </w:rPr>
              <w:t xml:space="preserve"> свою сопричастность к прошлому, настоящему и будущему родного края, своей Родины - России, Российского государства;</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понимающий</w:t>
            </w:r>
            <w:proofErr w:type="gramEnd"/>
            <w:r w:rsidRPr="00831767">
              <w:rPr>
                <w:rFonts w:ascii="Times New Roman" w:eastAsia="Times New Roman" w:hAnsi="Times New Roman" w:cs="Times New Roman"/>
                <w:color w:val="auto"/>
                <w:kern w:val="0"/>
                <w:sz w:val="28"/>
                <w:szCs w:val="28"/>
                <w:lang w:eastAsia="ru-RU"/>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имеющий</w:t>
            </w:r>
            <w:proofErr w:type="gramEnd"/>
            <w:r w:rsidRPr="00831767">
              <w:rPr>
                <w:rFonts w:ascii="Times New Roman" w:eastAsia="Times New Roman" w:hAnsi="Times New Roman" w:cs="Times New Roman"/>
                <w:color w:val="auto"/>
                <w:kern w:val="0"/>
                <w:sz w:val="28"/>
                <w:szCs w:val="28"/>
                <w:lang w:eastAsia="ru-RU"/>
              </w:rPr>
              <w:t xml:space="preserve"> первоначальные представления о правах и ответственности человека в обществе, гражданских правах и обязанностях;</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принимающий</w:t>
            </w:r>
            <w:proofErr w:type="gramEnd"/>
            <w:r w:rsidRPr="00831767">
              <w:rPr>
                <w:rFonts w:ascii="Times New Roman" w:eastAsia="Times New Roman" w:hAnsi="Times New Roman" w:cs="Times New Roman"/>
                <w:color w:val="auto"/>
                <w:kern w:val="0"/>
                <w:sz w:val="28"/>
                <w:szCs w:val="28"/>
                <w:lang w:eastAsia="ru-RU"/>
              </w:rPr>
              <w:t xml:space="preserve"> участие в жизни класса, общеобразовательной организации, в доступной по возрасту социально значимой деятельности.</w:t>
            </w:r>
          </w:p>
        </w:tc>
      </w:tr>
      <w:tr w:rsidR="00831767" w:rsidRPr="00831767" w:rsidTr="00B258A3">
        <w:tc>
          <w:tcPr>
            <w:tcW w:w="9889" w:type="dxa"/>
          </w:tcPr>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bCs/>
                <w:color w:val="auto"/>
                <w:kern w:val="0"/>
                <w:sz w:val="28"/>
                <w:szCs w:val="28"/>
                <w:lang w:eastAsia="ru-RU"/>
              </w:rPr>
            </w:pPr>
            <w:r w:rsidRPr="00831767">
              <w:rPr>
                <w:rFonts w:ascii="Times New Roman" w:eastAsia="Times New Roman" w:hAnsi="Times New Roman" w:cs="Times New Roman"/>
                <w:b/>
                <w:bCs/>
                <w:color w:val="auto"/>
                <w:kern w:val="0"/>
                <w:sz w:val="28"/>
                <w:szCs w:val="28"/>
                <w:lang w:eastAsia="ru-RU"/>
              </w:rPr>
              <w:lastRenderedPageBreak/>
              <w:t>Духовно-нравственное воспитание</w:t>
            </w:r>
          </w:p>
        </w:tc>
      </w:tr>
      <w:tr w:rsidR="00831767" w:rsidRPr="00831767" w:rsidTr="00B258A3">
        <w:tc>
          <w:tcPr>
            <w:tcW w:w="9889" w:type="dxa"/>
          </w:tcPr>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уважающий</w:t>
            </w:r>
            <w:proofErr w:type="gramEnd"/>
            <w:r w:rsidRPr="00831767">
              <w:rPr>
                <w:rFonts w:ascii="Times New Roman" w:eastAsia="Times New Roman" w:hAnsi="Times New Roman" w:cs="Times New Roman"/>
                <w:color w:val="auto"/>
                <w:kern w:val="0"/>
                <w:sz w:val="28"/>
                <w:szCs w:val="28"/>
                <w:lang w:eastAsia="ru-RU"/>
              </w:rPr>
              <w:t xml:space="preserve"> духовно-нравственную культуру своей семьи, своего народа, семейные ценности с учетом национальной, религиозной принадлежности;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сознающий</w:t>
            </w:r>
            <w:proofErr w:type="gramEnd"/>
            <w:r w:rsidRPr="00831767">
              <w:rPr>
                <w:rFonts w:ascii="Times New Roman" w:eastAsia="Times New Roman" w:hAnsi="Times New Roman" w:cs="Times New Roman"/>
                <w:color w:val="auto"/>
                <w:kern w:val="0"/>
                <w:sz w:val="28"/>
                <w:szCs w:val="28"/>
                <w:lang w:eastAsia="ru-RU"/>
              </w:rPr>
              <w:t xml:space="preserve"> ценность каждой человеческой жизни, признающий индивидуальность и достоинство каждого человека;</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Умеющий оценивать поступки с позиции их соответствия нравственным нормам, осознающий ответственность за свои поступки.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Сознающий нравственную и эстетическую ценность литературы, родного языка, русского языка, проявляющий интерес к чтению.</w:t>
            </w:r>
          </w:p>
        </w:tc>
      </w:tr>
      <w:tr w:rsidR="00831767" w:rsidRPr="00831767" w:rsidTr="00B258A3">
        <w:tc>
          <w:tcPr>
            <w:tcW w:w="9889" w:type="dxa"/>
          </w:tcPr>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bCs/>
                <w:color w:val="auto"/>
                <w:kern w:val="0"/>
                <w:sz w:val="28"/>
                <w:szCs w:val="28"/>
                <w:lang w:eastAsia="ru-RU"/>
              </w:rPr>
            </w:pPr>
            <w:r w:rsidRPr="00831767">
              <w:rPr>
                <w:rFonts w:ascii="Times New Roman" w:eastAsia="Times New Roman" w:hAnsi="Times New Roman" w:cs="Times New Roman"/>
                <w:b/>
                <w:bCs/>
                <w:color w:val="auto"/>
                <w:kern w:val="0"/>
                <w:sz w:val="28"/>
                <w:szCs w:val="28"/>
                <w:lang w:eastAsia="ru-RU"/>
              </w:rPr>
              <w:t>Эстетическое воспитание</w:t>
            </w:r>
          </w:p>
        </w:tc>
      </w:tr>
      <w:tr w:rsidR="00831767" w:rsidRPr="00831767" w:rsidTr="00B258A3">
        <w:tc>
          <w:tcPr>
            <w:tcW w:w="9889" w:type="dxa"/>
          </w:tcPr>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способный</w:t>
            </w:r>
            <w:proofErr w:type="gramEnd"/>
            <w:r w:rsidRPr="00831767">
              <w:rPr>
                <w:rFonts w:ascii="Times New Roman" w:eastAsia="Times New Roman" w:hAnsi="Times New Roman" w:cs="Times New Roman"/>
                <w:color w:val="auto"/>
                <w:kern w:val="0"/>
                <w:sz w:val="28"/>
                <w:szCs w:val="28"/>
                <w:lang w:eastAsia="ru-RU"/>
              </w:rPr>
              <w:t xml:space="preserve"> воспринимать и чувствовать прекрасное в быту, природе, искусстве, творчестве людей;</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проявляющий интерес и уважение к отечественной и мировой художественной культуре;</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lastRenderedPageBreak/>
              <w:t>проявляющий</w:t>
            </w:r>
            <w:proofErr w:type="gramEnd"/>
            <w:r w:rsidRPr="00831767">
              <w:rPr>
                <w:rFonts w:ascii="Times New Roman" w:eastAsia="Times New Roman" w:hAnsi="Times New Roman" w:cs="Times New Roman"/>
                <w:color w:val="auto"/>
                <w:kern w:val="0"/>
                <w:sz w:val="28"/>
                <w:szCs w:val="28"/>
                <w:lang w:eastAsia="ru-RU"/>
              </w:rPr>
              <w:t xml:space="preserve"> стремление к самовыражению в разных видах художественной деятельности, искусстве.</w:t>
            </w:r>
          </w:p>
        </w:tc>
      </w:tr>
      <w:tr w:rsidR="00831767" w:rsidRPr="00831767" w:rsidTr="00B258A3">
        <w:tc>
          <w:tcPr>
            <w:tcW w:w="9889" w:type="dxa"/>
          </w:tcPr>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bCs/>
                <w:color w:val="auto"/>
                <w:kern w:val="0"/>
                <w:sz w:val="28"/>
                <w:szCs w:val="28"/>
                <w:lang w:eastAsia="ru-RU"/>
              </w:rPr>
            </w:pPr>
            <w:r w:rsidRPr="00831767">
              <w:rPr>
                <w:rFonts w:ascii="Times New Roman" w:eastAsia="Times New Roman" w:hAnsi="Times New Roman" w:cs="Times New Roman"/>
                <w:b/>
                <w:bCs/>
                <w:color w:val="auto"/>
                <w:kern w:val="0"/>
                <w:sz w:val="28"/>
                <w:szCs w:val="28"/>
                <w:lang w:eastAsia="ru-RU"/>
              </w:rPr>
              <w:lastRenderedPageBreak/>
              <w:t>Физическое воспитание</w:t>
            </w:r>
          </w:p>
        </w:tc>
      </w:tr>
      <w:tr w:rsidR="00831767" w:rsidRPr="00831767" w:rsidTr="00B258A3">
        <w:trPr>
          <w:trHeight w:val="131"/>
        </w:trPr>
        <w:tc>
          <w:tcPr>
            <w:tcW w:w="9889" w:type="dxa"/>
          </w:tcPr>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владеющий</w:t>
            </w:r>
            <w:proofErr w:type="gramEnd"/>
            <w:r w:rsidRPr="00831767">
              <w:rPr>
                <w:rFonts w:ascii="Times New Roman" w:eastAsia="Times New Roman" w:hAnsi="Times New Roman" w:cs="Times New Roman"/>
                <w:color w:val="auto"/>
                <w:kern w:val="0"/>
                <w:sz w:val="28"/>
                <w:szCs w:val="28"/>
                <w:lang w:eastAsia="ru-RU"/>
              </w:rPr>
              <w:t xml:space="preserve"> основными навыками личной и общественной гигиены, безопасного поведения в быту, природе, обществе;</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ориентированный</w:t>
            </w:r>
            <w:proofErr w:type="gramEnd"/>
            <w:r w:rsidRPr="00831767">
              <w:rPr>
                <w:rFonts w:ascii="Times New Roman" w:eastAsia="Times New Roman" w:hAnsi="Times New Roman" w:cs="Times New Roman"/>
                <w:color w:val="auto"/>
                <w:kern w:val="0"/>
                <w:sz w:val="28"/>
                <w:szCs w:val="28"/>
                <w:lang w:eastAsia="ru-RU"/>
              </w:rPr>
              <w:t xml:space="preserve"> на физическое развитие с учетом возможностей здоровья, занятия физкультурой и спортом;</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сознающий</w:t>
            </w:r>
            <w:proofErr w:type="gramEnd"/>
            <w:r w:rsidRPr="00831767">
              <w:rPr>
                <w:rFonts w:ascii="Times New Roman" w:eastAsia="Times New Roman" w:hAnsi="Times New Roman" w:cs="Times New Roman"/>
                <w:color w:val="auto"/>
                <w:kern w:val="0"/>
                <w:sz w:val="28"/>
                <w:szCs w:val="28"/>
                <w:lang w:eastAsia="ru-RU"/>
              </w:rPr>
              <w:t xml:space="preserve"> и принимающий свою половую принадлежность, соответствующие ей психофизические и поведенческие особенности с учетом возраста.</w:t>
            </w:r>
          </w:p>
        </w:tc>
      </w:tr>
      <w:tr w:rsidR="00831767" w:rsidRPr="00831767" w:rsidTr="00B258A3">
        <w:trPr>
          <w:trHeight w:val="131"/>
        </w:trPr>
        <w:tc>
          <w:tcPr>
            <w:tcW w:w="9889" w:type="dxa"/>
          </w:tcPr>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bCs/>
                <w:color w:val="auto"/>
                <w:kern w:val="0"/>
                <w:sz w:val="28"/>
                <w:szCs w:val="28"/>
                <w:lang w:eastAsia="ru-RU"/>
              </w:rPr>
            </w:pPr>
            <w:r w:rsidRPr="00831767">
              <w:rPr>
                <w:rFonts w:ascii="Times New Roman" w:eastAsia="Times New Roman" w:hAnsi="Times New Roman" w:cs="Times New Roman"/>
                <w:b/>
                <w:bCs/>
                <w:color w:val="auto"/>
                <w:kern w:val="0"/>
                <w:sz w:val="28"/>
                <w:szCs w:val="28"/>
                <w:lang w:eastAsia="ru-RU"/>
              </w:rPr>
              <w:t>Трудовое воспитание</w:t>
            </w:r>
          </w:p>
        </w:tc>
      </w:tr>
      <w:tr w:rsidR="00831767" w:rsidRPr="00831767" w:rsidTr="00B258A3">
        <w:tc>
          <w:tcPr>
            <w:tcW w:w="9889" w:type="dxa"/>
          </w:tcPr>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сознающий</w:t>
            </w:r>
            <w:proofErr w:type="gramEnd"/>
            <w:r w:rsidRPr="00831767">
              <w:rPr>
                <w:rFonts w:ascii="Times New Roman" w:eastAsia="Times New Roman" w:hAnsi="Times New Roman" w:cs="Times New Roman"/>
                <w:color w:val="auto"/>
                <w:kern w:val="0"/>
                <w:sz w:val="28"/>
                <w:szCs w:val="28"/>
                <w:lang w:eastAsia="ru-RU"/>
              </w:rPr>
              <w:t xml:space="preserve"> ценность труда в жизни человека, семьи, общества;</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проявляющий</w:t>
            </w:r>
            <w:proofErr w:type="gramEnd"/>
            <w:r w:rsidRPr="00831767">
              <w:rPr>
                <w:rFonts w:ascii="Times New Roman" w:eastAsia="Times New Roman" w:hAnsi="Times New Roman" w:cs="Times New Roman"/>
                <w:color w:val="auto"/>
                <w:kern w:val="0"/>
                <w:sz w:val="28"/>
                <w:szCs w:val="28"/>
                <w:lang w:eastAsia="ru-RU"/>
              </w:rPr>
              <w:t xml:space="preserve"> уважение к труду, людям труда, бережное отношение к результатам труда, ответственное потребление;</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проявляющий интерес к разным профессиям;</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участвующий в различных видах доступного по возрасту труда, трудовой деятельности.</w:t>
            </w:r>
          </w:p>
        </w:tc>
      </w:tr>
      <w:tr w:rsidR="00831767" w:rsidRPr="00831767" w:rsidTr="00B258A3">
        <w:tc>
          <w:tcPr>
            <w:tcW w:w="9889" w:type="dxa"/>
          </w:tcPr>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bCs/>
                <w:color w:val="auto"/>
                <w:kern w:val="0"/>
                <w:sz w:val="28"/>
                <w:szCs w:val="28"/>
                <w:lang w:eastAsia="ru-RU"/>
              </w:rPr>
            </w:pPr>
            <w:r w:rsidRPr="00831767">
              <w:rPr>
                <w:rFonts w:ascii="Times New Roman" w:eastAsia="Times New Roman" w:hAnsi="Times New Roman" w:cs="Times New Roman"/>
                <w:b/>
                <w:bCs/>
                <w:color w:val="auto"/>
                <w:kern w:val="0"/>
                <w:sz w:val="28"/>
                <w:szCs w:val="28"/>
                <w:lang w:eastAsia="ru-RU"/>
              </w:rPr>
              <w:t>Экологическое воспитание</w:t>
            </w:r>
          </w:p>
        </w:tc>
      </w:tr>
      <w:tr w:rsidR="00831767" w:rsidRPr="00831767" w:rsidTr="00B258A3">
        <w:tc>
          <w:tcPr>
            <w:tcW w:w="9889" w:type="dxa"/>
          </w:tcPr>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понимающий</w:t>
            </w:r>
            <w:proofErr w:type="gramEnd"/>
            <w:r w:rsidRPr="00831767">
              <w:rPr>
                <w:rFonts w:ascii="Times New Roman" w:eastAsia="Times New Roman" w:hAnsi="Times New Roman" w:cs="Times New Roman"/>
                <w:color w:val="auto"/>
                <w:kern w:val="0"/>
                <w:sz w:val="28"/>
                <w:szCs w:val="28"/>
                <w:lang w:eastAsia="ru-RU"/>
              </w:rPr>
              <w:t xml:space="preserve"> ценность природы, зависимость жизни людей от природы, влияние людей на природу, окружающую среду;</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проявляющий любовь и бережное отношение к природе, неприятие действий, приносящих вред природе, особенно живым существам;</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выражающий</w:t>
            </w:r>
            <w:proofErr w:type="gramEnd"/>
            <w:r w:rsidRPr="00831767">
              <w:rPr>
                <w:rFonts w:ascii="Times New Roman" w:eastAsia="Times New Roman" w:hAnsi="Times New Roman" w:cs="Times New Roman"/>
                <w:color w:val="auto"/>
                <w:kern w:val="0"/>
                <w:sz w:val="28"/>
                <w:szCs w:val="28"/>
                <w:lang w:eastAsia="ru-RU"/>
              </w:rPr>
              <w:t xml:space="preserve"> готовность в своей деятельности придерживаться экологических норм.</w:t>
            </w:r>
          </w:p>
        </w:tc>
      </w:tr>
      <w:tr w:rsidR="00831767" w:rsidRPr="00831767" w:rsidTr="00B258A3">
        <w:tc>
          <w:tcPr>
            <w:tcW w:w="9889" w:type="dxa"/>
          </w:tcPr>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bCs/>
                <w:color w:val="auto"/>
                <w:kern w:val="0"/>
                <w:sz w:val="28"/>
                <w:szCs w:val="28"/>
                <w:lang w:eastAsia="ru-RU"/>
              </w:rPr>
            </w:pPr>
            <w:r w:rsidRPr="00831767">
              <w:rPr>
                <w:rFonts w:ascii="Times New Roman" w:eastAsia="Times New Roman" w:hAnsi="Times New Roman" w:cs="Times New Roman"/>
                <w:b/>
                <w:bCs/>
                <w:color w:val="auto"/>
                <w:kern w:val="0"/>
                <w:sz w:val="28"/>
                <w:szCs w:val="28"/>
                <w:lang w:eastAsia="ru-RU"/>
              </w:rPr>
              <w:t>Ценности научного познания</w:t>
            </w:r>
          </w:p>
        </w:tc>
      </w:tr>
      <w:tr w:rsidR="00831767" w:rsidRPr="00831767" w:rsidTr="00B258A3">
        <w:tc>
          <w:tcPr>
            <w:tcW w:w="9889" w:type="dxa"/>
          </w:tcPr>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выражающий познавательные интересы, активность, любознательность и </w:t>
            </w:r>
            <w:r w:rsidRPr="00831767">
              <w:rPr>
                <w:rFonts w:ascii="Times New Roman" w:eastAsia="Times New Roman" w:hAnsi="Times New Roman" w:cs="Times New Roman"/>
                <w:color w:val="auto"/>
                <w:kern w:val="0"/>
                <w:sz w:val="28"/>
                <w:szCs w:val="28"/>
                <w:lang w:eastAsia="ru-RU"/>
              </w:rPr>
              <w:lastRenderedPageBreak/>
              <w:t>самостоятельность в познании, интерес и уважение к научным знаниям, науке;</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обладающий</w:t>
            </w:r>
            <w:proofErr w:type="gramEnd"/>
            <w:r w:rsidRPr="00831767">
              <w:rPr>
                <w:rFonts w:ascii="Times New Roman" w:eastAsia="Times New Roman" w:hAnsi="Times New Roman" w:cs="Times New Roman"/>
                <w:color w:val="auto"/>
                <w:kern w:val="0"/>
                <w:sz w:val="28"/>
                <w:szCs w:val="28"/>
                <w:lang w:eastAsia="ru-RU"/>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имеющий</w:t>
            </w:r>
            <w:proofErr w:type="gramEnd"/>
            <w:r w:rsidRPr="00831767">
              <w:rPr>
                <w:rFonts w:ascii="Times New Roman" w:eastAsia="Times New Roman" w:hAnsi="Times New Roman" w:cs="Times New Roman"/>
                <w:color w:val="auto"/>
                <w:kern w:val="0"/>
                <w:sz w:val="28"/>
                <w:szCs w:val="28"/>
                <w:lang w:eastAsia="ru-RU"/>
              </w:rPr>
              <w:t xml:space="preserve"> первоначальные навыки наблюдений, систематизации и осмысления опыта в естественно-научной и гуманитарной областях знания.</w:t>
            </w:r>
          </w:p>
        </w:tc>
      </w:tr>
    </w:tbl>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color w:val="auto"/>
          <w:kern w:val="0"/>
          <w:sz w:val="28"/>
          <w:szCs w:val="28"/>
          <w:lang w:eastAsia="ru-RU"/>
        </w:rPr>
      </w:pPr>
      <w:bookmarkStart w:id="15" w:name="_Toc81304348"/>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Раздел II. Содержательный</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color w:val="auto"/>
          <w:kern w:val="0"/>
          <w:sz w:val="28"/>
          <w:szCs w:val="28"/>
          <w:lang w:eastAsia="ru-RU"/>
        </w:rPr>
      </w:pPr>
      <w:bookmarkStart w:id="16" w:name="_Toc109673739"/>
      <w:r w:rsidRPr="00831767">
        <w:rPr>
          <w:rFonts w:ascii="Times New Roman" w:eastAsia="Times New Roman" w:hAnsi="Times New Roman" w:cs="Times New Roman"/>
          <w:b/>
          <w:color w:val="auto"/>
          <w:kern w:val="0"/>
          <w:sz w:val="28"/>
          <w:szCs w:val="28"/>
          <w:lang w:eastAsia="ru-RU"/>
        </w:rPr>
        <w:t>2.1.Уклад школы</w:t>
      </w:r>
      <w:bookmarkEnd w:id="15"/>
      <w:bookmarkEnd w:id="16"/>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МБОУ СШ №20 г. Архангельска была открыта в 1982 году и является самой большой школой по численности обучающихся в Привокзальном районе.  Райо</w:t>
      </w:r>
      <w:proofErr w:type="gramStart"/>
      <w:r w:rsidRPr="00831767">
        <w:rPr>
          <w:rFonts w:ascii="Times New Roman" w:eastAsia="Times New Roman" w:hAnsi="Times New Roman" w:cs="Times New Roman"/>
          <w:color w:val="auto"/>
          <w:kern w:val="0"/>
          <w:sz w:val="28"/>
          <w:szCs w:val="28"/>
          <w:lang w:eastAsia="ru-RU"/>
        </w:rPr>
        <w:t>н-</w:t>
      </w:r>
      <w:proofErr w:type="gramEnd"/>
      <w:r w:rsidRPr="00831767">
        <w:rPr>
          <w:rFonts w:ascii="Times New Roman" w:eastAsia="Times New Roman" w:hAnsi="Times New Roman" w:cs="Times New Roman"/>
          <w:color w:val="auto"/>
          <w:kern w:val="0"/>
          <w:sz w:val="28"/>
          <w:szCs w:val="28"/>
          <w:lang w:eastAsia="ru-RU"/>
        </w:rPr>
        <w:t xml:space="preserve"> спальный, нет производственных предприятий. Не ведется строительство новых домов, что в дальнейшем могло бы привести к увеличению численности обучающихся.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В связи с непосредственной близостью железнодорожного вокзала школа является партнером РЖД, организованы профильные РЖД-классы (10-11), о</w:t>
      </w:r>
      <w:r w:rsidRPr="00831767">
        <w:rPr>
          <w:rFonts w:ascii="Times New Roman" w:eastAsia="Times New Roman" w:hAnsi="Times New Roman" w:cs="Times New Roman"/>
          <w:bCs/>
          <w:color w:val="auto"/>
          <w:kern w:val="0"/>
          <w:sz w:val="28"/>
          <w:szCs w:val="28"/>
          <w:lang w:eastAsia="ru-RU"/>
        </w:rPr>
        <w:t>борудованы и оснащены кабинеты</w:t>
      </w:r>
      <w:r w:rsidRPr="00831767">
        <w:rPr>
          <w:rFonts w:ascii="Times New Roman" w:eastAsia="Times New Roman" w:hAnsi="Times New Roman" w:cs="Times New Roman"/>
          <w:b/>
          <w:bCs/>
          <w:color w:val="auto"/>
          <w:kern w:val="0"/>
          <w:sz w:val="28"/>
          <w:szCs w:val="28"/>
          <w:lang w:eastAsia="ru-RU"/>
        </w:rPr>
        <w:t xml:space="preserve"> </w:t>
      </w:r>
      <w:r w:rsidRPr="00831767">
        <w:rPr>
          <w:rFonts w:ascii="Times New Roman" w:eastAsia="Times New Roman" w:hAnsi="Times New Roman" w:cs="Times New Roman"/>
          <w:color w:val="auto"/>
          <w:kern w:val="0"/>
          <w:sz w:val="28"/>
          <w:szCs w:val="28"/>
          <w:lang w:eastAsia="ru-RU"/>
        </w:rPr>
        <w:t xml:space="preserve">предметных областей «Технология», «Информатика», «Основы безопасности жизнедеятельности».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Особое место в школе отводится организации внеурочной деятельности через творческие объединения, кружки и спортивные секции. На базе МБОУ СШ №20 организована работа объединений дополнительного образования по направлениям: </w:t>
      </w:r>
      <w:proofErr w:type="gramStart"/>
      <w:r w:rsidRPr="00831767">
        <w:rPr>
          <w:rFonts w:ascii="Times New Roman" w:eastAsia="Times New Roman" w:hAnsi="Times New Roman" w:cs="Times New Roman"/>
          <w:color w:val="auto"/>
          <w:kern w:val="0"/>
          <w:sz w:val="28"/>
          <w:szCs w:val="28"/>
          <w:lang w:eastAsia="ru-RU"/>
        </w:rPr>
        <w:t>туристско-краеведческое</w:t>
      </w:r>
      <w:proofErr w:type="gramEnd"/>
      <w:r w:rsidRPr="00831767">
        <w:rPr>
          <w:rFonts w:ascii="Times New Roman" w:eastAsia="Times New Roman" w:hAnsi="Times New Roman" w:cs="Times New Roman"/>
          <w:color w:val="auto"/>
          <w:kern w:val="0"/>
          <w:sz w:val="28"/>
          <w:szCs w:val="28"/>
          <w:lang w:eastAsia="ru-RU"/>
        </w:rPr>
        <w:t xml:space="preserve">, художественно-эстетическое, физкультурно-спортивное, техническое. Также работают объединения дополнительного образования от МОУ ДОД СДДТ, МБУ ДО ИДЮЦ, МБОУ ДОД ЛДДТ.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Создано структурное подразделение – Школьный спортивный клуб «Лидер», которое является одним из основных направлений развития спортивно-оздоровительной деятельности во внеурочное время в школе в рамках реализации ФГОС и дополнительного образования.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lastRenderedPageBreak/>
        <w:t xml:space="preserve">В школе – более 1000 </w:t>
      </w:r>
      <w:proofErr w:type="gramStart"/>
      <w:r w:rsidRPr="00831767">
        <w:rPr>
          <w:rFonts w:ascii="Times New Roman" w:eastAsia="Times New Roman" w:hAnsi="Times New Roman" w:cs="Times New Roman"/>
          <w:color w:val="auto"/>
          <w:kern w:val="0"/>
          <w:sz w:val="28"/>
          <w:szCs w:val="28"/>
          <w:lang w:eastAsia="ru-RU"/>
        </w:rPr>
        <w:t>обучающихся</w:t>
      </w:r>
      <w:proofErr w:type="gramEnd"/>
      <w:r w:rsidRPr="00831767">
        <w:rPr>
          <w:rFonts w:ascii="Times New Roman" w:eastAsia="Times New Roman" w:hAnsi="Times New Roman" w:cs="Times New Roman"/>
          <w:color w:val="auto"/>
          <w:kern w:val="0"/>
          <w:sz w:val="28"/>
          <w:szCs w:val="28"/>
          <w:lang w:eastAsia="ru-RU"/>
        </w:rPr>
        <w:t xml:space="preserve">. Имеются семьи, попавшие в трудную жизненную ситуацию, состоящие на различных видах профилактического учета – семьи СОП, многодетные, опекаемые дети. Увеличивается количество детей с ограниченными возможностями здоровья. В 2023-2024 учебном году на базе школы восемь классов ОВЗ (ЗПР, ТНР). С родителями и педагогами, учащимися, состоящими на разных формах учета, проводится индивидуально-профилактическая работа. Количество учащихся состоящих на разных видах учетов снижается. Особое внимание уделяется реализации закона РФ № 120 "Об основах системы профилактики безнадзорности и правонарушений несовершеннолетних", направленного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Процесс воспитания в МБОУ СШ №20 ориентирован на интеграцию урочной и внеурочной деятельности, дополнительного образования.  В школе сложилась система традиционных школьных событий, в которую включены не только обучающиеся, их семьи и педагогические работники, но и социальные партнеры.</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Базовым основанием, на котором строится воспитательная система, является - система коллективных творческих дел (годовой круг праздников и традиций):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Праздничные мероприятия (посвященные Дню знаний, Дню учителя, Новому году, 8 марта, 9 мая и т.п.);</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w:t>
      </w:r>
      <w:proofErr w:type="spellStart"/>
      <w:r w:rsidRPr="00831767">
        <w:rPr>
          <w:rFonts w:ascii="Times New Roman" w:eastAsia="Times New Roman" w:hAnsi="Times New Roman" w:cs="Times New Roman"/>
          <w:color w:val="auto"/>
          <w:kern w:val="0"/>
          <w:sz w:val="28"/>
          <w:szCs w:val="28"/>
          <w:lang w:eastAsia="ru-RU"/>
        </w:rPr>
        <w:t>Профориентационные</w:t>
      </w:r>
      <w:proofErr w:type="spellEnd"/>
      <w:r w:rsidRPr="00831767">
        <w:rPr>
          <w:rFonts w:ascii="Times New Roman" w:eastAsia="Times New Roman" w:hAnsi="Times New Roman" w:cs="Times New Roman"/>
          <w:color w:val="auto"/>
          <w:kern w:val="0"/>
          <w:sz w:val="28"/>
          <w:szCs w:val="28"/>
          <w:lang w:eastAsia="ru-RU"/>
        </w:rPr>
        <w:t xml:space="preserve"> мероприятия (классные часы, встречи, проекты и т.д.);</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Спортивные мероприятия (школьная спартакиада, Веселые старты, Дни здоровья и т.п.);</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Профилактические мероприятия (безопасность в сети Интернет, БДД, пожарная безопасность);</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lastRenderedPageBreak/>
        <w:t>- Экологические акции (сбор макулатуры, «Покормите птиц», раздельный сбор мусора и т.п.);</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Патриотические мероприятия (Уроки Мужества, классные часы и др.);</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Благотворительные акции (сбор помощи приюту собак и кошек, «Подарок ветерану», «Письмо солдату» и т.п.);</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Мероприятия в рамках предметных недель и др.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В школе создаются такие условия, чтобы по мере взросления ребенка увеличивалась и его роль в этих совместных делах (от пассивного наблюдателя до организатора).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Большое внимание уделяется участию в мероприятиях РДШ. В школе создано первичное отделение РДДМ, отряды детской организации «Юность Архангельска». Активно ведется работа по волонтерскому направлению.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В школе создан Музей боевой славы северян. На его базе проводятся Уроки мужества и Уроки памяти, ведется работа по патриотическому направлению.</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В школе действует Школьная служба примирения. Используя технологию медиации в работе с детьми, родителями, педагогами в процессе своей основной деятельности дает возможность участникам научиться строить свои отношения конструктивно, не попадая в конфликтные ситуации.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В летний период функционирует одна смена детского оздоровительного лагеря спортивной направленности с охватом 100 учащихся. Для ребят проводятся творческие и спортивные мероприятия, а также по профилактике безопасного поведения.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831767" w:rsidRPr="00831767" w:rsidRDefault="00831767" w:rsidP="007A2DB1">
      <w:pPr>
        <w:numPr>
          <w:ilvl w:val="1"/>
          <w:numId w:val="50"/>
        </w:numPr>
        <w:shd w:val="clear" w:color="auto" w:fill="FFFFFF"/>
        <w:spacing w:after="0" w:line="360" w:lineRule="auto"/>
        <w:jc w:val="both"/>
        <w:rPr>
          <w:rFonts w:ascii="Times New Roman" w:eastAsia="Times New Roman" w:hAnsi="Times New Roman" w:cs="Times New Roman"/>
          <w:b/>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Виды, формы и содержание деятельности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color w:val="auto"/>
          <w:kern w:val="0"/>
          <w:sz w:val="28"/>
          <w:szCs w:val="28"/>
          <w:lang w:eastAsia="ru-RU"/>
        </w:rPr>
      </w:pPr>
      <w:r w:rsidRPr="00831767">
        <w:rPr>
          <w:rFonts w:ascii="Times New Roman" w:eastAsia="Times New Roman" w:hAnsi="Times New Roman" w:cs="Times New Roman"/>
          <w:b/>
          <w:iCs/>
          <w:color w:val="auto"/>
          <w:kern w:val="0"/>
          <w:sz w:val="28"/>
          <w:szCs w:val="28"/>
          <w:lang w:eastAsia="ru-RU"/>
        </w:rPr>
        <w:t>2</w:t>
      </w:r>
      <w:r w:rsidRPr="00831767">
        <w:rPr>
          <w:rFonts w:ascii="Times New Roman" w:eastAsia="Times New Roman" w:hAnsi="Times New Roman" w:cs="Times New Roman"/>
          <w:b/>
          <w:color w:val="auto"/>
          <w:kern w:val="0"/>
          <w:sz w:val="28"/>
          <w:szCs w:val="28"/>
          <w:lang w:eastAsia="ru-RU"/>
        </w:rPr>
        <w:t>.2.1. Модуль «Урочная деятельность»</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i/>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Реализация школьными педагогами воспитательного потенциала урока предполагает следующее</w:t>
      </w:r>
      <w:r w:rsidRPr="00831767">
        <w:rPr>
          <w:rFonts w:ascii="Times New Roman" w:eastAsia="Times New Roman" w:hAnsi="Times New Roman" w:cs="Times New Roman"/>
          <w:i/>
          <w:color w:val="auto"/>
          <w:kern w:val="0"/>
          <w:sz w:val="28"/>
          <w:szCs w:val="28"/>
          <w:lang w:eastAsia="ru-RU"/>
        </w:rPr>
        <w:t>:</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i/>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организацию работы с детьми как в офлайн, так и онлайн формате;</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i/>
          <w:color w:val="auto"/>
          <w:kern w:val="0"/>
          <w:sz w:val="28"/>
          <w:szCs w:val="28"/>
          <w:lang w:eastAsia="ru-RU"/>
        </w:rPr>
        <w:t xml:space="preserve">- </w:t>
      </w:r>
      <w:r w:rsidRPr="00831767">
        <w:rPr>
          <w:rFonts w:ascii="Times New Roman" w:eastAsia="Times New Roman" w:hAnsi="Times New Roman" w:cs="Times New Roman"/>
          <w:color w:val="auto"/>
          <w:kern w:val="0"/>
          <w:sz w:val="28"/>
          <w:szCs w:val="28"/>
          <w:lang w:eastAsia="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roofErr w:type="gramStart"/>
      <w:r w:rsidRPr="00831767">
        <w:rPr>
          <w:rFonts w:ascii="Times New Roman" w:eastAsia="Times New Roman" w:hAnsi="Times New Roman" w:cs="Times New Roman"/>
          <w:color w:val="auto"/>
          <w:kern w:val="0"/>
          <w:sz w:val="28"/>
          <w:szCs w:val="28"/>
          <w:lang w:eastAsia="ru-RU"/>
        </w:rPr>
        <w:t>согласно Устава</w:t>
      </w:r>
      <w:proofErr w:type="gramEnd"/>
      <w:r w:rsidRPr="00831767">
        <w:rPr>
          <w:rFonts w:ascii="Times New Roman" w:eastAsia="Times New Roman" w:hAnsi="Times New Roman" w:cs="Times New Roman"/>
          <w:color w:val="auto"/>
          <w:kern w:val="0"/>
          <w:sz w:val="28"/>
          <w:szCs w:val="28"/>
          <w:lang w:eastAsia="ru-RU"/>
        </w:rPr>
        <w:t xml:space="preserve"> школы, Правилам внутреннего распорядка школы;</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w:t>
      </w:r>
      <w:r w:rsidRPr="00831767">
        <w:rPr>
          <w:rFonts w:ascii="Times New Roman" w:eastAsia="Times New Roman" w:hAnsi="Times New Roman" w:cs="Times New Roman"/>
          <w:iCs/>
          <w:color w:val="auto"/>
          <w:kern w:val="0"/>
          <w:sz w:val="28"/>
          <w:szCs w:val="28"/>
          <w:lang w:eastAsia="ru-RU"/>
        </w:rPr>
        <w:t xml:space="preserve">использование </w:t>
      </w:r>
      <w:r w:rsidRPr="00831767">
        <w:rPr>
          <w:rFonts w:ascii="Times New Roman" w:eastAsia="Times New Roman" w:hAnsi="Times New Roman" w:cs="Times New Roman"/>
          <w:color w:val="auto"/>
          <w:kern w:val="0"/>
          <w:sz w:val="28"/>
          <w:szCs w:val="28"/>
          <w:lang w:eastAsia="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применение на уроке интерактивных форм работы учащихся: интеллектуальных игр «Умники и умницы»,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Олимпиады, занимательные уроки и   пятиминутки, урок - деловая игра, урок – путешествие, урок мастер-класс, урок-исследование и др. Учебно-развлекательные мероприятия (конкур</w:t>
      </w:r>
      <w:proofErr w:type="gramStart"/>
      <w:r w:rsidRPr="00831767">
        <w:rPr>
          <w:rFonts w:ascii="Times New Roman" w:eastAsia="Times New Roman" w:hAnsi="Times New Roman" w:cs="Times New Roman"/>
          <w:color w:val="auto"/>
          <w:kern w:val="0"/>
          <w:sz w:val="28"/>
          <w:szCs w:val="28"/>
          <w:lang w:eastAsia="ru-RU"/>
        </w:rPr>
        <w:t>с-</w:t>
      </w:r>
      <w:proofErr w:type="gramEnd"/>
      <w:r w:rsidRPr="00831767">
        <w:rPr>
          <w:rFonts w:ascii="Times New Roman" w:eastAsia="Times New Roman" w:hAnsi="Times New Roman" w:cs="Times New Roman"/>
          <w:color w:val="auto"/>
          <w:kern w:val="0"/>
          <w:sz w:val="28"/>
          <w:szCs w:val="28"/>
          <w:lang w:eastAsia="ru-RU"/>
        </w:rPr>
        <w:t xml:space="preserve"> игра «Предметный </w:t>
      </w:r>
      <w:r w:rsidRPr="00831767">
        <w:rPr>
          <w:rFonts w:ascii="Times New Roman" w:eastAsia="Times New Roman" w:hAnsi="Times New Roman" w:cs="Times New Roman"/>
          <w:color w:val="auto"/>
          <w:kern w:val="0"/>
          <w:sz w:val="28"/>
          <w:szCs w:val="28"/>
          <w:lang w:eastAsia="ru-RU"/>
        </w:rPr>
        <w:lastRenderedPageBreak/>
        <w:t xml:space="preserve">кроссворд», турнир «Своя игра», викторины, литературная композиция, конкурс газет и рисунков, экскурсия и др.);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Предметные выпуски заседания клуба «Что? Где? Когда?», </w:t>
      </w:r>
      <w:proofErr w:type="spellStart"/>
      <w:r w:rsidRPr="00831767">
        <w:rPr>
          <w:rFonts w:ascii="Times New Roman" w:eastAsia="Times New Roman" w:hAnsi="Times New Roman" w:cs="Times New Roman"/>
          <w:color w:val="auto"/>
          <w:kern w:val="0"/>
          <w:sz w:val="28"/>
          <w:szCs w:val="28"/>
          <w:lang w:eastAsia="ru-RU"/>
        </w:rPr>
        <w:t>брейн</w:t>
      </w:r>
      <w:proofErr w:type="spellEnd"/>
      <w:r w:rsidRPr="00831767">
        <w:rPr>
          <w:rFonts w:ascii="Times New Roman" w:eastAsia="Times New Roman" w:hAnsi="Times New Roman" w:cs="Times New Roman"/>
          <w:color w:val="auto"/>
          <w:kern w:val="0"/>
          <w:sz w:val="28"/>
          <w:szCs w:val="28"/>
          <w:lang w:eastAsia="ru-RU"/>
        </w:rPr>
        <w:t xml:space="preserve">-ринга, </w:t>
      </w:r>
      <w:proofErr w:type="spellStart"/>
      <w:r w:rsidRPr="00831767">
        <w:rPr>
          <w:rFonts w:ascii="Times New Roman" w:eastAsia="Times New Roman" w:hAnsi="Times New Roman" w:cs="Times New Roman"/>
          <w:color w:val="auto"/>
          <w:kern w:val="0"/>
          <w:sz w:val="28"/>
          <w:szCs w:val="28"/>
          <w:lang w:eastAsia="ru-RU"/>
        </w:rPr>
        <w:t>геймификация</w:t>
      </w:r>
      <w:proofErr w:type="spellEnd"/>
      <w:r w:rsidRPr="00831767">
        <w:rPr>
          <w:rFonts w:ascii="Times New Roman" w:eastAsia="Times New Roman" w:hAnsi="Times New Roman" w:cs="Times New Roman"/>
          <w:color w:val="auto"/>
          <w:kern w:val="0"/>
          <w:sz w:val="28"/>
          <w:szCs w:val="28"/>
          <w:lang w:eastAsia="ru-RU"/>
        </w:rPr>
        <w:t xml:space="preserve">: </w:t>
      </w:r>
      <w:proofErr w:type="spellStart"/>
      <w:r w:rsidRPr="00831767">
        <w:rPr>
          <w:rFonts w:ascii="Times New Roman" w:eastAsia="Times New Roman" w:hAnsi="Times New Roman" w:cs="Times New Roman"/>
          <w:color w:val="auto"/>
          <w:kern w:val="0"/>
          <w:sz w:val="28"/>
          <w:szCs w:val="28"/>
          <w:lang w:eastAsia="ru-RU"/>
        </w:rPr>
        <w:t>квесты</w:t>
      </w:r>
      <w:proofErr w:type="spellEnd"/>
      <w:r w:rsidRPr="00831767">
        <w:rPr>
          <w:rFonts w:ascii="Times New Roman" w:eastAsia="Times New Roman" w:hAnsi="Times New Roman" w:cs="Times New Roman"/>
          <w:color w:val="auto"/>
          <w:kern w:val="0"/>
          <w:sz w:val="28"/>
          <w:szCs w:val="28"/>
          <w:lang w:eastAsia="ru-RU"/>
        </w:rPr>
        <w:t xml:space="preserve">,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создание гибкой и открытой среды обучения и воспитания с использованием гаджетов, открытых образовательных ресурсов, систем управления позволяет создать условия для реализации провозглашенных ЮНЕСКО ведущих принципов образования XXI века: «образование для всех», «образование через всю жизнь», образование «всегда, везде и в любое время». У </w:t>
      </w:r>
      <w:proofErr w:type="gramStart"/>
      <w:r w:rsidRPr="00831767">
        <w:rPr>
          <w:rFonts w:ascii="Times New Roman" w:eastAsia="Times New Roman" w:hAnsi="Times New Roman" w:cs="Times New Roman"/>
          <w:color w:val="auto"/>
          <w:kern w:val="0"/>
          <w:sz w:val="28"/>
          <w:szCs w:val="28"/>
          <w:lang w:eastAsia="ru-RU"/>
        </w:rPr>
        <w:t>обучающихся</w:t>
      </w:r>
      <w:proofErr w:type="gramEnd"/>
      <w:r w:rsidRPr="00831767">
        <w:rPr>
          <w:rFonts w:ascii="Times New Roman" w:eastAsia="Times New Roman" w:hAnsi="Times New Roman" w:cs="Times New Roman"/>
          <w:color w:val="auto"/>
          <w:kern w:val="0"/>
          <w:sz w:val="28"/>
          <w:szCs w:val="28"/>
          <w:lang w:eastAsia="ru-RU"/>
        </w:rPr>
        <w:t xml:space="preserve">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color w:val="auto"/>
          <w:kern w:val="0"/>
          <w:sz w:val="28"/>
          <w:szCs w:val="28"/>
          <w:lang w:eastAsia="ru-RU"/>
        </w:rPr>
      </w:pPr>
      <w:r w:rsidRPr="00831767">
        <w:rPr>
          <w:rFonts w:ascii="Times New Roman" w:eastAsia="Times New Roman" w:hAnsi="Times New Roman" w:cs="Times New Roman"/>
          <w:b/>
          <w:iCs/>
          <w:color w:val="auto"/>
          <w:kern w:val="0"/>
          <w:sz w:val="28"/>
          <w:szCs w:val="28"/>
          <w:lang w:eastAsia="ru-RU"/>
        </w:rPr>
        <w:t>2.2.2.</w:t>
      </w:r>
      <w:r w:rsidRPr="00831767">
        <w:rPr>
          <w:rFonts w:ascii="Times New Roman" w:eastAsia="Times New Roman" w:hAnsi="Times New Roman" w:cs="Times New Roman"/>
          <w:b/>
          <w:color w:val="auto"/>
          <w:kern w:val="0"/>
          <w:sz w:val="28"/>
          <w:szCs w:val="28"/>
          <w:lang w:eastAsia="ru-RU"/>
        </w:rPr>
        <w:t xml:space="preserve">Модуль </w:t>
      </w:r>
      <w:bookmarkStart w:id="17" w:name="_Hlk30338243"/>
      <w:r w:rsidRPr="00831767">
        <w:rPr>
          <w:rFonts w:ascii="Times New Roman" w:eastAsia="Times New Roman" w:hAnsi="Times New Roman" w:cs="Times New Roman"/>
          <w:b/>
          <w:color w:val="auto"/>
          <w:kern w:val="0"/>
          <w:sz w:val="28"/>
          <w:szCs w:val="28"/>
          <w:lang w:eastAsia="ru-RU"/>
        </w:rPr>
        <w:t>«Внеурочная деятельность»</w:t>
      </w:r>
      <w:bookmarkEnd w:id="17"/>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lastRenderedPageBreak/>
        <w:t xml:space="preserve">Воспитание на занятиях школьных курсов внеурочной деятельности осуществляется преимущественно </w:t>
      </w:r>
      <w:proofErr w:type="gramStart"/>
      <w:r w:rsidRPr="00831767">
        <w:rPr>
          <w:rFonts w:ascii="Times New Roman" w:eastAsia="Times New Roman" w:hAnsi="Times New Roman" w:cs="Times New Roman"/>
          <w:color w:val="auto"/>
          <w:kern w:val="0"/>
          <w:sz w:val="28"/>
          <w:szCs w:val="28"/>
          <w:lang w:eastAsia="ru-RU"/>
        </w:rPr>
        <w:t>через</w:t>
      </w:r>
      <w:proofErr w:type="gramEnd"/>
      <w:r w:rsidRPr="00831767">
        <w:rPr>
          <w:rFonts w:ascii="Times New Roman" w:eastAsia="Times New Roman" w:hAnsi="Times New Roman" w:cs="Times New Roman"/>
          <w:color w:val="auto"/>
          <w:kern w:val="0"/>
          <w:sz w:val="28"/>
          <w:szCs w:val="28"/>
          <w:lang w:eastAsia="ru-RU"/>
        </w:rPr>
        <w:t xml:space="preserve">: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вовлечение школьников в интересную и полезную для них деятельность, которая предоставит им возможность </w:t>
      </w:r>
      <w:proofErr w:type="spellStart"/>
      <w:r w:rsidRPr="00831767">
        <w:rPr>
          <w:rFonts w:ascii="Times New Roman" w:eastAsia="Times New Roman" w:hAnsi="Times New Roman" w:cs="Times New Roman"/>
          <w:color w:val="auto"/>
          <w:kern w:val="0"/>
          <w:sz w:val="28"/>
          <w:szCs w:val="28"/>
          <w:lang w:eastAsia="ru-RU"/>
        </w:rPr>
        <w:t>самореализоваться</w:t>
      </w:r>
      <w:proofErr w:type="spellEnd"/>
      <w:r w:rsidRPr="00831767">
        <w:rPr>
          <w:rFonts w:ascii="Times New Roman" w:eastAsia="Times New Roman" w:hAnsi="Times New Roman" w:cs="Times New Roman"/>
          <w:color w:val="auto"/>
          <w:kern w:val="0"/>
          <w:sz w:val="28"/>
          <w:szCs w:val="28"/>
          <w:lang w:eastAsia="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поощрение педагогическими работниками детских инициатив, проектов, самостоятельности, самоорганизации в соответствии с их интересами;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создание в детских объединениях традиций, задающих их членам определенные социально значимые формы поведения;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Реализация воспитательного потенциала внеурочной деятельности в школе осуществляется в рамках, следующих выбранных </w:t>
      </w:r>
      <w:proofErr w:type="gramStart"/>
      <w:r w:rsidRPr="00831767">
        <w:rPr>
          <w:rFonts w:ascii="Times New Roman" w:eastAsia="Times New Roman" w:hAnsi="Times New Roman" w:cs="Times New Roman"/>
          <w:color w:val="auto"/>
          <w:kern w:val="0"/>
          <w:sz w:val="28"/>
          <w:szCs w:val="28"/>
          <w:lang w:eastAsia="ru-RU"/>
        </w:rPr>
        <w:t>обучающимися</w:t>
      </w:r>
      <w:proofErr w:type="gramEnd"/>
      <w:r w:rsidRPr="00831767">
        <w:rPr>
          <w:rFonts w:ascii="Times New Roman" w:eastAsia="Times New Roman" w:hAnsi="Times New Roman" w:cs="Times New Roman"/>
          <w:color w:val="auto"/>
          <w:kern w:val="0"/>
          <w:sz w:val="28"/>
          <w:szCs w:val="28"/>
          <w:lang w:eastAsia="ru-RU"/>
        </w:rPr>
        <w:t xml:space="preserve"> курсов, занятий:</w:t>
      </w:r>
    </w:p>
    <w:p w:rsidR="00831767" w:rsidRPr="00831767" w:rsidRDefault="00831767" w:rsidP="007A2DB1">
      <w:pPr>
        <w:numPr>
          <w:ilvl w:val="0"/>
          <w:numId w:val="37"/>
        </w:numPr>
        <w:shd w:val="clear" w:color="auto" w:fill="FFFFFF"/>
        <w:spacing w:after="0" w:line="360" w:lineRule="auto"/>
        <w:jc w:val="both"/>
        <w:rPr>
          <w:rFonts w:ascii="Times New Roman" w:eastAsia="Times New Roman" w:hAnsi="Times New Roman" w:cs="Times New Roman"/>
          <w:bCs/>
          <w:iCs/>
          <w:color w:val="auto"/>
          <w:kern w:val="0"/>
          <w:sz w:val="28"/>
          <w:szCs w:val="28"/>
          <w:lang w:eastAsia="ru-RU"/>
        </w:rPr>
      </w:pPr>
      <w:r w:rsidRPr="00831767">
        <w:rPr>
          <w:rFonts w:ascii="Times New Roman" w:eastAsia="Times New Roman" w:hAnsi="Times New Roman" w:cs="Times New Roman"/>
          <w:bCs/>
          <w:iCs/>
          <w:color w:val="auto"/>
          <w:kern w:val="0"/>
          <w:sz w:val="28"/>
          <w:szCs w:val="28"/>
          <w:lang w:eastAsia="ru-RU"/>
        </w:rPr>
        <w:t>патриотической, гражданско-патриотической, военно-патриотической, краеведческой, историко-культурной направленности;</w:t>
      </w:r>
    </w:p>
    <w:p w:rsidR="00831767" w:rsidRPr="00831767" w:rsidRDefault="00831767" w:rsidP="007A2DB1">
      <w:pPr>
        <w:numPr>
          <w:ilvl w:val="0"/>
          <w:numId w:val="37"/>
        </w:numPr>
        <w:shd w:val="clear" w:color="auto" w:fill="FFFFFF"/>
        <w:spacing w:after="0" w:line="360" w:lineRule="auto"/>
        <w:jc w:val="both"/>
        <w:rPr>
          <w:rFonts w:ascii="Times New Roman" w:eastAsia="Times New Roman" w:hAnsi="Times New Roman" w:cs="Times New Roman"/>
          <w:bCs/>
          <w:iCs/>
          <w:color w:val="auto"/>
          <w:kern w:val="0"/>
          <w:sz w:val="28"/>
          <w:szCs w:val="28"/>
          <w:lang w:eastAsia="ru-RU"/>
        </w:rPr>
      </w:pPr>
      <w:r w:rsidRPr="00831767">
        <w:rPr>
          <w:rFonts w:ascii="Times New Roman" w:eastAsia="Times New Roman" w:hAnsi="Times New Roman" w:cs="Times New Roman"/>
          <w:bCs/>
          <w:iCs/>
          <w:color w:val="auto"/>
          <w:kern w:val="0"/>
          <w:sz w:val="28"/>
          <w:szCs w:val="28"/>
          <w:lang w:eastAsia="ru-RU"/>
        </w:rPr>
        <w:t>духовно-нравственной направленности, занятий по традиционным религиозным культурам народов России, духовно-историческому краеведению;</w:t>
      </w:r>
    </w:p>
    <w:p w:rsidR="00831767" w:rsidRPr="00831767" w:rsidRDefault="00831767" w:rsidP="007A2DB1">
      <w:pPr>
        <w:numPr>
          <w:ilvl w:val="0"/>
          <w:numId w:val="37"/>
        </w:numPr>
        <w:shd w:val="clear" w:color="auto" w:fill="FFFFFF"/>
        <w:spacing w:after="0" w:line="360" w:lineRule="auto"/>
        <w:jc w:val="both"/>
        <w:rPr>
          <w:rFonts w:ascii="Times New Roman" w:eastAsia="Times New Roman" w:hAnsi="Times New Roman" w:cs="Times New Roman"/>
          <w:bCs/>
          <w:iCs/>
          <w:color w:val="auto"/>
          <w:kern w:val="0"/>
          <w:sz w:val="28"/>
          <w:szCs w:val="28"/>
          <w:lang w:eastAsia="ru-RU"/>
        </w:rPr>
      </w:pPr>
      <w:r w:rsidRPr="00831767">
        <w:rPr>
          <w:rFonts w:ascii="Times New Roman" w:eastAsia="Times New Roman" w:hAnsi="Times New Roman" w:cs="Times New Roman"/>
          <w:bCs/>
          <w:iCs/>
          <w:color w:val="auto"/>
          <w:kern w:val="0"/>
          <w:sz w:val="28"/>
          <w:szCs w:val="28"/>
          <w:lang w:eastAsia="ru-RU"/>
        </w:rPr>
        <w:t>интеллектуальной, научной, исследовательской, просветительской направленности;</w:t>
      </w:r>
    </w:p>
    <w:p w:rsidR="00831767" w:rsidRPr="00831767" w:rsidRDefault="00831767" w:rsidP="007A2DB1">
      <w:pPr>
        <w:numPr>
          <w:ilvl w:val="0"/>
          <w:numId w:val="37"/>
        </w:numPr>
        <w:shd w:val="clear" w:color="auto" w:fill="FFFFFF"/>
        <w:spacing w:after="0" w:line="360" w:lineRule="auto"/>
        <w:jc w:val="both"/>
        <w:rPr>
          <w:rFonts w:ascii="Times New Roman" w:eastAsia="Times New Roman" w:hAnsi="Times New Roman" w:cs="Times New Roman"/>
          <w:bCs/>
          <w:iCs/>
          <w:color w:val="auto"/>
          <w:kern w:val="0"/>
          <w:sz w:val="28"/>
          <w:szCs w:val="28"/>
          <w:lang w:eastAsia="ru-RU"/>
        </w:rPr>
      </w:pPr>
      <w:r w:rsidRPr="00831767">
        <w:rPr>
          <w:rFonts w:ascii="Times New Roman" w:eastAsia="Times New Roman" w:hAnsi="Times New Roman" w:cs="Times New Roman"/>
          <w:bCs/>
          <w:iCs/>
          <w:color w:val="auto"/>
          <w:kern w:val="0"/>
          <w:sz w:val="28"/>
          <w:szCs w:val="28"/>
          <w:lang w:eastAsia="ru-RU"/>
        </w:rPr>
        <w:t>экологической, природоохранной направленности;</w:t>
      </w:r>
    </w:p>
    <w:p w:rsidR="00831767" w:rsidRPr="00831767" w:rsidRDefault="00831767" w:rsidP="007A2DB1">
      <w:pPr>
        <w:numPr>
          <w:ilvl w:val="0"/>
          <w:numId w:val="37"/>
        </w:numPr>
        <w:shd w:val="clear" w:color="auto" w:fill="FFFFFF"/>
        <w:spacing w:after="0" w:line="360" w:lineRule="auto"/>
        <w:jc w:val="both"/>
        <w:rPr>
          <w:rFonts w:ascii="Times New Roman" w:eastAsia="Times New Roman" w:hAnsi="Times New Roman" w:cs="Times New Roman"/>
          <w:bCs/>
          <w:iCs/>
          <w:color w:val="auto"/>
          <w:kern w:val="0"/>
          <w:sz w:val="28"/>
          <w:szCs w:val="28"/>
          <w:lang w:eastAsia="ru-RU"/>
        </w:rPr>
      </w:pPr>
      <w:r w:rsidRPr="00831767">
        <w:rPr>
          <w:rFonts w:ascii="Times New Roman" w:eastAsia="Times New Roman" w:hAnsi="Times New Roman" w:cs="Times New Roman"/>
          <w:bCs/>
          <w:iCs/>
          <w:color w:val="auto"/>
          <w:kern w:val="0"/>
          <w:sz w:val="28"/>
          <w:szCs w:val="28"/>
          <w:lang w:eastAsia="ru-RU"/>
        </w:rPr>
        <w:lastRenderedPageBreak/>
        <w:t>художественной, эстетической направленности в области искусств, художественного творчества разных видов и жанров;</w:t>
      </w:r>
    </w:p>
    <w:p w:rsidR="00831767" w:rsidRPr="00831767" w:rsidRDefault="00831767" w:rsidP="007A2DB1">
      <w:pPr>
        <w:numPr>
          <w:ilvl w:val="0"/>
          <w:numId w:val="37"/>
        </w:numPr>
        <w:shd w:val="clear" w:color="auto" w:fill="FFFFFF"/>
        <w:spacing w:after="0" w:line="360" w:lineRule="auto"/>
        <w:jc w:val="both"/>
        <w:rPr>
          <w:rFonts w:ascii="Times New Roman" w:eastAsia="Times New Roman" w:hAnsi="Times New Roman" w:cs="Times New Roman"/>
          <w:bCs/>
          <w:iCs/>
          <w:color w:val="auto"/>
          <w:kern w:val="0"/>
          <w:sz w:val="28"/>
          <w:szCs w:val="28"/>
          <w:lang w:eastAsia="ru-RU"/>
        </w:rPr>
      </w:pPr>
      <w:r w:rsidRPr="00831767">
        <w:rPr>
          <w:rFonts w:ascii="Times New Roman" w:eastAsia="Times New Roman" w:hAnsi="Times New Roman" w:cs="Times New Roman"/>
          <w:bCs/>
          <w:iCs/>
          <w:color w:val="auto"/>
          <w:kern w:val="0"/>
          <w:sz w:val="28"/>
          <w:szCs w:val="28"/>
          <w:lang w:eastAsia="ru-RU"/>
        </w:rPr>
        <w:t>туристско-краеведческой направленности;</w:t>
      </w:r>
    </w:p>
    <w:p w:rsidR="00831767" w:rsidRPr="00831767" w:rsidRDefault="00831767" w:rsidP="007A2DB1">
      <w:pPr>
        <w:numPr>
          <w:ilvl w:val="0"/>
          <w:numId w:val="37"/>
        </w:numPr>
        <w:shd w:val="clear" w:color="auto" w:fill="FFFFFF"/>
        <w:spacing w:after="0" w:line="360" w:lineRule="auto"/>
        <w:jc w:val="both"/>
        <w:rPr>
          <w:rFonts w:ascii="Times New Roman" w:eastAsia="Times New Roman" w:hAnsi="Times New Roman" w:cs="Times New Roman"/>
          <w:bCs/>
          <w:iCs/>
          <w:color w:val="auto"/>
          <w:kern w:val="0"/>
          <w:sz w:val="28"/>
          <w:szCs w:val="28"/>
          <w:lang w:eastAsia="ru-RU"/>
        </w:rPr>
      </w:pPr>
      <w:r w:rsidRPr="00831767">
        <w:rPr>
          <w:rFonts w:ascii="Times New Roman" w:eastAsia="Times New Roman" w:hAnsi="Times New Roman" w:cs="Times New Roman"/>
          <w:bCs/>
          <w:iCs/>
          <w:color w:val="auto"/>
          <w:kern w:val="0"/>
          <w:sz w:val="28"/>
          <w:szCs w:val="28"/>
          <w:lang w:eastAsia="ru-RU"/>
        </w:rPr>
        <w:t>оздоровительной и спортивной направленности.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Cs/>
          <w:iCs/>
          <w:color w:val="auto"/>
          <w:kern w:val="0"/>
          <w:sz w:val="28"/>
          <w:szCs w:val="28"/>
          <w:lang w:eastAsia="ru-RU"/>
        </w:rPr>
      </w:pPr>
      <w:r w:rsidRPr="00831767">
        <w:rPr>
          <w:rFonts w:ascii="Times New Roman" w:eastAsia="Times New Roman" w:hAnsi="Times New Roman" w:cs="Times New Roman"/>
          <w:b/>
          <w:bCs/>
          <w:i/>
          <w:iCs/>
          <w:color w:val="auto"/>
          <w:kern w:val="0"/>
          <w:sz w:val="28"/>
          <w:szCs w:val="28"/>
          <w:lang w:eastAsia="ru-RU"/>
        </w:rPr>
        <w:t>Информационно-просветительская деятельность.</w:t>
      </w:r>
      <w:r w:rsidRPr="00831767">
        <w:rPr>
          <w:rFonts w:ascii="Times New Roman" w:eastAsia="Times New Roman" w:hAnsi="Times New Roman" w:cs="Times New Roman"/>
          <w:bCs/>
          <w:iCs/>
          <w:color w:val="auto"/>
          <w:kern w:val="0"/>
          <w:sz w:val="28"/>
          <w:szCs w:val="28"/>
          <w:lang w:eastAsia="ru-RU"/>
        </w:rPr>
        <w:t xml:space="preserve"> Курс внеурочной деятельности: «Разговор о </w:t>
      </w:r>
      <w:proofErr w:type="gramStart"/>
      <w:r w:rsidRPr="00831767">
        <w:rPr>
          <w:rFonts w:ascii="Times New Roman" w:eastAsia="Times New Roman" w:hAnsi="Times New Roman" w:cs="Times New Roman"/>
          <w:bCs/>
          <w:iCs/>
          <w:color w:val="auto"/>
          <w:kern w:val="0"/>
          <w:sz w:val="28"/>
          <w:szCs w:val="28"/>
          <w:lang w:eastAsia="ru-RU"/>
        </w:rPr>
        <w:t>важном</w:t>
      </w:r>
      <w:proofErr w:type="gramEnd"/>
      <w:r w:rsidRPr="00831767">
        <w:rPr>
          <w:rFonts w:ascii="Times New Roman" w:eastAsia="Times New Roman" w:hAnsi="Times New Roman" w:cs="Times New Roman"/>
          <w:bCs/>
          <w:iCs/>
          <w:color w:val="auto"/>
          <w:kern w:val="0"/>
          <w:sz w:val="28"/>
          <w:szCs w:val="28"/>
          <w:lang w:eastAsia="ru-RU"/>
        </w:rPr>
        <w:t xml:space="preserve">». </w:t>
      </w:r>
      <w:r w:rsidRPr="00831767">
        <w:rPr>
          <w:rFonts w:ascii="Times New Roman" w:eastAsia="Times New Roman" w:hAnsi="Times New Roman" w:cs="Times New Roman"/>
          <w:color w:val="auto"/>
          <w:kern w:val="0"/>
          <w:sz w:val="28"/>
          <w:szCs w:val="28"/>
          <w:lang w:eastAsia="ru-RU"/>
        </w:rPr>
        <w:t>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i/>
          <w:color w:val="auto"/>
          <w:kern w:val="0"/>
          <w:sz w:val="28"/>
          <w:szCs w:val="28"/>
          <w:lang w:eastAsia="ru-RU"/>
        </w:rPr>
        <w:t xml:space="preserve">Спортивно-оздоровительная деятельность.  </w:t>
      </w:r>
      <w:r w:rsidRPr="00831767">
        <w:rPr>
          <w:rFonts w:ascii="Times New Roman" w:eastAsia="Times New Roman" w:hAnsi="Times New Roman" w:cs="Times New Roman"/>
          <w:color w:val="auto"/>
          <w:kern w:val="0"/>
          <w:sz w:val="28"/>
          <w:szCs w:val="28"/>
          <w:lang w:eastAsia="ru-RU"/>
        </w:rPr>
        <w:t xml:space="preserve">Вводится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Дополнительное образование в МБОУ СШ №20:</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 Ломоносовский дом детского творчества – художественное направление («Театр», «ИЗО»)</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 xml:space="preserve">- </w:t>
      </w:r>
      <w:proofErr w:type="spellStart"/>
      <w:r w:rsidRPr="00831767">
        <w:rPr>
          <w:rFonts w:ascii="Times New Roman" w:eastAsia="Times New Roman" w:hAnsi="Times New Roman" w:cs="Times New Roman"/>
          <w:b/>
          <w:color w:val="auto"/>
          <w:kern w:val="0"/>
          <w:sz w:val="28"/>
          <w:szCs w:val="28"/>
          <w:lang w:eastAsia="ru-RU"/>
        </w:rPr>
        <w:t>Соломбальский</w:t>
      </w:r>
      <w:proofErr w:type="spellEnd"/>
      <w:r w:rsidRPr="00831767">
        <w:rPr>
          <w:rFonts w:ascii="Times New Roman" w:eastAsia="Times New Roman" w:hAnsi="Times New Roman" w:cs="Times New Roman"/>
          <w:b/>
          <w:color w:val="auto"/>
          <w:kern w:val="0"/>
          <w:sz w:val="28"/>
          <w:szCs w:val="28"/>
          <w:lang w:eastAsia="ru-RU"/>
        </w:rPr>
        <w:t xml:space="preserve"> дом детского творчества - художественное направление  («Дизайн»)</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 xml:space="preserve">- </w:t>
      </w:r>
      <w:proofErr w:type="spellStart"/>
      <w:r w:rsidRPr="00831767">
        <w:rPr>
          <w:rFonts w:ascii="Times New Roman" w:eastAsia="Times New Roman" w:hAnsi="Times New Roman" w:cs="Times New Roman"/>
          <w:b/>
          <w:color w:val="auto"/>
          <w:kern w:val="0"/>
          <w:sz w:val="28"/>
          <w:szCs w:val="28"/>
          <w:lang w:eastAsia="ru-RU"/>
        </w:rPr>
        <w:t>Исакогорский</w:t>
      </w:r>
      <w:proofErr w:type="spellEnd"/>
      <w:r w:rsidRPr="00831767">
        <w:rPr>
          <w:rFonts w:ascii="Times New Roman" w:eastAsia="Times New Roman" w:hAnsi="Times New Roman" w:cs="Times New Roman"/>
          <w:b/>
          <w:color w:val="auto"/>
          <w:kern w:val="0"/>
          <w:sz w:val="28"/>
          <w:szCs w:val="28"/>
          <w:lang w:eastAsia="ru-RU"/>
        </w:rPr>
        <w:t xml:space="preserve"> детско-юношеский центр – спортивное направление («Спортивное ориентирование»)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 Школьный спортивный клуб «Лидер»</w:t>
      </w:r>
      <w:r w:rsidRPr="00831767">
        <w:rPr>
          <w:rFonts w:ascii="Times New Roman" w:eastAsia="Times New Roman" w:hAnsi="Times New Roman" w:cs="Times New Roman"/>
          <w:color w:val="auto"/>
          <w:kern w:val="0"/>
          <w:sz w:val="28"/>
          <w:szCs w:val="28"/>
          <w:lang w:eastAsia="ru-RU"/>
        </w:rPr>
        <w:t xml:space="preserve"> спортивно-оздоровительной направленности – «Волейбол», «Футбол», «Детская йога»</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программы, реализуемые педагогами МБОУ СШ №20: «Хор «Глория», «Безопасность на улицах и дорогах города Архангельска», «Робототехника». </w:t>
      </w:r>
      <w:r w:rsidRPr="00831767">
        <w:rPr>
          <w:rFonts w:ascii="Times New Roman" w:eastAsia="Times New Roman" w:hAnsi="Times New Roman" w:cs="Times New Roman"/>
          <w:color w:val="auto"/>
          <w:kern w:val="0"/>
          <w:sz w:val="28"/>
          <w:szCs w:val="28"/>
          <w:vertAlign w:val="superscript"/>
          <w:lang w:eastAsia="ru-RU"/>
        </w:rPr>
        <w:t xml:space="preserve">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bCs/>
          <w:color w:val="auto"/>
          <w:kern w:val="0"/>
          <w:sz w:val="28"/>
          <w:szCs w:val="28"/>
          <w:lang w:eastAsia="ru-RU"/>
        </w:rPr>
      </w:pPr>
      <w:r w:rsidRPr="00831767">
        <w:rPr>
          <w:rFonts w:ascii="Times New Roman" w:eastAsia="Times New Roman" w:hAnsi="Times New Roman" w:cs="Times New Roman"/>
          <w:b/>
          <w:bCs/>
          <w:color w:val="auto"/>
          <w:kern w:val="0"/>
          <w:sz w:val="28"/>
          <w:szCs w:val="28"/>
          <w:lang w:eastAsia="ru-RU"/>
        </w:rPr>
        <w:t>Внешкольные мероприятия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Реализация воспитательного потенциала внешкольных мероприятий предусматривает:</w:t>
      </w:r>
    </w:p>
    <w:p w:rsidR="00831767" w:rsidRPr="00831767" w:rsidRDefault="00831767" w:rsidP="007A2DB1">
      <w:pPr>
        <w:numPr>
          <w:ilvl w:val="0"/>
          <w:numId w:val="38"/>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внешкольные тематические мероприятия воспитательной направленности, организуемые педагогами, по изучаемым в </w:t>
      </w:r>
      <w:r w:rsidRPr="00831767">
        <w:rPr>
          <w:rFonts w:ascii="Times New Roman" w:eastAsia="Times New Roman" w:hAnsi="Times New Roman" w:cs="Times New Roman"/>
          <w:color w:val="auto"/>
          <w:kern w:val="0"/>
          <w:sz w:val="28"/>
          <w:szCs w:val="28"/>
          <w:lang w:eastAsia="ru-RU"/>
        </w:rPr>
        <w:lastRenderedPageBreak/>
        <w:t xml:space="preserve">школе учебным предметам, курсам, модулям </w:t>
      </w:r>
      <w:r w:rsidRPr="00831767">
        <w:rPr>
          <w:rFonts w:ascii="Times New Roman" w:eastAsia="Times New Roman" w:hAnsi="Times New Roman" w:cs="Times New Roman"/>
          <w:i/>
          <w:color w:val="auto"/>
          <w:kern w:val="0"/>
          <w:sz w:val="28"/>
          <w:szCs w:val="28"/>
          <w:lang w:eastAsia="ru-RU"/>
        </w:rPr>
        <w:t>(конференции, фестивали, творческие конкурсы);</w:t>
      </w:r>
    </w:p>
    <w:p w:rsidR="00831767" w:rsidRPr="00831767" w:rsidRDefault="00831767" w:rsidP="007A2DB1">
      <w:pPr>
        <w:numPr>
          <w:ilvl w:val="0"/>
          <w:numId w:val="38"/>
        </w:numPr>
        <w:shd w:val="clear" w:color="auto" w:fill="FFFFFF"/>
        <w:spacing w:after="0" w:line="360" w:lineRule="auto"/>
        <w:jc w:val="both"/>
        <w:rPr>
          <w:rFonts w:ascii="Times New Roman" w:eastAsia="Times New Roman" w:hAnsi="Times New Roman" w:cs="Times New Roman"/>
          <w:i/>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rsidR="00831767" w:rsidRPr="00831767" w:rsidRDefault="00831767" w:rsidP="007A2DB1">
      <w:pPr>
        <w:numPr>
          <w:ilvl w:val="0"/>
          <w:numId w:val="38"/>
        </w:numPr>
        <w:shd w:val="clear" w:color="auto" w:fill="FFFFFF"/>
        <w:spacing w:after="0" w:line="360" w:lineRule="auto"/>
        <w:jc w:val="both"/>
        <w:rPr>
          <w:rFonts w:ascii="Times New Roman" w:eastAsia="Times New Roman" w:hAnsi="Times New Roman" w:cs="Times New Roman"/>
          <w:i/>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нашей области российских поэтов и писателей, деятелей науки, природных и историко-культурных ландшафтов, флоры и фауны и др.); </w:t>
      </w:r>
      <w:proofErr w:type="gramEnd"/>
    </w:p>
    <w:p w:rsidR="00831767" w:rsidRPr="00831767" w:rsidRDefault="00831767" w:rsidP="007A2DB1">
      <w:pPr>
        <w:numPr>
          <w:ilvl w:val="0"/>
          <w:numId w:val="38"/>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831767" w:rsidRPr="00831767" w:rsidRDefault="00831767" w:rsidP="007A2DB1">
      <w:pPr>
        <w:numPr>
          <w:ilvl w:val="0"/>
          <w:numId w:val="38"/>
        </w:numPr>
        <w:shd w:val="clear" w:color="auto" w:fill="FFFFFF"/>
        <w:spacing w:after="0" w:line="360" w:lineRule="auto"/>
        <w:jc w:val="both"/>
        <w:rPr>
          <w:rFonts w:ascii="Times New Roman" w:eastAsia="Times New Roman" w:hAnsi="Times New Roman" w:cs="Times New Roman"/>
          <w:b/>
          <w:iCs/>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внешкольные мероприятия, в том числе организуемые совместно с социальными партнерами школы. </w:t>
      </w:r>
    </w:p>
    <w:p w:rsidR="00831767" w:rsidRPr="00831767" w:rsidRDefault="00831767" w:rsidP="007A2DB1">
      <w:pPr>
        <w:numPr>
          <w:ilvl w:val="0"/>
          <w:numId w:val="38"/>
        </w:numPr>
        <w:shd w:val="clear" w:color="auto" w:fill="FFFFFF"/>
        <w:spacing w:after="0" w:line="360" w:lineRule="auto"/>
        <w:jc w:val="both"/>
        <w:rPr>
          <w:rFonts w:ascii="Times New Roman" w:eastAsia="Times New Roman" w:hAnsi="Times New Roman" w:cs="Times New Roman"/>
          <w:b/>
          <w:iCs/>
          <w:color w:val="auto"/>
          <w:kern w:val="0"/>
          <w:sz w:val="28"/>
          <w:szCs w:val="28"/>
          <w:lang w:eastAsia="ru-RU"/>
        </w:rPr>
      </w:pPr>
      <w:r w:rsidRPr="00831767">
        <w:rPr>
          <w:rFonts w:ascii="Times New Roman" w:eastAsia="Times New Roman" w:hAnsi="Times New Roman" w:cs="Times New Roman"/>
          <w:b/>
          <w:iCs/>
          <w:color w:val="auto"/>
          <w:kern w:val="0"/>
          <w:sz w:val="28"/>
          <w:szCs w:val="28"/>
          <w:lang w:eastAsia="ru-RU"/>
        </w:rPr>
        <w:t>2.2.3. Модуль «Классное руководство»</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lastRenderedPageBreak/>
        <w:t xml:space="preserve">Важное место в работе классного руководителя занимает организация интересных и полезных для личностного развития ребенка совместных </w:t>
      </w:r>
      <w:proofErr w:type="gramStart"/>
      <w:r w:rsidRPr="00831767">
        <w:rPr>
          <w:rFonts w:ascii="Times New Roman" w:eastAsia="Times New Roman" w:hAnsi="Times New Roman" w:cs="Times New Roman"/>
          <w:color w:val="auto"/>
          <w:kern w:val="0"/>
          <w:sz w:val="28"/>
          <w:szCs w:val="28"/>
          <w:lang w:eastAsia="ru-RU"/>
        </w:rPr>
        <w:t>дел</w:t>
      </w:r>
      <w:proofErr w:type="gramEnd"/>
      <w:r w:rsidRPr="00831767">
        <w:rPr>
          <w:rFonts w:ascii="Times New Roman" w:eastAsia="Times New Roman" w:hAnsi="Times New Roman" w:cs="Times New Roman"/>
          <w:color w:val="auto"/>
          <w:kern w:val="0"/>
          <w:sz w:val="28"/>
          <w:szCs w:val="28"/>
          <w:lang w:eastAsia="ru-RU"/>
        </w:rPr>
        <w:t xml:space="preserve"> с учащимися вверенного ему класса, позволяющих, с одной стороны, вовлечь в них детей с самыми разными потребностями и тем самым дать им возможность </w:t>
      </w:r>
      <w:proofErr w:type="spellStart"/>
      <w:r w:rsidRPr="00831767">
        <w:rPr>
          <w:rFonts w:ascii="Times New Roman" w:eastAsia="Times New Roman" w:hAnsi="Times New Roman" w:cs="Times New Roman"/>
          <w:color w:val="auto"/>
          <w:kern w:val="0"/>
          <w:sz w:val="28"/>
          <w:szCs w:val="28"/>
          <w:lang w:eastAsia="ru-RU"/>
        </w:rPr>
        <w:t>самореализоваться</w:t>
      </w:r>
      <w:proofErr w:type="spellEnd"/>
      <w:r w:rsidRPr="00831767">
        <w:rPr>
          <w:rFonts w:ascii="Times New Roman" w:eastAsia="Times New Roman" w:hAnsi="Times New Roman" w:cs="Times New Roman"/>
          <w:color w:val="auto"/>
          <w:kern w:val="0"/>
          <w:sz w:val="28"/>
          <w:szCs w:val="28"/>
          <w:lang w:eastAsia="ru-RU"/>
        </w:rPr>
        <w:t xml:space="preserve">,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Формированию и сплочению коллектива класса способствуют следующие дела, акции, события, проекты, занятия: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классные часы: 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с подготовкой класса к общему делу; </w:t>
      </w:r>
      <w:proofErr w:type="spellStart"/>
      <w:r w:rsidRPr="00831767">
        <w:rPr>
          <w:rFonts w:ascii="Times New Roman" w:eastAsia="Times New Roman" w:hAnsi="Times New Roman" w:cs="Times New Roman"/>
          <w:color w:val="auto"/>
          <w:kern w:val="0"/>
          <w:sz w:val="28"/>
          <w:szCs w:val="28"/>
          <w:lang w:eastAsia="ru-RU"/>
        </w:rPr>
        <w:t>здоровьесберегающие</w:t>
      </w:r>
      <w:proofErr w:type="spellEnd"/>
      <w:r w:rsidRPr="00831767">
        <w:rPr>
          <w:rFonts w:ascii="Times New Roman" w:eastAsia="Times New Roman" w:hAnsi="Times New Roman" w:cs="Times New Roman"/>
          <w:color w:val="auto"/>
          <w:kern w:val="0"/>
          <w:sz w:val="28"/>
          <w:szCs w:val="28"/>
          <w:lang w:eastAsia="ru-RU"/>
        </w:rPr>
        <w:t xml:space="preserve">, позволяющие получить опыт безопасного поведения в социуме, ведения здорового образа жизни и заботы о здоровье других людей.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Немаловажное значение имеет:</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формирование традиций в классном коллективе: «День именинника», ежегодный поход «Есть в осени первоначальной…», концерты для мам, бабушек, пап и т.п.;</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становление позитивных отношений с другими классными коллективами (через подготовку и проведение ключевого общешкольного дела по параллелям);</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сбор информации об увлечениях и интересах обучающихся и их родителей, чтобы найти вдохновителей для организации интересных и </w:t>
      </w:r>
      <w:r w:rsidRPr="00831767">
        <w:rPr>
          <w:rFonts w:ascii="Times New Roman" w:eastAsia="Times New Roman" w:hAnsi="Times New Roman" w:cs="Times New Roman"/>
          <w:color w:val="auto"/>
          <w:kern w:val="0"/>
          <w:sz w:val="28"/>
          <w:szCs w:val="28"/>
          <w:lang w:eastAsia="ru-RU"/>
        </w:rPr>
        <w:lastRenderedPageBreak/>
        <w:t>полезных дел;</w:t>
      </w:r>
      <w:r w:rsidRPr="00831767">
        <w:rPr>
          <w:rFonts w:ascii="Times New Roman" w:eastAsia="Times New Roman" w:hAnsi="Times New Roman" w:cs="Times New Roman"/>
          <w:color w:val="auto"/>
          <w:kern w:val="0"/>
          <w:sz w:val="28"/>
          <w:szCs w:val="28"/>
          <w:lang w:eastAsia="ru-RU"/>
        </w:rPr>
        <w:cr/>
        <w:t xml:space="preserve">- создание ситуации выбора и успеха.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Формированию и развитию коллектива класса способствуют:</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-составление социального паспорта класса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изучение учащихся класса (потребности, интересы, склонности и другие личностные характеристики членов классного коллектива),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составление карты интересов и увлечений обучающихся;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-деловая игра «Выборы актива класса» на этапе коллективного планирования;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проектирование целей, перспектив и образа жизнедеятельности классного коллектива с помощью организационно-</w:t>
      </w:r>
      <w:proofErr w:type="spellStart"/>
      <w:r w:rsidRPr="00831767">
        <w:rPr>
          <w:rFonts w:ascii="Times New Roman" w:eastAsia="Times New Roman" w:hAnsi="Times New Roman" w:cs="Times New Roman"/>
          <w:color w:val="auto"/>
          <w:kern w:val="0"/>
          <w:sz w:val="28"/>
          <w:szCs w:val="28"/>
          <w:lang w:eastAsia="ru-RU"/>
        </w:rPr>
        <w:t>деятельностной</w:t>
      </w:r>
      <w:proofErr w:type="spellEnd"/>
      <w:r w:rsidRPr="00831767">
        <w:rPr>
          <w:rFonts w:ascii="Times New Roman" w:eastAsia="Times New Roman" w:hAnsi="Times New Roman" w:cs="Times New Roman"/>
          <w:color w:val="auto"/>
          <w:kern w:val="0"/>
          <w:sz w:val="28"/>
          <w:szCs w:val="28"/>
          <w:lang w:eastAsia="ru-RU"/>
        </w:rPr>
        <w:t xml:space="preserve"> игры, классного часа «Класс, в котором я хотел бы учиться», конкурса «Устав класса», «Герб класса», «Мой класс сегодня и завтра».</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Классное руководство подразумевает и индивидуальную работу с </w:t>
      </w:r>
      <w:proofErr w:type="gramStart"/>
      <w:r w:rsidRPr="00831767">
        <w:rPr>
          <w:rFonts w:ascii="Times New Roman" w:eastAsia="Times New Roman" w:hAnsi="Times New Roman" w:cs="Times New Roman"/>
          <w:color w:val="auto"/>
          <w:kern w:val="0"/>
          <w:sz w:val="28"/>
          <w:szCs w:val="28"/>
          <w:lang w:eastAsia="ru-RU"/>
        </w:rPr>
        <w:t>обучающимися</w:t>
      </w:r>
      <w:proofErr w:type="gramEnd"/>
      <w:r w:rsidRPr="00831767">
        <w:rPr>
          <w:rFonts w:ascii="Times New Roman" w:eastAsia="Times New Roman" w:hAnsi="Times New Roman" w:cs="Times New Roman"/>
          <w:color w:val="auto"/>
          <w:kern w:val="0"/>
          <w:sz w:val="28"/>
          <w:szCs w:val="28"/>
          <w:lang w:eastAsia="ru-RU"/>
        </w:rPr>
        <w:t xml:space="preserve"> класса: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со слабоуспевающими детьми и учащимися, испытывающими трудности по отдельным предметам </w:t>
      </w:r>
      <w:proofErr w:type="gramStart"/>
      <w:r w:rsidRPr="00831767">
        <w:rPr>
          <w:rFonts w:ascii="Times New Roman" w:eastAsia="Times New Roman" w:hAnsi="Times New Roman" w:cs="Times New Roman"/>
          <w:color w:val="auto"/>
          <w:kern w:val="0"/>
          <w:sz w:val="28"/>
          <w:szCs w:val="28"/>
          <w:lang w:eastAsia="ru-RU"/>
        </w:rPr>
        <w:t>направлена</w:t>
      </w:r>
      <w:proofErr w:type="gramEnd"/>
      <w:r w:rsidRPr="00831767">
        <w:rPr>
          <w:rFonts w:ascii="Times New Roman" w:eastAsia="Times New Roman" w:hAnsi="Times New Roman" w:cs="Times New Roman"/>
          <w:color w:val="auto"/>
          <w:kern w:val="0"/>
          <w:sz w:val="28"/>
          <w:szCs w:val="28"/>
          <w:lang w:eastAsia="ru-RU"/>
        </w:rPr>
        <w:t xml:space="preserve"> на контроль за успеваемостью обучающихся класса;</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с учащимися, находящимися в состоянии стресса и дискомфорта;</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 с обучающимися, состоящими на различных видах учёта, в группе риска, оказавшимися в трудной жизненной ситуации.</w:t>
      </w:r>
      <w:proofErr w:type="gramEnd"/>
      <w:r w:rsidRPr="00831767">
        <w:rPr>
          <w:rFonts w:ascii="Times New Roman" w:eastAsia="Times New Roman" w:hAnsi="Times New Roman" w:cs="Times New Roman"/>
          <w:color w:val="auto"/>
          <w:kern w:val="0"/>
          <w:sz w:val="28"/>
          <w:szCs w:val="28"/>
          <w:lang w:eastAsia="ru-RU"/>
        </w:rPr>
        <w:t xml:space="preserve"> Работа направлена на </w:t>
      </w:r>
      <w:proofErr w:type="gramStart"/>
      <w:r w:rsidRPr="00831767">
        <w:rPr>
          <w:rFonts w:ascii="Times New Roman" w:eastAsia="Times New Roman" w:hAnsi="Times New Roman" w:cs="Times New Roman"/>
          <w:color w:val="auto"/>
          <w:kern w:val="0"/>
          <w:sz w:val="28"/>
          <w:szCs w:val="28"/>
          <w:lang w:eastAsia="ru-RU"/>
        </w:rPr>
        <w:t>контроль за</w:t>
      </w:r>
      <w:proofErr w:type="gramEnd"/>
      <w:r w:rsidRPr="00831767">
        <w:rPr>
          <w:rFonts w:ascii="Times New Roman" w:eastAsia="Times New Roman" w:hAnsi="Times New Roman" w:cs="Times New Roman"/>
          <w:color w:val="auto"/>
          <w:kern w:val="0"/>
          <w:sz w:val="28"/>
          <w:szCs w:val="28"/>
          <w:lang w:eastAsia="ru-RU"/>
        </w:rPr>
        <w:t xml:space="preserve"> свободным времяпровождением;</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заполнение с учащимися «портфолио» с занесением «личных достижений» учащихся класса;</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участие в общешкольных конкурсах «Ученик года» и «Класс года»;</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предложение (делегирование) ответственности за то или иное поручение;</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вовлечение учащихся в социально значимую деятельность в классе.</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Классный руководитель работает в тесном сотрудничестве с учителями предметниками.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lastRenderedPageBreak/>
        <w:t>2.2.4. Модуль «Взаимодействие с родителями/законными представителями»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ab/>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w:t>
      </w:r>
      <w:r w:rsidRPr="00831767">
        <w:rPr>
          <w:rFonts w:ascii="Times New Roman" w:eastAsia="Times New Roman" w:hAnsi="Times New Roman" w:cs="Times New Roman"/>
          <w:color w:val="auto"/>
          <w:kern w:val="0"/>
          <w:sz w:val="28"/>
          <w:szCs w:val="28"/>
          <w:lang w:eastAsia="ru-RU"/>
        </w:rPr>
        <w:tab/>
        <w:t>выявление семей группы риска при обследовании материально-бытовых условий проживания обучающихся школы;</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w:t>
      </w:r>
      <w:r w:rsidRPr="00831767">
        <w:rPr>
          <w:rFonts w:ascii="Times New Roman" w:eastAsia="Times New Roman" w:hAnsi="Times New Roman" w:cs="Times New Roman"/>
          <w:color w:val="auto"/>
          <w:kern w:val="0"/>
          <w:sz w:val="28"/>
          <w:szCs w:val="28"/>
          <w:lang w:eastAsia="ru-RU"/>
        </w:rPr>
        <w:tab/>
        <w:t>формирование банка данных семей;</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w:t>
      </w:r>
      <w:r w:rsidRPr="00831767">
        <w:rPr>
          <w:rFonts w:ascii="Times New Roman" w:eastAsia="Times New Roman" w:hAnsi="Times New Roman" w:cs="Times New Roman"/>
          <w:color w:val="auto"/>
          <w:kern w:val="0"/>
          <w:sz w:val="28"/>
          <w:szCs w:val="28"/>
          <w:lang w:eastAsia="ru-RU"/>
        </w:rPr>
        <w:tab/>
        <w:t xml:space="preserve">индивидуальные беседы;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w:t>
      </w:r>
      <w:r w:rsidRPr="00831767">
        <w:rPr>
          <w:rFonts w:ascii="Times New Roman" w:eastAsia="Times New Roman" w:hAnsi="Times New Roman" w:cs="Times New Roman"/>
          <w:color w:val="auto"/>
          <w:kern w:val="0"/>
          <w:sz w:val="28"/>
          <w:szCs w:val="28"/>
          <w:lang w:eastAsia="ru-RU"/>
        </w:rPr>
        <w:tab/>
        <w:t xml:space="preserve">заседания Совета профилактики;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w:t>
      </w:r>
      <w:r w:rsidRPr="00831767">
        <w:rPr>
          <w:rFonts w:ascii="Times New Roman" w:eastAsia="Times New Roman" w:hAnsi="Times New Roman" w:cs="Times New Roman"/>
          <w:color w:val="auto"/>
          <w:kern w:val="0"/>
          <w:sz w:val="28"/>
          <w:szCs w:val="28"/>
          <w:lang w:eastAsia="ru-RU"/>
        </w:rPr>
        <w:tab/>
        <w:t>совещания при директоре;</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w:t>
      </w:r>
      <w:r w:rsidRPr="00831767">
        <w:rPr>
          <w:rFonts w:ascii="Times New Roman" w:eastAsia="Times New Roman" w:hAnsi="Times New Roman" w:cs="Times New Roman"/>
          <w:color w:val="auto"/>
          <w:kern w:val="0"/>
          <w:sz w:val="28"/>
          <w:szCs w:val="28"/>
          <w:lang w:eastAsia="ru-RU"/>
        </w:rPr>
        <w:tab/>
        <w:t>совместные мероприятия с КДН и ПДН;</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ab/>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 День семьи, День матери, мероприятия по профилактике вредных привычек, родительские лектории и т.д.</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ab/>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Работа с родителями или законными представителями школьников осуществляется в рамках следующих видов и форм деятельности: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i/>
          <w:color w:val="auto"/>
          <w:kern w:val="0"/>
          <w:sz w:val="28"/>
          <w:szCs w:val="28"/>
          <w:lang w:eastAsia="ru-RU"/>
        </w:rPr>
      </w:pPr>
      <w:r w:rsidRPr="00831767">
        <w:rPr>
          <w:rFonts w:ascii="Times New Roman" w:eastAsia="Times New Roman" w:hAnsi="Times New Roman" w:cs="Times New Roman"/>
          <w:b/>
          <w:i/>
          <w:color w:val="auto"/>
          <w:kern w:val="0"/>
          <w:sz w:val="28"/>
          <w:szCs w:val="28"/>
          <w:lang w:eastAsia="ru-RU"/>
        </w:rPr>
        <w:lastRenderedPageBreak/>
        <w:t xml:space="preserve">На групповом уровне: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ab/>
        <w:t>- О</w:t>
      </w:r>
      <w:r w:rsidRPr="00831767">
        <w:rPr>
          <w:rFonts w:ascii="Times New Roman" w:eastAsia="Times New Roman" w:hAnsi="Times New Roman" w:cs="Times New Roman"/>
          <w:color w:val="auto"/>
          <w:kern w:val="0"/>
          <w:sz w:val="28"/>
          <w:szCs w:val="28"/>
          <w:lang w:val="x-none" w:eastAsia="ru-RU"/>
        </w:rPr>
        <w:t>общешкольная родительская конференция;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val="x-none" w:eastAsia="ru-RU"/>
        </w:rPr>
      </w:pPr>
      <w:r w:rsidRPr="00831767">
        <w:rPr>
          <w:rFonts w:ascii="Times New Roman" w:eastAsia="Times New Roman" w:hAnsi="Times New Roman" w:cs="Times New Roman"/>
          <w:color w:val="auto"/>
          <w:kern w:val="0"/>
          <w:sz w:val="28"/>
          <w:szCs w:val="28"/>
          <w:lang w:eastAsia="ru-RU"/>
        </w:rPr>
        <w:tab/>
        <w:t>-</w:t>
      </w:r>
      <w:r w:rsidRPr="00831767">
        <w:rPr>
          <w:rFonts w:ascii="Times New Roman" w:eastAsia="Times New Roman" w:hAnsi="Times New Roman" w:cs="Times New Roman"/>
          <w:color w:val="auto"/>
          <w:kern w:val="0"/>
          <w:sz w:val="28"/>
          <w:szCs w:val="28"/>
          <w:lang w:val="x-none" w:eastAsia="ru-RU"/>
        </w:rPr>
        <w:t>общешкольные родительские собрания, происходящие в режиме обсуждения наиболее острых проблем обучения и воспитания школьников;</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val="x-none" w:eastAsia="ru-RU"/>
        </w:rPr>
        <w:t xml:space="preserve">    </w:t>
      </w:r>
      <w:r w:rsidRPr="00831767">
        <w:rPr>
          <w:rFonts w:ascii="Times New Roman" w:eastAsia="Times New Roman" w:hAnsi="Times New Roman" w:cs="Times New Roman"/>
          <w:color w:val="auto"/>
          <w:kern w:val="0"/>
          <w:sz w:val="28"/>
          <w:szCs w:val="28"/>
          <w:lang w:eastAsia="ru-RU"/>
        </w:rPr>
        <w:t xml:space="preserve">        -</w:t>
      </w:r>
      <w:r w:rsidRPr="00831767">
        <w:rPr>
          <w:rFonts w:ascii="Times New Roman" w:eastAsia="Times New Roman" w:hAnsi="Times New Roman" w:cs="Times New Roman"/>
          <w:color w:val="auto"/>
          <w:kern w:val="0"/>
          <w:sz w:val="28"/>
          <w:szCs w:val="28"/>
          <w:lang w:val="x-none" w:eastAsia="ru-RU"/>
        </w:rPr>
        <w:t>педагогическое просвещение родителей по вопросам воспитания детей</w:t>
      </w:r>
      <w:r w:rsidRPr="00831767">
        <w:rPr>
          <w:rFonts w:ascii="Times New Roman" w:eastAsia="Times New Roman" w:hAnsi="Times New Roman" w:cs="Times New Roman"/>
          <w:color w:val="auto"/>
          <w:kern w:val="0"/>
          <w:sz w:val="28"/>
          <w:szCs w:val="28"/>
          <w:lang w:eastAsia="ru-RU"/>
        </w:rPr>
        <w:t>, в ходе которого</w:t>
      </w:r>
      <w:r w:rsidRPr="00831767">
        <w:rPr>
          <w:rFonts w:ascii="Times New Roman" w:eastAsia="Times New Roman" w:hAnsi="Times New Roman" w:cs="Times New Roman"/>
          <w:color w:val="auto"/>
          <w:kern w:val="0"/>
          <w:sz w:val="28"/>
          <w:szCs w:val="28"/>
          <w:lang w:val="x-none" w:eastAsia="ru-RU"/>
        </w:rPr>
        <w:t xml:space="preserve"> родители получа</w:t>
      </w:r>
      <w:r w:rsidRPr="00831767">
        <w:rPr>
          <w:rFonts w:ascii="Times New Roman" w:eastAsia="Times New Roman" w:hAnsi="Times New Roman" w:cs="Times New Roman"/>
          <w:color w:val="auto"/>
          <w:kern w:val="0"/>
          <w:sz w:val="28"/>
          <w:szCs w:val="28"/>
          <w:lang w:eastAsia="ru-RU"/>
        </w:rPr>
        <w:t>ют</w:t>
      </w:r>
      <w:r w:rsidRPr="00831767">
        <w:rPr>
          <w:rFonts w:ascii="Times New Roman" w:eastAsia="Times New Roman" w:hAnsi="Times New Roman" w:cs="Times New Roman"/>
          <w:color w:val="auto"/>
          <w:kern w:val="0"/>
          <w:sz w:val="28"/>
          <w:szCs w:val="28"/>
          <w:lang w:val="x-none" w:eastAsia="ru-RU"/>
        </w:rPr>
        <w:t xml:space="preserve"> рекомендации </w:t>
      </w:r>
      <w:r w:rsidRPr="00831767">
        <w:rPr>
          <w:rFonts w:ascii="Times New Roman" w:eastAsia="Times New Roman" w:hAnsi="Times New Roman" w:cs="Times New Roman"/>
          <w:color w:val="auto"/>
          <w:kern w:val="0"/>
          <w:sz w:val="28"/>
          <w:szCs w:val="28"/>
          <w:lang w:eastAsia="ru-RU"/>
        </w:rPr>
        <w:t>классных руководителей</w:t>
      </w:r>
      <w:r w:rsidRPr="00831767">
        <w:rPr>
          <w:rFonts w:ascii="Times New Roman" w:eastAsia="Times New Roman" w:hAnsi="Times New Roman" w:cs="Times New Roman"/>
          <w:color w:val="auto"/>
          <w:kern w:val="0"/>
          <w:sz w:val="28"/>
          <w:szCs w:val="28"/>
          <w:lang w:val="x-none" w:eastAsia="ru-RU"/>
        </w:rPr>
        <w:t xml:space="preserve"> и обменива</w:t>
      </w:r>
      <w:r w:rsidRPr="00831767">
        <w:rPr>
          <w:rFonts w:ascii="Times New Roman" w:eastAsia="Times New Roman" w:hAnsi="Times New Roman" w:cs="Times New Roman"/>
          <w:color w:val="auto"/>
          <w:kern w:val="0"/>
          <w:sz w:val="28"/>
          <w:szCs w:val="28"/>
          <w:lang w:eastAsia="ru-RU"/>
        </w:rPr>
        <w:t>ют</w:t>
      </w:r>
      <w:proofErr w:type="spellStart"/>
      <w:r w:rsidRPr="00831767">
        <w:rPr>
          <w:rFonts w:ascii="Times New Roman" w:eastAsia="Times New Roman" w:hAnsi="Times New Roman" w:cs="Times New Roman"/>
          <w:color w:val="auto"/>
          <w:kern w:val="0"/>
          <w:sz w:val="28"/>
          <w:szCs w:val="28"/>
          <w:lang w:val="x-none" w:eastAsia="ru-RU"/>
        </w:rPr>
        <w:t>ся</w:t>
      </w:r>
      <w:proofErr w:type="spellEnd"/>
      <w:r w:rsidRPr="00831767">
        <w:rPr>
          <w:rFonts w:ascii="Times New Roman" w:eastAsia="Times New Roman" w:hAnsi="Times New Roman" w:cs="Times New Roman"/>
          <w:color w:val="auto"/>
          <w:kern w:val="0"/>
          <w:sz w:val="28"/>
          <w:szCs w:val="28"/>
          <w:lang w:val="x-none" w:eastAsia="ru-RU"/>
        </w:rPr>
        <w:t xml:space="preserve"> собственным творческим опытом и находками в деле воспитания детей</w:t>
      </w:r>
      <w:r w:rsidRPr="00831767">
        <w:rPr>
          <w:rFonts w:ascii="Times New Roman" w:eastAsia="Times New Roman" w:hAnsi="Times New Roman" w:cs="Times New Roman"/>
          <w:color w:val="auto"/>
          <w:kern w:val="0"/>
          <w:sz w:val="28"/>
          <w:szCs w:val="28"/>
          <w:lang w:eastAsia="ru-RU"/>
        </w:rPr>
        <w:t xml:space="preserve">, а также по вопросам </w:t>
      </w:r>
      <w:proofErr w:type="spellStart"/>
      <w:r w:rsidRPr="00831767">
        <w:rPr>
          <w:rFonts w:ascii="Times New Roman" w:eastAsia="Times New Roman" w:hAnsi="Times New Roman" w:cs="Times New Roman"/>
          <w:color w:val="auto"/>
          <w:kern w:val="0"/>
          <w:sz w:val="28"/>
          <w:szCs w:val="28"/>
          <w:lang w:eastAsia="ru-RU"/>
        </w:rPr>
        <w:t>здоровьясбережения</w:t>
      </w:r>
      <w:proofErr w:type="spellEnd"/>
      <w:r w:rsidRPr="00831767">
        <w:rPr>
          <w:rFonts w:ascii="Times New Roman" w:eastAsia="Times New Roman" w:hAnsi="Times New Roman" w:cs="Times New Roman"/>
          <w:color w:val="auto"/>
          <w:kern w:val="0"/>
          <w:sz w:val="28"/>
          <w:szCs w:val="28"/>
          <w:lang w:eastAsia="ru-RU"/>
        </w:rPr>
        <w:t xml:space="preserve"> детей и подростков;</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val="x-none" w:eastAsia="ru-RU"/>
        </w:rPr>
      </w:pPr>
      <w:r w:rsidRPr="00831767">
        <w:rPr>
          <w:rFonts w:ascii="Times New Roman" w:eastAsia="Times New Roman" w:hAnsi="Times New Roman" w:cs="Times New Roman"/>
          <w:color w:val="auto"/>
          <w:kern w:val="0"/>
          <w:sz w:val="28"/>
          <w:szCs w:val="28"/>
          <w:lang w:eastAsia="ru-RU"/>
        </w:rPr>
        <w:t xml:space="preserve">         -</w:t>
      </w:r>
      <w:r w:rsidRPr="00831767">
        <w:rPr>
          <w:rFonts w:ascii="Times New Roman" w:eastAsia="Times New Roman" w:hAnsi="Times New Roman" w:cs="Times New Roman"/>
          <w:color w:val="auto"/>
          <w:kern w:val="0"/>
          <w:sz w:val="28"/>
          <w:szCs w:val="28"/>
          <w:lang w:val="x-none" w:eastAsia="ru-RU"/>
        </w:rPr>
        <w:t>взаимодействие с родителями посредством школьного сайта: размещение информации, предусматривающ</w:t>
      </w:r>
      <w:r w:rsidRPr="00831767">
        <w:rPr>
          <w:rFonts w:ascii="Times New Roman" w:eastAsia="Times New Roman" w:hAnsi="Times New Roman" w:cs="Times New Roman"/>
          <w:color w:val="auto"/>
          <w:kern w:val="0"/>
          <w:sz w:val="28"/>
          <w:szCs w:val="28"/>
          <w:lang w:eastAsia="ru-RU"/>
        </w:rPr>
        <w:t>ей</w:t>
      </w:r>
      <w:r w:rsidRPr="00831767">
        <w:rPr>
          <w:rFonts w:ascii="Times New Roman" w:eastAsia="Times New Roman" w:hAnsi="Times New Roman" w:cs="Times New Roman"/>
          <w:color w:val="auto"/>
          <w:kern w:val="0"/>
          <w:sz w:val="28"/>
          <w:szCs w:val="28"/>
          <w:lang w:val="x-none" w:eastAsia="ru-RU"/>
        </w:rPr>
        <w:t xml:space="preserve"> ознакомление родителей, школьные новости</w:t>
      </w:r>
      <w:r w:rsidRPr="00831767">
        <w:rPr>
          <w:rFonts w:ascii="Times New Roman" w:eastAsia="Times New Roman" w:hAnsi="Times New Roman" w:cs="Times New Roman"/>
          <w:color w:val="auto"/>
          <w:kern w:val="0"/>
          <w:sz w:val="28"/>
          <w:szCs w:val="28"/>
          <w:lang w:eastAsia="ru-RU"/>
        </w:rPr>
        <w:t>.</w:t>
      </w:r>
      <w:r w:rsidRPr="00831767">
        <w:rPr>
          <w:rFonts w:ascii="Times New Roman" w:eastAsia="Times New Roman" w:hAnsi="Times New Roman" w:cs="Times New Roman"/>
          <w:color w:val="auto"/>
          <w:kern w:val="0"/>
          <w:sz w:val="28"/>
          <w:szCs w:val="28"/>
          <w:lang w:val="x-none" w:eastAsia="ru-RU"/>
        </w:rPr>
        <w:t xml:space="preserve">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i/>
          <w:color w:val="auto"/>
          <w:kern w:val="0"/>
          <w:sz w:val="28"/>
          <w:szCs w:val="28"/>
          <w:lang w:val="x-none" w:eastAsia="ru-RU"/>
        </w:rPr>
      </w:pPr>
      <w:r w:rsidRPr="00831767">
        <w:rPr>
          <w:rFonts w:ascii="Times New Roman" w:eastAsia="Times New Roman" w:hAnsi="Times New Roman" w:cs="Times New Roman"/>
          <w:b/>
          <w:i/>
          <w:color w:val="auto"/>
          <w:kern w:val="0"/>
          <w:sz w:val="28"/>
          <w:szCs w:val="28"/>
          <w:lang w:val="x-none" w:eastAsia="ru-RU"/>
        </w:rPr>
        <w:t xml:space="preserve"> На индивидуальном уровне:</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val="x-none" w:eastAsia="ru-RU"/>
        </w:rPr>
      </w:pPr>
      <w:r w:rsidRPr="00831767">
        <w:rPr>
          <w:rFonts w:ascii="Times New Roman" w:eastAsia="Times New Roman" w:hAnsi="Times New Roman" w:cs="Times New Roman"/>
          <w:color w:val="auto"/>
          <w:kern w:val="0"/>
          <w:sz w:val="28"/>
          <w:szCs w:val="28"/>
          <w:lang w:eastAsia="ru-RU"/>
        </w:rPr>
        <w:t>- обращение к</w:t>
      </w:r>
      <w:r w:rsidRPr="00831767">
        <w:rPr>
          <w:rFonts w:ascii="Times New Roman" w:eastAsia="Times New Roman" w:hAnsi="Times New Roman" w:cs="Times New Roman"/>
          <w:color w:val="auto"/>
          <w:kern w:val="0"/>
          <w:sz w:val="28"/>
          <w:szCs w:val="28"/>
          <w:lang w:val="x-none" w:eastAsia="ru-RU"/>
        </w:rPr>
        <w:t xml:space="preserve"> специалист</w:t>
      </w:r>
      <w:r w:rsidRPr="00831767">
        <w:rPr>
          <w:rFonts w:ascii="Times New Roman" w:eastAsia="Times New Roman" w:hAnsi="Times New Roman" w:cs="Times New Roman"/>
          <w:color w:val="auto"/>
          <w:kern w:val="0"/>
          <w:sz w:val="28"/>
          <w:szCs w:val="28"/>
          <w:lang w:eastAsia="ru-RU"/>
        </w:rPr>
        <w:t>ам</w:t>
      </w:r>
      <w:r w:rsidRPr="00831767">
        <w:rPr>
          <w:rFonts w:ascii="Times New Roman" w:eastAsia="Times New Roman" w:hAnsi="Times New Roman" w:cs="Times New Roman"/>
          <w:color w:val="auto"/>
          <w:kern w:val="0"/>
          <w:sz w:val="28"/>
          <w:szCs w:val="28"/>
          <w:lang w:val="x-none" w:eastAsia="ru-RU"/>
        </w:rPr>
        <w:t xml:space="preserve"> по запросу родителей для решения острых конфликтных ситуаций;</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val="x-none" w:eastAsia="ru-RU"/>
        </w:rPr>
      </w:pPr>
      <w:r w:rsidRPr="00831767">
        <w:rPr>
          <w:rFonts w:ascii="Times New Roman" w:eastAsia="Times New Roman" w:hAnsi="Times New Roman" w:cs="Times New Roman"/>
          <w:color w:val="auto"/>
          <w:kern w:val="0"/>
          <w:sz w:val="28"/>
          <w:szCs w:val="28"/>
          <w:lang w:eastAsia="ru-RU"/>
        </w:rPr>
        <w:t xml:space="preserve">- </w:t>
      </w:r>
      <w:r w:rsidRPr="00831767">
        <w:rPr>
          <w:rFonts w:ascii="Times New Roman" w:eastAsia="Times New Roman" w:hAnsi="Times New Roman" w:cs="Times New Roman"/>
          <w:color w:val="auto"/>
          <w:kern w:val="0"/>
          <w:sz w:val="28"/>
          <w:szCs w:val="28"/>
          <w:lang w:val="x-none" w:eastAsia="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val="x-none" w:eastAsia="ru-RU"/>
        </w:rPr>
      </w:pPr>
      <w:r w:rsidRPr="00831767">
        <w:rPr>
          <w:rFonts w:ascii="Times New Roman" w:eastAsia="Times New Roman" w:hAnsi="Times New Roman" w:cs="Times New Roman"/>
          <w:color w:val="auto"/>
          <w:kern w:val="0"/>
          <w:sz w:val="28"/>
          <w:szCs w:val="28"/>
          <w:lang w:eastAsia="ru-RU"/>
        </w:rPr>
        <w:t xml:space="preserve">- </w:t>
      </w:r>
      <w:r w:rsidRPr="00831767">
        <w:rPr>
          <w:rFonts w:ascii="Times New Roman" w:eastAsia="Times New Roman" w:hAnsi="Times New Roman" w:cs="Times New Roman"/>
          <w:color w:val="auto"/>
          <w:kern w:val="0"/>
          <w:sz w:val="28"/>
          <w:szCs w:val="28"/>
          <w:lang w:val="x-none" w:eastAsia="ru-RU"/>
        </w:rPr>
        <w:t>помощь со стороны родителей в подготовке и проведении общешкольных и</w:t>
      </w:r>
      <w:r w:rsidRPr="00831767">
        <w:rPr>
          <w:rFonts w:ascii="Times New Roman" w:eastAsia="Times New Roman" w:hAnsi="Times New Roman" w:cs="Times New Roman"/>
          <w:color w:val="auto"/>
          <w:kern w:val="0"/>
          <w:sz w:val="28"/>
          <w:szCs w:val="28"/>
          <w:lang w:eastAsia="ru-RU"/>
        </w:rPr>
        <w:t xml:space="preserve"> </w:t>
      </w:r>
      <w:proofErr w:type="spellStart"/>
      <w:r w:rsidRPr="00831767">
        <w:rPr>
          <w:rFonts w:ascii="Times New Roman" w:eastAsia="Times New Roman" w:hAnsi="Times New Roman" w:cs="Times New Roman"/>
          <w:color w:val="auto"/>
          <w:kern w:val="0"/>
          <w:sz w:val="28"/>
          <w:szCs w:val="28"/>
          <w:lang w:val="x-none" w:eastAsia="ru-RU"/>
        </w:rPr>
        <w:t>внутриклассных</w:t>
      </w:r>
      <w:proofErr w:type="spellEnd"/>
      <w:r w:rsidRPr="00831767">
        <w:rPr>
          <w:rFonts w:ascii="Times New Roman" w:eastAsia="Times New Roman" w:hAnsi="Times New Roman" w:cs="Times New Roman"/>
          <w:color w:val="auto"/>
          <w:kern w:val="0"/>
          <w:sz w:val="28"/>
          <w:szCs w:val="28"/>
          <w:lang w:val="x-none" w:eastAsia="ru-RU"/>
        </w:rPr>
        <w:t xml:space="preserve"> мероприятий воспитательной направленности;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w:t>
      </w:r>
      <w:r w:rsidRPr="00831767">
        <w:rPr>
          <w:rFonts w:ascii="Times New Roman" w:eastAsia="Times New Roman" w:hAnsi="Times New Roman" w:cs="Times New Roman"/>
          <w:color w:val="auto"/>
          <w:kern w:val="0"/>
          <w:sz w:val="28"/>
          <w:szCs w:val="28"/>
          <w:lang w:val="x-none" w:eastAsia="ru-RU"/>
        </w:rPr>
        <w:t>индивидуальное консультирование c целью координации воспитательных усилий педагогов и родителей.</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iCs/>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 xml:space="preserve">2.2.5. </w:t>
      </w:r>
      <w:r w:rsidRPr="00831767">
        <w:rPr>
          <w:rFonts w:ascii="Times New Roman" w:eastAsia="Times New Roman" w:hAnsi="Times New Roman" w:cs="Times New Roman"/>
          <w:b/>
          <w:iCs/>
          <w:color w:val="auto"/>
          <w:kern w:val="0"/>
          <w:sz w:val="28"/>
          <w:szCs w:val="28"/>
          <w:lang w:eastAsia="ru-RU"/>
        </w:rPr>
        <w:t>Модуль «Самоуправление»</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Основная цель модуля заключается в создании условий для выявления, поддержки и развития управленческих инициатив обучающихся, принятия совместных </w:t>
      </w:r>
      <w:proofErr w:type="gramStart"/>
      <w:r w:rsidRPr="00831767">
        <w:rPr>
          <w:rFonts w:ascii="Times New Roman" w:eastAsia="Times New Roman" w:hAnsi="Times New Roman" w:cs="Times New Roman"/>
          <w:color w:val="auto"/>
          <w:kern w:val="0"/>
          <w:sz w:val="28"/>
          <w:szCs w:val="28"/>
          <w:lang w:eastAsia="ru-RU"/>
        </w:rPr>
        <w:t>со</w:t>
      </w:r>
      <w:proofErr w:type="gramEnd"/>
      <w:r w:rsidRPr="00831767">
        <w:rPr>
          <w:rFonts w:ascii="Times New Roman" w:eastAsia="Times New Roman" w:hAnsi="Times New Roman" w:cs="Times New Roman"/>
          <w:color w:val="auto"/>
          <w:kern w:val="0"/>
          <w:sz w:val="28"/>
          <w:szCs w:val="28"/>
          <w:lang w:eastAsia="ru-RU"/>
        </w:rPr>
        <w:t xml:space="preserve"> взрослыми решений, а также для включения обучающихся школы в вариативную коллективную творческую и социально-значимую деятельность. Поддержка детского самоуправления в школе помогает педагогам воспитывать в детях инициативность, самостоятельность, </w:t>
      </w:r>
      <w:r w:rsidRPr="00831767">
        <w:rPr>
          <w:rFonts w:ascii="Times New Roman" w:eastAsia="Times New Roman" w:hAnsi="Times New Roman" w:cs="Times New Roman"/>
          <w:color w:val="auto"/>
          <w:kern w:val="0"/>
          <w:sz w:val="28"/>
          <w:szCs w:val="28"/>
          <w:lang w:eastAsia="ru-RU"/>
        </w:rPr>
        <w:lastRenderedPageBreak/>
        <w:t>ответственность, трудолюбие, чувство собственного достоинства, а школьникам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Детское самоуправление в школе осуществляется: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i/>
          <w:color w:val="auto"/>
          <w:kern w:val="0"/>
          <w:sz w:val="28"/>
          <w:szCs w:val="28"/>
          <w:lang w:val="en-US" w:eastAsia="ru-RU"/>
        </w:rPr>
      </w:pPr>
      <w:proofErr w:type="spellStart"/>
      <w:r w:rsidRPr="00831767">
        <w:rPr>
          <w:rFonts w:ascii="Times New Roman" w:eastAsia="Times New Roman" w:hAnsi="Times New Roman" w:cs="Times New Roman"/>
          <w:b/>
          <w:i/>
          <w:color w:val="auto"/>
          <w:kern w:val="0"/>
          <w:sz w:val="28"/>
          <w:szCs w:val="28"/>
          <w:lang w:val="en-US" w:eastAsia="ru-RU"/>
        </w:rPr>
        <w:t>На</w:t>
      </w:r>
      <w:proofErr w:type="spellEnd"/>
      <w:r w:rsidRPr="00831767">
        <w:rPr>
          <w:rFonts w:ascii="Times New Roman" w:eastAsia="Times New Roman" w:hAnsi="Times New Roman" w:cs="Times New Roman"/>
          <w:b/>
          <w:i/>
          <w:color w:val="auto"/>
          <w:kern w:val="0"/>
          <w:sz w:val="28"/>
          <w:szCs w:val="28"/>
          <w:lang w:val="en-US" w:eastAsia="ru-RU"/>
        </w:rPr>
        <w:t xml:space="preserve"> </w:t>
      </w:r>
      <w:proofErr w:type="spellStart"/>
      <w:r w:rsidRPr="00831767">
        <w:rPr>
          <w:rFonts w:ascii="Times New Roman" w:eastAsia="Times New Roman" w:hAnsi="Times New Roman" w:cs="Times New Roman"/>
          <w:b/>
          <w:i/>
          <w:color w:val="auto"/>
          <w:kern w:val="0"/>
          <w:sz w:val="28"/>
          <w:szCs w:val="28"/>
          <w:lang w:val="en-US" w:eastAsia="ru-RU"/>
        </w:rPr>
        <w:t>уровне</w:t>
      </w:r>
      <w:proofErr w:type="spellEnd"/>
      <w:r w:rsidRPr="00831767">
        <w:rPr>
          <w:rFonts w:ascii="Times New Roman" w:eastAsia="Times New Roman" w:hAnsi="Times New Roman" w:cs="Times New Roman"/>
          <w:b/>
          <w:i/>
          <w:color w:val="auto"/>
          <w:kern w:val="0"/>
          <w:sz w:val="28"/>
          <w:szCs w:val="28"/>
          <w:lang w:val="en-US" w:eastAsia="ru-RU"/>
        </w:rPr>
        <w:t xml:space="preserve"> </w:t>
      </w:r>
      <w:proofErr w:type="spellStart"/>
      <w:r w:rsidRPr="00831767">
        <w:rPr>
          <w:rFonts w:ascii="Times New Roman" w:eastAsia="Times New Roman" w:hAnsi="Times New Roman" w:cs="Times New Roman"/>
          <w:b/>
          <w:i/>
          <w:color w:val="auto"/>
          <w:kern w:val="0"/>
          <w:sz w:val="28"/>
          <w:szCs w:val="28"/>
          <w:lang w:val="en-US" w:eastAsia="ru-RU"/>
        </w:rPr>
        <w:t>школы</w:t>
      </w:r>
      <w:proofErr w:type="spellEnd"/>
      <w:r w:rsidRPr="00831767">
        <w:rPr>
          <w:rFonts w:ascii="Times New Roman" w:eastAsia="Times New Roman" w:hAnsi="Times New Roman" w:cs="Times New Roman"/>
          <w:b/>
          <w:i/>
          <w:color w:val="auto"/>
          <w:kern w:val="0"/>
          <w:sz w:val="28"/>
          <w:szCs w:val="28"/>
          <w:lang w:val="en-US" w:eastAsia="ru-RU"/>
        </w:rPr>
        <w:t>:</w:t>
      </w:r>
    </w:p>
    <w:p w:rsidR="00831767" w:rsidRPr="00831767" w:rsidRDefault="00831767" w:rsidP="007A2DB1">
      <w:pPr>
        <w:numPr>
          <w:ilvl w:val="0"/>
          <w:numId w:val="33"/>
        </w:numPr>
        <w:shd w:val="clear" w:color="auto" w:fill="FFFFFF"/>
        <w:spacing w:after="0" w:line="360" w:lineRule="auto"/>
        <w:jc w:val="both"/>
        <w:rPr>
          <w:rFonts w:ascii="Times New Roman" w:eastAsia="Times New Roman" w:hAnsi="Times New Roman" w:cs="Times New Roman"/>
          <w:color w:val="auto"/>
          <w:kern w:val="0"/>
          <w:sz w:val="28"/>
          <w:szCs w:val="28"/>
          <w:lang w:val="x-none" w:eastAsia="ru-RU"/>
        </w:rPr>
      </w:pPr>
      <w:r w:rsidRPr="00831767">
        <w:rPr>
          <w:rFonts w:ascii="Times New Roman" w:eastAsia="Times New Roman" w:hAnsi="Times New Roman" w:cs="Times New Roman"/>
          <w:color w:val="auto"/>
          <w:kern w:val="0"/>
          <w:sz w:val="28"/>
          <w:szCs w:val="28"/>
          <w:lang w:eastAsia="ru-RU"/>
        </w:rPr>
        <w:t xml:space="preserve">через </w:t>
      </w:r>
      <w:r w:rsidRPr="00831767">
        <w:rPr>
          <w:rFonts w:ascii="Times New Roman" w:eastAsia="Times New Roman" w:hAnsi="Times New Roman" w:cs="Times New Roman"/>
          <w:color w:val="auto"/>
          <w:kern w:val="0"/>
          <w:sz w:val="28"/>
          <w:szCs w:val="28"/>
          <w:lang w:val="x-none" w:eastAsia="ru-RU"/>
        </w:rPr>
        <w:t>деятельность выборного Совета</w:t>
      </w:r>
      <w:r w:rsidRPr="00831767">
        <w:rPr>
          <w:rFonts w:ascii="Times New Roman" w:eastAsia="Times New Roman" w:hAnsi="Times New Roman" w:cs="Times New Roman"/>
          <w:color w:val="auto"/>
          <w:kern w:val="0"/>
          <w:sz w:val="28"/>
          <w:szCs w:val="28"/>
          <w:lang w:eastAsia="ru-RU"/>
        </w:rPr>
        <w:t xml:space="preserve"> старшеклассников МБОУ СШ №20</w:t>
      </w:r>
      <w:r w:rsidRPr="00831767">
        <w:rPr>
          <w:rFonts w:ascii="Times New Roman" w:eastAsia="Times New Roman" w:hAnsi="Times New Roman" w:cs="Times New Roman"/>
          <w:color w:val="auto"/>
          <w:kern w:val="0"/>
          <w:sz w:val="28"/>
          <w:szCs w:val="28"/>
          <w:lang w:val="x-none" w:eastAsia="ru-RU"/>
        </w:rPr>
        <w:t>;</w:t>
      </w:r>
    </w:p>
    <w:p w:rsidR="00831767" w:rsidRPr="00831767" w:rsidRDefault="00831767" w:rsidP="007A2DB1">
      <w:pPr>
        <w:numPr>
          <w:ilvl w:val="0"/>
          <w:numId w:val="33"/>
        </w:numPr>
        <w:shd w:val="clear" w:color="auto" w:fill="FFFFFF"/>
        <w:spacing w:after="0" w:line="360" w:lineRule="auto"/>
        <w:jc w:val="both"/>
        <w:rPr>
          <w:rFonts w:ascii="Times New Roman" w:eastAsia="Times New Roman" w:hAnsi="Times New Roman" w:cs="Times New Roman"/>
          <w:iCs/>
          <w:color w:val="auto"/>
          <w:kern w:val="0"/>
          <w:sz w:val="28"/>
          <w:szCs w:val="28"/>
          <w:lang w:val="x-none" w:eastAsia="ru-RU"/>
        </w:rPr>
      </w:pPr>
      <w:r w:rsidRPr="00831767">
        <w:rPr>
          <w:rFonts w:ascii="Times New Roman" w:eastAsia="Times New Roman" w:hAnsi="Times New Roman" w:cs="Times New Roman"/>
          <w:iCs/>
          <w:color w:val="auto"/>
          <w:kern w:val="0"/>
          <w:sz w:val="28"/>
          <w:szCs w:val="28"/>
          <w:lang w:val="x-none" w:eastAsia="ru-RU"/>
        </w:rPr>
        <w:t>через деятельность Совета старост, объединяющего старост классов для информирования учащихся и получения обратной связи от классных коллективов;</w:t>
      </w:r>
    </w:p>
    <w:p w:rsidR="00831767" w:rsidRPr="00831767" w:rsidRDefault="00831767" w:rsidP="007A2DB1">
      <w:pPr>
        <w:numPr>
          <w:ilvl w:val="0"/>
          <w:numId w:val="33"/>
        </w:numPr>
        <w:shd w:val="clear" w:color="auto" w:fill="FFFFFF"/>
        <w:spacing w:after="0" w:line="360" w:lineRule="auto"/>
        <w:jc w:val="both"/>
        <w:rPr>
          <w:rFonts w:ascii="Times New Roman" w:eastAsia="Times New Roman" w:hAnsi="Times New Roman" w:cs="Times New Roman"/>
          <w:color w:val="auto"/>
          <w:kern w:val="0"/>
          <w:sz w:val="28"/>
          <w:szCs w:val="28"/>
          <w:lang w:val="x-none" w:eastAsia="ru-RU"/>
        </w:rPr>
      </w:pPr>
      <w:r w:rsidRPr="00831767">
        <w:rPr>
          <w:rFonts w:ascii="Times New Roman" w:eastAsia="Times New Roman" w:hAnsi="Times New Roman" w:cs="Times New Roman"/>
          <w:iCs/>
          <w:color w:val="auto"/>
          <w:kern w:val="0"/>
          <w:sz w:val="28"/>
          <w:szCs w:val="28"/>
          <w:lang w:val="x-none" w:eastAsia="ru-RU"/>
        </w:rPr>
        <w:t xml:space="preserve"> через деятельность временных творческих советов дела, отвечающих за проведение мероприятий, праздников, вечеров, акций, в том числе традиционных</w:t>
      </w:r>
      <w:r w:rsidRPr="00831767">
        <w:rPr>
          <w:rFonts w:ascii="Times New Roman" w:eastAsia="Times New Roman" w:hAnsi="Times New Roman" w:cs="Times New Roman"/>
          <w:color w:val="auto"/>
          <w:kern w:val="0"/>
          <w:sz w:val="28"/>
          <w:szCs w:val="28"/>
          <w:lang w:val="x-none" w:eastAsia="ru-RU"/>
        </w:rPr>
        <w:t xml:space="preserve">: ко Дню знаний, к Дню Учителя, посвящение в «первоклассники», «пятиклассники», к Дню матери, «Папа, мама, я – спортивная семья», «Безопасный маршрут в школу», Дня самоуправления в рамках </w:t>
      </w:r>
      <w:proofErr w:type="spellStart"/>
      <w:r w:rsidRPr="00831767">
        <w:rPr>
          <w:rFonts w:ascii="Times New Roman" w:eastAsia="Times New Roman" w:hAnsi="Times New Roman" w:cs="Times New Roman"/>
          <w:color w:val="auto"/>
          <w:kern w:val="0"/>
          <w:sz w:val="28"/>
          <w:szCs w:val="28"/>
          <w:lang w:val="x-none" w:eastAsia="ru-RU"/>
        </w:rPr>
        <w:t>профориентационной</w:t>
      </w:r>
      <w:proofErr w:type="spellEnd"/>
      <w:r w:rsidRPr="00831767">
        <w:rPr>
          <w:rFonts w:ascii="Times New Roman" w:eastAsia="Times New Roman" w:hAnsi="Times New Roman" w:cs="Times New Roman"/>
          <w:color w:val="auto"/>
          <w:kern w:val="0"/>
          <w:sz w:val="28"/>
          <w:szCs w:val="28"/>
          <w:lang w:val="x-none" w:eastAsia="ru-RU"/>
        </w:rPr>
        <w:t xml:space="preserve"> работы. </w:t>
      </w:r>
    </w:p>
    <w:p w:rsidR="00831767" w:rsidRPr="00831767" w:rsidRDefault="00831767" w:rsidP="007A2DB1">
      <w:pPr>
        <w:numPr>
          <w:ilvl w:val="0"/>
          <w:numId w:val="33"/>
        </w:numPr>
        <w:shd w:val="clear" w:color="auto" w:fill="FFFFFF"/>
        <w:spacing w:after="0" w:line="360" w:lineRule="auto"/>
        <w:jc w:val="both"/>
        <w:rPr>
          <w:rFonts w:ascii="Times New Roman" w:eastAsia="Times New Roman" w:hAnsi="Times New Roman" w:cs="Times New Roman"/>
          <w:color w:val="auto"/>
          <w:kern w:val="0"/>
          <w:sz w:val="28"/>
          <w:szCs w:val="28"/>
          <w:lang w:val="x-none" w:eastAsia="ru-RU"/>
        </w:rPr>
      </w:pPr>
      <w:r w:rsidRPr="00831767">
        <w:rPr>
          <w:rFonts w:ascii="Times New Roman" w:eastAsia="Times New Roman" w:hAnsi="Times New Roman" w:cs="Times New Roman"/>
          <w:color w:val="auto"/>
          <w:kern w:val="0"/>
          <w:sz w:val="28"/>
          <w:szCs w:val="28"/>
          <w:lang w:val="x-none" w:eastAsia="ru-RU"/>
        </w:rPr>
        <w:t xml:space="preserve">через работу школьного </w:t>
      </w:r>
      <w:proofErr w:type="spellStart"/>
      <w:r w:rsidRPr="00831767">
        <w:rPr>
          <w:rFonts w:ascii="Times New Roman" w:eastAsia="Times New Roman" w:hAnsi="Times New Roman" w:cs="Times New Roman"/>
          <w:color w:val="auto"/>
          <w:kern w:val="0"/>
          <w:sz w:val="28"/>
          <w:szCs w:val="28"/>
          <w:lang w:val="x-none" w:eastAsia="ru-RU"/>
        </w:rPr>
        <w:t>медиацентра</w:t>
      </w:r>
      <w:proofErr w:type="spellEnd"/>
      <w:r w:rsidRPr="00831767">
        <w:rPr>
          <w:rFonts w:ascii="Times New Roman" w:eastAsia="Times New Roman" w:hAnsi="Times New Roman" w:cs="Times New Roman"/>
          <w:color w:val="auto"/>
          <w:kern w:val="0"/>
          <w:sz w:val="28"/>
          <w:szCs w:val="28"/>
          <w:lang w:eastAsia="ru-RU"/>
        </w:rPr>
        <w:t>.</w:t>
      </w:r>
    </w:p>
    <w:p w:rsidR="00831767" w:rsidRPr="00831767" w:rsidRDefault="00831767" w:rsidP="007A2DB1">
      <w:pPr>
        <w:numPr>
          <w:ilvl w:val="0"/>
          <w:numId w:val="43"/>
        </w:numPr>
        <w:shd w:val="clear" w:color="auto" w:fill="FFFFFF"/>
        <w:spacing w:after="0" w:line="360" w:lineRule="auto"/>
        <w:jc w:val="both"/>
        <w:rPr>
          <w:rFonts w:ascii="Times New Roman" w:eastAsia="Times New Roman" w:hAnsi="Times New Roman" w:cs="Times New Roman"/>
          <w:bCs/>
          <w:i/>
          <w:color w:val="auto"/>
          <w:kern w:val="0"/>
          <w:sz w:val="28"/>
          <w:szCs w:val="28"/>
          <w:lang w:val="x-none" w:eastAsia="ru-RU"/>
        </w:rPr>
      </w:pPr>
      <w:r w:rsidRPr="00831767">
        <w:rPr>
          <w:rFonts w:ascii="Times New Roman" w:eastAsia="Times New Roman" w:hAnsi="Times New Roman" w:cs="Times New Roman"/>
          <w:b/>
          <w:i/>
          <w:color w:val="auto"/>
          <w:kern w:val="0"/>
          <w:sz w:val="28"/>
          <w:szCs w:val="28"/>
          <w:lang w:val="x-none" w:eastAsia="ru-RU"/>
        </w:rPr>
        <w:t>На уровне классов</w:t>
      </w:r>
      <w:r w:rsidRPr="00831767">
        <w:rPr>
          <w:rFonts w:ascii="Times New Roman" w:eastAsia="Times New Roman" w:hAnsi="Times New Roman" w:cs="Times New Roman"/>
          <w:bCs/>
          <w:i/>
          <w:color w:val="auto"/>
          <w:kern w:val="0"/>
          <w:sz w:val="28"/>
          <w:szCs w:val="28"/>
          <w:lang w:val="x-none" w:eastAsia="ru-RU"/>
        </w:rPr>
        <w:t>:</w:t>
      </w:r>
    </w:p>
    <w:p w:rsidR="00831767" w:rsidRPr="00831767" w:rsidRDefault="00831767" w:rsidP="007A2DB1">
      <w:pPr>
        <w:numPr>
          <w:ilvl w:val="0"/>
          <w:numId w:val="33"/>
        </w:numPr>
        <w:shd w:val="clear" w:color="auto" w:fill="FFFFFF"/>
        <w:spacing w:after="0" w:line="360" w:lineRule="auto"/>
        <w:jc w:val="both"/>
        <w:rPr>
          <w:rFonts w:ascii="Times New Roman" w:eastAsia="Times New Roman" w:hAnsi="Times New Roman" w:cs="Times New Roman"/>
          <w:color w:val="auto"/>
          <w:kern w:val="0"/>
          <w:sz w:val="28"/>
          <w:szCs w:val="28"/>
          <w:lang w:val="x-none" w:eastAsia="ru-RU"/>
        </w:rPr>
      </w:pPr>
      <w:r w:rsidRPr="00831767">
        <w:rPr>
          <w:rFonts w:ascii="Times New Roman" w:eastAsia="Times New Roman" w:hAnsi="Times New Roman" w:cs="Times New Roman"/>
          <w:iCs/>
          <w:color w:val="auto"/>
          <w:kern w:val="0"/>
          <w:sz w:val="28"/>
          <w:szCs w:val="28"/>
          <w:lang w:val="x-none" w:eastAsia="ru-RU"/>
        </w:rPr>
        <w:t xml:space="preserve">через </w:t>
      </w:r>
      <w:r w:rsidRPr="00831767">
        <w:rPr>
          <w:rFonts w:ascii="Times New Roman" w:eastAsia="Times New Roman" w:hAnsi="Times New Roman" w:cs="Times New Roman"/>
          <w:color w:val="auto"/>
          <w:kern w:val="0"/>
          <w:sz w:val="28"/>
          <w:szCs w:val="28"/>
          <w:lang w:val="x-none" w:eastAsia="ru-RU"/>
        </w:rPr>
        <w:t>деятельность выборных по инициативе и предложениям 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831767" w:rsidRPr="00831767" w:rsidRDefault="00831767" w:rsidP="007A2DB1">
      <w:pPr>
        <w:numPr>
          <w:ilvl w:val="0"/>
          <w:numId w:val="33"/>
        </w:numPr>
        <w:shd w:val="clear" w:color="auto" w:fill="FFFFFF"/>
        <w:spacing w:after="0" w:line="360" w:lineRule="auto"/>
        <w:jc w:val="both"/>
        <w:rPr>
          <w:rFonts w:ascii="Times New Roman" w:eastAsia="Times New Roman" w:hAnsi="Times New Roman" w:cs="Times New Roman"/>
          <w:color w:val="auto"/>
          <w:kern w:val="0"/>
          <w:sz w:val="28"/>
          <w:szCs w:val="28"/>
          <w:lang w:val="x-none" w:eastAsia="ru-RU"/>
        </w:rPr>
      </w:pPr>
      <w:r w:rsidRPr="00831767">
        <w:rPr>
          <w:rFonts w:ascii="Times New Roman" w:eastAsia="Times New Roman" w:hAnsi="Times New Roman" w:cs="Times New Roman"/>
          <w:iCs/>
          <w:color w:val="auto"/>
          <w:kern w:val="0"/>
          <w:sz w:val="28"/>
          <w:szCs w:val="28"/>
          <w:lang w:val="x-none" w:eastAsia="ru-RU"/>
        </w:rPr>
        <w:t xml:space="preserve">через </w:t>
      </w:r>
      <w:r w:rsidRPr="00831767">
        <w:rPr>
          <w:rFonts w:ascii="Times New Roman" w:eastAsia="Times New Roman" w:hAnsi="Times New Roman" w:cs="Times New Roman"/>
          <w:color w:val="auto"/>
          <w:kern w:val="0"/>
          <w:sz w:val="28"/>
          <w:szCs w:val="28"/>
          <w:lang w:val="x-none" w:eastAsia="ru-RU"/>
        </w:rPr>
        <w:t>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bCs/>
          <w:iCs/>
          <w:color w:val="auto"/>
          <w:kern w:val="0"/>
          <w:sz w:val="28"/>
          <w:szCs w:val="28"/>
          <w:u w:val="single"/>
          <w:lang w:val="en-US" w:eastAsia="ru-RU"/>
        </w:rPr>
      </w:pPr>
      <w:proofErr w:type="spellStart"/>
      <w:r w:rsidRPr="00831767">
        <w:rPr>
          <w:rFonts w:ascii="Times New Roman" w:eastAsia="Times New Roman" w:hAnsi="Times New Roman" w:cs="Times New Roman"/>
          <w:b/>
          <w:bCs/>
          <w:i/>
          <w:iCs/>
          <w:color w:val="auto"/>
          <w:kern w:val="0"/>
          <w:sz w:val="28"/>
          <w:szCs w:val="28"/>
          <w:lang w:val="en-US" w:eastAsia="ru-RU"/>
        </w:rPr>
        <w:t>На</w:t>
      </w:r>
      <w:proofErr w:type="spellEnd"/>
      <w:r w:rsidRPr="00831767">
        <w:rPr>
          <w:rFonts w:ascii="Times New Roman" w:eastAsia="Times New Roman" w:hAnsi="Times New Roman" w:cs="Times New Roman"/>
          <w:b/>
          <w:bCs/>
          <w:i/>
          <w:iCs/>
          <w:color w:val="auto"/>
          <w:kern w:val="0"/>
          <w:sz w:val="28"/>
          <w:szCs w:val="28"/>
          <w:lang w:val="en-US" w:eastAsia="ru-RU"/>
        </w:rPr>
        <w:t xml:space="preserve"> </w:t>
      </w:r>
      <w:proofErr w:type="spellStart"/>
      <w:r w:rsidRPr="00831767">
        <w:rPr>
          <w:rFonts w:ascii="Times New Roman" w:eastAsia="Times New Roman" w:hAnsi="Times New Roman" w:cs="Times New Roman"/>
          <w:b/>
          <w:bCs/>
          <w:i/>
          <w:iCs/>
          <w:color w:val="auto"/>
          <w:kern w:val="0"/>
          <w:sz w:val="28"/>
          <w:szCs w:val="28"/>
          <w:lang w:val="en-US" w:eastAsia="ru-RU"/>
        </w:rPr>
        <w:t>индивидуальном</w:t>
      </w:r>
      <w:proofErr w:type="spellEnd"/>
      <w:r w:rsidRPr="00831767">
        <w:rPr>
          <w:rFonts w:ascii="Times New Roman" w:eastAsia="Times New Roman" w:hAnsi="Times New Roman" w:cs="Times New Roman"/>
          <w:b/>
          <w:bCs/>
          <w:i/>
          <w:iCs/>
          <w:color w:val="auto"/>
          <w:kern w:val="0"/>
          <w:sz w:val="28"/>
          <w:szCs w:val="28"/>
          <w:lang w:val="en-US" w:eastAsia="ru-RU"/>
        </w:rPr>
        <w:t xml:space="preserve"> </w:t>
      </w:r>
      <w:proofErr w:type="spellStart"/>
      <w:r w:rsidRPr="00831767">
        <w:rPr>
          <w:rFonts w:ascii="Times New Roman" w:eastAsia="Times New Roman" w:hAnsi="Times New Roman" w:cs="Times New Roman"/>
          <w:b/>
          <w:bCs/>
          <w:i/>
          <w:iCs/>
          <w:color w:val="auto"/>
          <w:kern w:val="0"/>
          <w:sz w:val="28"/>
          <w:szCs w:val="28"/>
          <w:lang w:val="en-US" w:eastAsia="ru-RU"/>
        </w:rPr>
        <w:t>уровне</w:t>
      </w:r>
      <w:proofErr w:type="spellEnd"/>
      <w:r w:rsidRPr="00831767">
        <w:rPr>
          <w:rFonts w:ascii="Times New Roman" w:eastAsia="Times New Roman" w:hAnsi="Times New Roman" w:cs="Times New Roman"/>
          <w:b/>
          <w:bCs/>
          <w:i/>
          <w:iCs/>
          <w:color w:val="auto"/>
          <w:kern w:val="0"/>
          <w:sz w:val="28"/>
          <w:szCs w:val="28"/>
          <w:lang w:val="en-US" w:eastAsia="ru-RU"/>
        </w:rPr>
        <w:t>:</w:t>
      </w:r>
    </w:p>
    <w:p w:rsidR="00831767" w:rsidRPr="00831767" w:rsidRDefault="00831767" w:rsidP="007A2DB1">
      <w:pPr>
        <w:numPr>
          <w:ilvl w:val="0"/>
          <w:numId w:val="33"/>
        </w:numPr>
        <w:shd w:val="clear" w:color="auto" w:fill="FFFFFF"/>
        <w:spacing w:after="0" w:line="360" w:lineRule="auto"/>
        <w:jc w:val="both"/>
        <w:rPr>
          <w:rFonts w:ascii="Times New Roman" w:eastAsia="Times New Roman" w:hAnsi="Times New Roman" w:cs="Times New Roman"/>
          <w:color w:val="auto"/>
          <w:kern w:val="0"/>
          <w:sz w:val="28"/>
          <w:szCs w:val="28"/>
          <w:lang w:val="x-none" w:eastAsia="ru-RU"/>
        </w:rPr>
      </w:pPr>
      <w:r w:rsidRPr="00831767">
        <w:rPr>
          <w:rFonts w:ascii="Times New Roman" w:eastAsia="Times New Roman" w:hAnsi="Times New Roman" w:cs="Times New Roman"/>
          <w:iCs/>
          <w:color w:val="auto"/>
          <w:kern w:val="0"/>
          <w:sz w:val="28"/>
          <w:szCs w:val="28"/>
          <w:lang w:val="x-none" w:eastAsia="ru-RU"/>
        </w:rPr>
        <w:lastRenderedPageBreak/>
        <w:t xml:space="preserve">через </w:t>
      </w:r>
      <w:r w:rsidRPr="00831767">
        <w:rPr>
          <w:rFonts w:ascii="Times New Roman" w:eastAsia="Times New Roman" w:hAnsi="Times New Roman" w:cs="Times New Roman"/>
          <w:color w:val="auto"/>
          <w:kern w:val="0"/>
          <w:sz w:val="28"/>
          <w:szCs w:val="28"/>
          <w:lang w:val="x-none" w:eastAsia="ru-RU"/>
        </w:rPr>
        <w:t>вовлечение школьников в планирование, организацию, проведение и анализ различного рода деятельности.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iCs/>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 xml:space="preserve">2.2.6. </w:t>
      </w:r>
      <w:r w:rsidRPr="00831767">
        <w:rPr>
          <w:rFonts w:ascii="Times New Roman" w:eastAsia="Times New Roman" w:hAnsi="Times New Roman" w:cs="Times New Roman"/>
          <w:b/>
          <w:iCs/>
          <w:color w:val="auto"/>
          <w:kern w:val="0"/>
          <w:sz w:val="28"/>
          <w:szCs w:val="28"/>
          <w:lang w:eastAsia="ru-RU"/>
        </w:rPr>
        <w:t>Модуль «Основные школьные дела»</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В воспитательной системе нашей школы выделяются тематические периоды традиционных дел. Главные дела являются понятными, личностно значимыми, главное, в празднике - своеобразная форма духовного самовыражения и обогащения ребенка.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bCs/>
          <w:i/>
          <w:iCs/>
          <w:color w:val="auto"/>
          <w:kern w:val="0"/>
          <w:sz w:val="28"/>
          <w:szCs w:val="28"/>
          <w:lang w:eastAsia="ru-RU"/>
        </w:rPr>
        <w:t>На внешкольном уровне:</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социальные проекты</w:t>
      </w:r>
      <w:r w:rsidRPr="00831767">
        <w:rPr>
          <w:rFonts w:ascii="Times New Roman" w:eastAsia="Times New Roman" w:hAnsi="Times New Roman" w:cs="Times New Roman"/>
          <w:color w:val="auto"/>
          <w:kern w:val="0"/>
          <w:sz w:val="28"/>
          <w:szCs w:val="28"/>
          <w:lang w:eastAsia="ru-RU"/>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bCs/>
          <w:i/>
          <w:iCs/>
          <w:color w:val="auto"/>
          <w:kern w:val="0"/>
          <w:sz w:val="28"/>
          <w:szCs w:val="28"/>
          <w:lang w:eastAsia="ru-RU"/>
        </w:rPr>
        <w:t>На школьном уровне:</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b/>
          <w:bCs/>
          <w:color w:val="auto"/>
          <w:kern w:val="0"/>
          <w:sz w:val="28"/>
          <w:szCs w:val="28"/>
          <w:lang w:eastAsia="ru-RU"/>
        </w:rPr>
        <w:t>общешкольные праздники</w:t>
      </w:r>
      <w:r w:rsidRPr="00831767">
        <w:rPr>
          <w:rFonts w:ascii="Times New Roman" w:eastAsia="Times New Roman" w:hAnsi="Times New Roman" w:cs="Times New Roman"/>
          <w:color w:val="auto"/>
          <w:kern w:val="0"/>
          <w:sz w:val="28"/>
          <w:szCs w:val="28"/>
          <w:lang w:eastAsia="ru-RU"/>
        </w:rPr>
        <w:t xml:space="preserve">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831767" w:rsidRPr="00831767" w:rsidRDefault="00831767" w:rsidP="007A2DB1">
      <w:pPr>
        <w:numPr>
          <w:ilvl w:val="0"/>
          <w:numId w:val="40"/>
        </w:numPr>
        <w:shd w:val="clear" w:color="auto" w:fill="FFFFFF"/>
        <w:tabs>
          <w:tab w:val="clear" w:pos="720"/>
        </w:tabs>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bCs/>
          <w:color w:val="auto"/>
          <w:kern w:val="0"/>
          <w:sz w:val="28"/>
          <w:szCs w:val="28"/>
          <w:lang w:eastAsia="ru-RU"/>
        </w:rPr>
        <w:t>День Знаний</w:t>
      </w:r>
      <w:r w:rsidRPr="00831767">
        <w:rPr>
          <w:rFonts w:ascii="Times New Roman" w:eastAsia="Times New Roman" w:hAnsi="Times New Roman" w:cs="Times New Roman"/>
          <w:color w:val="auto"/>
          <w:kern w:val="0"/>
          <w:sz w:val="28"/>
          <w:szCs w:val="28"/>
          <w:lang w:eastAsia="ru-RU"/>
        </w:rPr>
        <w:t>, как творческое открытие нового учебного года, где происходит знакомство первоклассников и ребят, прибывших в новом учебном году в школу, с образовательной организацией.</w:t>
      </w:r>
    </w:p>
    <w:p w:rsidR="00831767" w:rsidRPr="00831767" w:rsidRDefault="00831767" w:rsidP="007A2DB1">
      <w:pPr>
        <w:numPr>
          <w:ilvl w:val="0"/>
          <w:numId w:val="40"/>
        </w:numPr>
        <w:shd w:val="clear" w:color="auto" w:fill="FFFFFF"/>
        <w:tabs>
          <w:tab w:val="clear" w:pos="720"/>
        </w:tabs>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Торжественные линейки</w:t>
      </w:r>
      <w:r w:rsidRPr="00831767">
        <w:rPr>
          <w:rFonts w:ascii="Times New Roman" w:eastAsia="Times New Roman" w:hAnsi="Times New Roman" w:cs="Times New Roman"/>
          <w:color w:val="auto"/>
          <w:kern w:val="0"/>
          <w:sz w:val="28"/>
          <w:szCs w:val="28"/>
          <w:lang w:eastAsia="ru-RU"/>
        </w:rPr>
        <w:t>, посвященные Дню героя Отечества, 9 мая, памятным датам (</w:t>
      </w:r>
      <w:proofErr w:type="spellStart"/>
      <w:r w:rsidRPr="00831767">
        <w:rPr>
          <w:rFonts w:ascii="Times New Roman" w:eastAsia="Times New Roman" w:hAnsi="Times New Roman" w:cs="Times New Roman"/>
          <w:color w:val="auto"/>
          <w:kern w:val="0"/>
          <w:sz w:val="28"/>
          <w:szCs w:val="28"/>
          <w:lang w:eastAsia="ru-RU"/>
        </w:rPr>
        <w:t>П.М.Норицын</w:t>
      </w:r>
      <w:proofErr w:type="spellEnd"/>
      <w:r w:rsidRPr="00831767">
        <w:rPr>
          <w:rFonts w:ascii="Times New Roman" w:eastAsia="Times New Roman" w:hAnsi="Times New Roman" w:cs="Times New Roman"/>
          <w:color w:val="auto"/>
          <w:kern w:val="0"/>
          <w:sz w:val="28"/>
          <w:szCs w:val="28"/>
          <w:lang w:eastAsia="ru-RU"/>
        </w:rPr>
        <w:t xml:space="preserve">, </w:t>
      </w:r>
      <w:proofErr w:type="spellStart"/>
      <w:r w:rsidRPr="00831767">
        <w:rPr>
          <w:rFonts w:ascii="Times New Roman" w:eastAsia="Times New Roman" w:hAnsi="Times New Roman" w:cs="Times New Roman"/>
          <w:color w:val="auto"/>
          <w:kern w:val="0"/>
          <w:sz w:val="28"/>
          <w:szCs w:val="28"/>
          <w:lang w:eastAsia="ru-RU"/>
        </w:rPr>
        <w:t>А.Амосов</w:t>
      </w:r>
      <w:proofErr w:type="spellEnd"/>
      <w:r w:rsidRPr="00831767">
        <w:rPr>
          <w:rFonts w:ascii="Times New Roman" w:eastAsia="Times New Roman" w:hAnsi="Times New Roman" w:cs="Times New Roman"/>
          <w:color w:val="auto"/>
          <w:kern w:val="0"/>
          <w:sz w:val="28"/>
          <w:szCs w:val="28"/>
          <w:lang w:eastAsia="ru-RU"/>
        </w:rPr>
        <w:t>, А. Вавилов)</w:t>
      </w:r>
    </w:p>
    <w:p w:rsidR="00831767" w:rsidRPr="00831767" w:rsidRDefault="00831767" w:rsidP="007A2DB1">
      <w:pPr>
        <w:numPr>
          <w:ilvl w:val="0"/>
          <w:numId w:val="40"/>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bCs/>
          <w:color w:val="auto"/>
          <w:kern w:val="0"/>
          <w:sz w:val="28"/>
          <w:szCs w:val="28"/>
          <w:lang w:eastAsia="ru-RU"/>
        </w:rPr>
        <w:t xml:space="preserve">Последний звонок. </w:t>
      </w:r>
      <w:r w:rsidRPr="00831767">
        <w:rPr>
          <w:rFonts w:ascii="Times New Roman" w:eastAsia="Times New Roman" w:hAnsi="Times New Roman" w:cs="Times New Roman"/>
          <w:color w:val="auto"/>
          <w:kern w:val="0"/>
          <w:sz w:val="28"/>
          <w:szCs w:val="28"/>
          <w:lang w:eastAsia="ru-RU"/>
        </w:rPr>
        <w:t xml:space="preserve">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w:t>
      </w:r>
      <w:r w:rsidRPr="00831767">
        <w:rPr>
          <w:rFonts w:ascii="Times New Roman" w:eastAsia="Times New Roman" w:hAnsi="Times New Roman" w:cs="Times New Roman"/>
          <w:color w:val="auto"/>
          <w:kern w:val="0"/>
          <w:sz w:val="28"/>
          <w:szCs w:val="28"/>
          <w:lang w:eastAsia="ru-RU"/>
        </w:rPr>
        <w:lastRenderedPageBreak/>
        <w:t>выпускных классов, но и младшими школьниками. Последние звонки в нашей школе всегда неповторимы, в полной мере демонстрируют все таланты наших выпускников, так как целиком и полностью весь сюжет праздника придумывается самими ребятами и ими же реализуется. </w:t>
      </w:r>
    </w:p>
    <w:p w:rsidR="00831767" w:rsidRPr="00831767" w:rsidRDefault="00831767" w:rsidP="007A2DB1">
      <w:pPr>
        <w:numPr>
          <w:ilvl w:val="0"/>
          <w:numId w:val="40"/>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 xml:space="preserve">День учителя. </w:t>
      </w:r>
      <w:proofErr w:type="gramStart"/>
      <w:r w:rsidRPr="00831767">
        <w:rPr>
          <w:rFonts w:ascii="Times New Roman" w:eastAsia="Times New Roman" w:hAnsi="Times New Roman" w:cs="Times New Roman"/>
          <w:color w:val="auto"/>
          <w:kern w:val="0"/>
          <w:sz w:val="28"/>
          <w:szCs w:val="28"/>
          <w:lang w:eastAsia="ru-RU"/>
        </w:rPr>
        <w:t>Ежегодно обучающиеся демонстрируют уважительное отношения к учителю, труду педагога через поздравление, творческих концертов.</w:t>
      </w:r>
      <w:proofErr w:type="gramEnd"/>
      <w:r w:rsidRPr="00831767">
        <w:rPr>
          <w:rFonts w:ascii="Times New Roman" w:eastAsia="Times New Roman" w:hAnsi="Times New Roman" w:cs="Times New Roman"/>
          <w:color w:val="auto"/>
          <w:kern w:val="0"/>
          <w:sz w:val="28"/>
          <w:szCs w:val="28"/>
          <w:lang w:eastAsia="ru-RU"/>
        </w:rPr>
        <w:t xml:space="preserve"> Данное мероприятие формирует доброжелательное отношение между обучающимися и педагогами, развитие творческих способностей учащихся.</w:t>
      </w:r>
    </w:p>
    <w:p w:rsidR="00831767" w:rsidRPr="00831767" w:rsidRDefault="00831767" w:rsidP="007A2DB1">
      <w:pPr>
        <w:numPr>
          <w:ilvl w:val="0"/>
          <w:numId w:val="40"/>
        </w:numPr>
        <w:shd w:val="clear" w:color="auto" w:fill="FFFFFF"/>
        <w:spacing w:after="0" w:line="360" w:lineRule="auto"/>
        <w:jc w:val="both"/>
        <w:rPr>
          <w:rFonts w:ascii="Times New Roman" w:eastAsia="Times New Roman" w:hAnsi="Times New Roman" w:cs="Times New Roman"/>
          <w:b/>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w:t>
      </w:r>
      <w:r w:rsidRPr="00831767">
        <w:rPr>
          <w:rFonts w:ascii="Times New Roman" w:eastAsia="Times New Roman" w:hAnsi="Times New Roman" w:cs="Times New Roman"/>
          <w:b/>
          <w:color w:val="auto"/>
          <w:kern w:val="0"/>
          <w:sz w:val="28"/>
          <w:szCs w:val="28"/>
          <w:lang w:eastAsia="ru-RU"/>
        </w:rPr>
        <w:t>Праздник «8 Марта».</w:t>
      </w:r>
      <w:r w:rsidRPr="00831767">
        <w:rPr>
          <w:rFonts w:ascii="Times New Roman" w:eastAsia="Times New Roman" w:hAnsi="Times New Roman" w:cs="Times New Roman"/>
          <w:color w:val="auto"/>
          <w:kern w:val="0"/>
          <w:sz w:val="28"/>
          <w:szCs w:val="28"/>
          <w:lang w:eastAsia="ru-RU"/>
        </w:rPr>
        <w:t xml:space="preserve"> </w:t>
      </w:r>
      <w:proofErr w:type="gramStart"/>
      <w:r w:rsidRPr="00831767">
        <w:rPr>
          <w:rFonts w:ascii="Times New Roman" w:eastAsia="Times New Roman" w:hAnsi="Times New Roman" w:cs="Times New Roman"/>
          <w:color w:val="auto"/>
          <w:kern w:val="0"/>
          <w:sz w:val="28"/>
          <w:szCs w:val="28"/>
          <w:lang w:eastAsia="ru-RU"/>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w:t>
      </w:r>
      <w:proofErr w:type="gramEnd"/>
      <w:r w:rsidRPr="00831767">
        <w:rPr>
          <w:rFonts w:ascii="Times New Roman" w:eastAsia="Times New Roman" w:hAnsi="Times New Roman" w:cs="Times New Roman"/>
          <w:color w:val="auto"/>
          <w:kern w:val="0"/>
          <w:sz w:val="28"/>
          <w:szCs w:val="28"/>
          <w:lang w:eastAsia="ru-RU"/>
        </w:rPr>
        <w:t xml:space="preserve"> Работать над сплочением коллектива.</w:t>
      </w:r>
    </w:p>
    <w:p w:rsidR="00831767" w:rsidRPr="00831767" w:rsidRDefault="00831767" w:rsidP="007A2DB1">
      <w:pPr>
        <w:numPr>
          <w:ilvl w:val="0"/>
          <w:numId w:val="40"/>
        </w:numPr>
        <w:shd w:val="clear" w:color="auto" w:fill="FFFFFF"/>
        <w:spacing w:after="0" w:line="360" w:lineRule="auto"/>
        <w:jc w:val="both"/>
        <w:rPr>
          <w:rFonts w:ascii="Times New Roman" w:eastAsia="Times New Roman" w:hAnsi="Times New Roman" w:cs="Times New Roman"/>
          <w:b/>
          <w:color w:val="auto"/>
          <w:kern w:val="0"/>
          <w:sz w:val="28"/>
          <w:szCs w:val="28"/>
          <w:lang w:eastAsia="ru-RU"/>
        </w:rPr>
      </w:pPr>
      <w:r w:rsidRPr="00831767">
        <w:rPr>
          <w:rFonts w:ascii="Times New Roman" w:eastAsia="Times New Roman" w:hAnsi="Times New Roman" w:cs="Times New Roman"/>
          <w:b/>
          <w:bCs/>
          <w:color w:val="auto"/>
          <w:kern w:val="0"/>
          <w:sz w:val="28"/>
          <w:szCs w:val="28"/>
          <w:lang w:eastAsia="ru-RU"/>
        </w:rPr>
        <w:t>Празднование Дня Победы</w:t>
      </w:r>
      <w:r w:rsidRPr="00831767">
        <w:rPr>
          <w:rFonts w:ascii="Times New Roman" w:eastAsia="Times New Roman" w:hAnsi="Times New Roman" w:cs="Times New Roman"/>
          <w:color w:val="auto"/>
          <w:kern w:val="0"/>
          <w:sz w:val="28"/>
          <w:szCs w:val="28"/>
          <w:lang w:eastAsia="ru-RU"/>
        </w:rPr>
        <w:t xml:space="preserve"> в школе организуется в разных формах: участие в митинге, в торжественном параде, смотр военной песни и строя «Статен и строен – уважения достоин». Совместно с родителями школьники являются участниками всероссийского шествия «Полк </w:t>
      </w:r>
      <w:proofErr w:type="gramStart"/>
      <w:r w:rsidRPr="00831767">
        <w:rPr>
          <w:rFonts w:ascii="Times New Roman" w:eastAsia="Times New Roman" w:hAnsi="Times New Roman" w:cs="Times New Roman"/>
          <w:color w:val="auto"/>
          <w:kern w:val="0"/>
          <w:sz w:val="28"/>
          <w:szCs w:val="28"/>
          <w:lang w:eastAsia="ru-RU"/>
        </w:rPr>
        <w:t>бессмертных</w:t>
      </w:r>
      <w:proofErr w:type="gramEnd"/>
      <w:r w:rsidRPr="00831767">
        <w:rPr>
          <w:rFonts w:ascii="Times New Roman" w:eastAsia="Times New Roman" w:hAnsi="Times New Roman" w:cs="Times New Roman"/>
          <w:color w:val="auto"/>
          <w:kern w:val="0"/>
          <w:sz w:val="28"/>
          <w:szCs w:val="28"/>
          <w:lang w:eastAsia="ru-RU"/>
        </w:rPr>
        <w:t>».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bCs/>
          <w:color w:val="auto"/>
          <w:kern w:val="0"/>
          <w:sz w:val="28"/>
          <w:szCs w:val="28"/>
          <w:lang w:eastAsia="ru-RU"/>
        </w:rPr>
        <w:t>Торжественные ритуалы</w:t>
      </w:r>
      <w:r w:rsidRPr="00831767">
        <w:rPr>
          <w:rFonts w:ascii="Times New Roman" w:eastAsia="Times New Roman" w:hAnsi="Times New Roman" w:cs="Times New Roman"/>
          <w:color w:val="auto"/>
          <w:kern w:val="0"/>
          <w:sz w:val="28"/>
          <w:szCs w:val="28"/>
          <w:lang w:eastAsia="ru-RU"/>
        </w:rPr>
        <w:t xml:space="preserve"> -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«Прощай начальная школа», «Посвящение в пятиклассники», вступление в ряды </w:t>
      </w:r>
      <w:r w:rsidRPr="00831767">
        <w:rPr>
          <w:rFonts w:ascii="Times New Roman" w:eastAsia="Times New Roman" w:hAnsi="Times New Roman" w:cs="Times New Roman"/>
          <w:color w:val="auto"/>
          <w:kern w:val="0"/>
          <w:sz w:val="28"/>
          <w:szCs w:val="28"/>
          <w:lang w:eastAsia="ru-RU"/>
        </w:rPr>
        <w:lastRenderedPageBreak/>
        <w:t>первичного отделения РДДМ, церемония вручения аттестатов, открытие спортивного сезона:</w:t>
      </w:r>
    </w:p>
    <w:p w:rsidR="00831767" w:rsidRPr="00831767" w:rsidRDefault="00831767" w:rsidP="007A2DB1">
      <w:pPr>
        <w:numPr>
          <w:ilvl w:val="0"/>
          <w:numId w:val="40"/>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bCs/>
          <w:color w:val="auto"/>
          <w:kern w:val="0"/>
          <w:sz w:val="28"/>
          <w:szCs w:val="28"/>
          <w:lang w:eastAsia="ru-RU"/>
        </w:rPr>
        <w:t>Капустники</w:t>
      </w:r>
      <w:r w:rsidRPr="00831767">
        <w:rPr>
          <w:rFonts w:ascii="Times New Roman" w:eastAsia="Times New Roman" w:hAnsi="Times New Roman" w:cs="Times New Roman"/>
          <w:color w:val="auto"/>
          <w:kern w:val="0"/>
          <w:sz w:val="28"/>
          <w:szCs w:val="28"/>
          <w:lang w:eastAsia="ru-RU"/>
        </w:rPr>
        <w:t xml:space="preserve"> -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831767">
        <w:rPr>
          <w:rFonts w:ascii="Times New Roman" w:eastAsia="Times New Roman" w:hAnsi="Times New Roman" w:cs="Times New Roman"/>
          <w:color w:val="auto"/>
          <w:kern w:val="0"/>
          <w:sz w:val="28"/>
          <w:szCs w:val="28"/>
          <w:lang w:eastAsia="ru-RU"/>
        </w:rPr>
        <w:t>ств шк</w:t>
      </w:r>
      <w:proofErr w:type="gramEnd"/>
      <w:r w:rsidRPr="00831767">
        <w:rPr>
          <w:rFonts w:ascii="Times New Roman" w:eastAsia="Times New Roman" w:hAnsi="Times New Roman" w:cs="Times New Roman"/>
          <w:color w:val="auto"/>
          <w:kern w:val="0"/>
          <w:sz w:val="28"/>
          <w:szCs w:val="28"/>
          <w:lang w:eastAsia="ru-RU"/>
        </w:rPr>
        <w:t>олы: вечер встречи выпускников, праздничные концерты;</w:t>
      </w:r>
    </w:p>
    <w:p w:rsidR="00831767" w:rsidRPr="00831767" w:rsidRDefault="00831767" w:rsidP="007A2DB1">
      <w:pPr>
        <w:numPr>
          <w:ilvl w:val="0"/>
          <w:numId w:val="40"/>
        </w:numPr>
        <w:shd w:val="clear" w:color="auto" w:fill="FFFFFF"/>
        <w:tabs>
          <w:tab w:val="clear" w:pos="720"/>
        </w:tabs>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bCs/>
          <w:color w:val="auto"/>
          <w:kern w:val="0"/>
          <w:sz w:val="28"/>
          <w:szCs w:val="28"/>
          <w:lang w:eastAsia="ru-RU"/>
        </w:rPr>
        <w:t>церемонии награждения (по итогам года)</w:t>
      </w:r>
      <w:r w:rsidRPr="00831767">
        <w:rPr>
          <w:rFonts w:ascii="Times New Roman" w:eastAsia="Times New Roman" w:hAnsi="Times New Roman" w:cs="Times New Roman"/>
          <w:color w:val="auto"/>
          <w:kern w:val="0"/>
          <w:sz w:val="28"/>
          <w:szCs w:val="28"/>
          <w:lang w:eastAsia="ru-RU"/>
        </w:rPr>
        <w:t xml:space="preserve">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Фестиваль «Ярмарка талантов».</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bCs/>
          <w:i/>
          <w:iCs/>
          <w:color w:val="auto"/>
          <w:kern w:val="0"/>
          <w:sz w:val="28"/>
          <w:szCs w:val="28"/>
          <w:lang w:eastAsia="ru-RU"/>
        </w:rPr>
        <w:t>На уровне классов:</w:t>
      </w:r>
    </w:p>
    <w:p w:rsidR="00831767" w:rsidRPr="00831767" w:rsidRDefault="00831767" w:rsidP="007A2DB1">
      <w:pPr>
        <w:numPr>
          <w:ilvl w:val="0"/>
          <w:numId w:val="41"/>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bCs/>
          <w:color w:val="auto"/>
          <w:kern w:val="0"/>
          <w:sz w:val="28"/>
          <w:szCs w:val="28"/>
          <w:lang w:eastAsia="ru-RU"/>
        </w:rPr>
        <w:t>выбор и делегирование</w:t>
      </w:r>
      <w:r w:rsidRPr="00831767">
        <w:rPr>
          <w:rFonts w:ascii="Times New Roman" w:eastAsia="Times New Roman" w:hAnsi="Times New Roman" w:cs="Times New Roman"/>
          <w:color w:val="auto"/>
          <w:kern w:val="0"/>
          <w:sz w:val="28"/>
          <w:szCs w:val="28"/>
          <w:lang w:eastAsia="ru-RU"/>
        </w:rPr>
        <w:t xml:space="preserve"> представителей </w:t>
      </w:r>
      <w:proofErr w:type="gramStart"/>
      <w:r w:rsidRPr="00831767">
        <w:rPr>
          <w:rFonts w:ascii="Times New Roman" w:eastAsia="Times New Roman" w:hAnsi="Times New Roman" w:cs="Times New Roman"/>
          <w:color w:val="auto"/>
          <w:kern w:val="0"/>
          <w:sz w:val="28"/>
          <w:szCs w:val="28"/>
          <w:lang w:eastAsia="ru-RU"/>
        </w:rPr>
        <w:t>классов</w:t>
      </w:r>
      <w:proofErr w:type="gramEnd"/>
      <w:r w:rsidRPr="00831767">
        <w:rPr>
          <w:rFonts w:ascii="Times New Roman" w:eastAsia="Times New Roman" w:hAnsi="Times New Roman" w:cs="Times New Roman"/>
          <w:color w:val="auto"/>
          <w:kern w:val="0"/>
          <w:sz w:val="28"/>
          <w:szCs w:val="28"/>
          <w:lang w:eastAsia="ru-RU"/>
        </w:rPr>
        <w:t xml:space="preserve"> в общешкольный Совет обучающихся, ответственных за подготовку общешкольных ключевых дел;</w:t>
      </w:r>
    </w:p>
    <w:p w:rsidR="00831767" w:rsidRPr="00831767" w:rsidRDefault="00831767" w:rsidP="007A2DB1">
      <w:pPr>
        <w:numPr>
          <w:ilvl w:val="0"/>
          <w:numId w:val="41"/>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bCs/>
          <w:color w:val="auto"/>
          <w:kern w:val="0"/>
          <w:sz w:val="28"/>
          <w:szCs w:val="28"/>
          <w:lang w:eastAsia="ru-RU"/>
        </w:rPr>
        <w:t>участие</w:t>
      </w:r>
      <w:r w:rsidRPr="00831767">
        <w:rPr>
          <w:rFonts w:ascii="Times New Roman" w:eastAsia="Times New Roman" w:hAnsi="Times New Roman" w:cs="Times New Roman"/>
          <w:color w:val="auto"/>
          <w:kern w:val="0"/>
          <w:sz w:val="28"/>
          <w:szCs w:val="28"/>
          <w:lang w:eastAsia="ru-RU"/>
        </w:rPr>
        <w:t xml:space="preserve"> школьных классов в реализации общешкольных ключевых дел;</w:t>
      </w:r>
    </w:p>
    <w:p w:rsidR="00831767" w:rsidRPr="00831767" w:rsidRDefault="00831767" w:rsidP="007A2DB1">
      <w:pPr>
        <w:numPr>
          <w:ilvl w:val="0"/>
          <w:numId w:val="41"/>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bCs/>
          <w:color w:val="auto"/>
          <w:kern w:val="0"/>
          <w:sz w:val="28"/>
          <w:szCs w:val="28"/>
          <w:lang w:eastAsia="ru-RU"/>
        </w:rPr>
        <w:t>проведение</w:t>
      </w:r>
      <w:r w:rsidRPr="00831767">
        <w:rPr>
          <w:rFonts w:ascii="Times New Roman" w:eastAsia="Times New Roman" w:hAnsi="Times New Roman" w:cs="Times New Roman"/>
          <w:color w:val="auto"/>
          <w:kern w:val="0"/>
          <w:sz w:val="28"/>
          <w:szCs w:val="28"/>
          <w:lang w:eastAsia="ru-RU"/>
        </w:rPr>
        <w:t xml:space="preserve">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bCs/>
          <w:i/>
          <w:iCs/>
          <w:color w:val="auto"/>
          <w:kern w:val="0"/>
          <w:sz w:val="28"/>
          <w:szCs w:val="28"/>
          <w:lang w:eastAsia="ru-RU"/>
        </w:rPr>
        <w:t>На индивидуальном уровне:</w:t>
      </w:r>
    </w:p>
    <w:p w:rsidR="00831767" w:rsidRPr="00831767" w:rsidRDefault="00831767" w:rsidP="007A2DB1">
      <w:pPr>
        <w:numPr>
          <w:ilvl w:val="0"/>
          <w:numId w:val="42"/>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bCs/>
          <w:color w:val="auto"/>
          <w:kern w:val="0"/>
          <w:sz w:val="28"/>
          <w:szCs w:val="28"/>
          <w:lang w:eastAsia="ru-RU"/>
        </w:rPr>
        <w:t xml:space="preserve">вовлечение </w:t>
      </w:r>
      <w:proofErr w:type="gramStart"/>
      <w:r w:rsidRPr="00831767">
        <w:rPr>
          <w:rFonts w:ascii="Times New Roman" w:eastAsia="Times New Roman" w:hAnsi="Times New Roman" w:cs="Times New Roman"/>
          <w:b/>
          <w:bCs/>
          <w:color w:val="auto"/>
          <w:kern w:val="0"/>
          <w:sz w:val="28"/>
          <w:szCs w:val="28"/>
          <w:lang w:eastAsia="ru-RU"/>
        </w:rPr>
        <w:t xml:space="preserve">по возможности </w:t>
      </w:r>
      <w:r w:rsidRPr="00831767">
        <w:rPr>
          <w:rFonts w:ascii="Times New Roman" w:eastAsia="Times New Roman" w:hAnsi="Times New Roman" w:cs="Times New Roman"/>
          <w:color w:val="auto"/>
          <w:kern w:val="0"/>
          <w:sz w:val="28"/>
          <w:szCs w:val="28"/>
          <w:lang w:eastAsia="ru-RU"/>
        </w:rPr>
        <w:t>каждого ребенка в ключевые дела школы в одной из возможных для них ролей</w:t>
      </w:r>
      <w:proofErr w:type="gramEnd"/>
      <w:r w:rsidRPr="00831767">
        <w:rPr>
          <w:rFonts w:ascii="Times New Roman" w:eastAsia="Times New Roman" w:hAnsi="Times New Roman" w:cs="Times New Roman"/>
          <w:color w:val="auto"/>
          <w:kern w:val="0"/>
          <w:sz w:val="28"/>
          <w:szCs w:val="28"/>
          <w:lang w:eastAsia="ru-RU"/>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831767" w:rsidRPr="00831767" w:rsidRDefault="00831767" w:rsidP="007A2DB1">
      <w:pPr>
        <w:numPr>
          <w:ilvl w:val="0"/>
          <w:numId w:val="42"/>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bCs/>
          <w:color w:val="auto"/>
          <w:kern w:val="0"/>
          <w:sz w:val="28"/>
          <w:szCs w:val="28"/>
          <w:lang w:eastAsia="ru-RU"/>
        </w:rPr>
        <w:lastRenderedPageBreak/>
        <w:t xml:space="preserve">индивидуальная помощь ребенку </w:t>
      </w:r>
      <w:r w:rsidRPr="00831767">
        <w:rPr>
          <w:rFonts w:ascii="Times New Roman" w:eastAsia="Times New Roman" w:hAnsi="Times New Roman" w:cs="Times New Roman"/>
          <w:color w:val="auto"/>
          <w:kern w:val="0"/>
          <w:sz w:val="28"/>
          <w:szCs w:val="28"/>
          <w:lang w:eastAsia="ru-RU"/>
        </w:rPr>
        <w:t>(при необходимости) в освоении навыков подготовки, проведения и анализа ключевых дел;</w:t>
      </w:r>
    </w:p>
    <w:p w:rsidR="00831767" w:rsidRPr="00831767" w:rsidRDefault="00831767" w:rsidP="007A2DB1">
      <w:pPr>
        <w:numPr>
          <w:ilvl w:val="0"/>
          <w:numId w:val="42"/>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bCs/>
          <w:color w:val="auto"/>
          <w:kern w:val="0"/>
          <w:sz w:val="28"/>
          <w:szCs w:val="28"/>
          <w:lang w:eastAsia="ru-RU"/>
        </w:rPr>
        <w:t xml:space="preserve">наблюдение за поведением ребенка </w:t>
      </w:r>
      <w:r w:rsidRPr="00831767">
        <w:rPr>
          <w:rFonts w:ascii="Times New Roman" w:eastAsia="Times New Roman" w:hAnsi="Times New Roman" w:cs="Times New Roman"/>
          <w:color w:val="auto"/>
          <w:kern w:val="0"/>
          <w:sz w:val="28"/>
          <w:szCs w:val="28"/>
          <w:lang w:eastAsia="ru-RU"/>
        </w:rPr>
        <w:t>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31767" w:rsidRPr="00831767" w:rsidRDefault="00831767" w:rsidP="007A2DB1">
      <w:pPr>
        <w:numPr>
          <w:ilvl w:val="0"/>
          <w:numId w:val="42"/>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при необходимости </w:t>
      </w:r>
      <w:r w:rsidRPr="00831767">
        <w:rPr>
          <w:rFonts w:ascii="Times New Roman" w:eastAsia="Times New Roman" w:hAnsi="Times New Roman" w:cs="Times New Roman"/>
          <w:b/>
          <w:bCs/>
          <w:color w:val="auto"/>
          <w:kern w:val="0"/>
          <w:sz w:val="28"/>
          <w:szCs w:val="28"/>
          <w:lang w:eastAsia="ru-RU"/>
        </w:rPr>
        <w:t>коррекция поведения ребенка</w:t>
      </w:r>
      <w:r w:rsidRPr="00831767">
        <w:rPr>
          <w:rFonts w:ascii="Times New Roman" w:eastAsia="Times New Roman" w:hAnsi="Times New Roman" w:cs="Times New Roman"/>
          <w:color w:val="auto"/>
          <w:kern w:val="0"/>
          <w:sz w:val="28"/>
          <w:szCs w:val="28"/>
          <w:lang w:eastAsia="ru-RU"/>
        </w:rPr>
        <w:t>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2.2.7. Модуль «Внешкольные мероприятия»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Реализация воспитательного потенциала внешкольных мероприятий реализуются </w:t>
      </w:r>
      <w:proofErr w:type="gramStart"/>
      <w:r w:rsidRPr="00831767">
        <w:rPr>
          <w:rFonts w:ascii="Times New Roman" w:eastAsia="Times New Roman" w:hAnsi="Times New Roman" w:cs="Times New Roman"/>
          <w:color w:val="auto"/>
          <w:kern w:val="0"/>
          <w:sz w:val="28"/>
          <w:szCs w:val="28"/>
          <w:lang w:eastAsia="ru-RU"/>
        </w:rPr>
        <w:t>через</w:t>
      </w:r>
      <w:proofErr w:type="gramEnd"/>
      <w:r w:rsidRPr="00831767">
        <w:rPr>
          <w:rFonts w:ascii="Times New Roman" w:eastAsia="Times New Roman" w:hAnsi="Times New Roman" w:cs="Times New Roman"/>
          <w:color w:val="auto"/>
          <w:kern w:val="0"/>
          <w:sz w:val="28"/>
          <w:szCs w:val="28"/>
          <w:lang w:eastAsia="ru-RU"/>
        </w:rPr>
        <w:t>:</w:t>
      </w:r>
    </w:p>
    <w:p w:rsidR="00831767" w:rsidRPr="00831767" w:rsidRDefault="00831767" w:rsidP="007A2DB1">
      <w:pPr>
        <w:numPr>
          <w:ilvl w:val="0"/>
          <w:numId w:val="44"/>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общие внешкольные мероприятия, в том числе организуемые совместно с социальными партнёрами общеобразовательной организации;</w:t>
      </w:r>
    </w:p>
    <w:p w:rsidR="00831767" w:rsidRPr="00831767" w:rsidRDefault="00831767" w:rsidP="007A2DB1">
      <w:pPr>
        <w:numPr>
          <w:ilvl w:val="0"/>
          <w:numId w:val="44"/>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831767">
        <w:rPr>
          <w:rFonts w:ascii="Times New Roman" w:eastAsia="Times New Roman" w:hAnsi="Times New Roman" w:cs="Times New Roman"/>
          <w:i/>
          <w:color w:val="auto"/>
          <w:kern w:val="0"/>
          <w:sz w:val="28"/>
          <w:szCs w:val="28"/>
          <w:lang w:eastAsia="ru-RU"/>
        </w:rPr>
        <w:t xml:space="preserve"> </w:t>
      </w:r>
      <w:r w:rsidRPr="00831767">
        <w:rPr>
          <w:rFonts w:ascii="Times New Roman" w:eastAsia="Times New Roman" w:hAnsi="Times New Roman" w:cs="Times New Roman"/>
          <w:color w:val="auto"/>
          <w:kern w:val="0"/>
          <w:sz w:val="28"/>
          <w:szCs w:val="28"/>
          <w:lang w:eastAsia="ru-RU"/>
        </w:rPr>
        <w:t>учебным предметам, курсам, модулям;</w:t>
      </w:r>
    </w:p>
    <w:p w:rsidR="00831767" w:rsidRPr="00831767" w:rsidRDefault="00831767" w:rsidP="007A2DB1">
      <w:pPr>
        <w:numPr>
          <w:ilvl w:val="0"/>
          <w:numId w:val="44"/>
        </w:numPr>
        <w:shd w:val="clear" w:color="auto" w:fill="FFFFFF"/>
        <w:spacing w:after="0" w:line="360" w:lineRule="auto"/>
        <w:jc w:val="both"/>
        <w:rPr>
          <w:rFonts w:ascii="Times New Roman" w:eastAsia="Times New Roman" w:hAnsi="Times New Roman" w:cs="Times New Roman"/>
          <w:i/>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831767" w:rsidRPr="00831767" w:rsidRDefault="00831767" w:rsidP="007A2DB1">
      <w:pPr>
        <w:numPr>
          <w:ilvl w:val="0"/>
          <w:numId w:val="44"/>
        </w:numPr>
        <w:shd w:val="clear" w:color="auto" w:fill="FFFFFF"/>
        <w:spacing w:after="0" w:line="360" w:lineRule="auto"/>
        <w:jc w:val="both"/>
        <w:rPr>
          <w:rFonts w:ascii="Times New Roman" w:eastAsia="Times New Roman" w:hAnsi="Times New Roman" w:cs="Times New Roman"/>
          <w:i/>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литературные, исторические, экологические и другие походы, экскурсии, экспедиции, слёты и т.</w:t>
      </w:r>
      <w:r w:rsidRPr="00831767">
        <w:rPr>
          <w:rFonts w:ascii="Times New Roman" w:eastAsia="Times New Roman" w:hAnsi="Times New Roman" w:cs="Times New Roman"/>
          <w:color w:val="auto"/>
          <w:kern w:val="0"/>
          <w:sz w:val="28"/>
          <w:szCs w:val="28"/>
          <w:lang w:val="en-US" w:eastAsia="ru-RU"/>
        </w:rPr>
        <w:t> </w:t>
      </w:r>
      <w:r w:rsidRPr="00831767">
        <w:rPr>
          <w:rFonts w:ascii="Times New Roman" w:eastAsia="Times New Roman" w:hAnsi="Times New Roman" w:cs="Times New Roman"/>
          <w:color w:val="auto"/>
          <w:kern w:val="0"/>
          <w:sz w:val="28"/>
          <w:szCs w:val="28"/>
          <w:lang w:eastAsia="ru-RU"/>
        </w:rPr>
        <w:t xml:space="preserve">п., организуемые педагогами, в том числе совместно с родителями (законными представителями) обучающихся для изучения историко-культурных мест, событий, </w:t>
      </w:r>
      <w:r w:rsidRPr="00831767">
        <w:rPr>
          <w:rFonts w:ascii="Times New Roman" w:eastAsia="Times New Roman" w:hAnsi="Times New Roman" w:cs="Times New Roman"/>
          <w:color w:val="auto"/>
          <w:kern w:val="0"/>
          <w:sz w:val="28"/>
          <w:szCs w:val="28"/>
          <w:lang w:eastAsia="ru-RU"/>
        </w:rPr>
        <w:lastRenderedPageBreak/>
        <w:t>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sidRPr="00831767">
        <w:rPr>
          <w:rFonts w:ascii="Times New Roman" w:eastAsia="Times New Roman" w:hAnsi="Times New Roman" w:cs="Times New Roman"/>
          <w:b/>
          <w:color w:val="auto"/>
          <w:kern w:val="0"/>
          <w:sz w:val="28"/>
          <w:szCs w:val="28"/>
          <w:lang w:eastAsia="ru-RU"/>
        </w:rPr>
        <w:t xml:space="preserve">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2.2.8. Модуль «Организация предметно-пространственной среды»</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Воспитывающее влияние на ребенка осуществляется через такие формы работы с предметно-эстетической средой школы как:</w:t>
      </w:r>
    </w:p>
    <w:p w:rsidR="00831767" w:rsidRPr="00831767" w:rsidRDefault="00831767" w:rsidP="007A2DB1">
      <w:pPr>
        <w:numPr>
          <w:ilvl w:val="0"/>
          <w:numId w:val="45"/>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оформление внешнего вида здания, фасада, холла при входе</w:t>
      </w:r>
      <w:bookmarkStart w:id="18" w:name="_Hlk106819027"/>
      <w:r w:rsidRPr="00831767">
        <w:rPr>
          <w:rFonts w:ascii="Times New Roman" w:eastAsia="Times New Roman" w:hAnsi="Times New Roman" w:cs="Times New Roman"/>
          <w:color w:val="auto"/>
          <w:kern w:val="0"/>
          <w:sz w:val="28"/>
          <w:szCs w:val="28"/>
          <w:lang w:eastAsia="ru-RU"/>
        </w:rPr>
        <w:t xml:space="preserve"> в общеобразовательную организацию</w:t>
      </w:r>
      <w:bookmarkEnd w:id="18"/>
      <w:r w:rsidRPr="00831767">
        <w:rPr>
          <w:rFonts w:ascii="Times New Roman" w:eastAsia="Times New Roman" w:hAnsi="Times New Roman" w:cs="Times New Roman"/>
          <w:color w:val="auto"/>
          <w:kern w:val="0"/>
          <w:sz w:val="28"/>
          <w:szCs w:val="28"/>
          <w:lang w:eastAsia="ru-RU"/>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831767" w:rsidRPr="00831767" w:rsidRDefault="00831767" w:rsidP="007A2DB1">
      <w:pPr>
        <w:numPr>
          <w:ilvl w:val="0"/>
          <w:numId w:val="45"/>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организацию и проведение церемоний поднятия (спуска) государственного флага Российской Федерации;</w:t>
      </w:r>
    </w:p>
    <w:p w:rsidR="00831767" w:rsidRPr="00831767" w:rsidRDefault="00831767" w:rsidP="007A2DB1">
      <w:pPr>
        <w:numPr>
          <w:ilvl w:val="0"/>
          <w:numId w:val="45"/>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831767" w:rsidRPr="00831767" w:rsidRDefault="00831767" w:rsidP="007A2DB1">
      <w:pPr>
        <w:numPr>
          <w:ilvl w:val="0"/>
          <w:numId w:val="45"/>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 xml:space="preserve">изготовление, размещение, обновление художественных изображений (символических, живописных, фотографических, </w:t>
      </w:r>
      <w:r w:rsidRPr="00831767">
        <w:rPr>
          <w:rFonts w:ascii="Times New Roman" w:eastAsia="Times New Roman" w:hAnsi="Times New Roman" w:cs="Times New Roman"/>
          <w:color w:val="auto"/>
          <w:kern w:val="0"/>
          <w:sz w:val="28"/>
          <w:szCs w:val="28"/>
          <w:lang w:eastAsia="ru-RU"/>
        </w:rPr>
        <w:lastRenderedPageBreak/>
        <w:t>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831767" w:rsidRPr="00831767" w:rsidRDefault="00831767" w:rsidP="007A2DB1">
      <w:pPr>
        <w:numPr>
          <w:ilvl w:val="0"/>
          <w:numId w:val="45"/>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831767" w:rsidRPr="00831767" w:rsidRDefault="00831767" w:rsidP="007A2DB1">
      <w:pPr>
        <w:numPr>
          <w:ilvl w:val="0"/>
          <w:numId w:val="45"/>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831767">
        <w:rPr>
          <w:rFonts w:ascii="Times New Roman" w:eastAsia="Times New Roman" w:hAnsi="Times New Roman" w:cs="Times New Roman"/>
          <w:i/>
          <w:color w:val="auto"/>
          <w:kern w:val="0"/>
          <w:sz w:val="28"/>
          <w:szCs w:val="28"/>
          <w:lang w:eastAsia="ru-RU"/>
        </w:rPr>
        <w:t xml:space="preserve"> </w:t>
      </w:r>
      <w:r w:rsidRPr="00831767">
        <w:rPr>
          <w:rFonts w:ascii="Times New Roman" w:eastAsia="Times New Roman" w:hAnsi="Times New Roman" w:cs="Times New Roman"/>
          <w:color w:val="auto"/>
          <w:kern w:val="0"/>
          <w:sz w:val="28"/>
          <w:szCs w:val="28"/>
          <w:lang w:eastAsia="ru-RU"/>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831767" w:rsidRPr="00831767" w:rsidRDefault="00831767" w:rsidP="007A2DB1">
      <w:pPr>
        <w:numPr>
          <w:ilvl w:val="0"/>
          <w:numId w:val="45"/>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rsidR="00831767" w:rsidRPr="00831767" w:rsidRDefault="00831767" w:rsidP="007A2DB1">
      <w:pPr>
        <w:numPr>
          <w:ilvl w:val="0"/>
          <w:numId w:val="45"/>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разработку и популяризацию символики общеобразовательной организации</w:t>
      </w:r>
      <w:r w:rsidRPr="00831767">
        <w:rPr>
          <w:rFonts w:ascii="Times New Roman" w:eastAsia="Times New Roman" w:hAnsi="Times New Roman" w:cs="Times New Roman"/>
          <w:i/>
          <w:color w:val="auto"/>
          <w:kern w:val="0"/>
          <w:sz w:val="28"/>
          <w:szCs w:val="28"/>
          <w:lang w:eastAsia="ru-RU"/>
        </w:rPr>
        <w:t xml:space="preserve"> </w:t>
      </w:r>
      <w:r w:rsidRPr="00831767">
        <w:rPr>
          <w:rFonts w:ascii="Times New Roman" w:eastAsia="Times New Roman" w:hAnsi="Times New Roman" w:cs="Times New Roman"/>
          <w:color w:val="auto"/>
          <w:kern w:val="0"/>
          <w:sz w:val="28"/>
          <w:szCs w:val="28"/>
          <w:lang w:eastAsia="ru-RU"/>
        </w:rPr>
        <w:t xml:space="preserve">(эмблема, флаг, логотип, элементы костюма </w:t>
      </w:r>
      <w:proofErr w:type="gramStart"/>
      <w:r w:rsidRPr="00831767">
        <w:rPr>
          <w:rFonts w:ascii="Times New Roman" w:eastAsia="Times New Roman" w:hAnsi="Times New Roman" w:cs="Times New Roman"/>
          <w:color w:val="auto"/>
          <w:kern w:val="0"/>
          <w:sz w:val="28"/>
          <w:szCs w:val="28"/>
          <w:lang w:eastAsia="ru-RU"/>
        </w:rPr>
        <w:t>обучающихся</w:t>
      </w:r>
      <w:proofErr w:type="gramEnd"/>
      <w:r w:rsidRPr="00831767">
        <w:rPr>
          <w:rFonts w:ascii="Times New Roman" w:eastAsia="Times New Roman" w:hAnsi="Times New Roman" w:cs="Times New Roman"/>
          <w:color w:val="auto"/>
          <w:kern w:val="0"/>
          <w:sz w:val="28"/>
          <w:szCs w:val="28"/>
          <w:lang w:eastAsia="ru-RU"/>
        </w:rPr>
        <w:t xml:space="preserve"> и т.</w:t>
      </w:r>
      <w:r w:rsidRPr="00831767">
        <w:rPr>
          <w:rFonts w:ascii="Times New Roman" w:eastAsia="Times New Roman" w:hAnsi="Times New Roman" w:cs="Times New Roman"/>
          <w:color w:val="auto"/>
          <w:kern w:val="0"/>
          <w:sz w:val="28"/>
          <w:szCs w:val="28"/>
          <w:lang w:val="en-US" w:eastAsia="ru-RU"/>
        </w:rPr>
        <w:t> </w:t>
      </w:r>
      <w:r w:rsidRPr="00831767">
        <w:rPr>
          <w:rFonts w:ascii="Times New Roman" w:eastAsia="Times New Roman" w:hAnsi="Times New Roman" w:cs="Times New Roman"/>
          <w:color w:val="auto"/>
          <w:kern w:val="0"/>
          <w:sz w:val="28"/>
          <w:szCs w:val="28"/>
          <w:lang w:eastAsia="ru-RU"/>
        </w:rPr>
        <w:t>п.), используемой как повседневно, так и в торжественные моменты;</w:t>
      </w:r>
    </w:p>
    <w:p w:rsidR="00831767" w:rsidRPr="00831767" w:rsidRDefault="00831767" w:rsidP="007A2DB1">
      <w:pPr>
        <w:numPr>
          <w:ilvl w:val="0"/>
          <w:numId w:val="45"/>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831767" w:rsidRPr="00831767" w:rsidRDefault="00831767" w:rsidP="007A2DB1">
      <w:pPr>
        <w:numPr>
          <w:ilvl w:val="0"/>
          <w:numId w:val="45"/>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поддержание </w:t>
      </w:r>
      <w:proofErr w:type="gramStart"/>
      <w:r w:rsidRPr="00831767">
        <w:rPr>
          <w:rFonts w:ascii="Times New Roman" w:eastAsia="Times New Roman" w:hAnsi="Times New Roman" w:cs="Times New Roman"/>
          <w:color w:val="auto"/>
          <w:kern w:val="0"/>
          <w:sz w:val="28"/>
          <w:szCs w:val="28"/>
          <w:lang w:eastAsia="ru-RU"/>
        </w:rPr>
        <w:t>эстетического вида</w:t>
      </w:r>
      <w:proofErr w:type="gramEnd"/>
      <w:r w:rsidRPr="00831767">
        <w:rPr>
          <w:rFonts w:ascii="Times New Roman" w:eastAsia="Times New Roman" w:hAnsi="Times New Roman" w:cs="Times New Roman"/>
          <w:color w:val="auto"/>
          <w:kern w:val="0"/>
          <w:sz w:val="28"/>
          <w:szCs w:val="28"/>
          <w:lang w:eastAsia="ru-RU"/>
        </w:rPr>
        <w:t xml:space="preserve"> и благоустройство всех помещений в общеобразовательной организации, доступных и </w:t>
      </w:r>
      <w:r w:rsidRPr="00831767">
        <w:rPr>
          <w:rFonts w:ascii="Times New Roman" w:eastAsia="Times New Roman" w:hAnsi="Times New Roman" w:cs="Times New Roman"/>
          <w:color w:val="auto"/>
          <w:kern w:val="0"/>
          <w:sz w:val="28"/>
          <w:szCs w:val="28"/>
          <w:lang w:eastAsia="ru-RU"/>
        </w:rPr>
        <w:lastRenderedPageBreak/>
        <w:t>безопасных рекреационных зон, озеленение территории при общеобразовательной организации;</w:t>
      </w:r>
    </w:p>
    <w:p w:rsidR="00831767" w:rsidRPr="00831767" w:rsidRDefault="00831767" w:rsidP="007A2DB1">
      <w:pPr>
        <w:numPr>
          <w:ilvl w:val="0"/>
          <w:numId w:val="45"/>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831767" w:rsidRPr="00831767" w:rsidRDefault="00831767" w:rsidP="007A2DB1">
      <w:pPr>
        <w:numPr>
          <w:ilvl w:val="0"/>
          <w:numId w:val="45"/>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831767" w:rsidRPr="00831767" w:rsidRDefault="00831767" w:rsidP="007A2DB1">
      <w:pPr>
        <w:numPr>
          <w:ilvl w:val="0"/>
          <w:numId w:val="45"/>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831767" w:rsidRPr="00831767" w:rsidRDefault="00831767" w:rsidP="007A2DB1">
      <w:pPr>
        <w:numPr>
          <w:ilvl w:val="0"/>
          <w:numId w:val="45"/>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разработку и оформление простран</w:t>
      </w:r>
      <w:proofErr w:type="gramStart"/>
      <w:r w:rsidRPr="00831767">
        <w:rPr>
          <w:rFonts w:ascii="Times New Roman" w:eastAsia="Times New Roman" w:hAnsi="Times New Roman" w:cs="Times New Roman"/>
          <w:color w:val="auto"/>
          <w:kern w:val="0"/>
          <w:sz w:val="28"/>
          <w:szCs w:val="28"/>
          <w:lang w:eastAsia="ru-RU"/>
        </w:rPr>
        <w:t>ств пр</w:t>
      </w:r>
      <w:proofErr w:type="gramEnd"/>
      <w:r w:rsidRPr="00831767">
        <w:rPr>
          <w:rFonts w:ascii="Times New Roman" w:eastAsia="Times New Roman" w:hAnsi="Times New Roman" w:cs="Times New Roman"/>
          <w:color w:val="auto"/>
          <w:kern w:val="0"/>
          <w:sz w:val="28"/>
          <w:szCs w:val="28"/>
          <w:lang w:eastAsia="ru-RU"/>
        </w:rPr>
        <w:t xml:space="preserve">оведения значимых событий, праздников, церемоний, торжественных линеек, творческих вечеров (событийный дизайн); </w:t>
      </w:r>
    </w:p>
    <w:p w:rsidR="00831767" w:rsidRPr="00831767" w:rsidRDefault="00831767" w:rsidP="007A2DB1">
      <w:pPr>
        <w:numPr>
          <w:ilvl w:val="0"/>
          <w:numId w:val="45"/>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Предметно-пространственная среда строится как максимально доступная для </w:t>
      </w:r>
      <w:proofErr w:type="gramStart"/>
      <w:r w:rsidRPr="00831767">
        <w:rPr>
          <w:rFonts w:ascii="Times New Roman" w:eastAsia="Times New Roman" w:hAnsi="Times New Roman" w:cs="Times New Roman"/>
          <w:color w:val="auto"/>
          <w:kern w:val="0"/>
          <w:sz w:val="28"/>
          <w:szCs w:val="28"/>
          <w:lang w:eastAsia="ru-RU"/>
        </w:rPr>
        <w:t>обучающихся</w:t>
      </w:r>
      <w:proofErr w:type="gramEnd"/>
      <w:r w:rsidRPr="00831767">
        <w:rPr>
          <w:rFonts w:ascii="Times New Roman" w:eastAsia="Times New Roman" w:hAnsi="Times New Roman" w:cs="Times New Roman"/>
          <w:color w:val="auto"/>
          <w:kern w:val="0"/>
          <w:sz w:val="28"/>
          <w:szCs w:val="28"/>
          <w:lang w:eastAsia="ru-RU"/>
        </w:rPr>
        <w:t xml:space="preserve"> с особыми образовательными потребностями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iCs/>
          <w:color w:val="auto"/>
          <w:kern w:val="0"/>
          <w:sz w:val="28"/>
          <w:szCs w:val="28"/>
          <w:lang w:eastAsia="ru-RU"/>
        </w:rPr>
      </w:pPr>
      <w:r w:rsidRPr="00831767">
        <w:rPr>
          <w:rFonts w:ascii="Times New Roman" w:eastAsia="Times New Roman" w:hAnsi="Times New Roman" w:cs="Times New Roman"/>
          <w:b/>
          <w:iCs/>
          <w:color w:val="auto"/>
          <w:kern w:val="0"/>
          <w:sz w:val="28"/>
          <w:szCs w:val="28"/>
          <w:lang w:eastAsia="ru-RU"/>
        </w:rPr>
        <w:t xml:space="preserve">2.2.9. Модуль «Социальное партнерство»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ab/>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831767" w:rsidRPr="00831767" w:rsidRDefault="00831767" w:rsidP="007A2DB1">
      <w:pPr>
        <w:numPr>
          <w:ilvl w:val="0"/>
          <w:numId w:val="39"/>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w:t>
      </w:r>
      <w:r w:rsidRPr="00831767">
        <w:rPr>
          <w:rFonts w:ascii="Times New Roman" w:eastAsia="Times New Roman" w:hAnsi="Times New Roman" w:cs="Times New Roman"/>
          <w:color w:val="auto"/>
          <w:kern w:val="0"/>
          <w:sz w:val="28"/>
          <w:szCs w:val="28"/>
          <w:lang w:eastAsia="ru-RU"/>
        </w:rPr>
        <w:lastRenderedPageBreak/>
        <w:t>дверей, государственные, региональные, школьные праздники, торжественные мероприятия и т. п.);</w:t>
      </w:r>
      <w:proofErr w:type="gramEnd"/>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ab/>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sidRPr="00831767">
        <w:rPr>
          <w:rFonts w:ascii="Times New Roman" w:eastAsia="Times New Roman" w:hAnsi="Times New Roman" w:cs="Times New Roman"/>
          <w:color w:val="auto"/>
          <w:kern w:val="0"/>
          <w:sz w:val="28"/>
          <w:szCs w:val="28"/>
          <w:lang w:eastAsia="ru-RU"/>
        </w:rPr>
        <w:tab/>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w:t>
      </w:r>
      <w:proofErr w:type="gramStart"/>
      <w:r w:rsidRPr="00831767">
        <w:rPr>
          <w:rFonts w:ascii="Times New Roman" w:eastAsia="Times New Roman" w:hAnsi="Times New Roman" w:cs="Times New Roman"/>
          <w:color w:val="auto"/>
          <w:kern w:val="0"/>
          <w:sz w:val="28"/>
          <w:szCs w:val="28"/>
          <w:lang w:eastAsia="ru-RU"/>
        </w:rPr>
        <w:t>обучающихся</w:t>
      </w:r>
      <w:proofErr w:type="gramEnd"/>
      <w:r w:rsidRPr="00831767">
        <w:rPr>
          <w:rFonts w:ascii="Times New Roman" w:eastAsia="Times New Roman" w:hAnsi="Times New Roman" w:cs="Times New Roman"/>
          <w:color w:val="auto"/>
          <w:kern w:val="0"/>
          <w:sz w:val="28"/>
          <w:szCs w:val="28"/>
          <w:lang w:eastAsia="ru-RU"/>
        </w:rPr>
        <w:t xml:space="preserve">.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Этому способствует:</w:t>
      </w:r>
    </w:p>
    <w:p w:rsidR="00831767" w:rsidRPr="00831767" w:rsidRDefault="00831767" w:rsidP="007A2DB1">
      <w:pPr>
        <w:numPr>
          <w:ilvl w:val="0"/>
          <w:numId w:val="39"/>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831767" w:rsidRPr="00831767" w:rsidRDefault="00831767" w:rsidP="007A2DB1">
      <w:pPr>
        <w:numPr>
          <w:ilvl w:val="0"/>
          <w:numId w:val="39"/>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проведение на базе организаций-партнёров отдельных уроков, занятий, внешкольных мероприятий, акций воспитательной направленности;</w:t>
      </w:r>
    </w:p>
    <w:p w:rsidR="00831767" w:rsidRPr="00831767" w:rsidRDefault="00831767" w:rsidP="007A2DB1">
      <w:pPr>
        <w:numPr>
          <w:ilvl w:val="0"/>
          <w:numId w:val="39"/>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 xml:space="preserve">проведение открытых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roofErr w:type="gramEnd"/>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ab/>
        <w:t>- расширение сетевого взаимодействия и сотрудничества между педагогами города, как основных учебных заведений, так дополнительных и высших;</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ab/>
        <w:t>- поиск новых форм работы, в том числе и информационно коммуникативных по сетевому взаимодействию школьников города.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w:t>
      </w:r>
      <w:r w:rsidRPr="00831767">
        <w:rPr>
          <w:rFonts w:ascii="Times New Roman" w:eastAsia="Times New Roman" w:hAnsi="Times New Roman" w:cs="Times New Roman"/>
          <w:color w:val="auto"/>
          <w:kern w:val="0"/>
          <w:sz w:val="28"/>
          <w:szCs w:val="28"/>
          <w:lang w:val="en-US" w:eastAsia="ru-RU"/>
        </w:rPr>
        <w:t> </w:t>
      </w:r>
      <w:r w:rsidRPr="00831767">
        <w:rPr>
          <w:rFonts w:ascii="Times New Roman" w:eastAsia="Times New Roman" w:hAnsi="Times New Roman" w:cs="Times New Roman"/>
          <w:color w:val="auto"/>
          <w:kern w:val="0"/>
          <w:sz w:val="28"/>
          <w:szCs w:val="28"/>
          <w:lang w:eastAsia="ru-RU"/>
        </w:rPr>
        <w:t xml:space="preserve">группе, попробовать свои силы, приложить свои знания, принести пользу, показать публично достигнутый результат.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lastRenderedPageBreak/>
        <w:t xml:space="preserve"> </w:t>
      </w:r>
      <w:r w:rsidRPr="00831767">
        <w:rPr>
          <w:rFonts w:ascii="Times New Roman" w:eastAsia="Times New Roman" w:hAnsi="Times New Roman" w:cs="Times New Roman"/>
          <w:color w:val="auto"/>
          <w:kern w:val="0"/>
          <w:sz w:val="28"/>
          <w:szCs w:val="28"/>
          <w:lang w:eastAsia="ru-RU"/>
        </w:rPr>
        <w:tab/>
        <w:t xml:space="preserve">Одним из примеров сетевого взаимодействия МБОУ СШ №20 – сотрудничество с ОАО «РЖД», МБУДО «Радуга», МБДОУ «Радуга», САФУ, ГБПОУ АО “Архангельский </w:t>
      </w:r>
      <w:proofErr w:type="spellStart"/>
      <w:r w:rsidRPr="00831767">
        <w:rPr>
          <w:rFonts w:ascii="Times New Roman" w:eastAsia="Times New Roman" w:hAnsi="Times New Roman" w:cs="Times New Roman"/>
          <w:color w:val="auto"/>
          <w:kern w:val="0"/>
          <w:sz w:val="28"/>
          <w:szCs w:val="28"/>
          <w:lang w:eastAsia="ru-RU"/>
        </w:rPr>
        <w:t>педколледж</w:t>
      </w:r>
      <w:proofErr w:type="spellEnd"/>
      <w:r w:rsidRPr="00831767">
        <w:rPr>
          <w:rFonts w:ascii="Times New Roman" w:eastAsia="Times New Roman" w:hAnsi="Times New Roman" w:cs="Times New Roman"/>
          <w:color w:val="auto"/>
          <w:kern w:val="0"/>
          <w:sz w:val="28"/>
          <w:szCs w:val="28"/>
          <w:lang w:eastAsia="ru-RU"/>
        </w:rPr>
        <w:t xml:space="preserve">” в проведении совместных мероприятий.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2.2.10. Модуль «Профилактика и безопасность»</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 xml:space="preserve">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МБОУ СШ№20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roofErr w:type="gramEnd"/>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 xml:space="preserve">Деятельность МБОУ СШ№20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roofErr w:type="gramEnd"/>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w:t>
      </w:r>
      <w:proofErr w:type="gramStart"/>
      <w:r w:rsidRPr="00831767">
        <w:rPr>
          <w:rFonts w:ascii="Times New Roman" w:eastAsia="Times New Roman" w:hAnsi="Times New Roman" w:cs="Times New Roman"/>
          <w:color w:val="auto"/>
          <w:kern w:val="0"/>
          <w:sz w:val="28"/>
          <w:szCs w:val="28"/>
          <w:lang w:eastAsia="ru-RU"/>
        </w:rPr>
        <w:t>обучающимися</w:t>
      </w:r>
      <w:proofErr w:type="gramEnd"/>
      <w:r w:rsidRPr="00831767">
        <w:rPr>
          <w:rFonts w:ascii="Times New Roman" w:eastAsia="Times New Roman" w:hAnsi="Times New Roman" w:cs="Times New Roman"/>
          <w:color w:val="auto"/>
          <w:kern w:val="0"/>
          <w:sz w:val="28"/>
          <w:szCs w:val="28"/>
          <w:lang w:eastAsia="ru-RU"/>
        </w:rPr>
        <w:t xml:space="preserve"> «группы риска»;</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разработка и проведение мероприятий в рамках «День гражданской обороны».</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На внешнем уровне:</w:t>
      </w:r>
      <w:r w:rsidRPr="00831767">
        <w:rPr>
          <w:rFonts w:ascii="Times New Roman" w:eastAsia="Times New Roman" w:hAnsi="Times New Roman" w:cs="Times New Roman"/>
          <w:color w:val="auto"/>
          <w:kern w:val="0"/>
          <w:sz w:val="28"/>
          <w:szCs w:val="28"/>
          <w:lang w:eastAsia="ru-RU"/>
        </w:rPr>
        <w:t xml:space="preserve">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встречи с представителями социально-правовой поддержки и профилактики, проведение профилактических бесед, тренингов;</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беседы с инспектором ОДН по вопросам профилактики;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lastRenderedPageBreak/>
        <w:t xml:space="preserve">- привлечение возможностей других учреждений организаций – спортивных клубов, лечебных учреждений.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участие в муниципальных соревнованиях: по различным направлениям.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 xml:space="preserve">На школьном уровне: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ab/>
        <w:t>Деятельность по направлению «Профилактика и безопасность» включает в себя мероприятия по следующим направлениям:</w:t>
      </w:r>
    </w:p>
    <w:p w:rsidR="00831767" w:rsidRPr="00831767" w:rsidRDefault="00831767" w:rsidP="007A2DB1">
      <w:pPr>
        <w:numPr>
          <w:ilvl w:val="0"/>
          <w:numId w:val="47"/>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Профилактика </w:t>
      </w:r>
      <w:proofErr w:type="gramStart"/>
      <w:r w:rsidRPr="00831767">
        <w:rPr>
          <w:rFonts w:ascii="Times New Roman" w:eastAsia="Times New Roman" w:hAnsi="Times New Roman" w:cs="Times New Roman"/>
          <w:color w:val="auto"/>
          <w:kern w:val="0"/>
          <w:sz w:val="28"/>
          <w:szCs w:val="28"/>
          <w:lang w:eastAsia="ru-RU"/>
        </w:rPr>
        <w:t>дорожно-транспортных</w:t>
      </w:r>
      <w:proofErr w:type="gramEnd"/>
      <w:r w:rsidRPr="00831767">
        <w:rPr>
          <w:rFonts w:ascii="Times New Roman" w:eastAsia="Times New Roman" w:hAnsi="Times New Roman" w:cs="Times New Roman"/>
          <w:color w:val="auto"/>
          <w:kern w:val="0"/>
          <w:sz w:val="28"/>
          <w:szCs w:val="28"/>
          <w:lang w:eastAsia="ru-RU"/>
        </w:rPr>
        <w:t xml:space="preserve"> травматизма</w:t>
      </w:r>
    </w:p>
    <w:p w:rsidR="00831767" w:rsidRPr="00831767" w:rsidRDefault="00831767" w:rsidP="007A2DB1">
      <w:pPr>
        <w:numPr>
          <w:ilvl w:val="0"/>
          <w:numId w:val="47"/>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Профилактика употребления ПАВ, алкоголя, </w:t>
      </w:r>
      <w:proofErr w:type="spellStart"/>
      <w:r w:rsidRPr="00831767">
        <w:rPr>
          <w:rFonts w:ascii="Times New Roman" w:eastAsia="Times New Roman" w:hAnsi="Times New Roman" w:cs="Times New Roman"/>
          <w:color w:val="auto"/>
          <w:kern w:val="0"/>
          <w:sz w:val="28"/>
          <w:szCs w:val="28"/>
          <w:lang w:eastAsia="ru-RU"/>
        </w:rPr>
        <w:t>табакокурения</w:t>
      </w:r>
      <w:proofErr w:type="spellEnd"/>
    </w:p>
    <w:p w:rsidR="00831767" w:rsidRPr="00831767" w:rsidRDefault="00831767" w:rsidP="007A2DB1">
      <w:pPr>
        <w:numPr>
          <w:ilvl w:val="0"/>
          <w:numId w:val="47"/>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Профилактика законопослушного поведения</w:t>
      </w:r>
    </w:p>
    <w:p w:rsidR="00831767" w:rsidRPr="00831767" w:rsidRDefault="00831767" w:rsidP="007A2DB1">
      <w:pPr>
        <w:numPr>
          <w:ilvl w:val="0"/>
          <w:numId w:val="47"/>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Интернет безопасность</w:t>
      </w:r>
    </w:p>
    <w:p w:rsidR="00831767" w:rsidRPr="00831767" w:rsidRDefault="00831767" w:rsidP="007A2DB1">
      <w:pPr>
        <w:numPr>
          <w:ilvl w:val="0"/>
          <w:numId w:val="47"/>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Противодействие коррупции</w:t>
      </w:r>
    </w:p>
    <w:p w:rsidR="00831767" w:rsidRPr="00831767" w:rsidRDefault="00831767" w:rsidP="007A2DB1">
      <w:pPr>
        <w:numPr>
          <w:ilvl w:val="0"/>
          <w:numId w:val="47"/>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Профилактика экстремизма</w:t>
      </w:r>
    </w:p>
    <w:p w:rsidR="00831767" w:rsidRPr="00831767" w:rsidRDefault="00831767" w:rsidP="007A2DB1">
      <w:pPr>
        <w:numPr>
          <w:ilvl w:val="0"/>
          <w:numId w:val="47"/>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Безопасное поведение в быту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 xml:space="preserve">На индивидуальном уровне: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 xml:space="preserve">- </w:t>
      </w:r>
      <w:r w:rsidRPr="00831767">
        <w:rPr>
          <w:rFonts w:ascii="Times New Roman" w:eastAsia="Times New Roman" w:hAnsi="Times New Roman" w:cs="Times New Roman"/>
          <w:color w:val="auto"/>
          <w:kern w:val="0"/>
          <w:sz w:val="28"/>
          <w:szCs w:val="28"/>
          <w:lang w:eastAsia="ru-RU"/>
        </w:rPr>
        <w:t>наблюдение за поведением обучающихся, проведение диагностик для выявления различных форм отклоняющегося поведения;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оказание индивидуальной социально-психологической помощи (проведение занятий с педагогом – психологом, социальным педагогом) и педагогической помощи несовершеннолетним, имеющим отклонения в развитии или поведении, состоящих на различных учетах (ВШУ, ПДН, КДН);</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составление характеристик </w:t>
      </w:r>
      <w:proofErr w:type="gramStart"/>
      <w:r w:rsidRPr="00831767">
        <w:rPr>
          <w:rFonts w:ascii="Times New Roman" w:eastAsia="Times New Roman" w:hAnsi="Times New Roman" w:cs="Times New Roman"/>
          <w:color w:val="auto"/>
          <w:kern w:val="0"/>
          <w:sz w:val="28"/>
          <w:szCs w:val="28"/>
          <w:lang w:eastAsia="ru-RU"/>
        </w:rPr>
        <w:t>на</w:t>
      </w:r>
      <w:proofErr w:type="gramEnd"/>
      <w:r w:rsidRPr="00831767">
        <w:rPr>
          <w:rFonts w:ascii="Times New Roman" w:eastAsia="Times New Roman" w:hAnsi="Times New Roman" w:cs="Times New Roman"/>
          <w:color w:val="auto"/>
          <w:kern w:val="0"/>
          <w:sz w:val="28"/>
          <w:szCs w:val="28"/>
          <w:lang w:eastAsia="ru-RU"/>
        </w:rPr>
        <w:t xml:space="preserve"> обучающихся (по запросу);</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посещение семей на дому (при необходимости).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2.2.11. Модуль «Детские общественные объединения»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w:t>
      </w:r>
      <w:r w:rsidRPr="00831767">
        <w:rPr>
          <w:rFonts w:ascii="Times New Roman" w:eastAsia="Times New Roman" w:hAnsi="Times New Roman" w:cs="Times New Roman"/>
          <w:color w:val="auto"/>
          <w:kern w:val="0"/>
          <w:sz w:val="28"/>
          <w:szCs w:val="28"/>
          <w:lang w:eastAsia="ru-RU"/>
        </w:rPr>
        <w:lastRenderedPageBreak/>
        <w:t xml:space="preserve">закон от 19.05.1995 № 82-ФЗ «Об общественных объединениях» (ст. 5). Воспитание в детском общественном объединении осуществляется </w:t>
      </w:r>
      <w:proofErr w:type="gramStart"/>
      <w:r w:rsidRPr="00831767">
        <w:rPr>
          <w:rFonts w:ascii="Times New Roman" w:eastAsia="Times New Roman" w:hAnsi="Times New Roman" w:cs="Times New Roman"/>
          <w:color w:val="auto"/>
          <w:kern w:val="0"/>
          <w:sz w:val="28"/>
          <w:szCs w:val="28"/>
          <w:lang w:eastAsia="ru-RU"/>
        </w:rPr>
        <w:t>через</w:t>
      </w:r>
      <w:proofErr w:type="gramEnd"/>
      <w:r w:rsidRPr="00831767">
        <w:rPr>
          <w:rFonts w:ascii="Times New Roman" w:eastAsia="Times New Roman" w:hAnsi="Times New Roman" w:cs="Times New Roman"/>
          <w:color w:val="auto"/>
          <w:kern w:val="0"/>
          <w:sz w:val="28"/>
          <w:szCs w:val="28"/>
          <w:lang w:eastAsia="ru-RU"/>
        </w:rPr>
        <w:t>:</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w:t>
      </w:r>
      <w:r w:rsidRPr="00831767">
        <w:rPr>
          <w:rFonts w:ascii="Times New Roman" w:eastAsia="Times New Roman" w:hAnsi="Times New Roman" w:cs="Times New Roman"/>
          <w:color w:val="auto"/>
          <w:kern w:val="0"/>
          <w:sz w:val="28"/>
          <w:szCs w:val="28"/>
          <w:lang w:eastAsia="ru-RU"/>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w:t>
      </w:r>
      <w:r w:rsidRPr="00831767">
        <w:rPr>
          <w:rFonts w:ascii="Times New Roman" w:eastAsia="Times New Roman" w:hAnsi="Times New Roman" w:cs="Times New Roman"/>
          <w:color w:val="auto"/>
          <w:kern w:val="0"/>
          <w:sz w:val="28"/>
          <w:szCs w:val="28"/>
          <w:lang w:eastAsia="ru-RU"/>
        </w:rPr>
        <w:tab/>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831767">
        <w:rPr>
          <w:rFonts w:ascii="Times New Roman" w:eastAsia="Times New Roman" w:hAnsi="Times New Roman" w:cs="Times New Roman"/>
          <w:color w:val="auto"/>
          <w:kern w:val="0"/>
          <w:sz w:val="28"/>
          <w:szCs w:val="28"/>
          <w:lang w:eastAsia="ru-RU"/>
        </w:rPr>
        <w:t>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(уход за деревьями и кустарниками, благоустройство клумб) и др.;</w:t>
      </w:r>
      <w:proofErr w:type="gramEnd"/>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w:t>
      </w:r>
      <w:r w:rsidRPr="00831767">
        <w:rPr>
          <w:rFonts w:ascii="Times New Roman" w:eastAsia="Times New Roman" w:hAnsi="Times New Roman" w:cs="Times New Roman"/>
          <w:color w:val="auto"/>
          <w:kern w:val="0"/>
          <w:sz w:val="28"/>
          <w:szCs w:val="28"/>
          <w:lang w:eastAsia="ru-RU"/>
        </w:rPr>
        <w:tab/>
        <w:t xml:space="preserve">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831767">
        <w:rPr>
          <w:rFonts w:ascii="Times New Roman" w:eastAsia="Times New Roman" w:hAnsi="Times New Roman" w:cs="Times New Roman"/>
          <w:color w:val="auto"/>
          <w:kern w:val="0"/>
          <w:sz w:val="28"/>
          <w:szCs w:val="28"/>
          <w:lang w:eastAsia="ru-RU"/>
        </w:rPr>
        <w:t>квестов</w:t>
      </w:r>
      <w:proofErr w:type="spellEnd"/>
      <w:r w:rsidRPr="00831767">
        <w:rPr>
          <w:rFonts w:ascii="Times New Roman" w:eastAsia="Times New Roman" w:hAnsi="Times New Roman" w:cs="Times New Roman"/>
          <w:color w:val="auto"/>
          <w:kern w:val="0"/>
          <w:sz w:val="28"/>
          <w:szCs w:val="28"/>
          <w:lang w:eastAsia="ru-RU"/>
        </w:rPr>
        <w:t>, театрализаций и т. п.);</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Действующее на базе школы детского общественного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lastRenderedPageBreak/>
        <w:t xml:space="preserve">Первичное отделение Общероссийской общественно-государственной детско-юношеской организации - </w:t>
      </w:r>
      <w:r w:rsidRPr="00831767">
        <w:rPr>
          <w:rFonts w:ascii="Times New Roman" w:eastAsia="Times New Roman" w:hAnsi="Times New Roman" w:cs="Times New Roman"/>
          <w:bCs/>
          <w:color w:val="auto"/>
          <w:kern w:val="0"/>
          <w:sz w:val="28"/>
          <w:szCs w:val="28"/>
          <w:lang w:eastAsia="ru-RU"/>
        </w:rPr>
        <w:t>Российское движение детей и молодёжи</w:t>
      </w:r>
      <w:r w:rsidRPr="00831767">
        <w:rPr>
          <w:rFonts w:ascii="Times New Roman" w:eastAsia="Times New Roman" w:hAnsi="Times New Roman" w:cs="Times New Roman"/>
          <w:color w:val="auto"/>
          <w:kern w:val="0"/>
          <w:sz w:val="28"/>
          <w:szCs w:val="28"/>
          <w:lang w:val="en-US" w:eastAsia="ru-RU"/>
        </w:rPr>
        <w:t> </w:t>
      </w:r>
      <w:r w:rsidRPr="00831767">
        <w:rPr>
          <w:rFonts w:ascii="Times New Roman" w:eastAsia="Times New Roman" w:hAnsi="Times New Roman" w:cs="Times New Roman"/>
          <w:color w:val="auto"/>
          <w:kern w:val="0"/>
          <w:sz w:val="28"/>
          <w:szCs w:val="28"/>
          <w:lang w:eastAsia="ru-RU"/>
        </w:rPr>
        <w:t xml:space="preserve">«Движение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w:t>
      </w:r>
      <w:r w:rsidRPr="00831767">
        <w:rPr>
          <w:rFonts w:ascii="Times New Roman" w:eastAsia="Times New Roman" w:hAnsi="Times New Roman" w:cs="Times New Roman"/>
          <w:color w:val="auto"/>
          <w:kern w:val="0"/>
          <w:sz w:val="28"/>
          <w:szCs w:val="28"/>
          <w:lang w:val="en-US" w:eastAsia="ru-RU"/>
        </w:rPr>
        <w:t>N</w:t>
      </w:r>
      <w:r w:rsidRPr="00831767">
        <w:rPr>
          <w:rFonts w:ascii="Times New Roman" w:eastAsia="Times New Roman" w:hAnsi="Times New Roman" w:cs="Times New Roman"/>
          <w:color w:val="auto"/>
          <w:kern w:val="0"/>
          <w:sz w:val="28"/>
          <w:szCs w:val="28"/>
          <w:lang w:eastAsia="ru-RU"/>
        </w:rPr>
        <w:t xml:space="preserve"> 261-ФЗ. </w:t>
      </w:r>
      <w:proofErr w:type="gramStart"/>
      <w:r w:rsidRPr="00831767">
        <w:rPr>
          <w:rFonts w:ascii="Times New Roman" w:eastAsia="Times New Roman" w:hAnsi="Times New Roman" w:cs="Times New Roman"/>
          <w:color w:val="auto"/>
          <w:kern w:val="0"/>
          <w:sz w:val="28"/>
          <w:szCs w:val="28"/>
          <w:lang w:eastAsia="ru-RU"/>
        </w:rPr>
        <w:t>Ориентирована</w:t>
      </w:r>
      <w:proofErr w:type="gramEnd"/>
      <w:r w:rsidRPr="00831767">
        <w:rPr>
          <w:rFonts w:ascii="Times New Roman" w:eastAsia="Times New Roman" w:hAnsi="Times New Roman" w:cs="Times New Roman"/>
          <w:color w:val="auto"/>
          <w:kern w:val="0"/>
          <w:sz w:val="28"/>
          <w:szCs w:val="28"/>
          <w:lang w:eastAsia="ru-RU"/>
        </w:rPr>
        <w:t xml:space="preserve">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школьник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Одно из направлений РДДМ «Движение первых» -  программа «</w:t>
      </w:r>
      <w:r w:rsidRPr="00831767">
        <w:rPr>
          <w:rFonts w:ascii="Times New Roman" w:eastAsia="Times New Roman" w:hAnsi="Times New Roman" w:cs="Times New Roman"/>
          <w:b/>
          <w:bCs/>
          <w:color w:val="auto"/>
          <w:kern w:val="0"/>
          <w:sz w:val="28"/>
          <w:szCs w:val="28"/>
          <w:lang w:eastAsia="ru-RU"/>
        </w:rPr>
        <w:t>Орлята России</w:t>
      </w:r>
      <w:r w:rsidRPr="00831767">
        <w:rPr>
          <w:rFonts w:ascii="Times New Roman" w:eastAsia="Times New Roman" w:hAnsi="Times New Roman" w:cs="Times New Roman"/>
          <w:color w:val="auto"/>
          <w:kern w:val="0"/>
          <w:sz w:val="28"/>
          <w:szCs w:val="28"/>
          <w:lang w:eastAsia="ru-RU"/>
        </w:rPr>
        <w:t>» – уникальный проект, направленный на развитие социальной активности школьников младших классов в рамках патриотического воспитания граждан РФ. Участниками программы «</w:t>
      </w:r>
      <w:r w:rsidRPr="00831767">
        <w:rPr>
          <w:rFonts w:ascii="Times New Roman" w:eastAsia="Times New Roman" w:hAnsi="Times New Roman" w:cs="Times New Roman"/>
          <w:b/>
          <w:bCs/>
          <w:color w:val="auto"/>
          <w:kern w:val="0"/>
          <w:sz w:val="28"/>
          <w:szCs w:val="28"/>
          <w:lang w:eastAsia="ru-RU"/>
        </w:rPr>
        <w:t>Орлята России</w:t>
      </w:r>
      <w:r w:rsidRPr="00831767">
        <w:rPr>
          <w:rFonts w:ascii="Times New Roman" w:eastAsia="Times New Roman" w:hAnsi="Times New Roman" w:cs="Times New Roman"/>
          <w:color w:val="auto"/>
          <w:kern w:val="0"/>
          <w:sz w:val="28"/>
          <w:szCs w:val="28"/>
          <w:lang w:eastAsia="ru-RU"/>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i/>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Обучающиеся</w:t>
      </w:r>
      <w:proofErr w:type="gramEnd"/>
      <w:r w:rsidRPr="00831767">
        <w:rPr>
          <w:rFonts w:ascii="Times New Roman" w:eastAsia="Times New Roman" w:hAnsi="Times New Roman" w:cs="Times New Roman"/>
          <w:color w:val="auto"/>
          <w:kern w:val="0"/>
          <w:sz w:val="28"/>
          <w:szCs w:val="28"/>
          <w:lang w:eastAsia="ru-RU"/>
        </w:rPr>
        <w:t xml:space="preserve"> принимают участие в мероприятиях и Всероссийских акциях «Дней единых действий» в таких как: </w:t>
      </w:r>
      <w:proofErr w:type="gramStart"/>
      <w:r w:rsidRPr="00831767">
        <w:rPr>
          <w:rFonts w:ascii="Times New Roman" w:eastAsia="Times New Roman" w:hAnsi="Times New Roman" w:cs="Times New Roman"/>
          <w:i/>
          <w:color w:val="auto"/>
          <w:kern w:val="0"/>
          <w:sz w:val="28"/>
          <w:szCs w:val="28"/>
          <w:lang w:eastAsia="ru-RU"/>
        </w:rPr>
        <w:t xml:space="preserve">День знаний, День туризма, День учителя, День народного единства, День матери, День героев Отечества, День Конституции РФ, Международный день </w:t>
      </w:r>
      <w:proofErr w:type="spellStart"/>
      <w:r w:rsidRPr="00831767">
        <w:rPr>
          <w:rFonts w:ascii="Times New Roman" w:eastAsia="Times New Roman" w:hAnsi="Times New Roman" w:cs="Times New Roman"/>
          <w:i/>
          <w:color w:val="auto"/>
          <w:kern w:val="0"/>
          <w:sz w:val="28"/>
          <w:szCs w:val="28"/>
          <w:lang w:eastAsia="ru-RU"/>
        </w:rPr>
        <w:t>книгодарения</w:t>
      </w:r>
      <w:proofErr w:type="spellEnd"/>
      <w:r w:rsidRPr="00831767">
        <w:rPr>
          <w:rFonts w:ascii="Times New Roman" w:eastAsia="Times New Roman" w:hAnsi="Times New Roman" w:cs="Times New Roman"/>
          <w:i/>
          <w:color w:val="auto"/>
          <w:kern w:val="0"/>
          <w:sz w:val="28"/>
          <w:szCs w:val="28"/>
          <w:lang w:eastAsia="ru-RU"/>
        </w:rPr>
        <w:t xml:space="preserve">, День защитника </w:t>
      </w:r>
      <w:r w:rsidRPr="00831767">
        <w:rPr>
          <w:rFonts w:ascii="Times New Roman" w:eastAsia="Times New Roman" w:hAnsi="Times New Roman" w:cs="Times New Roman"/>
          <w:i/>
          <w:color w:val="auto"/>
          <w:kern w:val="0"/>
          <w:sz w:val="28"/>
          <w:szCs w:val="28"/>
          <w:lang w:eastAsia="ru-RU"/>
        </w:rPr>
        <w:lastRenderedPageBreak/>
        <w:t>Отечества, День космонавтики, Международный женский день, День счастья, День смеха, День Победы, День защиты детей.</w:t>
      </w:r>
      <w:proofErr w:type="gramEnd"/>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iCs/>
          <w:color w:val="auto"/>
          <w:kern w:val="0"/>
          <w:sz w:val="28"/>
          <w:szCs w:val="28"/>
          <w:lang w:eastAsia="ru-RU"/>
        </w:rPr>
      </w:pPr>
      <w:r w:rsidRPr="00831767">
        <w:rPr>
          <w:rFonts w:ascii="Times New Roman" w:eastAsia="Times New Roman" w:hAnsi="Times New Roman" w:cs="Times New Roman"/>
          <w:b/>
          <w:iCs/>
          <w:color w:val="auto"/>
          <w:kern w:val="0"/>
          <w:sz w:val="28"/>
          <w:szCs w:val="28"/>
          <w:lang w:eastAsia="ru-RU"/>
        </w:rPr>
        <w:t>2.2.12. «Экскурсии, походы»</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831767">
        <w:rPr>
          <w:rFonts w:ascii="Times New Roman" w:eastAsia="Times New Roman" w:hAnsi="Times New Roman" w:cs="Times New Roman"/>
          <w:color w:val="auto"/>
          <w:kern w:val="0"/>
          <w:sz w:val="28"/>
          <w:szCs w:val="28"/>
          <w:lang w:eastAsia="ru-RU"/>
        </w:rPr>
        <w:t>самообслуживающего</w:t>
      </w:r>
      <w:proofErr w:type="spellEnd"/>
      <w:r w:rsidRPr="00831767">
        <w:rPr>
          <w:rFonts w:ascii="Times New Roman" w:eastAsia="Times New Roman" w:hAnsi="Times New Roman" w:cs="Times New Roman"/>
          <w:color w:val="auto"/>
          <w:kern w:val="0"/>
          <w:sz w:val="28"/>
          <w:szCs w:val="28"/>
          <w:lang w:eastAsia="ru-RU"/>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-е</w:t>
      </w:r>
      <w:proofErr w:type="gramEnd"/>
      <w:r w:rsidRPr="00831767">
        <w:rPr>
          <w:rFonts w:ascii="Times New Roman" w:eastAsia="Times New Roman" w:hAnsi="Times New Roman" w:cs="Times New Roman"/>
          <w:color w:val="auto"/>
          <w:kern w:val="0"/>
          <w:sz w:val="28"/>
          <w:szCs w:val="28"/>
          <w:lang w:eastAsia="ru-RU"/>
        </w:rPr>
        <w:t xml:space="preserve">жегодные походы на природу, экскурсионные </w:t>
      </w:r>
      <w:proofErr w:type="gramStart"/>
      <w:r w:rsidRPr="00831767">
        <w:rPr>
          <w:rFonts w:ascii="Times New Roman" w:eastAsia="Times New Roman" w:hAnsi="Times New Roman" w:cs="Times New Roman"/>
          <w:color w:val="auto"/>
          <w:kern w:val="0"/>
          <w:sz w:val="28"/>
          <w:szCs w:val="28"/>
          <w:lang w:eastAsia="ru-RU"/>
        </w:rPr>
        <w:t>поездки</w:t>
      </w:r>
      <w:proofErr w:type="gramEnd"/>
      <w:r w:rsidRPr="00831767">
        <w:rPr>
          <w:rFonts w:ascii="Times New Roman" w:eastAsia="Times New Roman" w:hAnsi="Times New Roman" w:cs="Times New Roman"/>
          <w:color w:val="auto"/>
          <w:kern w:val="0"/>
          <w:sz w:val="28"/>
          <w:szCs w:val="28"/>
          <w:lang w:eastAsia="ru-RU"/>
        </w:rPr>
        <w:t xml:space="preserve"> по туристическим маршрутам организуемые в классах их классными руководителями и родителями школьников, после окончания учебного года;</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-выездные экскурсии</w:t>
      </w:r>
      <w:r w:rsidRPr="00831767">
        <w:rPr>
          <w:rFonts w:ascii="Times New Roman" w:eastAsia="Times New Roman" w:hAnsi="Times New Roman" w:cs="Times New Roman"/>
          <w:color w:val="auto"/>
          <w:kern w:val="0"/>
          <w:sz w:val="28"/>
          <w:szCs w:val="28"/>
          <w:lang w:val="x-none" w:eastAsia="ru-RU"/>
        </w:rPr>
        <w:t xml:space="preserve"> в музе</w:t>
      </w:r>
      <w:r w:rsidRPr="00831767">
        <w:rPr>
          <w:rFonts w:ascii="Times New Roman" w:eastAsia="Times New Roman" w:hAnsi="Times New Roman" w:cs="Times New Roman"/>
          <w:color w:val="auto"/>
          <w:kern w:val="0"/>
          <w:sz w:val="28"/>
          <w:szCs w:val="28"/>
          <w:lang w:eastAsia="ru-RU"/>
        </w:rPr>
        <w:t>и</w:t>
      </w:r>
      <w:r w:rsidRPr="00831767">
        <w:rPr>
          <w:rFonts w:ascii="Times New Roman" w:eastAsia="Times New Roman" w:hAnsi="Times New Roman" w:cs="Times New Roman"/>
          <w:color w:val="auto"/>
          <w:kern w:val="0"/>
          <w:sz w:val="28"/>
          <w:szCs w:val="28"/>
          <w:lang w:val="x-none" w:eastAsia="ru-RU"/>
        </w:rPr>
        <w:t>, на предприяти</w:t>
      </w:r>
      <w:r w:rsidRPr="00831767">
        <w:rPr>
          <w:rFonts w:ascii="Times New Roman" w:eastAsia="Times New Roman" w:hAnsi="Times New Roman" w:cs="Times New Roman"/>
          <w:color w:val="auto"/>
          <w:kern w:val="0"/>
          <w:sz w:val="28"/>
          <w:szCs w:val="28"/>
          <w:lang w:eastAsia="ru-RU"/>
        </w:rPr>
        <w:t>я; на представления в кинотеатр, драмтеатр, цирк.</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2.2.13. «2.13.2.2.13.       «»Школьное медиа»</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ab/>
        <w:t>Воспитательный потенциал школьных медиа реализуется в рамках различных видов и форм деятельности:</w:t>
      </w:r>
    </w:p>
    <w:p w:rsidR="00831767" w:rsidRPr="00831767" w:rsidRDefault="00831767" w:rsidP="007A2DB1">
      <w:pPr>
        <w:numPr>
          <w:ilvl w:val="0"/>
          <w:numId w:val="51"/>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библиотечные уроки</w:t>
      </w:r>
      <w:r w:rsidRPr="00831767">
        <w:rPr>
          <w:rFonts w:ascii="Times New Roman" w:eastAsia="Times New Roman" w:hAnsi="Times New Roman" w:cs="Times New Roman"/>
          <w:color w:val="auto"/>
          <w:kern w:val="0"/>
          <w:sz w:val="28"/>
          <w:szCs w:val="28"/>
          <w:lang w:eastAsia="ru-RU"/>
        </w:rPr>
        <w:t xml:space="preserve"> – вид деятельности по 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традиционные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w:t>
      </w:r>
      <w:r w:rsidRPr="00831767">
        <w:rPr>
          <w:rFonts w:ascii="Times New Roman" w:eastAsia="Times New Roman" w:hAnsi="Times New Roman" w:cs="Times New Roman"/>
          <w:color w:val="auto"/>
          <w:kern w:val="0"/>
          <w:sz w:val="28"/>
          <w:szCs w:val="28"/>
          <w:lang w:eastAsia="ru-RU"/>
        </w:rPr>
        <w:lastRenderedPageBreak/>
        <w:t>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p>
    <w:p w:rsidR="00831767" w:rsidRPr="00831767" w:rsidRDefault="00831767" w:rsidP="007A2DB1">
      <w:pPr>
        <w:numPr>
          <w:ilvl w:val="0"/>
          <w:numId w:val="51"/>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 xml:space="preserve">школьный </w:t>
      </w:r>
      <w:proofErr w:type="spellStart"/>
      <w:r w:rsidRPr="00831767">
        <w:rPr>
          <w:rFonts w:ascii="Times New Roman" w:eastAsia="Times New Roman" w:hAnsi="Times New Roman" w:cs="Times New Roman"/>
          <w:b/>
          <w:color w:val="auto"/>
          <w:kern w:val="0"/>
          <w:sz w:val="28"/>
          <w:szCs w:val="28"/>
          <w:lang w:eastAsia="ru-RU"/>
        </w:rPr>
        <w:t>медиацентр</w:t>
      </w:r>
      <w:proofErr w:type="spellEnd"/>
      <w:r w:rsidRPr="00831767">
        <w:rPr>
          <w:rFonts w:ascii="Times New Roman" w:eastAsia="Times New Roman" w:hAnsi="Times New Roman" w:cs="Times New Roman"/>
          <w:color w:val="auto"/>
          <w:kern w:val="0"/>
          <w:sz w:val="28"/>
          <w:szCs w:val="28"/>
          <w:lang w:eastAsia="ru-RU"/>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color w:val="auto"/>
          <w:kern w:val="0"/>
          <w:sz w:val="28"/>
          <w:szCs w:val="28"/>
          <w:lang w:eastAsia="ru-RU"/>
        </w:rPr>
      </w:pP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color w:val="auto"/>
          <w:kern w:val="0"/>
          <w:sz w:val="28"/>
          <w:szCs w:val="28"/>
          <w:lang w:eastAsia="ru-RU"/>
        </w:rPr>
      </w:pPr>
      <w:r w:rsidRPr="00831767">
        <w:rPr>
          <w:rFonts w:ascii="Times New Roman" w:eastAsia="Times New Roman" w:hAnsi="Times New Roman" w:cs="Times New Roman"/>
          <w:b/>
          <w:color w:val="auto"/>
          <w:kern w:val="0"/>
          <w:sz w:val="28"/>
          <w:szCs w:val="28"/>
          <w:lang w:eastAsia="ru-RU"/>
        </w:rPr>
        <w:t xml:space="preserve">2.2.14. «Школьный музей»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23 декабря 2020 года Музею боевой славы северян было присвоено звание «Школьный музей» (свидетельство № 19840).</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Материалы музея во многом способствуют формированию ценностного отношения обучающихся к общественным ценностям, усвоению ими социально значимых знаний. В работе музея используются разнообразные формы и методы, соответствующие современным требованиям и условиям, интересам, возможностям, особенностям </w:t>
      </w:r>
      <w:proofErr w:type="gramStart"/>
      <w:r w:rsidRPr="00831767">
        <w:rPr>
          <w:rFonts w:ascii="Times New Roman" w:eastAsia="Times New Roman" w:hAnsi="Times New Roman" w:cs="Times New Roman"/>
          <w:color w:val="auto"/>
          <w:kern w:val="0"/>
          <w:sz w:val="28"/>
          <w:szCs w:val="28"/>
          <w:lang w:eastAsia="ru-RU"/>
        </w:rPr>
        <w:t>обучающихся</w:t>
      </w:r>
      <w:proofErr w:type="gramEnd"/>
      <w:r w:rsidRPr="00831767">
        <w:rPr>
          <w:rFonts w:ascii="Times New Roman" w:eastAsia="Times New Roman" w:hAnsi="Times New Roman" w:cs="Times New Roman"/>
          <w:color w:val="auto"/>
          <w:kern w:val="0"/>
          <w:sz w:val="28"/>
          <w:szCs w:val="28"/>
          <w:lang w:eastAsia="ru-RU"/>
        </w:rPr>
        <w:t xml:space="preserve">. Работая индивидуально, учащиеся самостоятельно готовят доклады, рефераты, оформляют выставки фотографий, записывают воспоминания ветеранов, берут интервью у жителей города, выпускников школы и т.д. 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экспедиции, готовят буклеты по различной тематике, составляют путеводители по городу. Материалы музея используются при проведении уроков, внеурочных мероприятиях.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На внешкольном уровне:</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размещение экспозиции школьного музея на площадках района;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виртуальные/онлайн – экскурсии;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участие в мероприятиях различного уровня.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lastRenderedPageBreak/>
        <w:t xml:space="preserve">На уровне МБОУ СШ №20: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мероприятия, посвященные памятным датам в истории страны, города, школы;</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Уроки Мужества (торжественные линейки, посвященные подвигу П.М. </w:t>
      </w:r>
      <w:proofErr w:type="spellStart"/>
      <w:r w:rsidRPr="00831767">
        <w:rPr>
          <w:rFonts w:ascii="Times New Roman" w:eastAsia="Times New Roman" w:hAnsi="Times New Roman" w:cs="Times New Roman"/>
          <w:color w:val="auto"/>
          <w:kern w:val="0"/>
          <w:sz w:val="28"/>
          <w:szCs w:val="28"/>
          <w:lang w:eastAsia="ru-RU"/>
        </w:rPr>
        <w:t>Норицына</w:t>
      </w:r>
      <w:proofErr w:type="spellEnd"/>
      <w:r w:rsidRPr="00831767">
        <w:rPr>
          <w:rFonts w:ascii="Times New Roman" w:eastAsia="Times New Roman" w:hAnsi="Times New Roman" w:cs="Times New Roman"/>
          <w:color w:val="auto"/>
          <w:kern w:val="0"/>
          <w:sz w:val="28"/>
          <w:szCs w:val="28"/>
          <w:lang w:eastAsia="ru-RU"/>
        </w:rPr>
        <w:t xml:space="preserve">, памяти </w:t>
      </w:r>
      <w:proofErr w:type="spellStart"/>
      <w:r w:rsidRPr="00831767">
        <w:rPr>
          <w:rFonts w:ascii="Times New Roman" w:eastAsia="Times New Roman" w:hAnsi="Times New Roman" w:cs="Times New Roman"/>
          <w:color w:val="auto"/>
          <w:kern w:val="0"/>
          <w:sz w:val="28"/>
          <w:szCs w:val="28"/>
          <w:lang w:eastAsia="ru-RU"/>
        </w:rPr>
        <w:t>А.Амосова</w:t>
      </w:r>
      <w:proofErr w:type="spellEnd"/>
      <w:r w:rsidRPr="00831767">
        <w:rPr>
          <w:rFonts w:ascii="Times New Roman" w:eastAsia="Times New Roman" w:hAnsi="Times New Roman" w:cs="Times New Roman"/>
          <w:color w:val="auto"/>
          <w:kern w:val="0"/>
          <w:sz w:val="28"/>
          <w:szCs w:val="28"/>
          <w:lang w:eastAsia="ru-RU"/>
        </w:rPr>
        <w:t xml:space="preserve">, </w:t>
      </w:r>
      <w:proofErr w:type="spellStart"/>
      <w:r w:rsidRPr="00831767">
        <w:rPr>
          <w:rFonts w:ascii="Times New Roman" w:eastAsia="Times New Roman" w:hAnsi="Times New Roman" w:cs="Times New Roman"/>
          <w:color w:val="auto"/>
          <w:kern w:val="0"/>
          <w:sz w:val="28"/>
          <w:szCs w:val="28"/>
          <w:lang w:eastAsia="ru-RU"/>
        </w:rPr>
        <w:t>А.Вавилова</w:t>
      </w:r>
      <w:proofErr w:type="spellEnd"/>
      <w:r w:rsidRPr="00831767">
        <w:rPr>
          <w:rFonts w:ascii="Times New Roman" w:eastAsia="Times New Roman" w:hAnsi="Times New Roman" w:cs="Times New Roman"/>
          <w:color w:val="auto"/>
          <w:kern w:val="0"/>
          <w:sz w:val="28"/>
          <w:szCs w:val="28"/>
          <w:lang w:eastAsia="ru-RU"/>
        </w:rPr>
        <w:t>);</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экскурсионная деятельность.</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На классном уровне: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музейные уроки;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междисциплинарные, интегрированные уроки;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классные часы.</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На индивидуальном уровне: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научно – исследовательская деятельность.</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Экспозиция музея: Великая Отечественная война</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Экспонатов основного фонда – 102. Все экспонаты занесены в инвентарную книгу и присвоен инвентарный номер. Экспонаты представлены в стационарной экспозиции музея.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Разделы экспозиции: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«23 Гвардейская дивизия»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«Архангельская область в годы Великой Отечественной войны»</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«12 бригада морской пехоты краснознаменного северного флота»</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«Городская акция «Знамя Победы»</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«История военного поиска в Российской Федерации»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«Военный поиск в Архангельской области»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ордена и медали Великой Отечественной войны</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форма Великой Отечественной войны</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Музей проводит тематические экскурсии по экспозиции для учащихся, педагогов и др. категорий граждан. Занимается поисковой и исследовательской деятельностью, проводит встречи с ветеранами, классные часы, школьные мероприятия, уроки мужества, викторины.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lastRenderedPageBreak/>
        <w:t xml:space="preserve">Экспонатов основного фонда - 102. Предметы, привезенные из поисковых экспедиций в </w:t>
      </w:r>
      <w:proofErr w:type="spellStart"/>
      <w:r w:rsidRPr="00831767">
        <w:rPr>
          <w:rFonts w:ascii="Times New Roman" w:eastAsia="Times New Roman" w:hAnsi="Times New Roman" w:cs="Times New Roman"/>
          <w:color w:val="auto"/>
          <w:kern w:val="0"/>
          <w:sz w:val="28"/>
          <w:szCs w:val="28"/>
          <w:lang w:eastAsia="ru-RU"/>
        </w:rPr>
        <w:t>Суоярвском</w:t>
      </w:r>
      <w:proofErr w:type="spellEnd"/>
      <w:r w:rsidRPr="00831767">
        <w:rPr>
          <w:rFonts w:ascii="Times New Roman" w:eastAsia="Times New Roman" w:hAnsi="Times New Roman" w:cs="Times New Roman"/>
          <w:color w:val="auto"/>
          <w:kern w:val="0"/>
          <w:sz w:val="28"/>
          <w:szCs w:val="28"/>
          <w:lang w:eastAsia="ru-RU"/>
        </w:rPr>
        <w:t xml:space="preserve"> районе Республики Карелия и в </w:t>
      </w:r>
      <w:proofErr w:type="spellStart"/>
      <w:r w:rsidRPr="00831767">
        <w:rPr>
          <w:rFonts w:ascii="Times New Roman" w:eastAsia="Times New Roman" w:hAnsi="Times New Roman" w:cs="Times New Roman"/>
          <w:color w:val="auto"/>
          <w:kern w:val="0"/>
          <w:sz w:val="28"/>
          <w:szCs w:val="28"/>
          <w:lang w:eastAsia="ru-RU"/>
        </w:rPr>
        <w:t>Городищенском</w:t>
      </w:r>
      <w:proofErr w:type="spellEnd"/>
      <w:r w:rsidRPr="00831767">
        <w:rPr>
          <w:rFonts w:ascii="Times New Roman" w:eastAsia="Times New Roman" w:hAnsi="Times New Roman" w:cs="Times New Roman"/>
          <w:color w:val="auto"/>
          <w:kern w:val="0"/>
          <w:sz w:val="28"/>
          <w:szCs w:val="28"/>
          <w:lang w:eastAsia="ru-RU"/>
        </w:rPr>
        <w:t xml:space="preserve"> районе Волгоградской области, </w:t>
      </w:r>
      <w:proofErr w:type="gramStart"/>
      <w:r w:rsidRPr="00831767">
        <w:rPr>
          <w:rFonts w:ascii="Times New Roman" w:eastAsia="Times New Roman" w:hAnsi="Times New Roman" w:cs="Times New Roman"/>
          <w:color w:val="auto"/>
          <w:kern w:val="0"/>
          <w:sz w:val="28"/>
          <w:szCs w:val="28"/>
          <w:lang w:eastAsia="ru-RU"/>
        </w:rPr>
        <w:t>предметы</w:t>
      </w:r>
      <w:proofErr w:type="gramEnd"/>
      <w:r w:rsidRPr="00831767">
        <w:rPr>
          <w:rFonts w:ascii="Times New Roman" w:eastAsia="Times New Roman" w:hAnsi="Times New Roman" w:cs="Times New Roman"/>
          <w:color w:val="auto"/>
          <w:kern w:val="0"/>
          <w:sz w:val="28"/>
          <w:szCs w:val="28"/>
          <w:lang w:eastAsia="ru-RU"/>
        </w:rPr>
        <w:t xml:space="preserve"> переданные Городским советом ветеранов: каски, диски от пулеметов, ящик для патронов, саперная лопата РККА, гильзы, фрагменты мины, гранаты, медицинские предметы (жгут, бутылочка и др.), личные вещи (бритва для бритья опасная, кружка, котелок, ложка, смертный медальон, карандаш и др.), монеты СССР и фашистской Германии, ордена и медали, форма периода Великой Отечественной войны.</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color w:val="auto"/>
          <w:kern w:val="0"/>
          <w:sz w:val="28"/>
          <w:szCs w:val="28"/>
          <w:lang w:eastAsia="ru-RU"/>
        </w:rPr>
      </w:pPr>
      <w:bookmarkStart w:id="19" w:name="_Toc81304371"/>
      <w:bookmarkStart w:id="20" w:name="_Toc109673745"/>
      <w:r w:rsidRPr="00831767">
        <w:rPr>
          <w:rFonts w:ascii="Times New Roman" w:eastAsia="Times New Roman" w:hAnsi="Times New Roman" w:cs="Times New Roman"/>
          <w:b/>
          <w:color w:val="auto"/>
          <w:kern w:val="0"/>
          <w:sz w:val="28"/>
          <w:szCs w:val="28"/>
          <w:lang w:eastAsia="ru-RU"/>
        </w:rPr>
        <w:t xml:space="preserve">Раздел </w:t>
      </w:r>
      <w:r w:rsidRPr="00831767">
        <w:rPr>
          <w:rFonts w:ascii="Times New Roman" w:eastAsia="Times New Roman" w:hAnsi="Times New Roman" w:cs="Times New Roman"/>
          <w:b/>
          <w:color w:val="auto"/>
          <w:kern w:val="0"/>
          <w:sz w:val="28"/>
          <w:szCs w:val="28"/>
          <w:lang w:val="en-US" w:eastAsia="ru-RU"/>
        </w:rPr>
        <w:t>III</w:t>
      </w:r>
      <w:r w:rsidRPr="00831767">
        <w:rPr>
          <w:rFonts w:ascii="Times New Roman" w:eastAsia="Times New Roman" w:hAnsi="Times New Roman" w:cs="Times New Roman"/>
          <w:b/>
          <w:color w:val="auto"/>
          <w:kern w:val="0"/>
          <w:sz w:val="28"/>
          <w:szCs w:val="28"/>
          <w:lang w:eastAsia="ru-RU"/>
        </w:rPr>
        <w:t>. Организация воспитательной деятельности</w:t>
      </w:r>
      <w:bookmarkEnd w:id="19"/>
      <w:bookmarkEnd w:id="20"/>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bookmarkStart w:id="21" w:name="_Toc81304372"/>
      <w:bookmarkStart w:id="22" w:name="_Toc109673746"/>
      <w:r w:rsidRPr="00831767">
        <w:rPr>
          <w:rFonts w:ascii="Times New Roman" w:eastAsia="Times New Roman" w:hAnsi="Times New Roman" w:cs="Times New Roman"/>
          <w:color w:val="auto"/>
          <w:kern w:val="0"/>
          <w:sz w:val="28"/>
          <w:szCs w:val="28"/>
          <w:lang w:eastAsia="ru-RU"/>
        </w:rPr>
        <w:t xml:space="preserve"> </w:t>
      </w:r>
      <w:r w:rsidRPr="00831767">
        <w:rPr>
          <w:rFonts w:ascii="Times New Roman" w:eastAsia="Times New Roman" w:hAnsi="Times New Roman" w:cs="Times New Roman"/>
          <w:b/>
          <w:color w:val="auto"/>
          <w:kern w:val="0"/>
          <w:sz w:val="28"/>
          <w:szCs w:val="28"/>
          <w:lang w:eastAsia="ru-RU"/>
        </w:rPr>
        <w:t>Общие требования к условиям реализации Программы</w:t>
      </w:r>
      <w:bookmarkEnd w:id="21"/>
      <w:bookmarkEnd w:id="22"/>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Cs/>
          <w:color w:val="auto"/>
          <w:kern w:val="0"/>
          <w:sz w:val="28"/>
          <w:szCs w:val="28"/>
          <w:lang w:eastAsia="ru-RU"/>
        </w:rPr>
      </w:pPr>
      <w:r w:rsidRPr="00831767">
        <w:rPr>
          <w:rFonts w:ascii="Times New Roman" w:eastAsia="Times New Roman" w:hAnsi="Times New Roman" w:cs="Times New Roman"/>
          <w:bCs/>
          <w:color w:val="auto"/>
          <w:kern w:val="0"/>
          <w:sz w:val="28"/>
          <w:szCs w:val="28"/>
          <w:lang w:eastAsia="ru-RU"/>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831767">
        <w:rPr>
          <w:rFonts w:ascii="Times New Roman" w:eastAsia="Times New Roman" w:hAnsi="Times New Roman" w:cs="Times New Roman"/>
          <w:bCs/>
          <w:color w:val="auto"/>
          <w:kern w:val="0"/>
          <w:sz w:val="28"/>
          <w:szCs w:val="28"/>
          <w:lang w:eastAsia="ru-RU"/>
        </w:rPr>
        <w:t>воспитательно</w:t>
      </w:r>
      <w:proofErr w:type="spellEnd"/>
      <w:r w:rsidRPr="00831767">
        <w:rPr>
          <w:rFonts w:ascii="Times New Roman" w:eastAsia="Times New Roman" w:hAnsi="Times New Roman" w:cs="Times New Roman"/>
          <w:bCs/>
          <w:color w:val="auto"/>
          <w:kern w:val="0"/>
          <w:sz w:val="28"/>
          <w:szCs w:val="28"/>
          <w:lang w:eastAsia="ru-RU"/>
        </w:rPr>
        <w:t xml:space="preserve"> значимые виды совместной деятельности.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Cs/>
          <w:color w:val="auto"/>
          <w:kern w:val="0"/>
          <w:sz w:val="28"/>
          <w:szCs w:val="28"/>
          <w:lang w:eastAsia="ru-RU"/>
        </w:rPr>
      </w:pPr>
      <w:r w:rsidRPr="00831767">
        <w:rPr>
          <w:rFonts w:ascii="Times New Roman" w:eastAsia="Times New Roman" w:hAnsi="Times New Roman" w:cs="Times New Roman"/>
          <w:bCs/>
          <w:color w:val="auto"/>
          <w:kern w:val="0"/>
          <w:sz w:val="28"/>
          <w:szCs w:val="28"/>
          <w:lang w:eastAsia="ru-RU"/>
        </w:rPr>
        <w:t>Уклад школы направлен на сохранение преемственности принципов воспитания на всех уровнях общего образования:</w:t>
      </w:r>
    </w:p>
    <w:p w:rsidR="00831767" w:rsidRPr="00831767" w:rsidRDefault="00831767" w:rsidP="007A2DB1">
      <w:pPr>
        <w:numPr>
          <w:ilvl w:val="0"/>
          <w:numId w:val="35"/>
        </w:numPr>
        <w:shd w:val="clear" w:color="auto" w:fill="FFFFFF"/>
        <w:spacing w:after="0" w:line="360" w:lineRule="auto"/>
        <w:jc w:val="both"/>
        <w:rPr>
          <w:rFonts w:ascii="Times New Roman" w:eastAsia="Times New Roman" w:hAnsi="Times New Roman" w:cs="Times New Roman"/>
          <w:bCs/>
          <w:color w:val="auto"/>
          <w:kern w:val="0"/>
          <w:sz w:val="28"/>
          <w:szCs w:val="28"/>
          <w:lang w:eastAsia="ru-RU"/>
        </w:rPr>
      </w:pPr>
      <w:r w:rsidRPr="00831767">
        <w:rPr>
          <w:rFonts w:ascii="Times New Roman" w:eastAsia="Times New Roman" w:hAnsi="Times New Roman" w:cs="Times New Roman"/>
          <w:bCs/>
          <w:color w:val="auto"/>
          <w:kern w:val="0"/>
          <w:sz w:val="28"/>
          <w:szCs w:val="28"/>
          <w:lang w:eastAsia="ru-RU"/>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831767" w:rsidRPr="00831767" w:rsidRDefault="00831767" w:rsidP="007A2DB1">
      <w:pPr>
        <w:numPr>
          <w:ilvl w:val="0"/>
          <w:numId w:val="35"/>
        </w:numPr>
        <w:shd w:val="clear" w:color="auto" w:fill="FFFFFF"/>
        <w:spacing w:after="0" w:line="360" w:lineRule="auto"/>
        <w:jc w:val="both"/>
        <w:rPr>
          <w:rFonts w:ascii="Times New Roman" w:eastAsia="Times New Roman" w:hAnsi="Times New Roman" w:cs="Times New Roman"/>
          <w:bCs/>
          <w:color w:val="auto"/>
          <w:kern w:val="0"/>
          <w:sz w:val="28"/>
          <w:szCs w:val="28"/>
          <w:lang w:eastAsia="ru-RU"/>
        </w:rPr>
      </w:pPr>
      <w:r w:rsidRPr="00831767">
        <w:rPr>
          <w:rFonts w:ascii="Times New Roman" w:eastAsia="Times New Roman" w:hAnsi="Times New Roman" w:cs="Times New Roman"/>
          <w:bCs/>
          <w:color w:val="auto"/>
          <w:kern w:val="0"/>
          <w:sz w:val="28"/>
          <w:szCs w:val="28"/>
          <w:lang w:eastAsia="ru-RU"/>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831767" w:rsidRPr="00831767" w:rsidRDefault="00831767" w:rsidP="007A2DB1">
      <w:pPr>
        <w:numPr>
          <w:ilvl w:val="0"/>
          <w:numId w:val="35"/>
        </w:numPr>
        <w:shd w:val="clear" w:color="auto" w:fill="FFFFFF"/>
        <w:spacing w:after="0" w:line="360" w:lineRule="auto"/>
        <w:jc w:val="both"/>
        <w:rPr>
          <w:rFonts w:ascii="Times New Roman" w:eastAsia="Times New Roman" w:hAnsi="Times New Roman" w:cs="Times New Roman"/>
          <w:bCs/>
          <w:color w:val="auto"/>
          <w:kern w:val="0"/>
          <w:sz w:val="28"/>
          <w:szCs w:val="28"/>
          <w:lang w:eastAsia="ru-RU"/>
        </w:rPr>
      </w:pPr>
      <w:r w:rsidRPr="00831767">
        <w:rPr>
          <w:rFonts w:ascii="Times New Roman" w:eastAsia="Times New Roman" w:hAnsi="Times New Roman" w:cs="Times New Roman"/>
          <w:bCs/>
          <w:color w:val="auto"/>
          <w:kern w:val="0"/>
          <w:sz w:val="28"/>
          <w:szCs w:val="28"/>
          <w:lang w:eastAsia="ru-RU"/>
        </w:rPr>
        <w:t>взаимодействие с родителями (законными представителями) по вопросам воспитания;</w:t>
      </w:r>
    </w:p>
    <w:p w:rsidR="00831767" w:rsidRPr="00831767" w:rsidRDefault="00831767" w:rsidP="007A2DB1">
      <w:pPr>
        <w:numPr>
          <w:ilvl w:val="0"/>
          <w:numId w:val="35"/>
        </w:numPr>
        <w:shd w:val="clear" w:color="auto" w:fill="FFFFFF"/>
        <w:spacing w:after="0" w:line="360" w:lineRule="auto"/>
        <w:jc w:val="both"/>
        <w:rPr>
          <w:rFonts w:ascii="Times New Roman" w:eastAsia="Times New Roman" w:hAnsi="Times New Roman" w:cs="Times New Roman"/>
          <w:bCs/>
          <w:color w:val="auto"/>
          <w:kern w:val="0"/>
          <w:sz w:val="28"/>
          <w:szCs w:val="28"/>
          <w:lang w:eastAsia="ru-RU"/>
        </w:rPr>
      </w:pPr>
      <w:r w:rsidRPr="00831767">
        <w:rPr>
          <w:rFonts w:ascii="Times New Roman" w:eastAsia="Times New Roman" w:hAnsi="Times New Roman" w:cs="Times New Roman"/>
          <w:bCs/>
          <w:color w:val="auto"/>
          <w:kern w:val="0"/>
          <w:sz w:val="28"/>
          <w:szCs w:val="28"/>
          <w:lang w:eastAsia="ru-RU"/>
        </w:rPr>
        <w:lastRenderedPageBreak/>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Cs/>
          <w:color w:val="auto"/>
          <w:kern w:val="0"/>
          <w:sz w:val="28"/>
          <w:szCs w:val="28"/>
          <w:lang w:eastAsia="ru-RU"/>
        </w:rPr>
      </w:pPr>
    </w:p>
    <w:p w:rsidR="00831767" w:rsidRPr="00831767" w:rsidRDefault="00831767" w:rsidP="007A2DB1">
      <w:pPr>
        <w:numPr>
          <w:ilvl w:val="1"/>
          <w:numId w:val="49"/>
        </w:numPr>
        <w:shd w:val="clear" w:color="auto" w:fill="FFFFFF"/>
        <w:spacing w:after="0" w:line="360" w:lineRule="auto"/>
        <w:jc w:val="both"/>
        <w:rPr>
          <w:rFonts w:ascii="Times New Roman" w:eastAsia="Times New Roman" w:hAnsi="Times New Roman" w:cs="Times New Roman"/>
          <w:b/>
          <w:color w:val="auto"/>
          <w:kern w:val="0"/>
          <w:sz w:val="28"/>
          <w:szCs w:val="28"/>
          <w:lang w:eastAsia="ru-RU"/>
        </w:rPr>
      </w:pPr>
      <w:bookmarkStart w:id="23" w:name="_Toc81304376"/>
      <w:bookmarkStart w:id="24" w:name="_Toc81304375"/>
      <w:bookmarkStart w:id="25" w:name="_Toc109673747"/>
      <w:r w:rsidRPr="00831767">
        <w:rPr>
          <w:rFonts w:ascii="Times New Roman" w:eastAsia="Times New Roman" w:hAnsi="Times New Roman" w:cs="Times New Roman"/>
          <w:b/>
          <w:color w:val="auto"/>
          <w:kern w:val="0"/>
          <w:sz w:val="28"/>
          <w:szCs w:val="28"/>
          <w:lang w:eastAsia="ru-RU"/>
        </w:rPr>
        <w:t>Кадровое обеспечение воспитательного процесса</w:t>
      </w:r>
      <w:bookmarkEnd w:id="24"/>
      <w:bookmarkEnd w:id="25"/>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ab/>
        <w:t xml:space="preserve">Педагог являет собой всегда главный для </w:t>
      </w:r>
      <w:proofErr w:type="gramStart"/>
      <w:r w:rsidRPr="00831767">
        <w:rPr>
          <w:rFonts w:ascii="Times New Roman" w:eastAsia="Times New Roman" w:hAnsi="Times New Roman" w:cs="Times New Roman"/>
          <w:color w:val="auto"/>
          <w:kern w:val="0"/>
          <w:sz w:val="28"/>
          <w:szCs w:val="28"/>
          <w:lang w:eastAsia="ru-RU"/>
        </w:rPr>
        <w:t>обучающихся</w:t>
      </w:r>
      <w:proofErr w:type="gramEnd"/>
      <w:r w:rsidRPr="00831767">
        <w:rPr>
          <w:rFonts w:ascii="Times New Roman" w:eastAsia="Times New Roman" w:hAnsi="Times New Roman" w:cs="Times New Roman"/>
          <w:color w:val="auto"/>
          <w:kern w:val="0"/>
          <w:sz w:val="28"/>
          <w:szCs w:val="28"/>
          <w:lang w:eastAsia="ru-RU"/>
        </w:rPr>
        <w:t xml:space="preserve">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сопровождение молодых педагогических работников, вновь поступивших на работу педагогических работников (работа школы наставничества);</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индивидуальная работа с педагогическими работниками по запросам (в том числе и по вопросам классного руководства);</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контроль оформления учебно-педагогической документации;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w:t>
      </w:r>
      <w:r w:rsidRPr="00831767">
        <w:rPr>
          <w:rFonts w:ascii="Times New Roman" w:eastAsia="Times New Roman" w:hAnsi="Times New Roman" w:cs="Times New Roman"/>
          <w:color w:val="auto"/>
          <w:kern w:val="0"/>
          <w:sz w:val="28"/>
          <w:szCs w:val="28"/>
          <w:lang w:eastAsia="ru-RU"/>
        </w:rPr>
        <w:tab/>
        <w:t>участие в постоянно действующих учебных курсах, семинарах по вопросам воспитания;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w:t>
      </w:r>
      <w:r w:rsidRPr="00831767">
        <w:rPr>
          <w:rFonts w:ascii="Times New Roman" w:eastAsia="Times New Roman" w:hAnsi="Times New Roman" w:cs="Times New Roman"/>
          <w:color w:val="auto"/>
          <w:kern w:val="0"/>
          <w:sz w:val="28"/>
          <w:szCs w:val="28"/>
          <w:lang w:eastAsia="ru-RU"/>
        </w:rPr>
        <w:tab/>
        <w:t>участие в работе городских и региональных методических объединений представление опыта работы школы;</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w:t>
      </w:r>
      <w:r w:rsidRPr="00831767">
        <w:rPr>
          <w:rFonts w:ascii="Times New Roman" w:eastAsia="Times New Roman" w:hAnsi="Times New Roman" w:cs="Times New Roman"/>
          <w:color w:val="auto"/>
          <w:kern w:val="0"/>
          <w:sz w:val="28"/>
          <w:szCs w:val="28"/>
          <w:lang w:eastAsia="ru-RU"/>
        </w:rPr>
        <w:tab/>
        <w:t>участие в работе постоянно действующего методического семинара по духовно-нравственному воспитанию.</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lastRenderedPageBreak/>
        <w:t xml:space="preserve">С 2022г в школе введена должность Советника директора по воспитательной работе по инициативе Министерства просвещения в рамках проекта «Патриотическое </w:t>
      </w:r>
      <w:r w:rsidRPr="00831767">
        <w:rPr>
          <w:rFonts w:ascii="Times New Roman" w:eastAsia="Times New Roman" w:hAnsi="Times New Roman" w:cs="Times New Roman"/>
          <w:bCs/>
          <w:color w:val="auto"/>
          <w:kern w:val="0"/>
          <w:sz w:val="28"/>
          <w:szCs w:val="28"/>
          <w:lang w:eastAsia="ru-RU"/>
        </w:rPr>
        <w:t xml:space="preserve">воспитание </w:t>
      </w:r>
      <w:r w:rsidRPr="00831767">
        <w:rPr>
          <w:rFonts w:ascii="Times New Roman" w:eastAsia="Times New Roman" w:hAnsi="Times New Roman" w:cs="Times New Roman"/>
          <w:color w:val="auto"/>
          <w:kern w:val="0"/>
          <w:sz w:val="28"/>
          <w:szCs w:val="28"/>
          <w:lang w:eastAsia="ru-RU"/>
        </w:rPr>
        <w:t>граждан РФ».</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ab/>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831767" w:rsidRPr="00831767" w:rsidRDefault="00831767" w:rsidP="007A2DB1">
      <w:pPr>
        <w:numPr>
          <w:ilvl w:val="1"/>
          <w:numId w:val="49"/>
        </w:numPr>
        <w:shd w:val="clear" w:color="auto" w:fill="FFFFFF"/>
        <w:spacing w:after="0" w:line="360" w:lineRule="auto"/>
        <w:jc w:val="both"/>
        <w:rPr>
          <w:rFonts w:ascii="Times New Roman" w:eastAsia="Times New Roman" w:hAnsi="Times New Roman" w:cs="Times New Roman"/>
          <w:b/>
          <w:color w:val="auto"/>
          <w:kern w:val="0"/>
          <w:sz w:val="28"/>
          <w:szCs w:val="28"/>
          <w:lang w:eastAsia="ru-RU"/>
        </w:rPr>
      </w:pPr>
      <w:bookmarkStart w:id="26" w:name="_Toc109673748"/>
      <w:r w:rsidRPr="00831767">
        <w:rPr>
          <w:rFonts w:ascii="Times New Roman" w:eastAsia="Times New Roman" w:hAnsi="Times New Roman" w:cs="Times New Roman"/>
          <w:b/>
          <w:bCs/>
          <w:color w:val="auto"/>
          <w:kern w:val="0"/>
          <w:sz w:val="28"/>
          <w:szCs w:val="28"/>
          <w:lang w:eastAsia="ru-RU"/>
        </w:rPr>
        <w:t>Нормативно-методическое обеспечение</w:t>
      </w:r>
      <w:bookmarkEnd w:id="23"/>
      <w:bookmarkEnd w:id="26"/>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Подготовка приказов и локальных актов школы по внедрению рабочей программы воспитания в образовательный процесс.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ab/>
        <w:t xml:space="preserve">Обеспечение использования педагогами методических пособий, содержащих «методические шлейфы», </w:t>
      </w:r>
      <w:proofErr w:type="spellStart"/>
      <w:r w:rsidRPr="00831767">
        <w:rPr>
          <w:rFonts w:ascii="Times New Roman" w:eastAsia="Times New Roman" w:hAnsi="Times New Roman" w:cs="Times New Roman"/>
          <w:color w:val="auto"/>
          <w:kern w:val="0"/>
          <w:sz w:val="28"/>
          <w:szCs w:val="28"/>
          <w:lang w:eastAsia="ru-RU"/>
        </w:rPr>
        <w:t>видеоуроков</w:t>
      </w:r>
      <w:proofErr w:type="spellEnd"/>
      <w:r w:rsidRPr="00831767">
        <w:rPr>
          <w:rFonts w:ascii="Times New Roman" w:eastAsia="Times New Roman" w:hAnsi="Times New Roman" w:cs="Times New Roman"/>
          <w:color w:val="auto"/>
          <w:kern w:val="0"/>
          <w:sz w:val="28"/>
          <w:szCs w:val="28"/>
          <w:lang w:eastAsia="ru-RU"/>
        </w:rPr>
        <w:t xml:space="preserve"> и </w:t>
      </w:r>
      <w:proofErr w:type="spellStart"/>
      <w:r w:rsidRPr="00831767">
        <w:rPr>
          <w:rFonts w:ascii="Times New Roman" w:eastAsia="Times New Roman" w:hAnsi="Times New Roman" w:cs="Times New Roman"/>
          <w:color w:val="auto"/>
          <w:kern w:val="0"/>
          <w:sz w:val="28"/>
          <w:szCs w:val="28"/>
          <w:lang w:eastAsia="ru-RU"/>
        </w:rPr>
        <w:t>видеомероприятий</w:t>
      </w:r>
      <w:proofErr w:type="spellEnd"/>
      <w:r w:rsidRPr="00831767">
        <w:rPr>
          <w:rFonts w:ascii="Times New Roman" w:eastAsia="Times New Roman" w:hAnsi="Times New Roman" w:cs="Times New Roman"/>
          <w:color w:val="auto"/>
          <w:kern w:val="0"/>
          <w:sz w:val="28"/>
          <w:szCs w:val="28"/>
          <w:lang w:eastAsia="ru-RU"/>
        </w:rPr>
        <w:t xml:space="preserve"> по учебно-воспитательной работе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Создание рабочей программы воспитания на 2022-</w:t>
      </w:r>
      <w:smartTag w:uri="urn:schemas-microsoft-com:office:smarttags" w:element="metricconverter">
        <w:smartTagPr>
          <w:attr w:name="ProductID" w:val="2025 г"/>
        </w:smartTagPr>
        <w:r w:rsidRPr="00831767">
          <w:rPr>
            <w:rFonts w:ascii="Times New Roman" w:eastAsia="Times New Roman" w:hAnsi="Times New Roman" w:cs="Times New Roman"/>
            <w:color w:val="auto"/>
            <w:kern w:val="0"/>
            <w:sz w:val="28"/>
            <w:szCs w:val="28"/>
            <w:lang w:eastAsia="ru-RU"/>
          </w:rPr>
          <w:t>2025 г</w:t>
        </w:r>
      </w:smartTag>
      <w:r w:rsidRPr="00831767">
        <w:rPr>
          <w:rFonts w:ascii="Times New Roman" w:eastAsia="Times New Roman" w:hAnsi="Times New Roman" w:cs="Times New Roman"/>
          <w:color w:val="auto"/>
          <w:kern w:val="0"/>
          <w:sz w:val="28"/>
          <w:szCs w:val="28"/>
          <w:lang w:eastAsia="ru-RU"/>
        </w:rPr>
        <w:t>. с приложением плана воспитательной работы школы на три уровня образования НОО, ООО, СОО.</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ab/>
        <w:t xml:space="preserve"> Обновление содержания воспитательных программ в целях реализации новых направлений программ воспитания.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ab/>
        <w:t>Подготовка/корректировка дополнительных общеразвивающих программ ОО</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ab/>
        <w:t xml:space="preserve">Публикация материалов на сайте школы, на котором будут отражены реальные результаты программы воспитания.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b/>
          <w:color w:val="auto"/>
          <w:kern w:val="0"/>
          <w:sz w:val="28"/>
          <w:szCs w:val="28"/>
          <w:lang w:eastAsia="ru-RU"/>
        </w:rPr>
      </w:pPr>
      <w:bookmarkStart w:id="27" w:name="_Toc81304377"/>
      <w:bookmarkStart w:id="28" w:name="_Toc109673749"/>
    </w:p>
    <w:p w:rsidR="00831767" w:rsidRPr="00831767" w:rsidRDefault="00831767" w:rsidP="007A2DB1">
      <w:pPr>
        <w:numPr>
          <w:ilvl w:val="1"/>
          <w:numId w:val="49"/>
        </w:numPr>
        <w:shd w:val="clear" w:color="auto" w:fill="FFFFFF"/>
        <w:spacing w:after="0" w:line="360" w:lineRule="auto"/>
        <w:jc w:val="both"/>
        <w:rPr>
          <w:rFonts w:ascii="Times New Roman" w:eastAsia="Times New Roman" w:hAnsi="Times New Roman" w:cs="Times New Roman"/>
          <w:b/>
          <w:bCs/>
          <w:color w:val="auto"/>
          <w:kern w:val="0"/>
          <w:sz w:val="28"/>
          <w:szCs w:val="28"/>
          <w:lang w:eastAsia="ru-RU"/>
        </w:rPr>
      </w:pPr>
      <w:proofErr w:type="gramStart"/>
      <w:r w:rsidRPr="00831767">
        <w:rPr>
          <w:rFonts w:ascii="Times New Roman" w:eastAsia="Times New Roman" w:hAnsi="Times New Roman" w:cs="Times New Roman"/>
          <w:b/>
          <w:bCs/>
          <w:color w:val="auto"/>
          <w:kern w:val="0"/>
          <w:sz w:val="28"/>
          <w:szCs w:val="28"/>
          <w:lang w:eastAsia="ru-RU"/>
        </w:rPr>
        <w:t>Требования к условиям работы с обучающимися с особыми образовательными потребностями</w:t>
      </w:r>
      <w:bookmarkEnd w:id="27"/>
      <w:bookmarkEnd w:id="28"/>
      <w:r w:rsidRPr="00831767">
        <w:rPr>
          <w:rFonts w:ascii="Times New Roman" w:eastAsia="Times New Roman" w:hAnsi="Times New Roman" w:cs="Times New Roman"/>
          <w:b/>
          <w:bCs/>
          <w:color w:val="auto"/>
          <w:kern w:val="0"/>
          <w:sz w:val="28"/>
          <w:szCs w:val="28"/>
          <w:lang w:eastAsia="ru-RU"/>
        </w:rPr>
        <w:t>.</w:t>
      </w:r>
      <w:proofErr w:type="gramEnd"/>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ab/>
        <w:t xml:space="preserve">В настоящее время в МБОУ СШ №20 получает образование 97 учащихся ОВЗ (84 чел. 1-4 </w:t>
      </w:r>
      <w:proofErr w:type="spellStart"/>
      <w:r w:rsidRPr="00831767">
        <w:rPr>
          <w:rFonts w:ascii="Times New Roman" w:eastAsia="Times New Roman" w:hAnsi="Times New Roman" w:cs="Times New Roman"/>
          <w:color w:val="auto"/>
          <w:kern w:val="0"/>
          <w:sz w:val="28"/>
          <w:szCs w:val="28"/>
          <w:lang w:eastAsia="ru-RU"/>
        </w:rPr>
        <w:t>кл</w:t>
      </w:r>
      <w:proofErr w:type="spellEnd"/>
      <w:r w:rsidRPr="00831767">
        <w:rPr>
          <w:rFonts w:ascii="Times New Roman" w:eastAsia="Times New Roman" w:hAnsi="Times New Roman" w:cs="Times New Roman"/>
          <w:color w:val="auto"/>
          <w:kern w:val="0"/>
          <w:sz w:val="28"/>
          <w:szCs w:val="28"/>
          <w:lang w:eastAsia="ru-RU"/>
        </w:rPr>
        <w:t xml:space="preserve">, 12 чел 7 </w:t>
      </w:r>
      <w:proofErr w:type="spellStart"/>
      <w:r w:rsidRPr="00831767">
        <w:rPr>
          <w:rFonts w:ascii="Times New Roman" w:eastAsia="Times New Roman" w:hAnsi="Times New Roman" w:cs="Times New Roman"/>
          <w:color w:val="auto"/>
          <w:kern w:val="0"/>
          <w:sz w:val="28"/>
          <w:szCs w:val="28"/>
          <w:lang w:eastAsia="ru-RU"/>
        </w:rPr>
        <w:t>кл</w:t>
      </w:r>
      <w:proofErr w:type="spellEnd"/>
      <w:r w:rsidRPr="00831767">
        <w:rPr>
          <w:rFonts w:ascii="Times New Roman" w:eastAsia="Times New Roman" w:hAnsi="Times New Roman" w:cs="Times New Roman"/>
          <w:color w:val="auto"/>
          <w:kern w:val="0"/>
          <w:sz w:val="28"/>
          <w:szCs w:val="28"/>
          <w:lang w:eastAsia="ru-RU"/>
        </w:rPr>
        <w:t>.), 20 учащихся – детей инвалидов. Дети ОВЗ и инвалиды получают образование, на равных, со всеми школьниками, создана благоприятная доброжелательная среда. Эти дети находятся под пристальным контролем классных руководителей, и социально-</w:t>
      </w:r>
      <w:r w:rsidRPr="00831767">
        <w:rPr>
          <w:rFonts w:ascii="Times New Roman" w:eastAsia="Times New Roman" w:hAnsi="Times New Roman" w:cs="Times New Roman"/>
          <w:color w:val="auto"/>
          <w:kern w:val="0"/>
          <w:sz w:val="28"/>
          <w:szCs w:val="28"/>
          <w:lang w:eastAsia="ru-RU"/>
        </w:rPr>
        <w:lastRenderedPageBreak/>
        <w:t>психологической службы. Они имеют возможность участвовать в различных формах жизни детского сообщества: в работе детских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Задачами воспитания </w:t>
      </w:r>
      <w:proofErr w:type="gramStart"/>
      <w:r w:rsidRPr="00831767">
        <w:rPr>
          <w:rFonts w:ascii="Times New Roman" w:eastAsia="Times New Roman" w:hAnsi="Times New Roman" w:cs="Times New Roman"/>
          <w:color w:val="auto"/>
          <w:kern w:val="0"/>
          <w:sz w:val="28"/>
          <w:szCs w:val="28"/>
          <w:lang w:eastAsia="ru-RU"/>
        </w:rPr>
        <w:t>обучающихся</w:t>
      </w:r>
      <w:proofErr w:type="gramEnd"/>
      <w:r w:rsidRPr="00831767">
        <w:rPr>
          <w:rFonts w:ascii="Times New Roman" w:eastAsia="Times New Roman" w:hAnsi="Times New Roman" w:cs="Times New Roman"/>
          <w:color w:val="auto"/>
          <w:kern w:val="0"/>
          <w:sz w:val="28"/>
          <w:szCs w:val="28"/>
          <w:lang w:eastAsia="ru-RU"/>
        </w:rPr>
        <w:t xml:space="preserve"> с особыми образовательными потребностями являются: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формирование доброжелательного отношения к обучающимся и их семьям со стороны всех участников образовательных отношений;</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построение воспитательной деятельности с учётом индивидуальных особенностей и возможностей каждого обучающегося;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обеспечение психолого-педагогической поддержки семей обучающихся, содействие повышению уровня их педагогической, психологической, </w:t>
      </w:r>
      <w:proofErr w:type="spellStart"/>
      <w:r w:rsidRPr="00831767">
        <w:rPr>
          <w:rFonts w:ascii="Times New Roman" w:eastAsia="Times New Roman" w:hAnsi="Times New Roman" w:cs="Times New Roman"/>
          <w:color w:val="auto"/>
          <w:kern w:val="0"/>
          <w:sz w:val="28"/>
          <w:szCs w:val="28"/>
          <w:lang w:eastAsia="ru-RU"/>
        </w:rPr>
        <w:t>медико</w:t>
      </w:r>
      <w:r w:rsidRPr="00831767">
        <w:rPr>
          <w:rFonts w:ascii="Times New Roman" w:eastAsia="Times New Roman" w:hAnsi="Times New Roman" w:cs="Times New Roman"/>
          <w:color w:val="auto"/>
          <w:kern w:val="0"/>
          <w:sz w:val="28"/>
          <w:szCs w:val="28"/>
          <w:lang w:eastAsia="ru-RU"/>
        </w:rPr>
        <w:softHyphen/>
        <w:t>социальной</w:t>
      </w:r>
      <w:proofErr w:type="spellEnd"/>
      <w:r w:rsidRPr="00831767">
        <w:rPr>
          <w:rFonts w:ascii="Times New Roman" w:eastAsia="Times New Roman" w:hAnsi="Times New Roman" w:cs="Times New Roman"/>
          <w:color w:val="auto"/>
          <w:kern w:val="0"/>
          <w:sz w:val="28"/>
          <w:szCs w:val="28"/>
          <w:lang w:eastAsia="ru-RU"/>
        </w:rPr>
        <w:t xml:space="preserve"> компетентности.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При организации воспитания </w:t>
      </w:r>
      <w:proofErr w:type="gramStart"/>
      <w:r w:rsidRPr="00831767">
        <w:rPr>
          <w:rFonts w:ascii="Times New Roman" w:eastAsia="Times New Roman" w:hAnsi="Times New Roman" w:cs="Times New Roman"/>
          <w:color w:val="auto"/>
          <w:kern w:val="0"/>
          <w:sz w:val="28"/>
          <w:szCs w:val="28"/>
          <w:lang w:eastAsia="ru-RU"/>
        </w:rPr>
        <w:t>обучающихся</w:t>
      </w:r>
      <w:proofErr w:type="gramEnd"/>
      <w:r w:rsidRPr="00831767">
        <w:rPr>
          <w:rFonts w:ascii="Times New Roman" w:eastAsia="Times New Roman" w:hAnsi="Times New Roman" w:cs="Times New Roman"/>
          <w:color w:val="auto"/>
          <w:kern w:val="0"/>
          <w:sz w:val="28"/>
          <w:szCs w:val="28"/>
          <w:lang w:eastAsia="ru-RU"/>
        </w:rPr>
        <w:t xml:space="preserve"> с особыми образовательными потребностями необходимо ориентироваться на:</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создание оптимальных условий совместного воспитания и </w:t>
      </w:r>
      <w:proofErr w:type="gramStart"/>
      <w:r w:rsidRPr="00831767">
        <w:rPr>
          <w:rFonts w:ascii="Times New Roman" w:eastAsia="Times New Roman" w:hAnsi="Times New Roman" w:cs="Times New Roman"/>
          <w:color w:val="auto"/>
          <w:kern w:val="0"/>
          <w:sz w:val="28"/>
          <w:szCs w:val="28"/>
          <w:lang w:eastAsia="ru-RU"/>
        </w:rPr>
        <w:t>обучения</w:t>
      </w:r>
      <w:proofErr w:type="gramEnd"/>
      <w:r w:rsidRPr="00831767">
        <w:rPr>
          <w:rFonts w:ascii="Times New Roman" w:eastAsia="Times New Roman" w:hAnsi="Times New Roman" w:cs="Times New Roman"/>
          <w:color w:val="auto"/>
          <w:kern w:val="0"/>
          <w:sz w:val="28"/>
          <w:szCs w:val="28"/>
          <w:lang w:eastAsia="ru-RU"/>
        </w:rPr>
        <w:t xml:space="preserve">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831767" w:rsidRPr="00831767" w:rsidRDefault="00831767" w:rsidP="007A2DB1">
      <w:pPr>
        <w:numPr>
          <w:ilvl w:val="1"/>
          <w:numId w:val="49"/>
        </w:numPr>
        <w:shd w:val="clear" w:color="auto" w:fill="FFFFFF"/>
        <w:spacing w:after="0" w:line="360" w:lineRule="auto"/>
        <w:jc w:val="both"/>
        <w:rPr>
          <w:rFonts w:ascii="Times New Roman" w:eastAsia="Times New Roman" w:hAnsi="Times New Roman" w:cs="Times New Roman"/>
          <w:b/>
          <w:bCs/>
          <w:color w:val="auto"/>
          <w:kern w:val="0"/>
          <w:sz w:val="28"/>
          <w:szCs w:val="28"/>
          <w:lang w:eastAsia="ru-RU"/>
        </w:rPr>
      </w:pPr>
      <w:bookmarkStart w:id="29" w:name="_Hlk77507037"/>
      <w:bookmarkStart w:id="30" w:name="_Toc81304378"/>
      <w:bookmarkStart w:id="31" w:name="_Toc109673750"/>
      <w:r w:rsidRPr="00831767">
        <w:rPr>
          <w:rFonts w:ascii="Times New Roman" w:eastAsia="Times New Roman" w:hAnsi="Times New Roman" w:cs="Times New Roman"/>
          <w:b/>
          <w:bCs/>
          <w:color w:val="auto"/>
          <w:kern w:val="0"/>
          <w:sz w:val="28"/>
          <w:szCs w:val="28"/>
          <w:lang w:eastAsia="ru-RU"/>
        </w:rPr>
        <w:t>Система поощрения социальной успешности и проявлений активной жизненной позиции обучающихся</w:t>
      </w:r>
      <w:bookmarkEnd w:id="30"/>
      <w:bookmarkEnd w:id="31"/>
    </w:p>
    <w:bookmarkEnd w:id="29"/>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Система поощрения проявлений активной жизненной позиции и социальной </w:t>
      </w:r>
      <w:proofErr w:type="gramStart"/>
      <w:r w:rsidRPr="00831767">
        <w:rPr>
          <w:rFonts w:ascii="Times New Roman" w:eastAsia="Times New Roman" w:hAnsi="Times New Roman" w:cs="Times New Roman"/>
          <w:color w:val="auto"/>
          <w:kern w:val="0"/>
          <w:sz w:val="28"/>
          <w:szCs w:val="28"/>
          <w:lang w:eastAsia="ru-RU"/>
        </w:rPr>
        <w:t>успешности</w:t>
      </w:r>
      <w:proofErr w:type="gramEnd"/>
      <w:r w:rsidRPr="00831767">
        <w:rPr>
          <w:rFonts w:ascii="Times New Roman" w:eastAsia="Times New Roman" w:hAnsi="Times New Roman" w:cs="Times New Roman"/>
          <w:color w:val="auto"/>
          <w:kern w:val="0"/>
          <w:sz w:val="28"/>
          <w:szCs w:val="28"/>
          <w:lang w:eastAsia="ru-RU"/>
        </w:rPr>
        <w:t xml:space="preserve"> обучающихся в МБОУ СШ №20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831767" w:rsidRPr="00831767" w:rsidRDefault="00831767" w:rsidP="007A2DB1">
      <w:pPr>
        <w:numPr>
          <w:ilvl w:val="0"/>
          <w:numId w:val="36"/>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831767" w:rsidRPr="00831767" w:rsidRDefault="00831767" w:rsidP="007A2DB1">
      <w:pPr>
        <w:numPr>
          <w:ilvl w:val="0"/>
          <w:numId w:val="36"/>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831767" w:rsidRPr="00831767" w:rsidRDefault="00831767" w:rsidP="007A2DB1">
      <w:pPr>
        <w:numPr>
          <w:ilvl w:val="0"/>
          <w:numId w:val="36"/>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831767" w:rsidRPr="00831767" w:rsidRDefault="00831767" w:rsidP="007A2DB1">
      <w:pPr>
        <w:numPr>
          <w:ilvl w:val="0"/>
          <w:numId w:val="36"/>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регулировании</w:t>
      </w:r>
      <w:proofErr w:type="gramEnd"/>
      <w:r w:rsidRPr="00831767">
        <w:rPr>
          <w:rFonts w:ascii="Times New Roman" w:eastAsia="Times New Roman" w:hAnsi="Times New Roman" w:cs="Times New Roman"/>
          <w:color w:val="auto"/>
          <w:kern w:val="0"/>
          <w:sz w:val="28"/>
          <w:szCs w:val="28"/>
          <w:lang w:eastAsia="ru-RU"/>
        </w:rPr>
        <w:t xml:space="preserve"> частоты награждений (недопущение избыточности в поощрениях, чрезмерно большие группы поощряемых и т. п.);</w:t>
      </w:r>
    </w:p>
    <w:p w:rsidR="00831767" w:rsidRPr="00831767" w:rsidRDefault="00831767" w:rsidP="007A2DB1">
      <w:pPr>
        <w:numPr>
          <w:ilvl w:val="0"/>
          <w:numId w:val="36"/>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w:t>
      </w:r>
      <w:proofErr w:type="gramStart"/>
      <w:r w:rsidRPr="00831767">
        <w:rPr>
          <w:rFonts w:ascii="Times New Roman" w:eastAsia="Times New Roman" w:hAnsi="Times New Roman" w:cs="Times New Roman"/>
          <w:color w:val="auto"/>
          <w:kern w:val="0"/>
          <w:sz w:val="28"/>
          <w:szCs w:val="28"/>
          <w:lang w:eastAsia="ru-RU"/>
        </w:rPr>
        <w:t>обучающимися</w:t>
      </w:r>
      <w:proofErr w:type="gramEnd"/>
      <w:r w:rsidRPr="00831767">
        <w:rPr>
          <w:rFonts w:ascii="Times New Roman" w:eastAsia="Times New Roman" w:hAnsi="Times New Roman" w:cs="Times New Roman"/>
          <w:color w:val="auto"/>
          <w:kern w:val="0"/>
          <w:sz w:val="28"/>
          <w:szCs w:val="28"/>
          <w:lang w:eastAsia="ru-RU"/>
        </w:rPr>
        <w:t>, получившими и не получившими награду);</w:t>
      </w:r>
    </w:p>
    <w:p w:rsidR="00831767" w:rsidRPr="00831767" w:rsidRDefault="00831767" w:rsidP="007A2DB1">
      <w:pPr>
        <w:numPr>
          <w:ilvl w:val="0"/>
          <w:numId w:val="36"/>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proofErr w:type="gramStart"/>
      <w:r w:rsidRPr="00831767">
        <w:rPr>
          <w:rFonts w:ascii="Times New Roman" w:eastAsia="Times New Roman" w:hAnsi="Times New Roman" w:cs="Times New Roman"/>
          <w:color w:val="auto"/>
          <w:kern w:val="0"/>
          <w:sz w:val="28"/>
          <w:szCs w:val="28"/>
          <w:lang w:eastAsia="ru-RU"/>
        </w:rPr>
        <w:t xml:space="preserve">привлечении к участию в системе поощрений на всех стадиях родителей (законных представителей) обучающихся, </w:t>
      </w:r>
      <w:r w:rsidRPr="00831767">
        <w:rPr>
          <w:rFonts w:ascii="Times New Roman" w:eastAsia="Times New Roman" w:hAnsi="Times New Roman" w:cs="Times New Roman"/>
          <w:color w:val="auto"/>
          <w:kern w:val="0"/>
          <w:sz w:val="28"/>
          <w:szCs w:val="28"/>
          <w:lang w:eastAsia="ru-RU"/>
        </w:rPr>
        <w:lastRenderedPageBreak/>
        <w:t>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roofErr w:type="gramEnd"/>
    </w:p>
    <w:p w:rsidR="00831767" w:rsidRPr="00831767" w:rsidRDefault="00831767" w:rsidP="007A2DB1">
      <w:pPr>
        <w:numPr>
          <w:ilvl w:val="0"/>
          <w:numId w:val="36"/>
        </w:numPr>
        <w:shd w:val="clear" w:color="auto" w:fill="FFFFFF"/>
        <w:spacing w:after="0" w:line="360" w:lineRule="auto"/>
        <w:jc w:val="both"/>
        <w:rPr>
          <w:rFonts w:ascii="Times New Roman" w:eastAsia="Times New Roman" w:hAnsi="Times New Roman" w:cs="Times New Roman"/>
          <w:color w:val="auto"/>
          <w:kern w:val="0"/>
          <w:sz w:val="28"/>
          <w:szCs w:val="28"/>
          <w:lang w:eastAsia="ru-RU"/>
        </w:rPr>
      </w:pPr>
      <w:proofErr w:type="spellStart"/>
      <w:r w:rsidRPr="00831767">
        <w:rPr>
          <w:rFonts w:ascii="Times New Roman" w:eastAsia="Times New Roman" w:hAnsi="Times New Roman" w:cs="Times New Roman"/>
          <w:color w:val="auto"/>
          <w:kern w:val="0"/>
          <w:sz w:val="28"/>
          <w:szCs w:val="28"/>
          <w:lang w:eastAsia="ru-RU"/>
        </w:rPr>
        <w:t>дифференцированности</w:t>
      </w:r>
      <w:proofErr w:type="spellEnd"/>
      <w:r w:rsidRPr="00831767">
        <w:rPr>
          <w:rFonts w:ascii="Times New Roman" w:eastAsia="Times New Roman" w:hAnsi="Times New Roman" w:cs="Times New Roman"/>
          <w:color w:val="auto"/>
          <w:kern w:val="0"/>
          <w:sz w:val="28"/>
          <w:szCs w:val="28"/>
          <w:lang w:eastAsia="ru-RU"/>
        </w:rPr>
        <w:t xml:space="preserve"> поощрений (наличие уровней и типов наград позволяет продлить стимулирующее действие системы поощрения).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Формами поощрения социальной успешности и проявлений активной жизненной позиции обучающихся школы являются: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вручение грамот и благодарственных писем по итогам учебного года;</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формирование «Портфолио школьника» и «Уголок класса»;</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благодарственные письма родителям, по итогам учебного года, за учебные успехи, творческую и социальную активность, вклад в успехи класса и школы;</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оформление стенда и рубрики на сайте школы «Гордость нашей школы».</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lastRenderedPageBreak/>
        <w:t xml:space="preserve">Рейтинг — размещение обучающихся или групп в последовательности, определяемой их успешностью, достижениями в чем-либо.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Благотворительность предусматривает публичную презентацию благотворителей и их деятельности.</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831767" w:rsidRPr="00831767" w:rsidRDefault="00831767" w:rsidP="007A2DB1">
      <w:pPr>
        <w:numPr>
          <w:ilvl w:val="1"/>
          <w:numId w:val="49"/>
        </w:numPr>
        <w:shd w:val="clear" w:color="auto" w:fill="FFFFFF"/>
        <w:spacing w:after="0" w:line="360" w:lineRule="auto"/>
        <w:jc w:val="both"/>
        <w:rPr>
          <w:rFonts w:ascii="Times New Roman" w:eastAsia="Times New Roman" w:hAnsi="Times New Roman" w:cs="Times New Roman"/>
          <w:b/>
          <w:bCs/>
          <w:color w:val="auto"/>
          <w:kern w:val="0"/>
          <w:sz w:val="28"/>
          <w:szCs w:val="28"/>
          <w:lang w:eastAsia="ru-RU"/>
        </w:rPr>
      </w:pPr>
      <w:r w:rsidRPr="00831767">
        <w:rPr>
          <w:rFonts w:ascii="Times New Roman" w:eastAsia="Times New Roman" w:hAnsi="Times New Roman" w:cs="Times New Roman"/>
          <w:b/>
          <w:bCs/>
          <w:color w:val="auto"/>
          <w:kern w:val="0"/>
          <w:sz w:val="28"/>
          <w:szCs w:val="28"/>
          <w:lang w:eastAsia="ru-RU"/>
        </w:rPr>
        <w:t>Анализ воспитательного процесса.</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3.5.1. Анализ воспитательного процесса в МБОУ СШ №20 осуществляется в соответствии с целевыми ориентирами результатов воспитания, личностными результатами обучающихся на уровне начального общего, основного общего и среднего общего образования, установленными ФГОС (НОО, ООО, СОО). Основным методом анализа воспитательного процесса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3.5.2. Планирование анализа воспитательного процесса включено в календарный план воспитательной работы.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3.5.3. Основные принципы самоанализа воспитательной работы: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взаимное уважение всех участников образовательных отношений;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приоритет анализа сущностных сторон воспитания ориентирует на </w:t>
      </w:r>
      <w:proofErr w:type="gramStart"/>
      <w:r w:rsidRPr="00831767">
        <w:rPr>
          <w:rFonts w:ascii="Times New Roman" w:eastAsia="Times New Roman" w:hAnsi="Times New Roman" w:cs="Times New Roman"/>
          <w:color w:val="auto"/>
          <w:kern w:val="0"/>
          <w:sz w:val="28"/>
          <w:szCs w:val="28"/>
          <w:lang w:eastAsia="ru-RU"/>
        </w:rPr>
        <w:t>изучение</w:t>
      </w:r>
      <w:proofErr w:type="gramEnd"/>
      <w:r w:rsidRPr="00831767">
        <w:rPr>
          <w:rFonts w:ascii="Times New Roman" w:eastAsia="Times New Roman" w:hAnsi="Times New Roman" w:cs="Times New Roman"/>
          <w:color w:val="auto"/>
          <w:kern w:val="0"/>
          <w:sz w:val="28"/>
          <w:szCs w:val="28"/>
          <w:lang w:eastAsia="ru-RU"/>
        </w:rPr>
        <w:t xml:space="preserve">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lastRenderedPageBreak/>
        <w:t xml:space="preserve">•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распределенная ответственность за результаты личностного развития </w:t>
      </w:r>
      <w:proofErr w:type="gramStart"/>
      <w:r w:rsidRPr="00831767">
        <w:rPr>
          <w:rFonts w:ascii="Times New Roman" w:eastAsia="Times New Roman" w:hAnsi="Times New Roman" w:cs="Times New Roman"/>
          <w:color w:val="auto"/>
          <w:kern w:val="0"/>
          <w:sz w:val="28"/>
          <w:szCs w:val="28"/>
          <w:lang w:eastAsia="ru-RU"/>
        </w:rPr>
        <w:t>обучающихся</w:t>
      </w:r>
      <w:proofErr w:type="gramEnd"/>
      <w:r w:rsidRPr="00831767">
        <w:rPr>
          <w:rFonts w:ascii="Times New Roman" w:eastAsia="Times New Roman" w:hAnsi="Times New Roman" w:cs="Times New Roman"/>
          <w:color w:val="auto"/>
          <w:kern w:val="0"/>
          <w:sz w:val="28"/>
          <w:szCs w:val="28"/>
          <w:lang w:eastAsia="ru-RU"/>
        </w:rPr>
        <w:t xml:space="preserve">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3.5.4 Основные направления анализа воспитательного процесса: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 Результаты воспитания, социализации и саморазвития </w:t>
      </w:r>
      <w:proofErr w:type="gramStart"/>
      <w:r w:rsidRPr="00831767">
        <w:rPr>
          <w:rFonts w:ascii="Times New Roman" w:eastAsia="Times New Roman" w:hAnsi="Times New Roman" w:cs="Times New Roman"/>
          <w:color w:val="auto"/>
          <w:kern w:val="0"/>
          <w:sz w:val="28"/>
          <w:szCs w:val="28"/>
          <w:lang w:eastAsia="ru-RU"/>
        </w:rPr>
        <w:t>обучающихся</w:t>
      </w:r>
      <w:proofErr w:type="gramEnd"/>
      <w:r w:rsidRPr="00831767">
        <w:rPr>
          <w:rFonts w:ascii="Times New Roman" w:eastAsia="Times New Roman" w:hAnsi="Times New Roman" w:cs="Times New Roman"/>
          <w:color w:val="auto"/>
          <w:kern w:val="0"/>
          <w:sz w:val="28"/>
          <w:szCs w:val="28"/>
          <w:lang w:eastAsia="ru-RU"/>
        </w:rPr>
        <w:t xml:space="preserve">. Критерием, на основе которого осуществляется данный анализ, является динамика личностного развития </w:t>
      </w:r>
      <w:proofErr w:type="gramStart"/>
      <w:r w:rsidRPr="00831767">
        <w:rPr>
          <w:rFonts w:ascii="Times New Roman" w:eastAsia="Times New Roman" w:hAnsi="Times New Roman" w:cs="Times New Roman"/>
          <w:color w:val="auto"/>
          <w:kern w:val="0"/>
          <w:sz w:val="28"/>
          <w:szCs w:val="28"/>
          <w:lang w:eastAsia="ru-RU"/>
        </w:rPr>
        <w:t>обучающихся</w:t>
      </w:r>
      <w:proofErr w:type="gramEnd"/>
      <w:r w:rsidRPr="00831767">
        <w:rPr>
          <w:rFonts w:ascii="Times New Roman" w:eastAsia="Times New Roman" w:hAnsi="Times New Roman" w:cs="Times New Roman"/>
          <w:color w:val="auto"/>
          <w:kern w:val="0"/>
          <w:sz w:val="28"/>
          <w:szCs w:val="28"/>
          <w:lang w:eastAsia="ru-RU"/>
        </w:rPr>
        <w:t xml:space="preserve"> в каждом классе. 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roofErr w:type="gramStart"/>
      <w:r w:rsidRPr="00831767">
        <w:rPr>
          <w:rFonts w:ascii="Times New Roman" w:eastAsia="Times New Roman" w:hAnsi="Times New Roman" w:cs="Times New Roman"/>
          <w:color w:val="auto"/>
          <w:kern w:val="0"/>
          <w:sz w:val="28"/>
          <w:szCs w:val="28"/>
          <w:lang w:eastAsia="ru-RU"/>
        </w:rPr>
        <w:t>Основным способом получения информации о результатах воспитания, социализации и саморазвития обучающихся является педагогическое наблюдение, диагностика с использованием различного диагностического инструментария («Методика диагностики личностного роста», «Методика диагностики нравственной воспитанности») Внимание педагогических работников сосредоточивается на вопросах: - какие проблемы, затруднения в личностном развитии обучающихся удалось решить за прошедший учебный год; - какие проблемы, затруднения решить не удалось и почему;</w:t>
      </w:r>
      <w:proofErr w:type="gramEnd"/>
      <w:r w:rsidRPr="00831767">
        <w:rPr>
          <w:rFonts w:ascii="Times New Roman" w:eastAsia="Times New Roman" w:hAnsi="Times New Roman" w:cs="Times New Roman"/>
          <w:color w:val="auto"/>
          <w:kern w:val="0"/>
          <w:sz w:val="28"/>
          <w:szCs w:val="28"/>
          <w:lang w:eastAsia="ru-RU"/>
        </w:rPr>
        <w:t xml:space="preserve"> - какие новые проблемы, трудности появились, над чем предстоит работать педагогическому коллективу. - Состояние совместной деятельности обучающихся и взрослых. Критерием, на </w:t>
      </w:r>
      <w:r w:rsidRPr="00831767">
        <w:rPr>
          <w:rFonts w:ascii="Times New Roman" w:eastAsia="Times New Roman" w:hAnsi="Times New Roman" w:cs="Times New Roman"/>
          <w:color w:val="auto"/>
          <w:kern w:val="0"/>
          <w:sz w:val="28"/>
          <w:szCs w:val="28"/>
          <w:lang w:eastAsia="ru-RU"/>
        </w:rPr>
        <w:lastRenderedPageBreak/>
        <w:t xml:space="preserve">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Анализ проводится заместителем директора по воспитательной работе (советником директора по воспитанию, </w:t>
      </w:r>
      <w:proofErr w:type="spellStart"/>
      <w:r w:rsidRPr="00831767">
        <w:rPr>
          <w:rFonts w:ascii="Times New Roman" w:eastAsia="Times New Roman" w:hAnsi="Times New Roman" w:cs="Times New Roman"/>
          <w:color w:val="auto"/>
          <w:kern w:val="0"/>
          <w:sz w:val="28"/>
          <w:szCs w:val="28"/>
          <w:lang w:eastAsia="ru-RU"/>
        </w:rPr>
        <w:t>педагогомпсихологом</w:t>
      </w:r>
      <w:proofErr w:type="spellEnd"/>
      <w:r w:rsidRPr="00831767">
        <w:rPr>
          <w:rFonts w:ascii="Times New Roman" w:eastAsia="Times New Roman" w:hAnsi="Times New Roman" w:cs="Times New Roman"/>
          <w:color w:val="auto"/>
          <w:kern w:val="0"/>
          <w:sz w:val="28"/>
          <w:szCs w:val="28"/>
          <w:lang w:eastAsia="ru-RU"/>
        </w:rPr>
        <w:t xml:space="preserve">,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Метод анкетирования направлен на выявление уровня организации воспитательной деятельности школы: качество организации внеурочной деятельности; деятельность классного руководителя; качество проводимого дополнительного образования. Результаты обсуждаются на заседании кафедры классных руководителей или педагогическом совете. Внимание сосредотачивается на вопросах, связанных с качеством реализации воспитательного потенциала: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sym w:font="Symbol" w:char="F02D"/>
      </w:r>
      <w:r w:rsidRPr="00831767">
        <w:rPr>
          <w:rFonts w:ascii="Times New Roman" w:eastAsia="Times New Roman" w:hAnsi="Times New Roman" w:cs="Times New Roman"/>
          <w:color w:val="auto"/>
          <w:kern w:val="0"/>
          <w:sz w:val="28"/>
          <w:szCs w:val="28"/>
          <w:lang w:eastAsia="ru-RU"/>
        </w:rPr>
        <w:t xml:space="preserve">урочной деятельности;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sym w:font="Symbol" w:char="F02D"/>
      </w:r>
      <w:r w:rsidRPr="00831767">
        <w:rPr>
          <w:rFonts w:ascii="Times New Roman" w:eastAsia="Times New Roman" w:hAnsi="Times New Roman" w:cs="Times New Roman"/>
          <w:color w:val="auto"/>
          <w:kern w:val="0"/>
          <w:sz w:val="28"/>
          <w:szCs w:val="28"/>
          <w:lang w:eastAsia="ru-RU"/>
        </w:rPr>
        <w:t xml:space="preserve">внеурочной деятельности </w:t>
      </w:r>
      <w:proofErr w:type="gramStart"/>
      <w:r w:rsidRPr="00831767">
        <w:rPr>
          <w:rFonts w:ascii="Times New Roman" w:eastAsia="Times New Roman" w:hAnsi="Times New Roman" w:cs="Times New Roman"/>
          <w:color w:val="auto"/>
          <w:kern w:val="0"/>
          <w:sz w:val="28"/>
          <w:szCs w:val="28"/>
          <w:lang w:eastAsia="ru-RU"/>
        </w:rPr>
        <w:t>обучающихся</w:t>
      </w:r>
      <w:proofErr w:type="gramEnd"/>
      <w:r w:rsidRPr="00831767">
        <w:rPr>
          <w:rFonts w:ascii="Times New Roman" w:eastAsia="Times New Roman" w:hAnsi="Times New Roman" w:cs="Times New Roman"/>
          <w:color w:val="auto"/>
          <w:kern w:val="0"/>
          <w:sz w:val="28"/>
          <w:szCs w:val="28"/>
          <w:lang w:eastAsia="ru-RU"/>
        </w:rPr>
        <w:t xml:space="preserve">;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sym w:font="Symbol" w:char="F02D"/>
      </w:r>
      <w:r w:rsidRPr="00831767">
        <w:rPr>
          <w:rFonts w:ascii="Times New Roman" w:eastAsia="Times New Roman" w:hAnsi="Times New Roman" w:cs="Times New Roman"/>
          <w:color w:val="auto"/>
          <w:kern w:val="0"/>
          <w:sz w:val="28"/>
          <w:szCs w:val="28"/>
          <w:lang w:eastAsia="ru-RU"/>
        </w:rPr>
        <w:t xml:space="preserve">деятельности классных руководителей и их классов;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sym w:font="Symbol" w:char="F02D"/>
      </w:r>
      <w:r w:rsidRPr="00831767">
        <w:rPr>
          <w:rFonts w:ascii="Times New Roman" w:eastAsia="Times New Roman" w:hAnsi="Times New Roman" w:cs="Times New Roman"/>
          <w:color w:val="auto"/>
          <w:kern w:val="0"/>
          <w:sz w:val="28"/>
          <w:szCs w:val="28"/>
          <w:lang w:eastAsia="ru-RU"/>
        </w:rPr>
        <w:t xml:space="preserve">проводимых общешкольных основных дел, мероприятий;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sym w:font="Symbol" w:char="F02D"/>
      </w:r>
      <w:r w:rsidRPr="00831767">
        <w:rPr>
          <w:rFonts w:ascii="Times New Roman" w:eastAsia="Times New Roman" w:hAnsi="Times New Roman" w:cs="Times New Roman"/>
          <w:color w:val="auto"/>
          <w:kern w:val="0"/>
          <w:sz w:val="28"/>
          <w:szCs w:val="28"/>
          <w:lang w:eastAsia="ru-RU"/>
        </w:rPr>
        <w:t xml:space="preserve">внешкольных мероприятий;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sym w:font="Symbol" w:char="F02D"/>
      </w:r>
      <w:r w:rsidRPr="00831767">
        <w:rPr>
          <w:rFonts w:ascii="Times New Roman" w:eastAsia="Times New Roman" w:hAnsi="Times New Roman" w:cs="Times New Roman"/>
          <w:color w:val="auto"/>
          <w:kern w:val="0"/>
          <w:sz w:val="28"/>
          <w:szCs w:val="28"/>
          <w:lang w:eastAsia="ru-RU"/>
        </w:rPr>
        <w:t xml:space="preserve">создания и поддержки предметно-пространственной среды;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sym w:font="Symbol" w:char="F02D"/>
      </w:r>
      <w:r w:rsidRPr="00831767">
        <w:rPr>
          <w:rFonts w:ascii="Times New Roman" w:eastAsia="Times New Roman" w:hAnsi="Times New Roman" w:cs="Times New Roman"/>
          <w:color w:val="auto"/>
          <w:kern w:val="0"/>
          <w:sz w:val="28"/>
          <w:szCs w:val="28"/>
          <w:lang w:eastAsia="ru-RU"/>
        </w:rPr>
        <w:t xml:space="preserve">взаимодействия с родительским сообществом;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sym w:font="Symbol" w:char="F02D"/>
      </w:r>
      <w:r w:rsidRPr="00831767">
        <w:rPr>
          <w:rFonts w:ascii="Times New Roman" w:eastAsia="Times New Roman" w:hAnsi="Times New Roman" w:cs="Times New Roman"/>
          <w:color w:val="auto"/>
          <w:kern w:val="0"/>
          <w:sz w:val="28"/>
          <w:szCs w:val="28"/>
          <w:lang w:eastAsia="ru-RU"/>
        </w:rPr>
        <w:t>деятельности ученического самоуправления;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sym w:font="Symbol" w:char="F02D"/>
      </w:r>
      <w:r w:rsidRPr="00831767">
        <w:rPr>
          <w:rFonts w:ascii="Times New Roman" w:eastAsia="Times New Roman" w:hAnsi="Times New Roman" w:cs="Times New Roman"/>
          <w:color w:val="auto"/>
          <w:kern w:val="0"/>
          <w:sz w:val="28"/>
          <w:szCs w:val="28"/>
          <w:lang w:eastAsia="ru-RU"/>
        </w:rPr>
        <w:t xml:space="preserve">деятельности по профилактике и безопасности;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sym w:font="Symbol" w:char="F02D"/>
      </w:r>
      <w:r w:rsidRPr="00831767">
        <w:rPr>
          <w:rFonts w:ascii="Times New Roman" w:eastAsia="Times New Roman" w:hAnsi="Times New Roman" w:cs="Times New Roman"/>
          <w:color w:val="auto"/>
          <w:kern w:val="0"/>
          <w:sz w:val="28"/>
          <w:szCs w:val="28"/>
          <w:lang w:eastAsia="ru-RU"/>
        </w:rPr>
        <w:t xml:space="preserve">реализации потенциала социального партнерства;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sym w:font="Symbol" w:char="F02D"/>
      </w:r>
      <w:r w:rsidRPr="00831767">
        <w:rPr>
          <w:rFonts w:ascii="Times New Roman" w:eastAsia="Times New Roman" w:hAnsi="Times New Roman" w:cs="Times New Roman"/>
          <w:color w:val="auto"/>
          <w:kern w:val="0"/>
          <w:sz w:val="28"/>
          <w:szCs w:val="28"/>
          <w:lang w:eastAsia="ru-RU"/>
        </w:rPr>
        <w:t xml:space="preserve">деятельности по профориентации </w:t>
      </w:r>
      <w:proofErr w:type="gramStart"/>
      <w:r w:rsidRPr="00831767">
        <w:rPr>
          <w:rFonts w:ascii="Times New Roman" w:eastAsia="Times New Roman" w:hAnsi="Times New Roman" w:cs="Times New Roman"/>
          <w:color w:val="auto"/>
          <w:kern w:val="0"/>
          <w:sz w:val="28"/>
          <w:szCs w:val="28"/>
          <w:lang w:eastAsia="ru-RU"/>
        </w:rPr>
        <w:t>обучающихся</w:t>
      </w:r>
      <w:proofErr w:type="gramEnd"/>
      <w:r w:rsidRPr="00831767">
        <w:rPr>
          <w:rFonts w:ascii="Times New Roman" w:eastAsia="Times New Roman" w:hAnsi="Times New Roman" w:cs="Times New Roman"/>
          <w:color w:val="auto"/>
          <w:kern w:val="0"/>
          <w:sz w:val="28"/>
          <w:szCs w:val="28"/>
          <w:lang w:eastAsia="ru-RU"/>
        </w:rPr>
        <w:t xml:space="preserve">;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lastRenderedPageBreak/>
        <w:sym w:font="Symbol" w:char="F02D"/>
      </w:r>
      <w:r w:rsidRPr="00831767">
        <w:rPr>
          <w:rFonts w:ascii="Times New Roman" w:eastAsia="Times New Roman" w:hAnsi="Times New Roman" w:cs="Times New Roman"/>
          <w:color w:val="auto"/>
          <w:kern w:val="0"/>
          <w:sz w:val="28"/>
          <w:szCs w:val="28"/>
          <w:lang w:eastAsia="ru-RU"/>
        </w:rPr>
        <w:t xml:space="preserve">деятельность </w:t>
      </w:r>
      <w:proofErr w:type="gramStart"/>
      <w:r w:rsidRPr="00831767">
        <w:rPr>
          <w:rFonts w:ascii="Times New Roman" w:eastAsia="Times New Roman" w:hAnsi="Times New Roman" w:cs="Times New Roman"/>
          <w:color w:val="auto"/>
          <w:kern w:val="0"/>
          <w:sz w:val="28"/>
          <w:szCs w:val="28"/>
          <w:lang w:eastAsia="ru-RU"/>
        </w:rPr>
        <w:t>школьных</w:t>
      </w:r>
      <w:proofErr w:type="gramEnd"/>
      <w:r w:rsidRPr="00831767">
        <w:rPr>
          <w:rFonts w:ascii="Times New Roman" w:eastAsia="Times New Roman" w:hAnsi="Times New Roman" w:cs="Times New Roman"/>
          <w:color w:val="auto"/>
          <w:kern w:val="0"/>
          <w:sz w:val="28"/>
          <w:szCs w:val="28"/>
          <w:lang w:eastAsia="ru-RU"/>
        </w:rPr>
        <w:t xml:space="preserve"> медиа.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3.5.6. Итогом самоанализа воспитательной работы МБОУ СШ №20 оформляется в виде отчёта,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 школы. </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b/>
          <w:bCs/>
          <w:color w:val="auto"/>
          <w:kern w:val="0"/>
          <w:sz w:val="28"/>
          <w:szCs w:val="28"/>
          <w:lang w:eastAsia="ru-RU"/>
        </w:rPr>
        <w:t>Ожидаемые конечные</w:t>
      </w:r>
      <w:r w:rsidRPr="00831767">
        <w:rPr>
          <w:rFonts w:ascii="Times New Roman" w:eastAsia="Times New Roman" w:hAnsi="Times New Roman" w:cs="Times New Roman"/>
          <w:color w:val="auto"/>
          <w:kern w:val="0"/>
          <w:sz w:val="28"/>
          <w:szCs w:val="28"/>
          <w:lang w:eastAsia="ru-RU"/>
        </w:rPr>
        <w:t xml:space="preserve"> </w:t>
      </w:r>
      <w:r w:rsidRPr="00831767">
        <w:rPr>
          <w:rFonts w:ascii="Times New Roman" w:eastAsia="Times New Roman" w:hAnsi="Times New Roman" w:cs="Times New Roman"/>
          <w:b/>
          <w:bCs/>
          <w:color w:val="auto"/>
          <w:kern w:val="0"/>
          <w:sz w:val="28"/>
          <w:szCs w:val="28"/>
          <w:lang w:eastAsia="ru-RU"/>
        </w:rPr>
        <w:t>результаты</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 xml:space="preserve">1. Совершенствование статуса </w:t>
      </w:r>
      <w:proofErr w:type="spellStart"/>
      <w:r w:rsidRPr="00831767">
        <w:rPr>
          <w:rFonts w:ascii="Times New Roman" w:eastAsia="Times New Roman" w:hAnsi="Times New Roman" w:cs="Times New Roman"/>
          <w:color w:val="auto"/>
          <w:kern w:val="0"/>
          <w:sz w:val="28"/>
          <w:szCs w:val="28"/>
          <w:lang w:eastAsia="ru-RU"/>
        </w:rPr>
        <w:t>конкурентноспособного</w:t>
      </w:r>
      <w:proofErr w:type="spellEnd"/>
      <w:r w:rsidRPr="00831767">
        <w:rPr>
          <w:rFonts w:ascii="Times New Roman" w:eastAsia="Times New Roman" w:hAnsi="Times New Roman" w:cs="Times New Roman"/>
          <w:color w:val="auto"/>
          <w:kern w:val="0"/>
          <w:sz w:val="28"/>
          <w:szCs w:val="28"/>
          <w:lang w:eastAsia="ru-RU"/>
        </w:rPr>
        <w:t xml:space="preserve">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2. Введение в практику новых форм и методов духовно-нравственного воспитания.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31767">
        <w:rPr>
          <w:rFonts w:ascii="Times New Roman" w:eastAsia="Times New Roman" w:hAnsi="Times New Roman" w:cs="Times New Roman"/>
          <w:color w:val="auto"/>
          <w:kern w:val="0"/>
          <w:sz w:val="28"/>
          <w:szCs w:val="28"/>
          <w:lang w:eastAsia="ru-RU"/>
        </w:rPr>
        <w:t>4. 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831767" w:rsidRPr="00831767" w:rsidRDefault="00831767" w:rsidP="00831767">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6D64FA" w:rsidRPr="006D1A19" w:rsidRDefault="006D64FA"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831767" w:rsidRDefault="00831767" w:rsidP="00644CDB">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831767" w:rsidRPr="00953557" w:rsidRDefault="00075E14" w:rsidP="00075E14">
      <w:pPr>
        <w:jc w:val="both"/>
        <w:rPr>
          <w:rFonts w:ascii="Times New Roman" w:hAnsi="Times New Roman" w:cs="Times New Roman"/>
          <w:color w:val="000000"/>
          <w:sz w:val="24"/>
          <w:szCs w:val="24"/>
        </w:rPr>
      </w:pPr>
      <w:bookmarkStart w:id="32" w:name="_Toc231265560"/>
      <w:r w:rsidRPr="00953557">
        <w:rPr>
          <w:rFonts w:ascii="Times New Roman" w:hAnsi="Times New Roman" w:cs="Times New Roman"/>
          <w:color w:val="000000"/>
          <w:sz w:val="24"/>
          <w:szCs w:val="24"/>
        </w:rPr>
        <w:t>.</w:t>
      </w:r>
    </w:p>
    <w:tbl>
      <w:tblPr>
        <w:tblW w:w="1427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1247"/>
        <w:gridCol w:w="29"/>
        <w:gridCol w:w="1768"/>
        <w:gridCol w:w="5000"/>
      </w:tblGrid>
      <w:tr w:rsidR="00831767" w:rsidRPr="00831767" w:rsidTr="00B258A3">
        <w:tc>
          <w:tcPr>
            <w:tcW w:w="14276" w:type="dxa"/>
            <w:gridSpan w:val="5"/>
          </w:tcPr>
          <w:p w:rsidR="00831767" w:rsidRPr="00831767" w:rsidRDefault="00831767" w:rsidP="00831767">
            <w:pPr>
              <w:jc w:val="both"/>
              <w:rPr>
                <w:rFonts w:ascii="Times New Roman" w:hAnsi="Times New Roman" w:cs="Times New Roman"/>
                <w:b/>
                <w:color w:val="000000"/>
                <w:sz w:val="24"/>
                <w:szCs w:val="24"/>
              </w:rPr>
            </w:pPr>
            <w:r w:rsidRPr="00831767">
              <w:rPr>
                <w:rFonts w:ascii="Times New Roman" w:hAnsi="Times New Roman" w:cs="Times New Roman"/>
                <w:b/>
                <w:color w:val="000000"/>
                <w:sz w:val="24"/>
                <w:szCs w:val="24"/>
              </w:rPr>
              <w:t>КАЛЕНДАРНЫЙ ПЛАН ВОСПИТАТЕЛЬНОЙ РАБОТЫ ШКОЛЫ</w:t>
            </w:r>
          </w:p>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b/>
                <w:bCs/>
                <w:i/>
                <w:iCs/>
                <w:color w:val="000000"/>
                <w:sz w:val="24"/>
                <w:szCs w:val="24"/>
              </w:rPr>
              <w:t>уровень начального общего образования</w:t>
            </w:r>
          </w:p>
        </w:tc>
      </w:tr>
      <w:tr w:rsidR="00831767" w:rsidRPr="00831767" w:rsidTr="00B258A3">
        <w:tc>
          <w:tcPr>
            <w:tcW w:w="6232" w:type="dxa"/>
          </w:tcPr>
          <w:p w:rsidR="00831767" w:rsidRPr="00831767" w:rsidRDefault="00831767" w:rsidP="00831767">
            <w:pPr>
              <w:jc w:val="both"/>
              <w:rPr>
                <w:rFonts w:ascii="Times New Roman" w:hAnsi="Times New Roman" w:cs="Times New Roman"/>
                <w:b/>
                <w:color w:val="000000"/>
                <w:sz w:val="24"/>
                <w:szCs w:val="24"/>
                <w:lang w:val="en-US"/>
              </w:rPr>
            </w:pPr>
            <w:proofErr w:type="spellStart"/>
            <w:r w:rsidRPr="00831767">
              <w:rPr>
                <w:rFonts w:ascii="Times New Roman" w:hAnsi="Times New Roman" w:cs="Times New Roman"/>
                <w:b/>
                <w:color w:val="000000"/>
                <w:sz w:val="24"/>
                <w:szCs w:val="24"/>
                <w:lang w:val="en-US"/>
              </w:rPr>
              <w:t>Дела</w:t>
            </w:r>
            <w:proofErr w:type="spellEnd"/>
            <w:r w:rsidRPr="00831767">
              <w:rPr>
                <w:rFonts w:ascii="Times New Roman" w:hAnsi="Times New Roman" w:cs="Times New Roman"/>
                <w:b/>
                <w:color w:val="000000"/>
                <w:sz w:val="24"/>
                <w:szCs w:val="24"/>
                <w:lang w:val="en-US"/>
              </w:rPr>
              <w:t xml:space="preserve">, </w:t>
            </w:r>
            <w:proofErr w:type="spellStart"/>
            <w:r w:rsidRPr="00831767">
              <w:rPr>
                <w:rFonts w:ascii="Times New Roman" w:hAnsi="Times New Roman" w:cs="Times New Roman"/>
                <w:b/>
                <w:color w:val="000000"/>
                <w:sz w:val="24"/>
                <w:szCs w:val="24"/>
                <w:lang w:val="en-US"/>
              </w:rPr>
              <w:t>события</w:t>
            </w:r>
            <w:proofErr w:type="spellEnd"/>
            <w:r w:rsidRPr="00831767">
              <w:rPr>
                <w:rFonts w:ascii="Times New Roman" w:hAnsi="Times New Roman" w:cs="Times New Roman"/>
                <w:b/>
                <w:color w:val="000000"/>
                <w:sz w:val="24"/>
                <w:szCs w:val="24"/>
                <w:lang w:val="en-US"/>
              </w:rPr>
              <w:t xml:space="preserve">, </w:t>
            </w:r>
            <w:proofErr w:type="spellStart"/>
            <w:r w:rsidRPr="00831767">
              <w:rPr>
                <w:rFonts w:ascii="Times New Roman" w:hAnsi="Times New Roman" w:cs="Times New Roman"/>
                <w:b/>
                <w:color w:val="000000"/>
                <w:sz w:val="24"/>
                <w:szCs w:val="24"/>
                <w:lang w:val="en-US"/>
              </w:rPr>
              <w:t>мероприятия</w:t>
            </w:r>
            <w:proofErr w:type="spellEnd"/>
          </w:p>
        </w:tc>
        <w:tc>
          <w:tcPr>
            <w:tcW w:w="1247" w:type="dxa"/>
          </w:tcPr>
          <w:p w:rsidR="00831767" w:rsidRPr="00831767" w:rsidRDefault="00831767" w:rsidP="00831767">
            <w:pPr>
              <w:jc w:val="both"/>
              <w:rPr>
                <w:rFonts w:ascii="Times New Roman" w:hAnsi="Times New Roman" w:cs="Times New Roman"/>
                <w:b/>
                <w:color w:val="000000"/>
                <w:sz w:val="24"/>
                <w:szCs w:val="24"/>
                <w:lang w:val="en-US"/>
              </w:rPr>
            </w:pPr>
            <w:proofErr w:type="spellStart"/>
            <w:r w:rsidRPr="00831767">
              <w:rPr>
                <w:rFonts w:ascii="Times New Roman" w:hAnsi="Times New Roman" w:cs="Times New Roman"/>
                <w:b/>
                <w:color w:val="000000"/>
                <w:sz w:val="24"/>
                <w:szCs w:val="24"/>
                <w:lang w:val="en-US"/>
              </w:rPr>
              <w:t>классы</w:t>
            </w:r>
            <w:proofErr w:type="spellEnd"/>
          </w:p>
        </w:tc>
        <w:tc>
          <w:tcPr>
            <w:tcW w:w="1797" w:type="dxa"/>
            <w:gridSpan w:val="2"/>
          </w:tcPr>
          <w:p w:rsidR="00831767" w:rsidRPr="00831767" w:rsidRDefault="00831767" w:rsidP="00831767">
            <w:pPr>
              <w:jc w:val="both"/>
              <w:rPr>
                <w:rFonts w:ascii="Times New Roman" w:hAnsi="Times New Roman" w:cs="Times New Roman"/>
                <w:b/>
                <w:color w:val="000000"/>
                <w:sz w:val="24"/>
                <w:szCs w:val="24"/>
                <w:lang w:val="en-US"/>
              </w:rPr>
            </w:pPr>
            <w:proofErr w:type="spellStart"/>
            <w:r w:rsidRPr="00831767">
              <w:rPr>
                <w:rFonts w:ascii="Times New Roman" w:hAnsi="Times New Roman" w:cs="Times New Roman"/>
                <w:b/>
                <w:color w:val="000000"/>
                <w:sz w:val="24"/>
                <w:szCs w:val="24"/>
                <w:lang w:val="en-US"/>
              </w:rPr>
              <w:t>Ориентировочное</w:t>
            </w:r>
            <w:proofErr w:type="spellEnd"/>
            <w:r w:rsidRPr="00831767">
              <w:rPr>
                <w:rFonts w:ascii="Times New Roman" w:hAnsi="Times New Roman" w:cs="Times New Roman"/>
                <w:b/>
                <w:color w:val="000000"/>
                <w:sz w:val="24"/>
                <w:szCs w:val="24"/>
                <w:lang w:val="en-US"/>
              </w:rPr>
              <w:t xml:space="preserve"> </w:t>
            </w:r>
            <w:proofErr w:type="spellStart"/>
            <w:r w:rsidRPr="00831767">
              <w:rPr>
                <w:rFonts w:ascii="Times New Roman" w:hAnsi="Times New Roman" w:cs="Times New Roman"/>
                <w:b/>
                <w:color w:val="000000"/>
                <w:sz w:val="24"/>
                <w:szCs w:val="24"/>
                <w:lang w:val="en-US"/>
              </w:rPr>
              <w:t>время</w:t>
            </w:r>
            <w:proofErr w:type="spellEnd"/>
            <w:r w:rsidRPr="00831767">
              <w:rPr>
                <w:rFonts w:ascii="Times New Roman" w:hAnsi="Times New Roman" w:cs="Times New Roman"/>
                <w:b/>
                <w:color w:val="000000"/>
                <w:sz w:val="24"/>
                <w:szCs w:val="24"/>
                <w:lang w:val="en-US"/>
              </w:rPr>
              <w:t xml:space="preserve"> </w:t>
            </w:r>
            <w:proofErr w:type="spellStart"/>
            <w:r w:rsidRPr="00831767">
              <w:rPr>
                <w:rFonts w:ascii="Times New Roman" w:hAnsi="Times New Roman" w:cs="Times New Roman"/>
                <w:b/>
                <w:color w:val="000000"/>
                <w:sz w:val="24"/>
                <w:szCs w:val="24"/>
                <w:lang w:val="en-US"/>
              </w:rPr>
              <w:t>проведения</w:t>
            </w:r>
            <w:proofErr w:type="spellEnd"/>
          </w:p>
        </w:tc>
        <w:tc>
          <w:tcPr>
            <w:tcW w:w="5000" w:type="dxa"/>
          </w:tcPr>
          <w:p w:rsidR="00831767" w:rsidRPr="00831767" w:rsidRDefault="00831767" w:rsidP="00831767">
            <w:pPr>
              <w:jc w:val="both"/>
              <w:rPr>
                <w:rFonts w:ascii="Times New Roman" w:hAnsi="Times New Roman" w:cs="Times New Roman"/>
                <w:b/>
                <w:color w:val="000000"/>
                <w:sz w:val="24"/>
                <w:szCs w:val="24"/>
                <w:lang w:val="en-US"/>
              </w:rPr>
            </w:pPr>
            <w:proofErr w:type="spellStart"/>
            <w:r w:rsidRPr="00831767">
              <w:rPr>
                <w:rFonts w:ascii="Times New Roman" w:hAnsi="Times New Roman" w:cs="Times New Roman"/>
                <w:b/>
                <w:color w:val="000000"/>
                <w:sz w:val="24"/>
                <w:szCs w:val="24"/>
                <w:lang w:val="en-US"/>
              </w:rPr>
              <w:t>Ответственные</w:t>
            </w:r>
            <w:proofErr w:type="spellEnd"/>
          </w:p>
        </w:tc>
      </w:tr>
      <w:tr w:rsidR="00831767" w:rsidRPr="00831767" w:rsidTr="00B258A3">
        <w:tc>
          <w:tcPr>
            <w:tcW w:w="14276" w:type="dxa"/>
            <w:gridSpan w:val="5"/>
          </w:tcPr>
          <w:p w:rsidR="00831767" w:rsidRPr="00831767" w:rsidRDefault="00831767" w:rsidP="00831767">
            <w:pPr>
              <w:jc w:val="both"/>
              <w:rPr>
                <w:rFonts w:ascii="Times New Roman" w:hAnsi="Times New Roman" w:cs="Times New Roman"/>
                <w:b/>
                <w:color w:val="000000"/>
                <w:sz w:val="24"/>
                <w:szCs w:val="24"/>
              </w:rPr>
            </w:pPr>
            <w:r w:rsidRPr="00831767">
              <w:rPr>
                <w:rFonts w:ascii="Times New Roman" w:hAnsi="Times New Roman" w:cs="Times New Roman"/>
                <w:b/>
                <w:color w:val="000000"/>
                <w:sz w:val="24"/>
                <w:szCs w:val="24"/>
              </w:rPr>
              <w:t>ИНВАРИАНТНЫЕ МОДУЛИ</w:t>
            </w:r>
          </w:p>
        </w:tc>
      </w:tr>
      <w:tr w:rsidR="00831767" w:rsidRPr="00831767" w:rsidTr="00B258A3">
        <w:tc>
          <w:tcPr>
            <w:tcW w:w="14276" w:type="dxa"/>
            <w:gridSpan w:val="5"/>
          </w:tcPr>
          <w:p w:rsidR="00831767" w:rsidRPr="00831767" w:rsidRDefault="00831767" w:rsidP="00831767">
            <w:pPr>
              <w:jc w:val="both"/>
              <w:rPr>
                <w:rFonts w:ascii="Times New Roman" w:hAnsi="Times New Roman" w:cs="Times New Roman"/>
                <w:b/>
                <w:color w:val="000000"/>
                <w:sz w:val="24"/>
                <w:szCs w:val="24"/>
              </w:rPr>
            </w:pPr>
            <w:r w:rsidRPr="00831767">
              <w:rPr>
                <w:rFonts w:ascii="Times New Roman" w:hAnsi="Times New Roman" w:cs="Times New Roman"/>
                <w:b/>
                <w:color w:val="000000"/>
                <w:sz w:val="24"/>
                <w:szCs w:val="24"/>
              </w:rPr>
              <w:t>Модуль «Урочная деятельность»</w:t>
            </w:r>
          </w:p>
        </w:tc>
      </w:tr>
      <w:tr w:rsidR="00831767" w:rsidRPr="00831767" w:rsidTr="00B258A3">
        <w:tc>
          <w:tcPr>
            <w:tcW w:w="6232" w:type="dxa"/>
          </w:tcPr>
          <w:p w:rsidR="00831767" w:rsidRPr="00831767" w:rsidRDefault="00831767" w:rsidP="00831767">
            <w:pPr>
              <w:jc w:val="both"/>
              <w:rPr>
                <w:rFonts w:ascii="Times New Roman" w:hAnsi="Times New Roman" w:cs="Times New Roman"/>
                <w:b/>
                <w:color w:val="000000"/>
                <w:sz w:val="24"/>
                <w:szCs w:val="24"/>
              </w:rPr>
            </w:pPr>
            <w:r w:rsidRPr="00831767">
              <w:rPr>
                <w:rFonts w:ascii="Times New Roman" w:hAnsi="Times New Roman" w:cs="Times New Roman"/>
                <w:color w:val="000000"/>
                <w:sz w:val="24"/>
                <w:szCs w:val="24"/>
              </w:rPr>
              <w:t>Оформление стендов (предметно-эстетическая среда, наглядная агитация школьных стендов предметной направленности)</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сентябрь, 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 xml:space="preserve">учителя, </w:t>
            </w:r>
            <w:proofErr w:type="spellStart"/>
            <w:r w:rsidRPr="00831767">
              <w:rPr>
                <w:rFonts w:ascii="Times New Roman" w:hAnsi="Times New Roman" w:cs="Times New Roman"/>
                <w:color w:val="000000"/>
                <w:sz w:val="24"/>
                <w:szCs w:val="24"/>
              </w:rPr>
              <w:t>кл</w:t>
            </w:r>
            <w:proofErr w:type="spellEnd"/>
            <w:r w:rsidRPr="00831767">
              <w:rPr>
                <w:rFonts w:ascii="Times New Roman" w:hAnsi="Times New Roman" w:cs="Times New Roman"/>
                <w:color w:val="000000"/>
                <w:sz w:val="24"/>
                <w:szCs w:val="24"/>
              </w:rPr>
              <w:t>.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proofErr w:type="spellStart"/>
            <w:r w:rsidRPr="00831767">
              <w:rPr>
                <w:rFonts w:ascii="Times New Roman" w:hAnsi="Times New Roman" w:cs="Times New Roman"/>
                <w:color w:val="000000"/>
                <w:sz w:val="24"/>
                <w:szCs w:val="24"/>
                <w:lang w:val="en-US"/>
              </w:rPr>
              <w:t>Игровые</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формы</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учебной</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деятельности</w:t>
            </w:r>
            <w:proofErr w:type="spellEnd"/>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 xml:space="preserve">учителя, </w:t>
            </w:r>
            <w:proofErr w:type="spellStart"/>
            <w:r w:rsidRPr="00831767">
              <w:rPr>
                <w:rFonts w:ascii="Times New Roman" w:hAnsi="Times New Roman" w:cs="Times New Roman"/>
                <w:color w:val="000000"/>
                <w:sz w:val="24"/>
                <w:szCs w:val="24"/>
              </w:rPr>
              <w:t>кл</w:t>
            </w:r>
            <w:proofErr w:type="spellEnd"/>
            <w:r w:rsidRPr="00831767">
              <w:rPr>
                <w:rFonts w:ascii="Times New Roman" w:hAnsi="Times New Roman" w:cs="Times New Roman"/>
                <w:color w:val="000000"/>
                <w:sz w:val="24"/>
                <w:szCs w:val="24"/>
              </w:rPr>
              <w:t>.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Интерактивные</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формы</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учебной</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деятельности</w:t>
            </w:r>
            <w:proofErr w:type="spellEnd"/>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 xml:space="preserve">учителя, </w:t>
            </w:r>
            <w:proofErr w:type="spellStart"/>
            <w:r w:rsidRPr="00831767">
              <w:rPr>
                <w:rFonts w:ascii="Times New Roman" w:hAnsi="Times New Roman" w:cs="Times New Roman"/>
                <w:color w:val="000000"/>
                <w:sz w:val="24"/>
                <w:szCs w:val="24"/>
              </w:rPr>
              <w:t>кл</w:t>
            </w:r>
            <w:proofErr w:type="spellEnd"/>
            <w:r w:rsidRPr="00831767">
              <w:rPr>
                <w:rFonts w:ascii="Times New Roman" w:hAnsi="Times New Roman" w:cs="Times New Roman"/>
                <w:color w:val="000000"/>
                <w:sz w:val="24"/>
                <w:szCs w:val="24"/>
              </w:rPr>
              <w:t>.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Содержание уроков (по плану учителя)</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 xml:space="preserve">учителя, </w:t>
            </w:r>
            <w:proofErr w:type="spellStart"/>
            <w:r w:rsidRPr="00831767">
              <w:rPr>
                <w:rFonts w:ascii="Times New Roman" w:hAnsi="Times New Roman" w:cs="Times New Roman"/>
                <w:color w:val="000000"/>
                <w:sz w:val="24"/>
                <w:szCs w:val="24"/>
              </w:rPr>
              <w:t>кл</w:t>
            </w:r>
            <w:proofErr w:type="spellEnd"/>
            <w:r w:rsidRPr="00831767">
              <w:rPr>
                <w:rFonts w:ascii="Times New Roman" w:hAnsi="Times New Roman" w:cs="Times New Roman"/>
                <w:color w:val="000000"/>
                <w:sz w:val="24"/>
                <w:szCs w:val="24"/>
              </w:rPr>
              <w:t>.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Всероссийский открытый урок «ОБЖ» (урок подготовки детей к действиям в условиях различного рода чрезвычайных ситуаций)</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01.09</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 xml:space="preserve">учителя, </w:t>
            </w:r>
            <w:proofErr w:type="spellStart"/>
            <w:r w:rsidRPr="00831767">
              <w:rPr>
                <w:rFonts w:ascii="Times New Roman" w:hAnsi="Times New Roman" w:cs="Times New Roman"/>
                <w:color w:val="000000"/>
                <w:sz w:val="24"/>
                <w:szCs w:val="24"/>
              </w:rPr>
              <w:t>кл</w:t>
            </w:r>
            <w:proofErr w:type="spellEnd"/>
            <w:r w:rsidRPr="00831767">
              <w:rPr>
                <w:rFonts w:ascii="Times New Roman" w:hAnsi="Times New Roman" w:cs="Times New Roman"/>
                <w:color w:val="000000"/>
                <w:sz w:val="24"/>
                <w:szCs w:val="24"/>
              </w:rPr>
              <w:t>.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Международный день распространения грамотности (информационная минутка на уроке русского языка)</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08.09</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 xml:space="preserve">учителя, </w:t>
            </w:r>
            <w:proofErr w:type="spellStart"/>
            <w:r w:rsidRPr="00831767">
              <w:rPr>
                <w:rFonts w:ascii="Times New Roman" w:hAnsi="Times New Roman" w:cs="Times New Roman"/>
                <w:color w:val="000000"/>
                <w:sz w:val="24"/>
                <w:szCs w:val="24"/>
              </w:rPr>
              <w:t>кл</w:t>
            </w:r>
            <w:proofErr w:type="spellEnd"/>
            <w:r w:rsidRPr="00831767">
              <w:rPr>
                <w:rFonts w:ascii="Times New Roman" w:hAnsi="Times New Roman" w:cs="Times New Roman"/>
                <w:color w:val="000000"/>
                <w:sz w:val="24"/>
                <w:szCs w:val="24"/>
              </w:rPr>
              <w:t>.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Школьный Урок Поморского краеведения</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19.09</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 xml:space="preserve">учителя, </w:t>
            </w:r>
            <w:proofErr w:type="spellStart"/>
            <w:r w:rsidRPr="00831767">
              <w:rPr>
                <w:rFonts w:ascii="Times New Roman" w:hAnsi="Times New Roman" w:cs="Times New Roman"/>
                <w:color w:val="000000"/>
                <w:sz w:val="24"/>
                <w:szCs w:val="24"/>
              </w:rPr>
              <w:t>кл</w:t>
            </w:r>
            <w:proofErr w:type="spellEnd"/>
            <w:r w:rsidRPr="00831767">
              <w:rPr>
                <w:rFonts w:ascii="Times New Roman" w:hAnsi="Times New Roman" w:cs="Times New Roman"/>
                <w:color w:val="000000"/>
                <w:sz w:val="24"/>
                <w:szCs w:val="24"/>
              </w:rPr>
              <w:t>.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Всероссийский открытый урок «ОБЖ» (приуроченный ко Дню гражданской обороны Российской Федерации)</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04.10</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 xml:space="preserve">учителя, </w:t>
            </w:r>
            <w:proofErr w:type="spellStart"/>
            <w:r w:rsidRPr="00831767">
              <w:rPr>
                <w:rFonts w:ascii="Times New Roman" w:hAnsi="Times New Roman" w:cs="Times New Roman"/>
                <w:color w:val="000000"/>
                <w:sz w:val="24"/>
                <w:szCs w:val="24"/>
              </w:rPr>
              <w:t>кл</w:t>
            </w:r>
            <w:proofErr w:type="spellEnd"/>
            <w:r w:rsidRPr="00831767">
              <w:rPr>
                <w:rFonts w:ascii="Times New Roman" w:hAnsi="Times New Roman" w:cs="Times New Roman"/>
                <w:color w:val="000000"/>
                <w:sz w:val="24"/>
                <w:szCs w:val="24"/>
              </w:rPr>
              <w:t>.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Школьный Ломоносовский урок</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17.11 </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 xml:space="preserve">учителя, </w:t>
            </w:r>
            <w:proofErr w:type="spellStart"/>
            <w:r w:rsidRPr="00831767">
              <w:rPr>
                <w:rFonts w:ascii="Times New Roman" w:hAnsi="Times New Roman" w:cs="Times New Roman"/>
                <w:color w:val="000000"/>
                <w:sz w:val="24"/>
                <w:szCs w:val="24"/>
              </w:rPr>
              <w:t>кл</w:t>
            </w:r>
            <w:proofErr w:type="spellEnd"/>
            <w:r w:rsidRPr="00831767">
              <w:rPr>
                <w:rFonts w:ascii="Times New Roman" w:hAnsi="Times New Roman" w:cs="Times New Roman"/>
                <w:color w:val="000000"/>
                <w:sz w:val="24"/>
                <w:szCs w:val="24"/>
              </w:rPr>
              <w:t>.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День рождения Н.А. Некрасова (информационная минутка на уроках литературы)</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07.12 </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 xml:space="preserve">учителя, </w:t>
            </w:r>
            <w:proofErr w:type="spellStart"/>
            <w:r w:rsidRPr="00831767">
              <w:rPr>
                <w:rFonts w:ascii="Times New Roman" w:hAnsi="Times New Roman" w:cs="Times New Roman"/>
                <w:color w:val="000000"/>
                <w:sz w:val="24"/>
                <w:szCs w:val="24"/>
              </w:rPr>
              <w:t>кл</w:t>
            </w:r>
            <w:proofErr w:type="spellEnd"/>
            <w:r w:rsidRPr="00831767">
              <w:rPr>
                <w:rFonts w:ascii="Times New Roman" w:hAnsi="Times New Roman" w:cs="Times New Roman"/>
                <w:color w:val="000000"/>
                <w:sz w:val="24"/>
                <w:szCs w:val="24"/>
              </w:rPr>
              <w:t>.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Школьный День науки</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08.02</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 xml:space="preserve">учителя, </w:t>
            </w:r>
            <w:proofErr w:type="spellStart"/>
            <w:r w:rsidRPr="00831767">
              <w:rPr>
                <w:rFonts w:ascii="Times New Roman" w:hAnsi="Times New Roman" w:cs="Times New Roman"/>
                <w:color w:val="000000"/>
                <w:sz w:val="24"/>
                <w:szCs w:val="24"/>
              </w:rPr>
              <w:t>кл</w:t>
            </w:r>
            <w:proofErr w:type="spellEnd"/>
            <w:r w:rsidRPr="00831767">
              <w:rPr>
                <w:rFonts w:ascii="Times New Roman" w:hAnsi="Times New Roman" w:cs="Times New Roman"/>
                <w:color w:val="000000"/>
                <w:sz w:val="24"/>
                <w:szCs w:val="24"/>
              </w:rPr>
              <w:t>.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Интерактивные уроки родного русского языка к Международному дню родного языка</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21.02</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 xml:space="preserve">учителя, </w:t>
            </w:r>
            <w:proofErr w:type="spellStart"/>
            <w:r w:rsidRPr="00831767">
              <w:rPr>
                <w:rFonts w:ascii="Times New Roman" w:hAnsi="Times New Roman" w:cs="Times New Roman"/>
                <w:color w:val="000000"/>
                <w:sz w:val="24"/>
                <w:szCs w:val="24"/>
              </w:rPr>
              <w:t>кл</w:t>
            </w:r>
            <w:proofErr w:type="spellEnd"/>
            <w:r w:rsidRPr="00831767">
              <w:rPr>
                <w:rFonts w:ascii="Times New Roman" w:hAnsi="Times New Roman" w:cs="Times New Roman"/>
                <w:color w:val="000000"/>
                <w:sz w:val="24"/>
                <w:szCs w:val="24"/>
              </w:rPr>
              <w:t>.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Всемирный день иммунитета (минутка информации на уроках биологии)</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01.03</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 xml:space="preserve">учителя, </w:t>
            </w:r>
            <w:proofErr w:type="spellStart"/>
            <w:r w:rsidRPr="00831767">
              <w:rPr>
                <w:rFonts w:ascii="Times New Roman" w:hAnsi="Times New Roman" w:cs="Times New Roman"/>
                <w:color w:val="000000"/>
                <w:sz w:val="24"/>
                <w:szCs w:val="24"/>
              </w:rPr>
              <w:t>кл</w:t>
            </w:r>
            <w:proofErr w:type="spellEnd"/>
            <w:r w:rsidRPr="00831767">
              <w:rPr>
                <w:rFonts w:ascii="Times New Roman" w:hAnsi="Times New Roman" w:cs="Times New Roman"/>
                <w:color w:val="000000"/>
                <w:sz w:val="24"/>
                <w:szCs w:val="24"/>
              </w:rPr>
              <w:t>.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Проведение интегрированных уроков в рамках Декады </w:t>
            </w:r>
            <w:r w:rsidRPr="00831767">
              <w:rPr>
                <w:rFonts w:ascii="Times New Roman" w:hAnsi="Times New Roman" w:cs="Times New Roman"/>
                <w:color w:val="000000"/>
                <w:sz w:val="24"/>
                <w:szCs w:val="24"/>
              </w:rPr>
              <w:lastRenderedPageBreak/>
              <w:t>молодого педагога</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lastRenderedPageBreak/>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апрель</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 xml:space="preserve">учителя, </w:t>
            </w:r>
            <w:proofErr w:type="spellStart"/>
            <w:r w:rsidRPr="00831767">
              <w:rPr>
                <w:rFonts w:ascii="Times New Roman" w:hAnsi="Times New Roman" w:cs="Times New Roman"/>
                <w:color w:val="000000"/>
                <w:sz w:val="24"/>
                <w:szCs w:val="24"/>
              </w:rPr>
              <w:t>кл</w:t>
            </w:r>
            <w:proofErr w:type="spellEnd"/>
            <w:r w:rsidRPr="00831767">
              <w:rPr>
                <w:rFonts w:ascii="Times New Roman" w:hAnsi="Times New Roman" w:cs="Times New Roman"/>
                <w:color w:val="000000"/>
                <w:sz w:val="24"/>
                <w:szCs w:val="24"/>
              </w:rPr>
              <w:t>.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lastRenderedPageBreak/>
              <w:t>Школьный Урок экологии и Земли</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22.04</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 xml:space="preserve">учителя, </w:t>
            </w:r>
            <w:proofErr w:type="spellStart"/>
            <w:r w:rsidRPr="00831767">
              <w:rPr>
                <w:rFonts w:ascii="Times New Roman" w:hAnsi="Times New Roman" w:cs="Times New Roman"/>
                <w:color w:val="000000"/>
                <w:sz w:val="24"/>
                <w:szCs w:val="24"/>
              </w:rPr>
              <w:t>кл</w:t>
            </w:r>
            <w:proofErr w:type="spellEnd"/>
            <w:r w:rsidRPr="00831767">
              <w:rPr>
                <w:rFonts w:ascii="Times New Roman" w:hAnsi="Times New Roman" w:cs="Times New Roman"/>
                <w:color w:val="000000"/>
                <w:sz w:val="24"/>
                <w:szCs w:val="24"/>
              </w:rPr>
              <w:t>.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Всероссийский открытый урок «ОБЖ» (День пожарной охраны)</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25.04</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 xml:space="preserve">учителя, </w:t>
            </w:r>
            <w:proofErr w:type="spellStart"/>
            <w:r w:rsidRPr="00831767">
              <w:rPr>
                <w:rFonts w:ascii="Times New Roman" w:hAnsi="Times New Roman" w:cs="Times New Roman"/>
                <w:color w:val="000000"/>
                <w:sz w:val="24"/>
                <w:szCs w:val="24"/>
              </w:rPr>
              <w:t>кл</w:t>
            </w:r>
            <w:proofErr w:type="spellEnd"/>
            <w:r w:rsidRPr="00831767">
              <w:rPr>
                <w:rFonts w:ascii="Times New Roman" w:hAnsi="Times New Roman" w:cs="Times New Roman"/>
                <w:color w:val="000000"/>
                <w:sz w:val="24"/>
                <w:szCs w:val="24"/>
              </w:rPr>
              <w:t>.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Школьный Урок Победы</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07.05</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 xml:space="preserve">учителя, </w:t>
            </w:r>
            <w:proofErr w:type="spellStart"/>
            <w:r w:rsidRPr="00831767">
              <w:rPr>
                <w:rFonts w:ascii="Times New Roman" w:hAnsi="Times New Roman" w:cs="Times New Roman"/>
                <w:color w:val="000000"/>
                <w:sz w:val="24"/>
                <w:szCs w:val="24"/>
              </w:rPr>
              <w:t>кл</w:t>
            </w:r>
            <w:proofErr w:type="spellEnd"/>
            <w:r w:rsidRPr="00831767">
              <w:rPr>
                <w:rFonts w:ascii="Times New Roman" w:hAnsi="Times New Roman" w:cs="Times New Roman"/>
                <w:color w:val="000000"/>
                <w:sz w:val="24"/>
                <w:szCs w:val="24"/>
              </w:rPr>
              <w:t>.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День государственного флага Российской Федерации</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22.05</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 xml:space="preserve">учителя, </w:t>
            </w:r>
            <w:proofErr w:type="spellStart"/>
            <w:r w:rsidRPr="00831767">
              <w:rPr>
                <w:rFonts w:ascii="Times New Roman" w:hAnsi="Times New Roman" w:cs="Times New Roman"/>
                <w:color w:val="000000"/>
                <w:sz w:val="24"/>
                <w:szCs w:val="24"/>
              </w:rPr>
              <w:t>кл</w:t>
            </w:r>
            <w:proofErr w:type="spellEnd"/>
            <w:r w:rsidRPr="00831767">
              <w:rPr>
                <w:rFonts w:ascii="Times New Roman" w:hAnsi="Times New Roman" w:cs="Times New Roman"/>
                <w:color w:val="000000"/>
                <w:sz w:val="24"/>
                <w:szCs w:val="24"/>
              </w:rPr>
              <w:t>.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День славянской письменности и культуры</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24.05</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 xml:space="preserve">учителя, </w:t>
            </w:r>
            <w:proofErr w:type="spellStart"/>
            <w:r w:rsidRPr="00831767">
              <w:rPr>
                <w:rFonts w:ascii="Times New Roman" w:hAnsi="Times New Roman" w:cs="Times New Roman"/>
                <w:color w:val="000000"/>
                <w:sz w:val="24"/>
                <w:szCs w:val="24"/>
              </w:rPr>
              <w:t>кл</w:t>
            </w:r>
            <w:proofErr w:type="spellEnd"/>
            <w:r w:rsidRPr="00831767">
              <w:rPr>
                <w:rFonts w:ascii="Times New Roman" w:hAnsi="Times New Roman" w:cs="Times New Roman"/>
                <w:color w:val="000000"/>
                <w:sz w:val="24"/>
                <w:szCs w:val="24"/>
              </w:rPr>
              <w:t>.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Предметные недели (по графику)</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 xml:space="preserve">учителя, </w:t>
            </w:r>
            <w:proofErr w:type="spellStart"/>
            <w:r w:rsidRPr="00831767">
              <w:rPr>
                <w:rFonts w:ascii="Times New Roman" w:hAnsi="Times New Roman" w:cs="Times New Roman"/>
                <w:color w:val="000000"/>
                <w:sz w:val="24"/>
                <w:szCs w:val="24"/>
              </w:rPr>
              <w:t>кл</w:t>
            </w:r>
            <w:proofErr w:type="spellEnd"/>
            <w:r w:rsidRPr="00831767">
              <w:rPr>
                <w:rFonts w:ascii="Times New Roman" w:hAnsi="Times New Roman" w:cs="Times New Roman"/>
                <w:color w:val="000000"/>
                <w:sz w:val="24"/>
                <w:szCs w:val="24"/>
              </w:rPr>
              <w:t>. руководители</w:t>
            </w:r>
          </w:p>
        </w:tc>
      </w:tr>
      <w:tr w:rsidR="00831767" w:rsidRPr="00831767" w:rsidTr="00B258A3">
        <w:tc>
          <w:tcPr>
            <w:tcW w:w="14276" w:type="dxa"/>
            <w:gridSpan w:val="5"/>
          </w:tcPr>
          <w:p w:rsidR="00831767" w:rsidRPr="00831767" w:rsidRDefault="00831767" w:rsidP="00831767">
            <w:pPr>
              <w:jc w:val="both"/>
              <w:rPr>
                <w:rFonts w:ascii="Times New Roman" w:hAnsi="Times New Roman" w:cs="Times New Roman"/>
                <w:b/>
                <w:color w:val="000000"/>
                <w:sz w:val="24"/>
                <w:szCs w:val="24"/>
              </w:rPr>
            </w:pPr>
            <w:r w:rsidRPr="00831767">
              <w:rPr>
                <w:rFonts w:ascii="Times New Roman" w:hAnsi="Times New Roman" w:cs="Times New Roman"/>
                <w:b/>
                <w:color w:val="000000"/>
                <w:sz w:val="24"/>
                <w:szCs w:val="24"/>
              </w:rPr>
              <w:t>Модуль «Внеурочная деятельность»</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Реализация внеурочной деятельности согласно учебному плану</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специалисты школы</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Запись в объединения дополнительного образования </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01 – 1</w:t>
            </w:r>
            <w:r w:rsidRPr="00831767">
              <w:rPr>
                <w:rFonts w:ascii="Times New Roman" w:hAnsi="Times New Roman" w:cs="Times New Roman"/>
                <w:color w:val="000000"/>
                <w:sz w:val="24"/>
                <w:szCs w:val="24"/>
              </w:rPr>
              <w:t>0</w:t>
            </w:r>
            <w:r w:rsidRPr="00831767">
              <w:rPr>
                <w:rFonts w:ascii="Times New Roman" w:hAnsi="Times New Roman" w:cs="Times New Roman"/>
                <w:color w:val="000000"/>
                <w:sz w:val="24"/>
                <w:szCs w:val="24"/>
                <w:lang w:val="en-US"/>
              </w:rPr>
              <w:t>.09</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педагоги дополнительного образования, </w:t>
            </w:r>
            <w:proofErr w:type="spellStart"/>
            <w:r w:rsidRPr="00831767">
              <w:rPr>
                <w:rFonts w:ascii="Times New Roman" w:hAnsi="Times New Roman" w:cs="Times New Roman"/>
                <w:color w:val="000000"/>
                <w:sz w:val="24"/>
                <w:szCs w:val="24"/>
              </w:rPr>
              <w:t>кл</w:t>
            </w:r>
            <w:proofErr w:type="spellEnd"/>
            <w:r w:rsidRPr="00831767">
              <w:rPr>
                <w:rFonts w:ascii="Times New Roman" w:hAnsi="Times New Roman" w:cs="Times New Roman"/>
                <w:color w:val="000000"/>
                <w:sz w:val="24"/>
                <w:szCs w:val="24"/>
              </w:rPr>
              <w:t>.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Вступление обучающихся в объединение РДДМ «Движение первых» (первичное отделение)</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3-4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10.09</w:t>
            </w:r>
          </w:p>
        </w:tc>
        <w:tc>
          <w:tcPr>
            <w:tcW w:w="5000" w:type="dxa"/>
          </w:tcPr>
          <w:p w:rsidR="00831767" w:rsidRPr="00831767" w:rsidRDefault="00831767" w:rsidP="00831767">
            <w:pPr>
              <w:jc w:val="both"/>
              <w:rPr>
                <w:rFonts w:ascii="Times New Roman" w:hAnsi="Times New Roman" w:cs="Times New Roman"/>
                <w:color w:val="000000"/>
                <w:sz w:val="24"/>
                <w:szCs w:val="24"/>
              </w:rPr>
            </w:pPr>
            <w:proofErr w:type="spellStart"/>
            <w:r w:rsidRPr="00831767">
              <w:rPr>
                <w:rFonts w:ascii="Times New Roman" w:hAnsi="Times New Roman" w:cs="Times New Roman"/>
                <w:color w:val="000000"/>
                <w:sz w:val="24"/>
                <w:szCs w:val="24"/>
                <w:lang w:val="en-US"/>
              </w:rPr>
              <w:t>советник</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по</w:t>
            </w:r>
            <w:proofErr w:type="spellEnd"/>
            <w:r w:rsidRPr="00831767">
              <w:rPr>
                <w:rFonts w:ascii="Times New Roman" w:hAnsi="Times New Roman" w:cs="Times New Roman"/>
                <w:color w:val="000000"/>
                <w:sz w:val="24"/>
                <w:szCs w:val="24"/>
                <w:lang w:val="en-US"/>
              </w:rPr>
              <w:t xml:space="preserve"> </w:t>
            </w:r>
            <w:r w:rsidRPr="00831767">
              <w:rPr>
                <w:rFonts w:ascii="Times New Roman" w:hAnsi="Times New Roman" w:cs="Times New Roman"/>
                <w:color w:val="000000"/>
                <w:sz w:val="24"/>
                <w:szCs w:val="24"/>
              </w:rPr>
              <w:t>воспитанию</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Организация и проведение Всероссийских акций РДДМ «Движение первых» в формате «Дней единых действий»</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 xml:space="preserve">в </w:t>
            </w:r>
            <w:proofErr w:type="spellStart"/>
            <w:r w:rsidRPr="00831767">
              <w:rPr>
                <w:rFonts w:ascii="Times New Roman" w:hAnsi="Times New Roman" w:cs="Times New Roman"/>
                <w:color w:val="000000"/>
                <w:sz w:val="24"/>
                <w:szCs w:val="24"/>
                <w:lang w:val="en-US"/>
              </w:rPr>
              <w:t>течение</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года</w:t>
            </w:r>
            <w:proofErr w:type="spellEnd"/>
          </w:p>
        </w:tc>
        <w:tc>
          <w:tcPr>
            <w:tcW w:w="5000"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советник</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по</w:t>
            </w:r>
            <w:proofErr w:type="spellEnd"/>
            <w:r w:rsidRPr="00831767">
              <w:rPr>
                <w:rFonts w:ascii="Times New Roman" w:hAnsi="Times New Roman" w:cs="Times New Roman"/>
                <w:color w:val="000000"/>
                <w:sz w:val="24"/>
                <w:szCs w:val="24"/>
                <w:lang w:val="en-US"/>
              </w:rPr>
              <w:t xml:space="preserve"> </w:t>
            </w:r>
            <w:r w:rsidRPr="00831767">
              <w:rPr>
                <w:rFonts w:ascii="Times New Roman" w:hAnsi="Times New Roman" w:cs="Times New Roman"/>
                <w:color w:val="000000"/>
                <w:sz w:val="24"/>
                <w:szCs w:val="24"/>
              </w:rPr>
              <w:t>воспитанию</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Золотая осень лёгкая атлетика</w:t>
            </w:r>
          </w:p>
          <w:p w:rsidR="00831767" w:rsidRPr="00831767" w:rsidRDefault="00831767" w:rsidP="00831767">
            <w:pPr>
              <w:jc w:val="both"/>
              <w:rPr>
                <w:rFonts w:ascii="Times New Roman" w:hAnsi="Times New Roman" w:cs="Times New Roman"/>
                <w:color w:val="000000"/>
                <w:sz w:val="24"/>
                <w:szCs w:val="24"/>
              </w:rPr>
            </w:pP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сентябрь</w:t>
            </w:r>
            <w:proofErr w:type="spellEnd"/>
          </w:p>
        </w:tc>
        <w:tc>
          <w:tcPr>
            <w:tcW w:w="5000" w:type="dxa"/>
          </w:tcPr>
          <w:p w:rsidR="00831767" w:rsidRPr="00831767" w:rsidRDefault="00831767" w:rsidP="00831767">
            <w:pPr>
              <w:jc w:val="both"/>
              <w:rPr>
                <w:rFonts w:ascii="Times New Roman" w:hAnsi="Times New Roman" w:cs="Times New Roman"/>
                <w:color w:val="000000"/>
                <w:sz w:val="24"/>
                <w:szCs w:val="24"/>
                <w:lang w:val="en-US"/>
              </w:rPr>
            </w:pPr>
            <w:proofErr w:type="spellStart"/>
            <w:proofErr w:type="gramStart"/>
            <w:r w:rsidRPr="00831767">
              <w:rPr>
                <w:rFonts w:ascii="Times New Roman" w:hAnsi="Times New Roman" w:cs="Times New Roman"/>
                <w:color w:val="000000"/>
                <w:sz w:val="24"/>
                <w:szCs w:val="24"/>
                <w:lang w:val="en-US"/>
              </w:rPr>
              <w:t>учителя</w:t>
            </w:r>
            <w:proofErr w:type="spellEnd"/>
            <w:proofErr w:type="gram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физкультуры</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кл</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руководители</w:t>
            </w:r>
            <w:proofErr w:type="spellEnd"/>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Пионербол</w:t>
            </w:r>
          </w:p>
          <w:p w:rsidR="00831767" w:rsidRPr="00831767" w:rsidRDefault="00831767" w:rsidP="00831767">
            <w:pPr>
              <w:jc w:val="both"/>
              <w:rPr>
                <w:rFonts w:ascii="Times New Roman" w:hAnsi="Times New Roman" w:cs="Times New Roman"/>
                <w:color w:val="000000"/>
                <w:sz w:val="24"/>
                <w:szCs w:val="24"/>
              </w:rPr>
            </w:pP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3-е</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сентябрь</w:t>
            </w:r>
            <w:proofErr w:type="spellEnd"/>
          </w:p>
        </w:tc>
        <w:tc>
          <w:tcPr>
            <w:tcW w:w="5000" w:type="dxa"/>
          </w:tcPr>
          <w:p w:rsidR="00831767" w:rsidRPr="00831767" w:rsidRDefault="00831767" w:rsidP="00831767">
            <w:pPr>
              <w:jc w:val="both"/>
              <w:rPr>
                <w:rFonts w:ascii="Times New Roman" w:hAnsi="Times New Roman" w:cs="Times New Roman"/>
                <w:color w:val="000000"/>
                <w:sz w:val="24"/>
                <w:szCs w:val="24"/>
                <w:lang w:val="en-US"/>
              </w:rPr>
            </w:pPr>
            <w:proofErr w:type="spellStart"/>
            <w:proofErr w:type="gramStart"/>
            <w:r w:rsidRPr="00831767">
              <w:rPr>
                <w:rFonts w:ascii="Times New Roman" w:hAnsi="Times New Roman" w:cs="Times New Roman"/>
                <w:color w:val="000000"/>
                <w:sz w:val="24"/>
                <w:szCs w:val="24"/>
                <w:lang w:val="en-US"/>
              </w:rPr>
              <w:t>учителя</w:t>
            </w:r>
            <w:proofErr w:type="spellEnd"/>
            <w:proofErr w:type="gram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физкультуры</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кл</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руководители</w:t>
            </w:r>
            <w:proofErr w:type="spellEnd"/>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Пионербол</w:t>
            </w:r>
          </w:p>
          <w:p w:rsidR="00831767" w:rsidRPr="00831767" w:rsidRDefault="00831767" w:rsidP="00831767">
            <w:pPr>
              <w:jc w:val="both"/>
              <w:rPr>
                <w:rFonts w:ascii="Times New Roman" w:hAnsi="Times New Roman" w:cs="Times New Roman"/>
                <w:color w:val="000000"/>
                <w:sz w:val="24"/>
                <w:szCs w:val="24"/>
              </w:rPr>
            </w:pP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4-е</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октябрь</w:t>
            </w:r>
            <w:proofErr w:type="spellEnd"/>
          </w:p>
        </w:tc>
        <w:tc>
          <w:tcPr>
            <w:tcW w:w="5000" w:type="dxa"/>
          </w:tcPr>
          <w:p w:rsidR="00831767" w:rsidRPr="00831767" w:rsidRDefault="00831767" w:rsidP="00831767">
            <w:pPr>
              <w:jc w:val="both"/>
              <w:rPr>
                <w:rFonts w:ascii="Times New Roman" w:hAnsi="Times New Roman" w:cs="Times New Roman"/>
                <w:color w:val="000000"/>
                <w:sz w:val="24"/>
                <w:szCs w:val="24"/>
              </w:rPr>
            </w:pPr>
            <w:proofErr w:type="spellStart"/>
            <w:proofErr w:type="gramStart"/>
            <w:r w:rsidRPr="00831767">
              <w:rPr>
                <w:rFonts w:ascii="Times New Roman" w:hAnsi="Times New Roman" w:cs="Times New Roman"/>
                <w:color w:val="000000"/>
                <w:sz w:val="24"/>
                <w:szCs w:val="24"/>
                <w:lang w:val="en-US"/>
              </w:rPr>
              <w:t>учителя</w:t>
            </w:r>
            <w:proofErr w:type="spellEnd"/>
            <w:proofErr w:type="gram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физкультуры</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кл</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руководители</w:t>
            </w:r>
            <w:proofErr w:type="spellEnd"/>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Шахматный турни</w:t>
            </w:r>
            <w:proofErr w:type="gramStart"/>
            <w:r w:rsidRPr="00831767">
              <w:rPr>
                <w:rFonts w:ascii="Times New Roman" w:hAnsi="Times New Roman" w:cs="Times New Roman"/>
                <w:color w:val="000000"/>
                <w:sz w:val="24"/>
                <w:szCs w:val="24"/>
              </w:rPr>
              <w:t>р(</w:t>
            </w:r>
            <w:proofErr w:type="gramEnd"/>
            <w:r w:rsidRPr="00831767">
              <w:rPr>
                <w:rFonts w:ascii="Times New Roman" w:hAnsi="Times New Roman" w:cs="Times New Roman"/>
                <w:color w:val="000000"/>
                <w:sz w:val="24"/>
                <w:szCs w:val="24"/>
              </w:rPr>
              <w:t>шашки)</w:t>
            </w:r>
          </w:p>
          <w:p w:rsidR="00831767" w:rsidRPr="00831767" w:rsidRDefault="00831767" w:rsidP="00831767">
            <w:pPr>
              <w:jc w:val="both"/>
              <w:rPr>
                <w:rFonts w:ascii="Times New Roman" w:hAnsi="Times New Roman" w:cs="Times New Roman"/>
                <w:color w:val="000000"/>
                <w:sz w:val="24"/>
                <w:szCs w:val="24"/>
              </w:rPr>
            </w:pP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1-2</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октябрь</w:t>
            </w:r>
            <w:proofErr w:type="spellEnd"/>
          </w:p>
        </w:tc>
        <w:tc>
          <w:tcPr>
            <w:tcW w:w="5000" w:type="dxa"/>
          </w:tcPr>
          <w:p w:rsidR="00831767" w:rsidRPr="00831767" w:rsidRDefault="00831767" w:rsidP="00831767">
            <w:pPr>
              <w:jc w:val="both"/>
              <w:rPr>
                <w:rFonts w:ascii="Times New Roman" w:hAnsi="Times New Roman" w:cs="Times New Roman"/>
                <w:color w:val="000000"/>
                <w:sz w:val="24"/>
                <w:szCs w:val="24"/>
                <w:lang w:val="en-US"/>
              </w:rPr>
            </w:pPr>
            <w:proofErr w:type="spellStart"/>
            <w:proofErr w:type="gramStart"/>
            <w:r w:rsidRPr="00831767">
              <w:rPr>
                <w:rFonts w:ascii="Times New Roman" w:hAnsi="Times New Roman" w:cs="Times New Roman"/>
                <w:color w:val="000000"/>
                <w:sz w:val="24"/>
                <w:szCs w:val="24"/>
                <w:lang w:val="en-US"/>
              </w:rPr>
              <w:t>учителя</w:t>
            </w:r>
            <w:proofErr w:type="spellEnd"/>
            <w:proofErr w:type="gram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физкультуры</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кл</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руководители</w:t>
            </w:r>
            <w:proofErr w:type="spellEnd"/>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Перестрелка</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ноябрь</w:t>
            </w:r>
            <w:proofErr w:type="spellEnd"/>
          </w:p>
        </w:tc>
        <w:tc>
          <w:tcPr>
            <w:tcW w:w="5000" w:type="dxa"/>
          </w:tcPr>
          <w:p w:rsidR="00831767" w:rsidRPr="00831767" w:rsidRDefault="00831767" w:rsidP="00831767">
            <w:pPr>
              <w:jc w:val="both"/>
              <w:rPr>
                <w:rFonts w:ascii="Times New Roman" w:hAnsi="Times New Roman" w:cs="Times New Roman"/>
                <w:color w:val="000000"/>
                <w:sz w:val="24"/>
                <w:szCs w:val="24"/>
                <w:lang w:val="en-US"/>
              </w:rPr>
            </w:pPr>
            <w:proofErr w:type="spellStart"/>
            <w:proofErr w:type="gramStart"/>
            <w:r w:rsidRPr="00831767">
              <w:rPr>
                <w:rFonts w:ascii="Times New Roman" w:hAnsi="Times New Roman" w:cs="Times New Roman"/>
                <w:color w:val="000000"/>
                <w:sz w:val="24"/>
                <w:szCs w:val="24"/>
                <w:lang w:val="en-US"/>
              </w:rPr>
              <w:t>учителя</w:t>
            </w:r>
            <w:proofErr w:type="spellEnd"/>
            <w:proofErr w:type="gram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физкультуры</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кл</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руководители</w:t>
            </w:r>
            <w:proofErr w:type="spellEnd"/>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Первенство ГТО</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1-е</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ноябрь</w:t>
            </w:r>
            <w:proofErr w:type="spellEnd"/>
          </w:p>
        </w:tc>
        <w:tc>
          <w:tcPr>
            <w:tcW w:w="5000" w:type="dxa"/>
          </w:tcPr>
          <w:p w:rsidR="00831767" w:rsidRPr="00831767" w:rsidRDefault="00831767" w:rsidP="00831767">
            <w:pPr>
              <w:jc w:val="both"/>
              <w:rPr>
                <w:rFonts w:ascii="Times New Roman" w:hAnsi="Times New Roman" w:cs="Times New Roman"/>
                <w:color w:val="000000"/>
                <w:sz w:val="24"/>
                <w:szCs w:val="24"/>
                <w:lang w:val="en-US"/>
              </w:rPr>
            </w:pPr>
            <w:proofErr w:type="spellStart"/>
            <w:proofErr w:type="gramStart"/>
            <w:r w:rsidRPr="00831767">
              <w:rPr>
                <w:rFonts w:ascii="Times New Roman" w:hAnsi="Times New Roman" w:cs="Times New Roman"/>
                <w:color w:val="000000"/>
                <w:sz w:val="24"/>
                <w:szCs w:val="24"/>
                <w:lang w:val="en-US"/>
              </w:rPr>
              <w:t>учителя</w:t>
            </w:r>
            <w:proofErr w:type="spellEnd"/>
            <w:proofErr w:type="gram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физкультуры</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кл</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руководители</w:t>
            </w:r>
            <w:proofErr w:type="spellEnd"/>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Шахматный турни</w:t>
            </w:r>
            <w:proofErr w:type="gramStart"/>
            <w:r w:rsidRPr="00831767">
              <w:rPr>
                <w:rFonts w:ascii="Times New Roman" w:hAnsi="Times New Roman" w:cs="Times New Roman"/>
                <w:color w:val="000000"/>
                <w:sz w:val="24"/>
                <w:szCs w:val="24"/>
              </w:rPr>
              <w:t>р(</w:t>
            </w:r>
            <w:proofErr w:type="gramEnd"/>
            <w:r w:rsidRPr="00831767">
              <w:rPr>
                <w:rFonts w:ascii="Times New Roman" w:hAnsi="Times New Roman" w:cs="Times New Roman"/>
                <w:color w:val="000000"/>
                <w:sz w:val="24"/>
                <w:szCs w:val="24"/>
              </w:rPr>
              <w:t>шашки)</w:t>
            </w:r>
          </w:p>
          <w:p w:rsidR="00831767" w:rsidRPr="00831767" w:rsidRDefault="00831767" w:rsidP="00831767">
            <w:pPr>
              <w:jc w:val="both"/>
              <w:rPr>
                <w:rFonts w:ascii="Times New Roman" w:hAnsi="Times New Roman" w:cs="Times New Roman"/>
                <w:color w:val="000000"/>
                <w:sz w:val="24"/>
                <w:szCs w:val="24"/>
              </w:rPr>
            </w:pP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3-4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ноябрь</w:t>
            </w:r>
            <w:proofErr w:type="spellEnd"/>
          </w:p>
        </w:tc>
        <w:tc>
          <w:tcPr>
            <w:tcW w:w="5000" w:type="dxa"/>
          </w:tcPr>
          <w:p w:rsidR="00831767" w:rsidRPr="00831767" w:rsidRDefault="00831767" w:rsidP="00831767">
            <w:pPr>
              <w:jc w:val="both"/>
              <w:rPr>
                <w:rFonts w:ascii="Times New Roman" w:hAnsi="Times New Roman" w:cs="Times New Roman"/>
                <w:color w:val="000000"/>
                <w:sz w:val="24"/>
                <w:szCs w:val="24"/>
                <w:lang w:val="en-US"/>
              </w:rPr>
            </w:pPr>
            <w:proofErr w:type="spellStart"/>
            <w:proofErr w:type="gramStart"/>
            <w:r w:rsidRPr="00831767">
              <w:rPr>
                <w:rFonts w:ascii="Times New Roman" w:hAnsi="Times New Roman" w:cs="Times New Roman"/>
                <w:color w:val="000000"/>
                <w:sz w:val="24"/>
                <w:szCs w:val="24"/>
                <w:lang w:val="en-US"/>
              </w:rPr>
              <w:t>учителя</w:t>
            </w:r>
            <w:proofErr w:type="spellEnd"/>
            <w:proofErr w:type="gram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физкультуры</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кл</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руководители</w:t>
            </w:r>
            <w:proofErr w:type="spellEnd"/>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lastRenderedPageBreak/>
              <w:t>Эстафета, посвященная Новому году</w:t>
            </w:r>
          </w:p>
          <w:p w:rsidR="00831767" w:rsidRPr="00831767" w:rsidRDefault="00831767" w:rsidP="00831767">
            <w:pPr>
              <w:jc w:val="both"/>
              <w:rPr>
                <w:rFonts w:ascii="Times New Roman" w:hAnsi="Times New Roman" w:cs="Times New Roman"/>
                <w:color w:val="000000"/>
                <w:sz w:val="24"/>
                <w:szCs w:val="24"/>
              </w:rPr>
            </w:pP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декабрь</w:t>
            </w:r>
            <w:proofErr w:type="spellEnd"/>
          </w:p>
        </w:tc>
        <w:tc>
          <w:tcPr>
            <w:tcW w:w="5000" w:type="dxa"/>
          </w:tcPr>
          <w:p w:rsidR="00831767" w:rsidRPr="00831767" w:rsidRDefault="00831767" w:rsidP="00831767">
            <w:pPr>
              <w:jc w:val="both"/>
              <w:rPr>
                <w:rFonts w:ascii="Times New Roman" w:hAnsi="Times New Roman" w:cs="Times New Roman"/>
                <w:color w:val="000000"/>
                <w:sz w:val="24"/>
                <w:szCs w:val="24"/>
                <w:lang w:val="en-US"/>
              </w:rPr>
            </w:pPr>
            <w:proofErr w:type="spellStart"/>
            <w:proofErr w:type="gramStart"/>
            <w:r w:rsidRPr="00831767">
              <w:rPr>
                <w:rFonts w:ascii="Times New Roman" w:hAnsi="Times New Roman" w:cs="Times New Roman"/>
                <w:color w:val="000000"/>
                <w:sz w:val="24"/>
                <w:szCs w:val="24"/>
                <w:lang w:val="en-US"/>
              </w:rPr>
              <w:t>учителя</w:t>
            </w:r>
            <w:proofErr w:type="spellEnd"/>
            <w:proofErr w:type="gram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физкультуры</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кл</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руководители</w:t>
            </w:r>
            <w:proofErr w:type="spellEnd"/>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Эстафета, посвященная Новому году</w:t>
            </w:r>
          </w:p>
          <w:p w:rsidR="00831767" w:rsidRPr="00831767" w:rsidRDefault="00831767" w:rsidP="00831767">
            <w:pPr>
              <w:jc w:val="both"/>
              <w:rPr>
                <w:rFonts w:ascii="Times New Roman" w:hAnsi="Times New Roman" w:cs="Times New Roman"/>
                <w:color w:val="000000"/>
                <w:sz w:val="24"/>
                <w:szCs w:val="24"/>
              </w:rPr>
            </w:pP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декабрь</w:t>
            </w:r>
            <w:proofErr w:type="spellEnd"/>
          </w:p>
        </w:tc>
        <w:tc>
          <w:tcPr>
            <w:tcW w:w="5000" w:type="dxa"/>
          </w:tcPr>
          <w:p w:rsidR="00831767" w:rsidRPr="00831767" w:rsidRDefault="00831767" w:rsidP="00831767">
            <w:pPr>
              <w:jc w:val="both"/>
              <w:rPr>
                <w:rFonts w:ascii="Times New Roman" w:hAnsi="Times New Roman" w:cs="Times New Roman"/>
                <w:color w:val="000000"/>
                <w:sz w:val="24"/>
                <w:szCs w:val="24"/>
                <w:lang w:val="en-US"/>
              </w:rPr>
            </w:pPr>
            <w:proofErr w:type="spellStart"/>
            <w:proofErr w:type="gramStart"/>
            <w:r w:rsidRPr="00831767">
              <w:rPr>
                <w:rFonts w:ascii="Times New Roman" w:hAnsi="Times New Roman" w:cs="Times New Roman"/>
                <w:color w:val="000000"/>
                <w:sz w:val="24"/>
                <w:szCs w:val="24"/>
                <w:lang w:val="en-US"/>
              </w:rPr>
              <w:t>учителя</w:t>
            </w:r>
            <w:proofErr w:type="spellEnd"/>
            <w:proofErr w:type="gram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физкультуры</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кл</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руководители</w:t>
            </w:r>
            <w:proofErr w:type="spellEnd"/>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Лыжные гонки</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декабрь</w:t>
            </w:r>
            <w:proofErr w:type="spellEnd"/>
          </w:p>
        </w:tc>
        <w:tc>
          <w:tcPr>
            <w:tcW w:w="5000" w:type="dxa"/>
          </w:tcPr>
          <w:p w:rsidR="00831767" w:rsidRPr="00831767" w:rsidRDefault="00831767" w:rsidP="00831767">
            <w:pPr>
              <w:jc w:val="both"/>
              <w:rPr>
                <w:rFonts w:ascii="Times New Roman" w:hAnsi="Times New Roman" w:cs="Times New Roman"/>
                <w:color w:val="000000"/>
                <w:sz w:val="24"/>
                <w:szCs w:val="24"/>
                <w:lang w:val="en-US"/>
              </w:rPr>
            </w:pPr>
            <w:proofErr w:type="spellStart"/>
            <w:proofErr w:type="gramStart"/>
            <w:r w:rsidRPr="00831767">
              <w:rPr>
                <w:rFonts w:ascii="Times New Roman" w:hAnsi="Times New Roman" w:cs="Times New Roman"/>
                <w:color w:val="000000"/>
                <w:sz w:val="24"/>
                <w:szCs w:val="24"/>
                <w:lang w:val="en-US"/>
              </w:rPr>
              <w:t>учителя</w:t>
            </w:r>
            <w:proofErr w:type="spellEnd"/>
            <w:proofErr w:type="gram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физкультуры</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кл</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руководители</w:t>
            </w:r>
            <w:proofErr w:type="spellEnd"/>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Перестрелка </w:t>
            </w:r>
          </w:p>
          <w:p w:rsidR="00831767" w:rsidRPr="00831767" w:rsidRDefault="00831767" w:rsidP="00831767">
            <w:pPr>
              <w:jc w:val="both"/>
              <w:rPr>
                <w:rFonts w:ascii="Times New Roman" w:hAnsi="Times New Roman" w:cs="Times New Roman"/>
                <w:color w:val="000000"/>
                <w:sz w:val="24"/>
                <w:szCs w:val="24"/>
              </w:rPr>
            </w:pP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январь</w:t>
            </w:r>
            <w:proofErr w:type="spellEnd"/>
          </w:p>
        </w:tc>
        <w:tc>
          <w:tcPr>
            <w:tcW w:w="5000" w:type="dxa"/>
          </w:tcPr>
          <w:p w:rsidR="00831767" w:rsidRPr="00831767" w:rsidRDefault="00831767" w:rsidP="00831767">
            <w:pPr>
              <w:jc w:val="both"/>
              <w:rPr>
                <w:rFonts w:ascii="Times New Roman" w:hAnsi="Times New Roman" w:cs="Times New Roman"/>
                <w:color w:val="000000"/>
                <w:sz w:val="24"/>
                <w:szCs w:val="24"/>
              </w:rPr>
            </w:pPr>
            <w:proofErr w:type="spellStart"/>
            <w:proofErr w:type="gramStart"/>
            <w:r w:rsidRPr="00831767">
              <w:rPr>
                <w:rFonts w:ascii="Times New Roman" w:hAnsi="Times New Roman" w:cs="Times New Roman"/>
                <w:color w:val="000000"/>
                <w:sz w:val="24"/>
                <w:szCs w:val="24"/>
                <w:lang w:val="en-US"/>
              </w:rPr>
              <w:t>учителя</w:t>
            </w:r>
            <w:proofErr w:type="spellEnd"/>
            <w:proofErr w:type="gram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физкультуры</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кл</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руководители</w:t>
            </w:r>
            <w:proofErr w:type="spellEnd"/>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Перестрелка </w:t>
            </w:r>
          </w:p>
          <w:p w:rsidR="00831767" w:rsidRPr="00831767" w:rsidRDefault="00831767" w:rsidP="00831767">
            <w:pPr>
              <w:jc w:val="both"/>
              <w:rPr>
                <w:rFonts w:ascii="Times New Roman" w:hAnsi="Times New Roman" w:cs="Times New Roman"/>
                <w:color w:val="000000"/>
                <w:sz w:val="24"/>
                <w:szCs w:val="24"/>
              </w:rPr>
            </w:pP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январь</w:t>
            </w:r>
            <w:proofErr w:type="spellEnd"/>
          </w:p>
        </w:tc>
        <w:tc>
          <w:tcPr>
            <w:tcW w:w="5000" w:type="dxa"/>
          </w:tcPr>
          <w:p w:rsidR="00831767" w:rsidRPr="00831767" w:rsidRDefault="00831767" w:rsidP="00831767">
            <w:pPr>
              <w:jc w:val="both"/>
              <w:rPr>
                <w:rFonts w:ascii="Times New Roman" w:hAnsi="Times New Roman" w:cs="Times New Roman"/>
                <w:color w:val="000000"/>
                <w:sz w:val="24"/>
                <w:szCs w:val="24"/>
                <w:lang w:val="en-US"/>
              </w:rPr>
            </w:pPr>
            <w:proofErr w:type="spellStart"/>
            <w:proofErr w:type="gramStart"/>
            <w:r w:rsidRPr="00831767">
              <w:rPr>
                <w:rFonts w:ascii="Times New Roman" w:hAnsi="Times New Roman" w:cs="Times New Roman"/>
                <w:color w:val="000000"/>
                <w:sz w:val="24"/>
                <w:szCs w:val="24"/>
                <w:lang w:val="en-US"/>
              </w:rPr>
              <w:t>учителя</w:t>
            </w:r>
            <w:proofErr w:type="spellEnd"/>
            <w:proofErr w:type="gram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физкультуры</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кл</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руководители</w:t>
            </w:r>
            <w:proofErr w:type="spellEnd"/>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Футбол</w:t>
            </w:r>
          </w:p>
          <w:p w:rsidR="00831767" w:rsidRPr="00831767" w:rsidRDefault="00831767" w:rsidP="00831767">
            <w:pPr>
              <w:jc w:val="both"/>
              <w:rPr>
                <w:rFonts w:ascii="Times New Roman" w:hAnsi="Times New Roman" w:cs="Times New Roman"/>
                <w:color w:val="000000"/>
                <w:sz w:val="24"/>
                <w:szCs w:val="24"/>
              </w:rPr>
            </w:pP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март</w:t>
            </w:r>
            <w:proofErr w:type="spellEnd"/>
          </w:p>
        </w:tc>
        <w:tc>
          <w:tcPr>
            <w:tcW w:w="5000" w:type="dxa"/>
          </w:tcPr>
          <w:p w:rsidR="00831767" w:rsidRPr="00831767" w:rsidRDefault="00831767" w:rsidP="00831767">
            <w:pPr>
              <w:jc w:val="both"/>
              <w:rPr>
                <w:rFonts w:ascii="Times New Roman" w:hAnsi="Times New Roman" w:cs="Times New Roman"/>
                <w:color w:val="000000"/>
                <w:sz w:val="24"/>
                <w:szCs w:val="24"/>
                <w:lang w:val="en-US"/>
              </w:rPr>
            </w:pPr>
            <w:proofErr w:type="spellStart"/>
            <w:proofErr w:type="gramStart"/>
            <w:r w:rsidRPr="00831767">
              <w:rPr>
                <w:rFonts w:ascii="Times New Roman" w:hAnsi="Times New Roman" w:cs="Times New Roman"/>
                <w:color w:val="000000"/>
                <w:sz w:val="24"/>
                <w:szCs w:val="24"/>
                <w:lang w:val="en-US"/>
              </w:rPr>
              <w:t>учителя</w:t>
            </w:r>
            <w:proofErr w:type="spellEnd"/>
            <w:proofErr w:type="gram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физкультуры</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кл</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руководители</w:t>
            </w:r>
            <w:proofErr w:type="spellEnd"/>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Челночный бег 4*10</w:t>
            </w:r>
          </w:p>
          <w:p w:rsidR="00831767" w:rsidRPr="00831767" w:rsidRDefault="00831767" w:rsidP="00831767">
            <w:pPr>
              <w:jc w:val="both"/>
              <w:rPr>
                <w:rFonts w:ascii="Times New Roman" w:hAnsi="Times New Roman" w:cs="Times New Roman"/>
                <w:color w:val="000000"/>
                <w:sz w:val="24"/>
                <w:szCs w:val="24"/>
              </w:rPr>
            </w:pP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апрель</w:t>
            </w:r>
            <w:proofErr w:type="spellEnd"/>
          </w:p>
        </w:tc>
        <w:tc>
          <w:tcPr>
            <w:tcW w:w="5000" w:type="dxa"/>
          </w:tcPr>
          <w:p w:rsidR="00831767" w:rsidRPr="00831767" w:rsidRDefault="00831767" w:rsidP="00831767">
            <w:pPr>
              <w:jc w:val="both"/>
              <w:rPr>
                <w:rFonts w:ascii="Times New Roman" w:hAnsi="Times New Roman" w:cs="Times New Roman"/>
                <w:color w:val="000000"/>
                <w:sz w:val="24"/>
                <w:szCs w:val="24"/>
                <w:lang w:val="en-US"/>
              </w:rPr>
            </w:pPr>
            <w:proofErr w:type="spellStart"/>
            <w:proofErr w:type="gramStart"/>
            <w:r w:rsidRPr="00831767">
              <w:rPr>
                <w:rFonts w:ascii="Times New Roman" w:hAnsi="Times New Roman" w:cs="Times New Roman"/>
                <w:color w:val="000000"/>
                <w:sz w:val="24"/>
                <w:szCs w:val="24"/>
                <w:lang w:val="en-US"/>
              </w:rPr>
              <w:t>учителя</w:t>
            </w:r>
            <w:proofErr w:type="spellEnd"/>
            <w:proofErr w:type="gram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физкультуры</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кл</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руководители</w:t>
            </w:r>
            <w:proofErr w:type="spellEnd"/>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Забег посвященный (9мая)</w:t>
            </w:r>
          </w:p>
          <w:p w:rsidR="00831767" w:rsidRPr="00831767" w:rsidRDefault="00831767" w:rsidP="00831767">
            <w:pPr>
              <w:jc w:val="both"/>
              <w:rPr>
                <w:rFonts w:ascii="Times New Roman" w:hAnsi="Times New Roman" w:cs="Times New Roman"/>
                <w:color w:val="000000"/>
                <w:sz w:val="24"/>
                <w:szCs w:val="24"/>
              </w:rPr>
            </w:pP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май</w:t>
            </w:r>
            <w:proofErr w:type="spellEnd"/>
          </w:p>
        </w:tc>
        <w:tc>
          <w:tcPr>
            <w:tcW w:w="5000" w:type="dxa"/>
          </w:tcPr>
          <w:p w:rsidR="00831767" w:rsidRPr="00831767" w:rsidRDefault="00831767" w:rsidP="00831767">
            <w:pPr>
              <w:jc w:val="both"/>
              <w:rPr>
                <w:rFonts w:ascii="Times New Roman" w:hAnsi="Times New Roman" w:cs="Times New Roman"/>
                <w:color w:val="000000"/>
                <w:sz w:val="24"/>
                <w:szCs w:val="24"/>
                <w:lang w:val="en-US"/>
              </w:rPr>
            </w:pPr>
            <w:proofErr w:type="spellStart"/>
            <w:proofErr w:type="gramStart"/>
            <w:r w:rsidRPr="00831767">
              <w:rPr>
                <w:rFonts w:ascii="Times New Roman" w:hAnsi="Times New Roman" w:cs="Times New Roman"/>
                <w:color w:val="000000"/>
                <w:sz w:val="24"/>
                <w:szCs w:val="24"/>
                <w:lang w:val="en-US"/>
              </w:rPr>
              <w:t>учителя</w:t>
            </w:r>
            <w:proofErr w:type="spellEnd"/>
            <w:proofErr w:type="gram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физкультуры</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кл</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руководители</w:t>
            </w:r>
            <w:proofErr w:type="spellEnd"/>
          </w:p>
        </w:tc>
      </w:tr>
      <w:tr w:rsidR="00831767" w:rsidRPr="00831767" w:rsidTr="00B258A3">
        <w:tc>
          <w:tcPr>
            <w:tcW w:w="14276" w:type="dxa"/>
            <w:gridSpan w:val="5"/>
          </w:tcPr>
          <w:p w:rsidR="00831767" w:rsidRPr="00831767" w:rsidRDefault="00831767" w:rsidP="00831767">
            <w:pPr>
              <w:jc w:val="both"/>
              <w:rPr>
                <w:rFonts w:ascii="Times New Roman" w:hAnsi="Times New Roman" w:cs="Times New Roman"/>
                <w:b/>
                <w:color w:val="000000"/>
                <w:sz w:val="24"/>
                <w:szCs w:val="24"/>
              </w:rPr>
            </w:pPr>
            <w:r w:rsidRPr="00831767">
              <w:rPr>
                <w:rFonts w:ascii="Times New Roman" w:hAnsi="Times New Roman" w:cs="Times New Roman"/>
                <w:b/>
                <w:color w:val="000000"/>
                <w:sz w:val="24"/>
                <w:szCs w:val="24"/>
              </w:rPr>
              <w:t>Модуль «Классное руководство»</w:t>
            </w:r>
          </w:p>
        </w:tc>
      </w:tr>
      <w:tr w:rsidR="00831767" w:rsidRPr="00831767" w:rsidTr="00B258A3">
        <w:trPr>
          <w:trHeight w:val="418"/>
        </w:trPr>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Поднятие флага. Гимн. В/Д «Разговор о </w:t>
            </w:r>
            <w:proofErr w:type="gramStart"/>
            <w:r w:rsidRPr="00831767">
              <w:rPr>
                <w:rFonts w:ascii="Times New Roman" w:hAnsi="Times New Roman" w:cs="Times New Roman"/>
                <w:color w:val="000000"/>
                <w:sz w:val="24"/>
                <w:szCs w:val="24"/>
              </w:rPr>
              <w:t>важном</w:t>
            </w:r>
            <w:proofErr w:type="gramEnd"/>
            <w:r w:rsidRPr="00831767">
              <w:rPr>
                <w:rFonts w:ascii="Times New Roman" w:hAnsi="Times New Roman" w:cs="Times New Roman"/>
                <w:color w:val="000000"/>
                <w:sz w:val="24"/>
                <w:szCs w:val="24"/>
              </w:rPr>
              <w:t>»</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каждый понедельник, 1 уроком 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классные руководители</w:t>
            </w:r>
          </w:p>
        </w:tc>
      </w:tr>
      <w:tr w:rsidR="00831767" w:rsidRPr="00831767" w:rsidTr="00B258A3">
        <w:trPr>
          <w:trHeight w:val="418"/>
        </w:trPr>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Проведение классных часов, участие в Днях единых действий</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b/>
                <w:color w:val="000000"/>
                <w:sz w:val="24"/>
                <w:szCs w:val="24"/>
              </w:rPr>
            </w:pP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Проведение инструктажей </w:t>
            </w:r>
            <w:proofErr w:type="gramStart"/>
            <w:r w:rsidRPr="00831767">
              <w:rPr>
                <w:rFonts w:ascii="Times New Roman" w:hAnsi="Times New Roman" w:cs="Times New Roman"/>
                <w:color w:val="000000"/>
                <w:sz w:val="24"/>
                <w:szCs w:val="24"/>
              </w:rPr>
              <w:t>с</w:t>
            </w:r>
            <w:proofErr w:type="gramEnd"/>
            <w:r w:rsidRPr="00831767">
              <w:rPr>
                <w:rFonts w:ascii="Times New Roman" w:hAnsi="Times New Roman" w:cs="Times New Roman"/>
                <w:color w:val="000000"/>
                <w:sz w:val="24"/>
                <w:szCs w:val="24"/>
              </w:rPr>
              <w:t xml:space="preserve"> обучающимся по ТБ, ПДД, ППБ</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b/>
                <w:color w:val="000000"/>
                <w:sz w:val="24"/>
                <w:szCs w:val="24"/>
              </w:rPr>
            </w:pPr>
            <w:r w:rsidRPr="00831767">
              <w:rPr>
                <w:rFonts w:ascii="Times New Roman" w:hAnsi="Times New Roman" w:cs="Times New Roman"/>
                <w:color w:val="000000"/>
                <w:sz w:val="24"/>
                <w:szCs w:val="24"/>
              </w:rPr>
              <w:t>Изучение классного коллектива (проведение диагностик)</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Оформление социального паспорта класса</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Индивидуальная работа с учащимися, которые находятся в трудной жизненной ситуации</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Ведение портфолио с </w:t>
            </w:r>
            <w:proofErr w:type="gramStart"/>
            <w:r w:rsidRPr="00831767">
              <w:rPr>
                <w:rFonts w:ascii="Times New Roman" w:hAnsi="Times New Roman" w:cs="Times New Roman"/>
                <w:color w:val="000000"/>
                <w:sz w:val="24"/>
                <w:szCs w:val="24"/>
              </w:rPr>
              <w:t>обучающимися</w:t>
            </w:r>
            <w:proofErr w:type="gramEnd"/>
            <w:r w:rsidRPr="00831767">
              <w:rPr>
                <w:rFonts w:ascii="Times New Roman" w:hAnsi="Times New Roman" w:cs="Times New Roman"/>
                <w:color w:val="000000"/>
                <w:sz w:val="24"/>
                <w:szCs w:val="24"/>
              </w:rPr>
              <w:t xml:space="preserve"> класса</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b/>
                <w:color w:val="000000"/>
                <w:sz w:val="24"/>
                <w:szCs w:val="24"/>
              </w:rPr>
            </w:pPr>
            <w:proofErr w:type="spellStart"/>
            <w:r w:rsidRPr="00831767">
              <w:rPr>
                <w:rFonts w:ascii="Times New Roman" w:hAnsi="Times New Roman" w:cs="Times New Roman"/>
                <w:color w:val="000000"/>
                <w:sz w:val="24"/>
                <w:szCs w:val="24"/>
                <w:lang w:val="en-US"/>
              </w:rPr>
              <w:t>Классные</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коллективные</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творческие</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дела</w:t>
            </w:r>
            <w:proofErr w:type="spellEnd"/>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lastRenderedPageBreak/>
              <w:t>Реализация программы внеурочной деятельности с классом</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по расписанию, 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Экскурсии, поездки с классом</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по ПВР</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Классный руководитель, родительский комитет</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Консультации с учителями-предметниками (соблюдение единых требований в воспитании, предупреждение и разрешение конфликтов)</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по запросу</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классные руководители, учителя-предметники</w:t>
            </w:r>
          </w:p>
        </w:tc>
      </w:tr>
      <w:tr w:rsidR="00831767" w:rsidRPr="00831767" w:rsidTr="00B258A3">
        <w:tc>
          <w:tcPr>
            <w:tcW w:w="14276" w:type="dxa"/>
            <w:gridSpan w:val="5"/>
          </w:tcPr>
          <w:p w:rsidR="00831767" w:rsidRPr="00831767" w:rsidRDefault="00831767" w:rsidP="00831767">
            <w:pPr>
              <w:jc w:val="both"/>
              <w:rPr>
                <w:rFonts w:ascii="Times New Roman" w:hAnsi="Times New Roman" w:cs="Times New Roman"/>
                <w:b/>
                <w:color w:val="000000"/>
                <w:sz w:val="24"/>
                <w:szCs w:val="24"/>
              </w:rPr>
            </w:pPr>
            <w:r w:rsidRPr="00831767">
              <w:rPr>
                <w:rFonts w:ascii="Times New Roman" w:hAnsi="Times New Roman" w:cs="Times New Roman"/>
                <w:b/>
                <w:color w:val="000000"/>
                <w:sz w:val="24"/>
                <w:szCs w:val="24"/>
              </w:rPr>
              <w:t>Модуль «Взаимодействие с родителями/законными представителями»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Участие родителей в проведении общешкольных и классных мероприятий (выставки, походы</w:t>
            </w:r>
            <w:proofErr w:type="gramStart"/>
            <w:r w:rsidRPr="00831767">
              <w:rPr>
                <w:rFonts w:ascii="Times New Roman" w:hAnsi="Times New Roman" w:cs="Times New Roman"/>
                <w:color w:val="000000"/>
                <w:sz w:val="24"/>
                <w:szCs w:val="24"/>
              </w:rPr>
              <w:t>, …)</w:t>
            </w:r>
            <w:proofErr w:type="gramEnd"/>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День открытых дверей</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Январь - февраль</w:t>
            </w:r>
          </w:p>
        </w:tc>
        <w:tc>
          <w:tcPr>
            <w:tcW w:w="5000" w:type="dxa"/>
          </w:tcPr>
          <w:p w:rsidR="00831767" w:rsidRPr="00831767" w:rsidRDefault="00831767" w:rsidP="00831767">
            <w:pPr>
              <w:jc w:val="both"/>
              <w:rPr>
                <w:rFonts w:ascii="Times New Roman" w:hAnsi="Times New Roman" w:cs="Times New Roman"/>
                <w:color w:val="000000"/>
                <w:sz w:val="24"/>
                <w:szCs w:val="24"/>
              </w:rPr>
            </w:pP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Родительские собрания (общешкольные, классные)</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Август (1 классы)</w:t>
            </w:r>
          </w:p>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Октябрь</w:t>
            </w:r>
          </w:p>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Декабрь</w:t>
            </w:r>
          </w:p>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Март</w:t>
            </w:r>
          </w:p>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Май</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администрация,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Родительская общешкольная конференция </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Январь, май</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администрация школы,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proofErr w:type="gramStart"/>
            <w:r w:rsidRPr="00831767">
              <w:rPr>
                <w:rFonts w:ascii="Times New Roman" w:hAnsi="Times New Roman" w:cs="Times New Roman"/>
                <w:color w:val="000000"/>
                <w:sz w:val="24"/>
                <w:szCs w:val="24"/>
              </w:rPr>
              <w:t>Информационное просвещение (через школьный сайт, группу школы (классов) в социальных сетях (контакт)</w:t>
            </w:r>
            <w:proofErr w:type="gramEnd"/>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администрация, классные руководители, специалисты школы</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Индивидуальные консультации </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Специалисты школы</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Работа Совета профилактики </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Специалисты школы</w:t>
            </w:r>
          </w:p>
        </w:tc>
      </w:tr>
      <w:tr w:rsidR="00831767" w:rsidRPr="00831767" w:rsidTr="00B258A3">
        <w:tc>
          <w:tcPr>
            <w:tcW w:w="14276" w:type="dxa"/>
            <w:gridSpan w:val="5"/>
          </w:tcPr>
          <w:p w:rsidR="00831767" w:rsidRPr="00831767" w:rsidRDefault="00831767" w:rsidP="00831767">
            <w:pPr>
              <w:jc w:val="both"/>
              <w:rPr>
                <w:rFonts w:ascii="Times New Roman" w:hAnsi="Times New Roman" w:cs="Times New Roman"/>
                <w:b/>
                <w:color w:val="000000"/>
                <w:sz w:val="24"/>
                <w:szCs w:val="24"/>
              </w:rPr>
            </w:pPr>
            <w:r w:rsidRPr="00831767">
              <w:rPr>
                <w:rFonts w:ascii="Times New Roman" w:hAnsi="Times New Roman" w:cs="Times New Roman"/>
                <w:b/>
                <w:color w:val="000000"/>
                <w:sz w:val="24"/>
                <w:szCs w:val="24"/>
              </w:rPr>
              <w:t>Модуль «Основные школьные дела»</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День знаний (подготовка и проведение торжественной линейки)</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01.09</w:t>
            </w:r>
          </w:p>
        </w:tc>
        <w:tc>
          <w:tcPr>
            <w:tcW w:w="5000"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 xml:space="preserve">советник по </w:t>
            </w:r>
            <w:r w:rsidRPr="00831767">
              <w:rPr>
                <w:rFonts w:ascii="Times New Roman" w:hAnsi="Times New Roman" w:cs="Times New Roman"/>
                <w:color w:val="000000"/>
                <w:sz w:val="24"/>
                <w:szCs w:val="24"/>
              </w:rPr>
              <w:t>воспитанию</w:t>
            </w:r>
            <w:r w:rsidRPr="00831767">
              <w:rPr>
                <w:rFonts w:ascii="Times New Roman" w:hAnsi="Times New Roman" w:cs="Times New Roman"/>
                <w:color w:val="000000"/>
                <w:sz w:val="24"/>
                <w:szCs w:val="24"/>
                <w:lang w:val="x-none"/>
              </w:rPr>
              <w:t>,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Конкурс фотографий </w:t>
            </w:r>
            <w:r w:rsidRPr="00831767">
              <w:rPr>
                <w:rFonts w:ascii="Times New Roman" w:hAnsi="Times New Roman" w:cs="Times New Roman"/>
                <w:color w:val="000000"/>
                <w:sz w:val="24"/>
                <w:szCs w:val="24"/>
                <w:lang w:val="x-none"/>
              </w:rPr>
              <w:t>«</w:t>
            </w:r>
            <w:r w:rsidRPr="00831767">
              <w:rPr>
                <w:rFonts w:ascii="Times New Roman" w:hAnsi="Times New Roman" w:cs="Times New Roman"/>
                <w:color w:val="000000"/>
                <w:sz w:val="24"/>
                <w:szCs w:val="24"/>
              </w:rPr>
              <w:t>Летние каникулы. Красоты России</w:t>
            </w:r>
            <w:r w:rsidRPr="00831767">
              <w:rPr>
                <w:rFonts w:ascii="Times New Roman" w:hAnsi="Times New Roman" w:cs="Times New Roman"/>
                <w:color w:val="000000"/>
                <w:sz w:val="24"/>
                <w:szCs w:val="24"/>
                <w:lang w:val="x-none"/>
              </w:rPr>
              <w:t>»</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01.09-10.09</w:t>
            </w:r>
          </w:p>
        </w:tc>
        <w:tc>
          <w:tcPr>
            <w:tcW w:w="5000"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 xml:space="preserve">советник по </w:t>
            </w:r>
            <w:r w:rsidRPr="00831767">
              <w:rPr>
                <w:rFonts w:ascii="Times New Roman" w:hAnsi="Times New Roman" w:cs="Times New Roman"/>
                <w:color w:val="000000"/>
                <w:sz w:val="24"/>
                <w:szCs w:val="24"/>
              </w:rPr>
              <w:t>воспитанию,</w:t>
            </w:r>
            <w:r w:rsidRPr="00831767">
              <w:rPr>
                <w:rFonts w:ascii="Times New Roman" w:hAnsi="Times New Roman" w:cs="Times New Roman"/>
                <w:color w:val="000000"/>
                <w:sz w:val="24"/>
                <w:szCs w:val="24"/>
                <w:lang w:val="x-none"/>
              </w:rPr>
              <w:t xml:space="preserve"> педагог - библиотекарь</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Тематическая выставка в библиотеке «Неделя книги»</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12-16.09</w:t>
            </w:r>
          </w:p>
        </w:tc>
        <w:tc>
          <w:tcPr>
            <w:tcW w:w="5000"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педагог - библиотекарь</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 xml:space="preserve">День учителя </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05.10</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советник</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по</w:t>
            </w:r>
            <w:proofErr w:type="spellEnd"/>
            <w:r w:rsidRPr="00831767">
              <w:rPr>
                <w:rFonts w:ascii="Times New Roman" w:hAnsi="Times New Roman" w:cs="Times New Roman"/>
                <w:color w:val="000000"/>
                <w:sz w:val="24"/>
                <w:szCs w:val="24"/>
                <w:lang w:val="en-US"/>
              </w:rPr>
              <w:t xml:space="preserve"> </w:t>
            </w:r>
            <w:r w:rsidRPr="00831767">
              <w:rPr>
                <w:rFonts w:ascii="Times New Roman" w:hAnsi="Times New Roman" w:cs="Times New Roman"/>
                <w:color w:val="000000"/>
                <w:sz w:val="24"/>
                <w:szCs w:val="24"/>
              </w:rPr>
              <w:t>воспитанию</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lastRenderedPageBreak/>
              <w:t>Выставка творческих работ «</w:t>
            </w:r>
            <w:r w:rsidRPr="00831767">
              <w:rPr>
                <w:rFonts w:ascii="Times New Roman" w:hAnsi="Times New Roman" w:cs="Times New Roman"/>
                <w:color w:val="000000"/>
                <w:sz w:val="24"/>
                <w:szCs w:val="24"/>
              </w:rPr>
              <w:t>Осень в нашем городе</w:t>
            </w:r>
            <w:r w:rsidRPr="00831767">
              <w:rPr>
                <w:rFonts w:ascii="Times New Roman" w:hAnsi="Times New Roman" w:cs="Times New Roman"/>
                <w:color w:val="000000"/>
                <w:sz w:val="24"/>
                <w:szCs w:val="24"/>
                <w:lang w:val="x-none"/>
              </w:rPr>
              <w:t xml:space="preserve">» </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04</w:t>
            </w:r>
            <w:r w:rsidRPr="00831767">
              <w:rPr>
                <w:rFonts w:ascii="Times New Roman" w:hAnsi="Times New Roman" w:cs="Times New Roman"/>
                <w:color w:val="000000"/>
                <w:sz w:val="24"/>
                <w:szCs w:val="24"/>
                <w:lang w:val="x-none"/>
              </w:rPr>
              <w:t>.10</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советник</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по</w:t>
            </w:r>
            <w:proofErr w:type="spellEnd"/>
            <w:r w:rsidRPr="00831767">
              <w:rPr>
                <w:rFonts w:ascii="Times New Roman" w:hAnsi="Times New Roman" w:cs="Times New Roman"/>
                <w:color w:val="000000"/>
                <w:sz w:val="24"/>
                <w:szCs w:val="24"/>
                <w:lang w:val="en-US"/>
              </w:rPr>
              <w:t xml:space="preserve"> </w:t>
            </w:r>
            <w:r w:rsidRPr="00831767">
              <w:rPr>
                <w:rFonts w:ascii="Times New Roman" w:hAnsi="Times New Roman" w:cs="Times New Roman"/>
                <w:color w:val="000000"/>
                <w:sz w:val="24"/>
                <w:szCs w:val="24"/>
              </w:rPr>
              <w:t>воспитанию</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 xml:space="preserve">Праздник «Посвящение в первоклассники» </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10.10</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советник</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по</w:t>
            </w:r>
            <w:proofErr w:type="spellEnd"/>
            <w:r w:rsidRPr="00831767">
              <w:rPr>
                <w:rFonts w:ascii="Times New Roman" w:hAnsi="Times New Roman" w:cs="Times New Roman"/>
                <w:color w:val="000000"/>
                <w:sz w:val="24"/>
                <w:szCs w:val="24"/>
                <w:lang w:val="en-US"/>
              </w:rPr>
              <w:t xml:space="preserve"> </w:t>
            </w:r>
            <w:r w:rsidRPr="00831767">
              <w:rPr>
                <w:rFonts w:ascii="Times New Roman" w:hAnsi="Times New Roman" w:cs="Times New Roman"/>
                <w:color w:val="000000"/>
                <w:sz w:val="24"/>
                <w:szCs w:val="24"/>
              </w:rPr>
              <w:t>воспитанию</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Акция «</w:t>
            </w:r>
            <w:r w:rsidRPr="00831767">
              <w:rPr>
                <w:rFonts w:ascii="Times New Roman" w:hAnsi="Times New Roman" w:cs="Times New Roman"/>
                <w:color w:val="000000"/>
                <w:sz w:val="24"/>
                <w:szCs w:val="24"/>
              </w:rPr>
              <w:t>Доброта</w:t>
            </w:r>
            <w:r w:rsidRPr="00831767">
              <w:rPr>
                <w:rFonts w:ascii="Times New Roman" w:hAnsi="Times New Roman" w:cs="Times New Roman"/>
                <w:color w:val="000000"/>
                <w:sz w:val="24"/>
                <w:szCs w:val="24"/>
                <w:lang w:val="x-none"/>
              </w:rPr>
              <w:t>»</w:t>
            </w:r>
            <w:r w:rsidRPr="00831767">
              <w:rPr>
                <w:rFonts w:ascii="Times New Roman" w:hAnsi="Times New Roman" w:cs="Times New Roman"/>
                <w:color w:val="000000"/>
                <w:sz w:val="24"/>
                <w:szCs w:val="24"/>
              </w:rPr>
              <w:t xml:space="preserve"> по сбору необходимых вещей для воспитанников Детского дома</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Сентябрь</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советник</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по</w:t>
            </w:r>
            <w:proofErr w:type="spellEnd"/>
            <w:r w:rsidRPr="00831767">
              <w:rPr>
                <w:rFonts w:ascii="Times New Roman" w:hAnsi="Times New Roman" w:cs="Times New Roman"/>
                <w:color w:val="000000"/>
                <w:sz w:val="24"/>
                <w:szCs w:val="24"/>
                <w:lang w:val="en-US"/>
              </w:rPr>
              <w:t xml:space="preserve"> </w:t>
            </w:r>
            <w:r w:rsidRPr="00831767">
              <w:rPr>
                <w:rFonts w:ascii="Times New Roman" w:hAnsi="Times New Roman" w:cs="Times New Roman"/>
                <w:color w:val="000000"/>
                <w:sz w:val="24"/>
                <w:szCs w:val="24"/>
              </w:rPr>
              <w:t>воспитанию</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proofErr w:type="gramStart"/>
            <w:r w:rsidRPr="00831767">
              <w:rPr>
                <w:rFonts w:ascii="Times New Roman" w:hAnsi="Times New Roman" w:cs="Times New Roman"/>
                <w:color w:val="000000"/>
                <w:sz w:val="24"/>
                <w:szCs w:val="24"/>
              </w:rPr>
              <w:t>Военно-исторический</w:t>
            </w:r>
            <w:proofErr w:type="gramEnd"/>
            <w:r w:rsidRPr="00831767">
              <w:rPr>
                <w:rFonts w:ascii="Times New Roman" w:hAnsi="Times New Roman" w:cs="Times New Roman"/>
                <w:color w:val="000000"/>
                <w:sz w:val="24"/>
                <w:szCs w:val="24"/>
              </w:rPr>
              <w:t xml:space="preserve"> </w:t>
            </w:r>
            <w:proofErr w:type="spellStart"/>
            <w:r w:rsidRPr="00831767">
              <w:rPr>
                <w:rFonts w:ascii="Times New Roman" w:hAnsi="Times New Roman" w:cs="Times New Roman"/>
                <w:color w:val="000000"/>
                <w:sz w:val="24"/>
                <w:szCs w:val="24"/>
              </w:rPr>
              <w:t>квест</w:t>
            </w:r>
            <w:proofErr w:type="spellEnd"/>
            <w:r w:rsidRPr="00831767">
              <w:rPr>
                <w:rFonts w:ascii="Times New Roman" w:hAnsi="Times New Roman" w:cs="Times New Roman"/>
                <w:color w:val="000000"/>
                <w:sz w:val="24"/>
                <w:szCs w:val="24"/>
              </w:rPr>
              <w:t xml:space="preserve"> «Курская битва»</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Сентябрь</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Акция «Забота»</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Октябрь</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советник</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по</w:t>
            </w:r>
            <w:proofErr w:type="spellEnd"/>
            <w:r w:rsidRPr="00831767">
              <w:rPr>
                <w:rFonts w:ascii="Times New Roman" w:hAnsi="Times New Roman" w:cs="Times New Roman"/>
                <w:color w:val="000000"/>
                <w:sz w:val="24"/>
                <w:szCs w:val="24"/>
                <w:lang w:val="en-US"/>
              </w:rPr>
              <w:t xml:space="preserve"> </w:t>
            </w:r>
            <w:r w:rsidRPr="00831767">
              <w:rPr>
                <w:rFonts w:ascii="Times New Roman" w:hAnsi="Times New Roman" w:cs="Times New Roman"/>
                <w:color w:val="000000"/>
                <w:sz w:val="24"/>
                <w:szCs w:val="24"/>
              </w:rPr>
              <w:t>воспитанию</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Акция «Сохрани дерево» по сбору макулатуры</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Октябрь</w:t>
            </w:r>
          </w:p>
        </w:tc>
        <w:tc>
          <w:tcPr>
            <w:tcW w:w="5000"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 xml:space="preserve">советник по </w:t>
            </w:r>
            <w:r w:rsidRPr="00831767">
              <w:rPr>
                <w:rFonts w:ascii="Times New Roman" w:hAnsi="Times New Roman" w:cs="Times New Roman"/>
                <w:color w:val="000000"/>
                <w:sz w:val="24"/>
                <w:szCs w:val="24"/>
              </w:rPr>
              <w:t>воспитанию</w:t>
            </w:r>
            <w:r w:rsidRPr="00831767">
              <w:rPr>
                <w:rFonts w:ascii="Times New Roman" w:hAnsi="Times New Roman" w:cs="Times New Roman"/>
                <w:color w:val="000000"/>
                <w:sz w:val="24"/>
                <w:szCs w:val="24"/>
                <w:lang w:val="x-none"/>
              </w:rPr>
              <w:t>,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Акция «</w:t>
            </w:r>
            <w:r w:rsidRPr="00831767">
              <w:rPr>
                <w:rFonts w:ascii="Times New Roman" w:hAnsi="Times New Roman" w:cs="Times New Roman"/>
                <w:color w:val="000000"/>
                <w:sz w:val="24"/>
                <w:szCs w:val="24"/>
              </w:rPr>
              <w:t>День отца</w:t>
            </w:r>
            <w:r w:rsidRPr="00831767">
              <w:rPr>
                <w:rFonts w:ascii="Times New Roman" w:hAnsi="Times New Roman" w:cs="Times New Roman"/>
                <w:color w:val="000000"/>
                <w:sz w:val="24"/>
                <w:szCs w:val="24"/>
                <w:lang w:val="x-none"/>
              </w:rPr>
              <w:t>»</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Октябрь</w:t>
            </w:r>
          </w:p>
        </w:tc>
        <w:tc>
          <w:tcPr>
            <w:tcW w:w="5000"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 xml:space="preserve">советник по </w:t>
            </w:r>
            <w:r w:rsidRPr="00831767">
              <w:rPr>
                <w:rFonts w:ascii="Times New Roman" w:hAnsi="Times New Roman" w:cs="Times New Roman"/>
                <w:color w:val="000000"/>
                <w:sz w:val="24"/>
                <w:szCs w:val="24"/>
              </w:rPr>
              <w:t>воспитанию</w:t>
            </w:r>
            <w:r w:rsidRPr="00831767">
              <w:rPr>
                <w:rFonts w:ascii="Times New Roman" w:hAnsi="Times New Roman" w:cs="Times New Roman"/>
                <w:color w:val="000000"/>
                <w:sz w:val="24"/>
                <w:szCs w:val="24"/>
                <w:lang w:val="x-none"/>
              </w:rPr>
              <w:t>,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Конкурс стихов и песен «О любимой маме»</w:t>
            </w:r>
          </w:p>
        </w:tc>
        <w:tc>
          <w:tcPr>
            <w:tcW w:w="1276" w:type="dxa"/>
            <w:gridSpan w:val="2"/>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Ноябрь</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Акция «День Матери»</w:t>
            </w:r>
          </w:p>
        </w:tc>
        <w:tc>
          <w:tcPr>
            <w:tcW w:w="1276" w:type="dxa"/>
            <w:gridSpan w:val="2"/>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Ноябрь</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Акция «</w:t>
            </w:r>
            <w:r w:rsidRPr="00831767">
              <w:rPr>
                <w:rFonts w:ascii="Times New Roman" w:hAnsi="Times New Roman" w:cs="Times New Roman"/>
                <w:color w:val="000000"/>
                <w:sz w:val="24"/>
                <w:szCs w:val="24"/>
              </w:rPr>
              <w:t>Крышечки на благо</w:t>
            </w:r>
            <w:r w:rsidRPr="00831767">
              <w:rPr>
                <w:rFonts w:ascii="Times New Roman" w:hAnsi="Times New Roman" w:cs="Times New Roman"/>
                <w:color w:val="000000"/>
                <w:sz w:val="24"/>
                <w:szCs w:val="24"/>
                <w:lang w:val="x-none"/>
              </w:rPr>
              <w:t xml:space="preserve">» </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Ноябрь</w:t>
            </w:r>
          </w:p>
        </w:tc>
        <w:tc>
          <w:tcPr>
            <w:tcW w:w="5000"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 xml:space="preserve">советник по </w:t>
            </w:r>
            <w:r w:rsidRPr="00831767">
              <w:rPr>
                <w:rFonts w:ascii="Times New Roman" w:hAnsi="Times New Roman" w:cs="Times New Roman"/>
                <w:color w:val="000000"/>
                <w:sz w:val="24"/>
                <w:szCs w:val="24"/>
              </w:rPr>
              <w:t>воспитанию</w:t>
            </w:r>
            <w:r w:rsidRPr="00831767">
              <w:rPr>
                <w:rFonts w:ascii="Times New Roman" w:hAnsi="Times New Roman" w:cs="Times New Roman"/>
                <w:color w:val="000000"/>
                <w:sz w:val="24"/>
                <w:szCs w:val="24"/>
                <w:lang w:val="x-none"/>
              </w:rPr>
              <w:t>,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proofErr w:type="gramStart"/>
            <w:r w:rsidRPr="00831767">
              <w:rPr>
                <w:rFonts w:ascii="Times New Roman" w:hAnsi="Times New Roman" w:cs="Times New Roman"/>
                <w:color w:val="000000"/>
                <w:sz w:val="24"/>
                <w:szCs w:val="24"/>
              </w:rPr>
              <w:t xml:space="preserve">Военно-исторический </w:t>
            </w:r>
            <w:proofErr w:type="spellStart"/>
            <w:r w:rsidRPr="00831767">
              <w:rPr>
                <w:rFonts w:ascii="Times New Roman" w:hAnsi="Times New Roman" w:cs="Times New Roman"/>
                <w:color w:val="000000"/>
                <w:sz w:val="24"/>
                <w:szCs w:val="24"/>
              </w:rPr>
              <w:t>квест</w:t>
            </w:r>
            <w:proofErr w:type="spellEnd"/>
            <w:r w:rsidRPr="00831767">
              <w:rPr>
                <w:rFonts w:ascii="Times New Roman" w:hAnsi="Times New Roman" w:cs="Times New Roman"/>
                <w:color w:val="000000"/>
                <w:sz w:val="24"/>
                <w:szCs w:val="24"/>
              </w:rPr>
              <w:t xml:space="preserve"> «Битва за Днепр»</w:t>
            </w:r>
            <w:proofErr w:type="gramEnd"/>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10-11</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Ноябрь</w:t>
            </w:r>
          </w:p>
        </w:tc>
        <w:tc>
          <w:tcPr>
            <w:tcW w:w="5000"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 xml:space="preserve">советник по </w:t>
            </w:r>
            <w:r w:rsidRPr="00831767">
              <w:rPr>
                <w:rFonts w:ascii="Times New Roman" w:hAnsi="Times New Roman" w:cs="Times New Roman"/>
                <w:color w:val="000000"/>
                <w:sz w:val="24"/>
                <w:szCs w:val="24"/>
              </w:rPr>
              <w:t>воспитанию</w:t>
            </w:r>
            <w:r w:rsidRPr="00831767">
              <w:rPr>
                <w:rFonts w:ascii="Times New Roman" w:hAnsi="Times New Roman" w:cs="Times New Roman"/>
                <w:color w:val="000000"/>
                <w:sz w:val="24"/>
                <w:szCs w:val="24"/>
                <w:lang w:val="x-none"/>
              </w:rPr>
              <w:t>,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Выставка «Символ года»</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Декабрь</w:t>
            </w:r>
          </w:p>
        </w:tc>
        <w:tc>
          <w:tcPr>
            <w:tcW w:w="5000"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педагог - библиотекарь</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 xml:space="preserve">Новогодний спектакль </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Декабрь</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Новогодний классный вечер</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Декабрь</w:t>
            </w:r>
          </w:p>
        </w:tc>
        <w:tc>
          <w:tcPr>
            <w:tcW w:w="5000"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 xml:space="preserve">советник по </w:t>
            </w:r>
            <w:r w:rsidRPr="00831767">
              <w:rPr>
                <w:rFonts w:ascii="Times New Roman" w:hAnsi="Times New Roman" w:cs="Times New Roman"/>
                <w:color w:val="000000"/>
                <w:sz w:val="24"/>
                <w:szCs w:val="24"/>
              </w:rPr>
              <w:t>воспитанию</w:t>
            </w:r>
            <w:r w:rsidRPr="00831767">
              <w:rPr>
                <w:rFonts w:ascii="Times New Roman" w:hAnsi="Times New Roman" w:cs="Times New Roman"/>
                <w:color w:val="000000"/>
                <w:sz w:val="24"/>
                <w:szCs w:val="24"/>
                <w:lang w:val="x-none"/>
              </w:rPr>
              <w:t>,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Акция по сбору благотворительных средств помощи приюту бездомных животных</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Декабрь</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Новогодний спектакль</w:t>
            </w:r>
            <w:r w:rsidRPr="00831767">
              <w:rPr>
                <w:rFonts w:ascii="Times New Roman" w:hAnsi="Times New Roman" w:cs="Times New Roman"/>
                <w:color w:val="000000"/>
                <w:sz w:val="24"/>
                <w:szCs w:val="24"/>
                <w:lang w:val="x-none"/>
              </w:rPr>
              <w:t xml:space="preserve"> </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Декабрь</w:t>
            </w:r>
          </w:p>
        </w:tc>
        <w:tc>
          <w:tcPr>
            <w:tcW w:w="5000"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 xml:space="preserve">советник по </w:t>
            </w:r>
            <w:r w:rsidRPr="00831767">
              <w:rPr>
                <w:rFonts w:ascii="Times New Roman" w:hAnsi="Times New Roman" w:cs="Times New Roman"/>
                <w:color w:val="000000"/>
                <w:sz w:val="24"/>
                <w:szCs w:val="24"/>
              </w:rPr>
              <w:t>воспитанию</w:t>
            </w:r>
            <w:r w:rsidRPr="00831767">
              <w:rPr>
                <w:rFonts w:ascii="Times New Roman" w:hAnsi="Times New Roman" w:cs="Times New Roman"/>
                <w:color w:val="000000"/>
                <w:sz w:val="24"/>
                <w:szCs w:val="24"/>
                <w:lang w:val="x-none"/>
              </w:rPr>
              <w:t>,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Акция «</w:t>
            </w:r>
            <w:r w:rsidRPr="00831767">
              <w:rPr>
                <w:rFonts w:ascii="Times New Roman" w:hAnsi="Times New Roman" w:cs="Times New Roman"/>
                <w:color w:val="000000"/>
                <w:sz w:val="24"/>
                <w:szCs w:val="24"/>
              </w:rPr>
              <w:t>Школа гордо носит твое имя</w:t>
            </w:r>
            <w:r w:rsidRPr="00831767">
              <w:rPr>
                <w:rFonts w:ascii="Times New Roman" w:hAnsi="Times New Roman" w:cs="Times New Roman"/>
                <w:color w:val="000000"/>
                <w:sz w:val="24"/>
                <w:szCs w:val="24"/>
                <w:lang w:val="x-none"/>
              </w:rPr>
              <w:t>»</w:t>
            </w:r>
            <w:r w:rsidRPr="00831767">
              <w:rPr>
                <w:rFonts w:ascii="Times New Roman" w:hAnsi="Times New Roman" w:cs="Times New Roman"/>
                <w:color w:val="000000"/>
                <w:sz w:val="24"/>
                <w:szCs w:val="24"/>
              </w:rPr>
              <w:t xml:space="preserve"> (День памяти </w:t>
            </w:r>
            <w:proofErr w:type="spellStart"/>
            <w:r w:rsidRPr="00831767">
              <w:rPr>
                <w:rFonts w:ascii="Times New Roman" w:hAnsi="Times New Roman" w:cs="Times New Roman"/>
                <w:color w:val="000000"/>
                <w:sz w:val="24"/>
                <w:szCs w:val="24"/>
              </w:rPr>
              <w:t>П.М.Норицына</w:t>
            </w:r>
            <w:proofErr w:type="spellEnd"/>
            <w:r w:rsidRPr="00831767">
              <w:rPr>
                <w:rFonts w:ascii="Times New Roman" w:hAnsi="Times New Roman" w:cs="Times New Roman"/>
                <w:color w:val="000000"/>
                <w:sz w:val="24"/>
                <w:szCs w:val="24"/>
              </w:rPr>
              <w:t>)</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Январь</w:t>
            </w:r>
          </w:p>
        </w:tc>
        <w:tc>
          <w:tcPr>
            <w:tcW w:w="5000"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Смотр строя и песни</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Январь</w:t>
            </w:r>
          </w:p>
        </w:tc>
        <w:tc>
          <w:tcPr>
            <w:tcW w:w="5000"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Акция «</w:t>
            </w:r>
            <w:r w:rsidRPr="00831767">
              <w:rPr>
                <w:rFonts w:ascii="Times New Roman" w:hAnsi="Times New Roman" w:cs="Times New Roman"/>
                <w:color w:val="000000"/>
                <w:sz w:val="24"/>
                <w:szCs w:val="24"/>
              </w:rPr>
              <w:t>Крышечки на благо</w:t>
            </w:r>
            <w:r w:rsidRPr="00831767">
              <w:rPr>
                <w:rFonts w:ascii="Times New Roman" w:hAnsi="Times New Roman" w:cs="Times New Roman"/>
                <w:color w:val="000000"/>
                <w:sz w:val="24"/>
                <w:szCs w:val="24"/>
                <w:lang w:val="x-none"/>
              </w:rPr>
              <w:t xml:space="preserve">» </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Январь</w:t>
            </w:r>
          </w:p>
        </w:tc>
        <w:tc>
          <w:tcPr>
            <w:tcW w:w="5000"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 xml:space="preserve">советник по </w:t>
            </w:r>
            <w:r w:rsidRPr="00831767">
              <w:rPr>
                <w:rFonts w:ascii="Times New Roman" w:hAnsi="Times New Roman" w:cs="Times New Roman"/>
                <w:color w:val="000000"/>
                <w:sz w:val="24"/>
                <w:szCs w:val="24"/>
              </w:rPr>
              <w:t>воспитанию</w:t>
            </w:r>
            <w:r w:rsidRPr="00831767">
              <w:rPr>
                <w:rFonts w:ascii="Times New Roman" w:hAnsi="Times New Roman" w:cs="Times New Roman"/>
                <w:color w:val="000000"/>
                <w:sz w:val="24"/>
                <w:szCs w:val="24"/>
                <w:lang w:val="x-none"/>
              </w:rPr>
              <w:t xml:space="preserve">, классные </w:t>
            </w:r>
            <w:r w:rsidRPr="00831767">
              <w:rPr>
                <w:rFonts w:ascii="Times New Roman" w:hAnsi="Times New Roman" w:cs="Times New Roman"/>
                <w:color w:val="000000"/>
                <w:sz w:val="24"/>
                <w:szCs w:val="24"/>
                <w:lang w:val="x-none"/>
              </w:rPr>
              <w:lastRenderedPageBreak/>
              <w:t>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lastRenderedPageBreak/>
              <w:t>Акция по сбору благотворительных средств помощи приюту бездомных животных</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Февраль</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«Прощание с Азбукой»</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Март</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Акция «Сохрани дерево» по сбору макулатуры</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Март</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Акция «</w:t>
            </w:r>
            <w:r w:rsidRPr="00831767">
              <w:rPr>
                <w:rFonts w:ascii="Times New Roman" w:hAnsi="Times New Roman" w:cs="Times New Roman"/>
                <w:color w:val="000000"/>
                <w:sz w:val="24"/>
                <w:szCs w:val="24"/>
              </w:rPr>
              <w:t>Крышечки на благо</w:t>
            </w:r>
            <w:r w:rsidRPr="00831767">
              <w:rPr>
                <w:rFonts w:ascii="Times New Roman" w:hAnsi="Times New Roman" w:cs="Times New Roman"/>
                <w:color w:val="000000"/>
                <w:sz w:val="24"/>
                <w:szCs w:val="24"/>
                <w:lang w:val="x-none"/>
              </w:rPr>
              <w:t xml:space="preserve">» </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Март</w:t>
            </w:r>
          </w:p>
        </w:tc>
        <w:tc>
          <w:tcPr>
            <w:tcW w:w="5000"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 xml:space="preserve">советник по </w:t>
            </w:r>
            <w:r w:rsidRPr="00831767">
              <w:rPr>
                <w:rFonts w:ascii="Times New Roman" w:hAnsi="Times New Roman" w:cs="Times New Roman"/>
                <w:color w:val="000000"/>
                <w:sz w:val="24"/>
                <w:szCs w:val="24"/>
              </w:rPr>
              <w:t>воспитанию</w:t>
            </w:r>
            <w:r w:rsidRPr="00831767">
              <w:rPr>
                <w:rFonts w:ascii="Times New Roman" w:hAnsi="Times New Roman" w:cs="Times New Roman"/>
                <w:color w:val="000000"/>
                <w:sz w:val="24"/>
                <w:szCs w:val="24"/>
                <w:lang w:val="x-none"/>
              </w:rPr>
              <w:t>,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 xml:space="preserve">Праздничный концерт </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08.03</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Интеллектуальная игра «Они покоряли космос»</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апрель</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Выставка творческих работ «День космонавтики»</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Апрель</w:t>
            </w:r>
          </w:p>
        </w:tc>
        <w:tc>
          <w:tcPr>
            <w:tcW w:w="5000"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педагог - библиотекарь</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Акция по сбору благотворительных средств помощи приюту бездомных животных</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Апрель</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Трудовые десанты по уборке школы и прилегающей территории</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Май</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Выставка рисунков «День Победы»</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Май</w:t>
            </w:r>
          </w:p>
        </w:tc>
        <w:tc>
          <w:tcPr>
            <w:tcW w:w="5000"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педагог - библиотекарь</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Праздничный концерт «9 Мая! »</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Май</w:t>
            </w:r>
          </w:p>
        </w:tc>
        <w:tc>
          <w:tcPr>
            <w:tcW w:w="5000"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 xml:space="preserve">советник по </w:t>
            </w:r>
            <w:r w:rsidRPr="00831767">
              <w:rPr>
                <w:rFonts w:ascii="Times New Roman" w:hAnsi="Times New Roman" w:cs="Times New Roman"/>
                <w:color w:val="000000"/>
                <w:sz w:val="24"/>
                <w:szCs w:val="24"/>
              </w:rPr>
              <w:t>воспитанию</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Мероприятия ШСК (школьного спортивного клуба)</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1-4</w:t>
            </w:r>
          </w:p>
        </w:tc>
        <w:tc>
          <w:tcPr>
            <w:tcW w:w="1768"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В течение месяца</w:t>
            </w:r>
          </w:p>
        </w:tc>
        <w:tc>
          <w:tcPr>
            <w:tcW w:w="5000" w:type="dxa"/>
            <w:vAlign w:val="center"/>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 xml:space="preserve">Учителя физической культуры </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Торжественная линейка, посвященная окончанию начальной школы «Прощай, начальная школа!»</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25.05</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заместитель директора по ВР, </w:t>
            </w:r>
            <w:proofErr w:type="spellStart"/>
            <w:r w:rsidRPr="00831767">
              <w:rPr>
                <w:rFonts w:ascii="Times New Roman" w:hAnsi="Times New Roman" w:cs="Times New Roman"/>
                <w:color w:val="000000"/>
                <w:sz w:val="24"/>
                <w:szCs w:val="24"/>
              </w:rPr>
              <w:t>кл</w:t>
            </w:r>
            <w:proofErr w:type="spellEnd"/>
            <w:r w:rsidRPr="00831767">
              <w:rPr>
                <w:rFonts w:ascii="Times New Roman" w:hAnsi="Times New Roman" w:cs="Times New Roman"/>
                <w:color w:val="000000"/>
                <w:sz w:val="24"/>
                <w:szCs w:val="24"/>
              </w:rPr>
              <w:t>. руководители, педагоги</w:t>
            </w:r>
          </w:p>
        </w:tc>
      </w:tr>
      <w:tr w:rsidR="00831767" w:rsidRPr="00831767" w:rsidTr="00B258A3">
        <w:tc>
          <w:tcPr>
            <w:tcW w:w="14276" w:type="dxa"/>
            <w:gridSpan w:val="5"/>
          </w:tcPr>
          <w:p w:rsidR="00831767" w:rsidRPr="00831767" w:rsidRDefault="00831767" w:rsidP="00831767">
            <w:pPr>
              <w:jc w:val="both"/>
              <w:rPr>
                <w:rFonts w:ascii="Times New Roman" w:hAnsi="Times New Roman" w:cs="Times New Roman"/>
                <w:b/>
                <w:color w:val="000000"/>
                <w:sz w:val="24"/>
                <w:szCs w:val="24"/>
              </w:rPr>
            </w:pPr>
            <w:r w:rsidRPr="00831767">
              <w:rPr>
                <w:rFonts w:ascii="Times New Roman" w:hAnsi="Times New Roman" w:cs="Times New Roman"/>
                <w:b/>
                <w:color w:val="000000"/>
                <w:sz w:val="24"/>
                <w:szCs w:val="24"/>
              </w:rPr>
              <w:t>Модуль «Внешкольные мероприятия»</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Внешкольные мероприятия, в том числе организуемые совместно с социальными партнёрами общеобразовательной организации</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классные руководители, социальные партнеры</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831767">
              <w:rPr>
                <w:rFonts w:ascii="Times New Roman" w:hAnsi="Times New Roman" w:cs="Times New Roman"/>
                <w:i/>
                <w:color w:val="000000"/>
                <w:sz w:val="24"/>
                <w:szCs w:val="24"/>
              </w:rPr>
              <w:t xml:space="preserve"> </w:t>
            </w:r>
            <w:r w:rsidRPr="00831767">
              <w:rPr>
                <w:rFonts w:ascii="Times New Roman" w:hAnsi="Times New Roman" w:cs="Times New Roman"/>
                <w:color w:val="000000"/>
                <w:sz w:val="24"/>
                <w:szCs w:val="24"/>
              </w:rPr>
              <w:t>учебным предметам, курсам, модулям</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классные руководители, учителя-предметники, педагог-психолог, </w:t>
            </w:r>
            <w:proofErr w:type="spellStart"/>
            <w:r w:rsidRPr="00831767">
              <w:rPr>
                <w:rFonts w:ascii="Times New Roman" w:hAnsi="Times New Roman" w:cs="Times New Roman"/>
                <w:color w:val="000000"/>
                <w:sz w:val="24"/>
                <w:szCs w:val="24"/>
              </w:rPr>
              <w:t>соц</w:t>
            </w:r>
            <w:proofErr w:type="gramStart"/>
            <w:r w:rsidRPr="00831767">
              <w:rPr>
                <w:rFonts w:ascii="Times New Roman" w:hAnsi="Times New Roman" w:cs="Times New Roman"/>
                <w:color w:val="000000"/>
                <w:sz w:val="24"/>
                <w:szCs w:val="24"/>
              </w:rPr>
              <w:t>.п</w:t>
            </w:r>
            <w:proofErr w:type="gramEnd"/>
            <w:r w:rsidRPr="00831767">
              <w:rPr>
                <w:rFonts w:ascii="Times New Roman" w:hAnsi="Times New Roman" w:cs="Times New Roman"/>
                <w:color w:val="000000"/>
                <w:sz w:val="24"/>
                <w:szCs w:val="24"/>
              </w:rPr>
              <w:t>едагог</w:t>
            </w:r>
            <w:proofErr w:type="spellEnd"/>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Экскурсии, походы выходного дня (в музей, картинную галерею, технопарк, на предприятие и др.)</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классные руководители, родительский комитет.</w:t>
            </w:r>
          </w:p>
        </w:tc>
      </w:tr>
      <w:tr w:rsidR="00831767" w:rsidRPr="00831767" w:rsidTr="00B258A3">
        <w:tc>
          <w:tcPr>
            <w:tcW w:w="14276" w:type="dxa"/>
            <w:gridSpan w:val="5"/>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b/>
                <w:color w:val="000000"/>
                <w:sz w:val="24"/>
                <w:szCs w:val="24"/>
              </w:rPr>
              <w:lastRenderedPageBreak/>
              <w:t>Модуль «Организация предметно-пространственной среды»</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Выставки рисунков, фотографий, творческих работ, посвященных событиям и памятным датам</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p w:rsidR="00831767" w:rsidRPr="00831767" w:rsidRDefault="00831767" w:rsidP="00831767">
            <w:pPr>
              <w:jc w:val="both"/>
              <w:rPr>
                <w:rFonts w:ascii="Times New Roman" w:hAnsi="Times New Roman" w:cs="Times New Roman"/>
                <w:color w:val="000000"/>
                <w:sz w:val="24"/>
                <w:szCs w:val="24"/>
              </w:rPr>
            </w:pP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 xml:space="preserve">советник по </w:t>
            </w:r>
            <w:r w:rsidRPr="00831767">
              <w:rPr>
                <w:rFonts w:ascii="Times New Roman" w:hAnsi="Times New Roman" w:cs="Times New Roman"/>
                <w:color w:val="000000"/>
                <w:sz w:val="24"/>
                <w:szCs w:val="24"/>
              </w:rPr>
              <w:t>воспитанию</w:t>
            </w:r>
            <w:r w:rsidRPr="00831767">
              <w:rPr>
                <w:rFonts w:ascii="Times New Roman" w:hAnsi="Times New Roman" w:cs="Times New Roman"/>
                <w:color w:val="000000"/>
                <w:sz w:val="24"/>
                <w:szCs w:val="24"/>
                <w:lang w:val="x-none"/>
              </w:rPr>
              <w:t xml:space="preserve">, </w:t>
            </w:r>
            <w:r w:rsidRPr="00831767">
              <w:rPr>
                <w:rFonts w:ascii="Times New Roman" w:hAnsi="Times New Roman" w:cs="Times New Roman"/>
                <w:color w:val="000000"/>
                <w:sz w:val="24"/>
                <w:szCs w:val="24"/>
              </w:rPr>
              <w:t xml:space="preserve">классные руководители, учителя-предметники, педагог-библиотекарь </w:t>
            </w:r>
          </w:p>
        </w:tc>
      </w:tr>
      <w:tr w:rsidR="00831767" w:rsidRPr="00831767" w:rsidTr="00B258A3">
        <w:trPr>
          <w:trHeight w:val="330"/>
        </w:trPr>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Оформление классных уголков</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Сентябрь </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Трудовые десанты по уборке школы и прилегающей территории </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Апрель-май</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Зам директора по АХР,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Праздничное украшение кабинетов, окон кабинетов</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p w:rsidR="00831767" w:rsidRPr="00831767" w:rsidRDefault="00831767" w:rsidP="00831767">
            <w:pPr>
              <w:jc w:val="both"/>
              <w:rPr>
                <w:rFonts w:ascii="Times New Roman" w:hAnsi="Times New Roman" w:cs="Times New Roman"/>
                <w:color w:val="000000"/>
                <w:sz w:val="24"/>
                <w:szCs w:val="24"/>
              </w:rPr>
            </w:pP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Организацию и проведение церемоний поднятия (спуска) государственного флага Российской Федерации</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каждый понедельник, 1 уроком</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заместитель директора по ВР, советник по воспитанию,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педагог-библиотекарь</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Оформление простран</w:t>
            </w:r>
            <w:proofErr w:type="gramStart"/>
            <w:r w:rsidRPr="00831767">
              <w:rPr>
                <w:rFonts w:ascii="Times New Roman" w:hAnsi="Times New Roman" w:cs="Times New Roman"/>
                <w:color w:val="000000"/>
                <w:sz w:val="24"/>
                <w:szCs w:val="24"/>
              </w:rPr>
              <w:t>ств пр</w:t>
            </w:r>
            <w:proofErr w:type="gramEnd"/>
            <w:r w:rsidRPr="00831767">
              <w:rPr>
                <w:rFonts w:ascii="Times New Roman" w:hAnsi="Times New Roman" w:cs="Times New Roman"/>
                <w:color w:val="000000"/>
                <w:sz w:val="24"/>
                <w:szCs w:val="24"/>
              </w:rPr>
              <w:t>оведения значимых событий, праздников, церемоний, торжественных линеек, творческих вечеров (событийный дизайн)</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по мере необходимости</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заместитель директора по ВР, АХЧ, советник по воспитанию,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по мере необходимости</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социальный педагог</w:t>
            </w:r>
          </w:p>
        </w:tc>
      </w:tr>
      <w:tr w:rsidR="00831767" w:rsidRPr="00831767" w:rsidTr="00B258A3">
        <w:tc>
          <w:tcPr>
            <w:tcW w:w="14276" w:type="dxa"/>
            <w:gridSpan w:val="5"/>
          </w:tcPr>
          <w:p w:rsidR="00831767" w:rsidRPr="00831767" w:rsidRDefault="00831767" w:rsidP="00831767">
            <w:pPr>
              <w:jc w:val="both"/>
              <w:rPr>
                <w:rFonts w:ascii="Times New Roman" w:hAnsi="Times New Roman" w:cs="Times New Roman"/>
                <w:b/>
                <w:color w:val="000000"/>
                <w:sz w:val="24"/>
                <w:szCs w:val="24"/>
              </w:rPr>
            </w:pPr>
            <w:r w:rsidRPr="00831767">
              <w:rPr>
                <w:rFonts w:ascii="Times New Roman" w:hAnsi="Times New Roman" w:cs="Times New Roman"/>
                <w:b/>
                <w:color w:val="000000"/>
                <w:sz w:val="24"/>
                <w:szCs w:val="24"/>
              </w:rPr>
              <w:t>Модуль «Социальное партнерство (сетевое взаимодействие)»</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Сотрудничество с общественными организациями, предприятиями, учреждениями культуры и дополнительного образования, образовательными учреждениями.</w:t>
            </w:r>
          </w:p>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Проведение мероприятий в рамках договоров о сотрудничестве с организациями дополнительного образования городского округа «Город Архангельск»: </w:t>
            </w:r>
            <w:proofErr w:type="gramStart"/>
            <w:r w:rsidRPr="00831767">
              <w:rPr>
                <w:rFonts w:ascii="Times New Roman" w:hAnsi="Times New Roman" w:cs="Times New Roman"/>
                <w:color w:val="000000"/>
                <w:sz w:val="24"/>
                <w:szCs w:val="24"/>
              </w:rPr>
              <w:t>МАУ ДО «Центр «Архангел», МБУ ДО «ЛДДТ», МБУ ДО «СДДТ», МБУ «Центр «</w:t>
            </w:r>
            <w:proofErr w:type="spellStart"/>
            <w:r w:rsidRPr="00831767">
              <w:rPr>
                <w:rFonts w:ascii="Times New Roman" w:hAnsi="Times New Roman" w:cs="Times New Roman"/>
                <w:color w:val="000000"/>
                <w:sz w:val="24"/>
                <w:szCs w:val="24"/>
              </w:rPr>
              <w:t>Леда</w:t>
            </w:r>
            <w:proofErr w:type="spellEnd"/>
            <w:r w:rsidRPr="00831767">
              <w:rPr>
                <w:rFonts w:ascii="Times New Roman" w:hAnsi="Times New Roman" w:cs="Times New Roman"/>
                <w:color w:val="000000"/>
                <w:sz w:val="24"/>
                <w:szCs w:val="24"/>
              </w:rPr>
              <w:t>», МБУ ДОД «Центр «Контакт»</w:t>
            </w:r>
            <w:proofErr w:type="gramEnd"/>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в течение года </w:t>
            </w:r>
          </w:p>
          <w:p w:rsidR="00831767" w:rsidRPr="00831767" w:rsidRDefault="00831767" w:rsidP="00831767">
            <w:pPr>
              <w:jc w:val="both"/>
              <w:rPr>
                <w:rFonts w:ascii="Times New Roman" w:hAnsi="Times New Roman" w:cs="Times New Roman"/>
                <w:color w:val="000000"/>
                <w:sz w:val="24"/>
                <w:szCs w:val="24"/>
              </w:rPr>
            </w:pP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администрация</w:t>
            </w:r>
          </w:p>
          <w:p w:rsidR="00831767" w:rsidRPr="00831767" w:rsidRDefault="00831767" w:rsidP="00831767">
            <w:pPr>
              <w:jc w:val="both"/>
              <w:rPr>
                <w:rFonts w:ascii="Times New Roman" w:hAnsi="Times New Roman" w:cs="Times New Roman"/>
                <w:color w:val="000000"/>
                <w:sz w:val="24"/>
                <w:szCs w:val="24"/>
              </w:rPr>
            </w:pP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Мероприятия на период работы пришкольного </w:t>
            </w:r>
            <w:r w:rsidRPr="00831767">
              <w:rPr>
                <w:rFonts w:ascii="Times New Roman" w:hAnsi="Times New Roman" w:cs="Times New Roman"/>
                <w:color w:val="000000"/>
                <w:sz w:val="24"/>
                <w:szCs w:val="24"/>
              </w:rPr>
              <w:lastRenderedPageBreak/>
              <w:t>оздоровительного лагеря (по отдельному графику)</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lastRenderedPageBreak/>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июнь</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совместно с педагогами ЛДДТ</w:t>
            </w:r>
          </w:p>
        </w:tc>
      </w:tr>
      <w:tr w:rsidR="00831767" w:rsidRPr="00831767" w:rsidTr="00B258A3">
        <w:tc>
          <w:tcPr>
            <w:tcW w:w="14276" w:type="dxa"/>
            <w:gridSpan w:val="5"/>
          </w:tcPr>
          <w:p w:rsidR="00831767" w:rsidRPr="00831767" w:rsidRDefault="00831767" w:rsidP="00831767">
            <w:pPr>
              <w:jc w:val="both"/>
              <w:rPr>
                <w:rFonts w:ascii="Times New Roman" w:hAnsi="Times New Roman" w:cs="Times New Roman"/>
                <w:b/>
                <w:color w:val="000000"/>
                <w:sz w:val="24"/>
                <w:szCs w:val="24"/>
              </w:rPr>
            </w:pPr>
            <w:r w:rsidRPr="00831767">
              <w:rPr>
                <w:rFonts w:ascii="Times New Roman" w:hAnsi="Times New Roman" w:cs="Times New Roman"/>
                <w:b/>
                <w:color w:val="000000"/>
                <w:sz w:val="24"/>
                <w:szCs w:val="24"/>
              </w:rPr>
              <w:lastRenderedPageBreak/>
              <w:t>«Профилактика и безопасность»</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Реализация программы «Безопасное поведение учащихся на улицах и дорогах города Архангельска» (10 ч)</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Проведение классных часов по противодействию коррупции и экстремизма </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 по ПВР</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Классные руководители </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Проведение классных часов на темы, касающиеся правового просвещения, законопослушного поведения</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 по ПВР</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Классные руководители </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Проведение инструктажей по безопасности  </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 по ПВР</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Классные руководители </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Проведение бесед «Воспитание книгой»</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педагог-библиотекарь</w:t>
            </w:r>
          </w:p>
          <w:p w:rsidR="00831767" w:rsidRPr="00831767" w:rsidRDefault="00831767" w:rsidP="00831767">
            <w:pPr>
              <w:jc w:val="both"/>
              <w:rPr>
                <w:rFonts w:ascii="Times New Roman" w:hAnsi="Times New Roman" w:cs="Times New Roman"/>
                <w:color w:val="000000"/>
                <w:sz w:val="24"/>
                <w:szCs w:val="24"/>
              </w:rPr>
            </w:pP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Проведение «Недели правовых знаний» </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Социальный педагог</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Индивидуальная профилактическая работа с учащимися, состоящими на персонифицированном учете </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Социальный педагог</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Вовлечение </w:t>
            </w:r>
            <w:proofErr w:type="gramStart"/>
            <w:r w:rsidRPr="00831767">
              <w:rPr>
                <w:rFonts w:ascii="Times New Roman" w:hAnsi="Times New Roman" w:cs="Times New Roman"/>
                <w:color w:val="000000"/>
                <w:sz w:val="24"/>
                <w:szCs w:val="24"/>
              </w:rPr>
              <w:t>обучающихся</w:t>
            </w:r>
            <w:proofErr w:type="gramEnd"/>
            <w:r w:rsidRPr="00831767">
              <w:rPr>
                <w:rFonts w:ascii="Times New Roman" w:hAnsi="Times New Roman" w:cs="Times New Roman"/>
                <w:color w:val="000000"/>
                <w:sz w:val="24"/>
                <w:szCs w:val="24"/>
              </w:rPr>
              <w:t xml:space="preserve"> в деятельность дополнительного образования</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Социальный педагог,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Реализация мероприятий в рамках программы «Программы профилактики безнадзорности и правонарушений несовершеннолетних»</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педагогический коллектив школы </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Ведение рубрики «Безопасность» на сайте школы, размещение информации в социальных сетях</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администрация </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Беседа «Правила безопасного поведения в школе» </w:t>
            </w:r>
          </w:p>
          <w:p w:rsidR="00831767" w:rsidRPr="00831767" w:rsidRDefault="00831767" w:rsidP="00831767">
            <w:pPr>
              <w:jc w:val="both"/>
              <w:rPr>
                <w:rFonts w:ascii="Times New Roman" w:hAnsi="Times New Roman" w:cs="Times New Roman"/>
                <w:color w:val="000000"/>
                <w:sz w:val="24"/>
                <w:szCs w:val="24"/>
              </w:rPr>
            </w:pP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1-2</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Сентябр</w:t>
            </w:r>
            <w:proofErr w:type="gramStart"/>
            <w:r w:rsidRPr="00831767">
              <w:rPr>
                <w:rFonts w:ascii="Times New Roman" w:hAnsi="Times New Roman" w:cs="Times New Roman"/>
                <w:color w:val="000000"/>
                <w:sz w:val="24"/>
                <w:szCs w:val="24"/>
              </w:rPr>
              <w:t>ь-</w:t>
            </w:r>
            <w:proofErr w:type="gramEnd"/>
            <w:r w:rsidRPr="00831767">
              <w:rPr>
                <w:rFonts w:ascii="Times New Roman" w:hAnsi="Times New Roman" w:cs="Times New Roman"/>
                <w:color w:val="000000"/>
                <w:sz w:val="24"/>
                <w:szCs w:val="24"/>
              </w:rPr>
              <w:t xml:space="preserve"> январь</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Социальный педагог </w:t>
            </w:r>
          </w:p>
          <w:p w:rsidR="00831767" w:rsidRPr="00831767" w:rsidRDefault="00831767" w:rsidP="00831767">
            <w:pPr>
              <w:jc w:val="both"/>
              <w:rPr>
                <w:rFonts w:ascii="Times New Roman" w:hAnsi="Times New Roman" w:cs="Times New Roman"/>
                <w:color w:val="000000"/>
                <w:sz w:val="24"/>
                <w:szCs w:val="24"/>
              </w:rPr>
            </w:pP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lang w:val="x-none"/>
              </w:rPr>
            </w:pPr>
            <w:r w:rsidRPr="00831767">
              <w:rPr>
                <w:rFonts w:ascii="Times New Roman" w:hAnsi="Times New Roman" w:cs="Times New Roman"/>
                <w:color w:val="000000"/>
                <w:sz w:val="24"/>
                <w:szCs w:val="24"/>
              </w:rPr>
              <w:t>К</w:t>
            </w:r>
            <w:proofErr w:type="spellStart"/>
            <w:r w:rsidRPr="00831767">
              <w:rPr>
                <w:rFonts w:ascii="Times New Roman" w:hAnsi="Times New Roman" w:cs="Times New Roman"/>
                <w:color w:val="000000"/>
                <w:sz w:val="24"/>
                <w:szCs w:val="24"/>
                <w:lang w:val="x-none"/>
              </w:rPr>
              <w:t>лассный</w:t>
            </w:r>
            <w:proofErr w:type="spellEnd"/>
            <w:r w:rsidRPr="00831767">
              <w:rPr>
                <w:rFonts w:ascii="Times New Roman" w:hAnsi="Times New Roman" w:cs="Times New Roman"/>
                <w:color w:val="000000"/>
                <w:sz w:val="24"/>
                <w:szCs w:val="24"/>
                <w:lang w:val="x-none"/>
              </w:rPr>
              <w:t xml:space="preserve"> час «Что такое ответственность?»</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3-4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Сентябрь-октябрь</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Социальный педагог </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w:t>
            </w:r>
            <w:proofErr w:type="spellStart"/>
            <w:r w:rsidRPr="00831767">
              <w:rPr>
                <w:rFonts w:ascii="Times New Roman" w:hAnsi="Times New Roman" w:cs="Times New Roman"/>
                <w:color w:val="000000"/>
                <w:sz w:val="24"/>
                <w:szCs w:val="24"/>
                <w:lang w:val="x-none"/>
              </w:rPr>
              <w:t>лассный</w:t>
            </w:r>
            <w:proofErr w:type="spellEnd"/>
            <w:r w:rsidRPr="00831767">
              <w:rPr>
                <w:rFonts w:ascii="Times New Roman" w:hAnsi="Times New Roman" w:cs="Times New Roman"/>
                <w:color w:val="000000"/>
                <w:sz w:val="24"/>
                <w:szCs w:val="24"/>
                <w:lang w:val="x-none"/>
              </w:rPr>
              <w:t xml:space="preserve"> час </w:t>
            </w:r>
            <w:r w:rsidRPr="00831767">
              <w:rPr>
                <w:rFonts w:ascii="Times New Roman" w:hAnsi="Times New Roman" w:cs="Times New Roman"/>
                <w:color w:val="000000"/>
                <w:sz w:val="24"/>
                <w:szCs w:val="24"/>
              </w:rPr>
              <w:t>«</w:t>
            </w:r>
            <w:r w:rsidRPr="00831767">
              <w:rPr>
                <w:rFonts w:ascii="Times New Roman" w:hAnsi="Times New Roman" w:cs="Times New Roman"/>
                <w:color w:val="000000"/>
                <w:sz w:val="24"/>
                <w:szCs w:val="24"/>
                <w:lang w:val="x-none"/>
              </w:rPr>
              <w:t>20 ноября – Всемирный день прав ребенка».</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Ноябрь</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 xml:space="preserve">Социальный педагог </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lang w:val="x-none"/>
              </w:rPr>
            </w:pPr>
            <w:r w:rsidRPr="00831767">
              <w:rPr>
                <w:rFonts w:ascii="Times New Roman" w:hAnsi="Times New Roman" w:cs="Times New Roman"/>
                <w:color w:val="000000"/>
                <w:sz w:val="24"/>
                <w:szCs w:val="24"/>
              </w:rPr>
              <w:t>К</w:t>
            </w:r>
            <w:proofErr w:type="spellStart"/>
            <w:r w:rsidRPr="00831767">
              <w:rPr>
                <w:rFonts w:ascii="Times New Roman" w:hAnsi="Times New Roman" w:cs="Times New Roman"/>
                <w:color w:val="000000"/>
                <w:sz w:val="24"/>
                <w:szCs w:val="24"/>
                <w:lang w:val="x-none"/>
              </w:rPr>
              <w:t>лассный</w:t>
            </w:r>
            <w:proofErr w:type="spellEnd"/>
            <w:r w:rsidRPr="00831767">
              <w:rPr>
                <w:rFonts w:ascii="Times New Roman" w:hAnsi="Times New Roman" w:cs="Times New Roman"/>
                <w:color w:val="000000"/>
                <w:sz w:val="24"/>
                <w:szCs w:val="24"/>
                <w:lang w:val="x-none"/>
              </w:rPr>
              <w:t xml:space="preserve"> час </w:t>
            </w:r>
          </w:p>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«Личные документы»</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2</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Ноябрь</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 xml:space="preserve">Социальный педагог </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Классный час «</w:t>
            </w:r>
            <w:proofErr w:type="gramStart"/>
            <w:r w:rsidRPr="00831767">
              <w:rPr>
                <w:rFonts w:ascii="Times New Roman" w:hAnsi="Times New Roman" w:cs="Times New Roman"/>
                <w:color w:val="000000"/>
                <w:sz w:val="24"/>
                <w:szCs w:val="24"/>
              </w:rPr>
              <w:t>Кто</w:t>
            </w:r>
            <w:proofErr w:type="gramEnd"/>
            <w:r w:rsidRPr="00831767">
              <w:rPr>
                <w:rFonts w:ascii="Times New Roman" w:hAnsi="Times New Roman" w:cs="Times New Roman"/>
                <w:color w:val="000000"/>
                <w:sz w:val="24"/>
                <w:szCs w:val="24"/>
              </w:rPr>
              <w:t xml:space="preserve"> где живет?» (толерантное и уважительное отношение к истории и культуре других </w:t>
            </w:r>
            <w:r w:rsidRPr="00831767">
              <w:rPr>
                <w:rFonts w:ascii="Times New Roman" w:hAnsi="Times New Roman" w:cs="Times New Roman"/>
                <w:color w:val="000000"/>
                <w:sz w:val="24"/>
                <w:szCs w:val="24"/>
              </w:rPr>
              <w:lastRenderedPageBreak/>
              <w:t xml:space="preserve">народов) </w:t>
            </w:r>
          </w:p>
          <w:p w:rsidR="00831767" w:rsidRPr="00831767" w:rsidRDefault="00831767" w:rsidP="00831767">
            <w:pPr>
              <w:jc w:val="both"/>
              <w:rPr>
                <w:rFonts w:ascii="Times New Roman" w:hAnsi="Times New Roman" w:cs="Times New Roman"/>
                <w:color w:val="000000"/>
                <w:sz w:val="24"/>
                <w:szCs w:val="24"/>
              </w:rPr>
            </w:pP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lastRenderedPageBreak/>
              <w:t>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Ноябрь </w:t>
            </w:r>
            <w:proofErr w:type="gramStart"/>
            <w:r w:rsidRPr="00831767">
              <w:rPr>
                <w:rFonts w:ascii="Times New Roman" w:hAnsi="Times New Roman" w:cs="Times New Roman"/>
                <w:color w:val="000000"/>
                <w:sz w:val="24"/>
                <w:szCs w:val="24"/>
              </w:rPr>
              <w:t>-д</w:t>
            </w:r>
            <w:proofErr w:type="gramEnd"/>
            <w:r w:rsidRPr="00831767">
              <w:rPr>
                <w:rFonts w:ascii="Times New Roman" w:hAnsi="Times New Roman" w:cs="Times New Roman"/>
                <w:color w:val="000000"/>
                <w:sz w:val="24"/>
                <w:szCs w:val="24"/>
              </w:rPr>
              <w:t>екабрь</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социальный педагог, (волонтеры 11б класс)</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lastRenderedPageBreak/>
              <w:t xml:space="preserve">Классный час «Право на собственное мнение» </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3</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Ноябрь </w:t>
            </w:r>
            <w:proofErr w:type="gramStart"/>
            <w:r w:rsidRPr="00831767">
              <w:rPr>
                <w:rFonts w:ascii="Times New Roman" w:hAnsi="Times New Roman" w:cs="Times New Roman"/>
                <w:color w:val="000000"/>
                <w:sz w:val="24"/>
                <w:szCs w:val="24"/>
              </w:rPr>
              <w:t>-д</w:t>
            </w:r>
            <w:proofErr w:type="gramEnd"/>
            <w:r w:rsidRPr="00831767">
              <w:rPr>
                <w:rFonts w:ascii="Times New Roman" w:hAnsi="Times New Roman" w:cs="Times New Roman"/>
                <w:color w:val="000000"/>
                <w:sz w:val="24"/>
                <w:szCs w:val="24"/>
              </w:rPr>
              <w:t>екабрь</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Социальный педагог </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Классный час «Конфликты и их разрешение. ШСП» </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3</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Ноябрь </w:t>
            </w:r>
            <w:proofErr w:type="gramStart"/>
            <w:r w:rsidRPr="00831767">
              <w:rPr>
                <w:rFonts w:ascii="Times New Roman" w:hAnsi="Times New Roman" w:cs="Times New Roman"/>
                <w:color w:val="000000"/>
                <w:sz w:val="24"/>
                <w:szCs w:val="24"/>
              </w:rPr>
              <w:t>-д</w:t>
            </w:r>
            <w:proofErr w:type="gramEnd"/>
            <w:r w:rsidRPr="00831767">
              <w:rPr>
                <w:rFonts w:ascii="Times New Roman" w:hAnsi="Times New Roman" w:cs="Times New Roman"/>
                <w:color w:val="000000"/>
                <w:sz w:val="24"/>
                <w:szCs w:val="24"/>
              </w:rPr>
              <w:t>екабрь</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Социальный педагог, волонтеры 9Б класс</w:t>
            </w:r>
          </w:p>
          <w:p w:rsidR="00831767" w:rsidRPr="00831767" w:rsidRDefault="00831767" w:rsidP="00831767">
            <w:pPr>
              <w:jc w:val="both"/>
              <w:rPr>
                <w:rFonts w:ascii="Times New Roman" w:hAnsi="Times New Roman" w:cs="Times New Roman"/>
                <w:color w:val="000000"/>
                <w:sz w:val="24"/>
                <w:szCs w:val="24"/>
              </w:rPr>
            </w:pP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Классный час</w:t>
            </w:r>
          </w:p>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 «Правила поведения учащихся в школе»</w:t>
            </w:r>
          </w:p>
          <w:p w:rsidR="00831767" w:rsidRPr="00831767" w:rsidRDefault="00831767" w:rsidP="00831767">
            <w:pPr>
              <w:jc w:val="both"/>
              <w:rPr>
                <w:rFonts w:ascii="Times New Roman" w:hAnsi="Times New Roman" w:cs="Times New Roman"/>
                <w:color w:val="000000"/>
                <w:sz w:val="24"/>
                <w:szCs w:val="24"/>
              </w:rPr>
            </w:pP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3,4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Декабрь</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 xml:space="preserve">Социальный педагог </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Беседа «Правонарушения. Виды ответственности» </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3,4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Январь-февраль</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 xml:space="preserve">Социальный педагог </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Классный час  «Как защитить </w:t>
            </w:r>
            <w:proofErr w:type="gramStart"/>
            <w:r w:rsidRPr="00831767">
              <w:rPr>
                <w:rFonts w:ascii="Times New Roman" w:hAnsi="Times New Roman" w:cs="Times New Roman"/>
                <w:color w:val="000000"/>
                <w:sz w:val="24"/>
                <w:szCs w:val="24"/>
              </w:rPr>
              <w:t>свои</w:t>
            </w:r>
            <w:proofErr w:type="gramEnd"/>
          </w:p>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 права» </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Март</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 xml:space="preserve">Социальный педагог </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lang w:val="x-none"/>
              </w:rPr>
              <w:t xml:space="preserve">1 июня – День защиты детей (история праздника, флаг праздника </w:t>
            </w:r>
            <w:r w:rsidRPr="00831767">
              <w:rPr>
                <w:rFonts w:ascii="Times New Roman" w:hAnsi="Times New Roman" w:cs="Times New Roman"/>
                <w:color w:val="000000"/>
                <w:sz w:val="24"/>
                <w:szCs w:val="24"/>
              </w:rPr>
              <w:t>)</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ДОЛ </w:t>
            </w:r>
            <w:r w:rsidRPr="00831767">
              <w:rPr>
                <w:rFonts w:ascii="Times New Roman" w:hAnsi="Times New Roman" w:cs="Times New Roman"/>
                <w:color w:val="000000"/>
                <w:sz w:val="24"/>
                <w:szCs w:val="24"/>
              </w:rPr>
              <w:br/>
              <w:t xml:space="preserve"> 1-4 классы</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Июнь</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 xml:space="preserve">Социальный педагог </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сентябрь</w:t>
            </w:r>
            <w:proofErr w:type="spellEnd"/>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преподаватель-организатор ОБЖ,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Всероссийский открытый урок по ОБЖ</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03.09</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преподаватель-организатор ОБЖ,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Рейд по проверке наличия схем безопасного маршрута и наличия светоотражающих элементов </w:t>
            </w:r>
            <w:proofErr w:type="gramStart"/>
            <w:r w:rsidRPr="00831767">
              <w:rPr>
                <w:rFonts w:ascii="Times New Roman" w:hAnsi="Times New Roman" w:cs="Times New Roman"/>
                <w:color w:val="000000"/>
                <w:sz w:val="24"/>
                <w:szCs w:val="24"/>
              </w:rPr>
              <w:t>у</w:t>
            </w:r>
            <w:proofErr w:type="gramEnd"/>
            <w:r w:rsidRPr="00831767">
              <w:rPr>
                <w:rFonts w:ascii="Times New Roman" w:hAnsi="Times New Roman" w:cs="Times New Roman"/>
                <w:color w:val="000000"/>
                <w:sz w:val="24"/>
                <w:szCs w:val="24"/>
              </w:rPr>
              <w:t xml:space="preserve"> обучающихся</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14 - 19.09</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преподаватель-организатор ОБЖ,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Объектовая тренировка эвакуации при угрозе террористического акта</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октябрь</w:t>
            </w:r>
            <w:proofErr w:type="spellEnd"/>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преподаватель-организатор ОБЖ,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День памяти жертв ДТП. Акция «Пусть дорога будет безопасной»</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18.11</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преподаватель-организатор ОБЖ,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Мероприятие, приуроченные к празднику «Дню пожарной охраны» (выставка техники, открытые классные часы с приглашение сотрудников пожарной охраны)</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апрель</w:t>
            </w:r>
            <w:proofErr w:type="spellEnd"/>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преподаватель-организатор ОБЖ, классные руководители</w:t>
            </w:r>
          </w:p>
        </w:tc>
      </w:tr>
      <w:tr w:rsidR="00831767" w:rsidRPr="00831767" w:rsidTr="00B258A3">
        <w:tc>
          <w:tcPr>
            <w:tcW w:w="14276" w:type="dxa"/>
            <w:gridSpan w:val="5"/>
          </w:tcPr>
          <w:p w:rsidR="00831767" w:rsidRPr="00831767" w:rsidRDefault="00831767" w:rsidP="00831767">
            <w:pPr>
              <w:jc w:val="both"/>
              <w:rPr>
                <w:rFonts w:ascii="Times New Roman" w:hAnsi="Times New Roman" w:cs="Times New Roman"/>
                <w:b/>
                <w:color w:val="000000"/>
                <w:sz w:val="24"/>
                <w:szCs w:val="24"/>
              </w:rPr>
            </w:pPr>
            <w:r w:rsidRPr="00831767">
              <w:rPr>
                <w:rFonts w:ascii="Times New Roman" w:hAnsi="Times New Roman" w:cs="Times New Roman"/>
                <w:b/>
                <w:color w:val="000000"/>
                <w:sz w:val="24"/>
                <w:szCs w:val="24"/>
              </w:rPr>
              <w:t>ВАРИАТИВНЫЕ МОДУЛИ</w:t>
            </w:r>
          </w:p>
        </w:tc>
      </w:tr>
      <w:tr w:rsidR="00831767" w:rsidRPr="00831767" w:rsidTr="00B258A3">
        <w:tc>
          <w:tcPr>
            <w:tcW w:w="14276" w:type="dxa"/>
            <w:gridSpan w:val="5"/>
          </w:tcPr>
          <w:p w:rsidR="00831767" w:rsidRPr="00831767" w:rsidRDefault="00831767" w:rsidP="00831767">
            <w:pPr>
              <w:jc w:val="both"/>
              <w:rPr>
                <w:rFonts w:ascii="Times New Roman" w:hAnsi="Times New Roman" w:cs="Times New Roman"/>
                <w:b/>
                <w:color w:val="000000"/>
                <w:sz w:val="24"/>
                <w:szCs w:val="24"/>
                <w:lang w:val="en-US"/>
              </w:rPr>
            </w:pPr>
            <w:proofErr w:type="spellStart"/>
            <w:r w:rsidRPr="00831767">
              <w:rPr>
                <w:rFonts w:ascii="Times New Roman" w:hAnsi="Times New Roman" w:cs="Times New Roman"/>
                <w:b/>
                <w:color w:val="000000"/>
                <w:sz w:val="24"/>
                <w:szCs w:val="24"/>
                <w:lang w:val="en-US"/>
              </w:rPr>
              <w:lastRenderedPageBreak/>
              <w:t>Модуль</w:t>
            </w:r>
            <w:proofErr w:type="spellEnd"/>
            <w:r w:rsidRPr="00831767">
              <w:rPr>
                <w:rFonts w:ascii="Times New Roman" w:hAnsi="Times New Roman" w:cs="Times New Roman"/>
                <w:b/>
                <w:color w:val="000000"/>
                <w:sz w:val="24"/>
                <w:szCs w:val="24"/>
                <w:lang w:val="en-US"/>
              </w:rPr>
              <w:t xml:space="preserve"> «</w:t>
            </w:r>
            <w:proofErr w:type="spellStart"/>
            <w:r w:rsidRPr="00831767">
              <w:rPr>
                <w:rFonts w:ascii="Times New Roman" w:hAnsi="Times New Roman" w:cs="Times New Roman"/>
                <w:b/>
                <w:color w:val="000000"/>
                <w:sz w:val="24"/>
                <w:szCs w:val="24"/>
                <w:lang w:val="en-US"/>
              </w:rPr>
              <w:t>Детские</w:t>
            </w:r>
            <w:proofErr w:type="spellEnd"/>
            <w:r w:rsidRPr="00831767">
              <w:rPr>
                <w:rFonts w:ascii="Times New Roman" w:hAnsi="Times New Roman" w:cs="Times New Roman"/>
                <w:b/>
                <w:color w:val="000000"/>
                <w:sz w:val="24"/>
                <w:szCs w:val="24"/>
                <w:lang w:val="en-US"/>
              </w:rPr>
              <w:t xml:space="preserve"> </w:t>
            </w:r>
            <w:proofErr w:type="spellStart"/>
            <w:r w:rsidRPr="00831767">
              <w:rPr>
                <w:rFonts w:ascii="Times New Roman" w:hAnsi="Times New Roman" w:cs="Times New Roman"/>
                <w:b/>
                <w:color w:val="000000"/>
                <w:sz w:val="24"/>
                <w:szCs w:val="24"/>
                <w:lang w:val="en-US"/>
              </w:rPr>
              <w:t>общественные</w:t>
            </w:r>
            <w:proofErr w:type="spellEnd"/>
            <w:r w:rsidRPr="00831767">
              <w:rPr>
                <w:rFonts w:ascii="Times New Roman" w:hAnsi="Times New Roman" w:cs="Times New Roman"/>
                <w:b/>
                <w:color w:val="000000"/>
                <w:sz w:val="24"/>
                <w:szCs w:val="24"/>
                <w:lang w:val="en-US"/>
              </w:rPr>
              <w:t xml:space="preserve"> </w:t>
            </w:r>
            <w:proofErr w:type="spellStart"/>
            <w:r w:rsidRPr="00831767">
              <w:rPr>
                <w:rFonts w:ascii="Times New Roman" w:hAnsi="Times New Roman" w:cs="Times New Roman"/>
                <w:b/>
                <w:color w:val="000000"/>
                <w:sz w:val="24"/>
                <w:szCs w:val="24"/>
                <w:lang w:val="en-US"/>
              </w:rPr>
              <w:t>объединения</w:t>
            </w:r>
            <w:proofErr w:type="spellEnd"/>
            <w:r w:rsidRPr="00831767">
              <w:rPr>
                <w:rFonts w:ascii="Times New Roman" w:hAnsi="Times New Roman" w:cs="Times New Roman"/>
                <w:b/>
                <w:color w:val="000000"/>
                <w:sz w:val="24"/>
                <w:szCs w:val="24"/>
                <w:lang w:val="en-US"/>
              </w:rPr>
              <w:t>»</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Вступление обучающихся в объединение РДДМ «Движение первых» (первичное отделение)</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3-4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Дни единых действий: участие во Всероссийской акции, посвященной Дню знаний</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01.09</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Дни единых действий: участие во Всероссийской акции, посвященной Дню туризма</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3-4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27.09</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Дни единых действий: участие во Всероссийской акции, посвященной Дню учителя</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2-4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05.10</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Дни единых действий: участие во Всероссийской акции, посвященной Дню народного единства</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04.11</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Дни единых действий: участие во Всероссийской акции, посвященной Дню матери</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29.11</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Дни единых действий: участие во Всероссийской акции, посвященной Дню </w:t>
            </w:r>
            <w:proofErr w:type="spellStart"/>
            <w:r w:rsidRPr="00831767">
              <w:rPr>
                <w:rFonts w:ascii="Times New Roman" w:hAnsi="Times New Roman" w:cs="Times New Roman"/>
                <w:color w:val="000000"/>
                <w:sz w:val="24"/>
                <w:szCs w:val="24"/>
                <w:lang w:val="en-US"/>
              </w:rPr>
              <w:t>Героев</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Отечества</w:t>
            </w:r>
            <w:proofErr w:type="spellEnd"/>
            <w:r w:rsidRPr="00831767">
              <w:rPr>
                <w:rFonts w:ascii="Times New Roman" w:hAnsi="Times New Roman" w:cs="Times New Roman"/>
                <w:color w:val="000000"/>
                <w:sz w:val="24"/>
                <w:szCs w:val="24"/>
              </w:rPr>
              <w:t>,</w:t>
            </w:r>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кинопросмотр</w:t>
            </w:r>
            <w:proofErr w:type="spellEnd"/>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3-4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09.12</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Дни единых действий: участие во Всероссийской акции «Подари книгу» в Международный день </w:t>
            </w:r>
            <w:proofErr w:type="spellStart"/>
            <w:r w:rsidRPr="00831767">
              <w:rPr>
                <w:rFonts w:ascii="Times New Roman" w:hAnsi="Times New Roman" w:cs="Times New Roman"/>
                <w:color w:val="000000"/>
                <w:sz w:val="24"/>
                <w:szCs w:val="24"/>
              </w:rPr>
              <w:t>книгодарения</w:t>
            </w:r>
            <w:proofErr w:type="spellEnd"/>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14.02</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Дни единых действий: участие во Всероссийской акции, посвященной Дню защитника Отечества</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23.02</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Дни единых действий: участие во Всероссийской акции, посвященной Международному женскому дню</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08.03</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Дни единых действий: участие во Всероссийской акции, посвященной Дню счастья</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3-4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20.03</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Дни единых действий: участие во Всероссийской акции, посвященной Дню смеха</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1-2</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01.04</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 xml:space="preserve">Дни единых действий: участие во Всероссийской акции, посвященной Дню </w:t>
            </w:r>
            <w:proofErr w:type="spellStart"/>
            <w:r w:rsidRPr="00831767">
              <w:rPr>
                <w:rFonts w:ascii="Times New Roman" w:hAnsi="Times New Roman" w:cs="Times New Roman"/>
                <w:color w:val="000000"/>
                <w:sz w:val="24"/>
                <w:szCs w:val="24"/>
                <w:lang w:val="en-US"/>
              </w:rPr>
              <w:t>Победы</w:t>
            </w:r>
            <w:proofErr w:type="spellEnd"/>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09.05</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 классные руководители</w:t>
            </w:r>
          </w:p>
        </w:tc>
      </w:tr>
      <w:tr w:rsidR="00831767" w:rsidRPr="00831767" w:rsidTr="00B258A3">
        <w:tc>
          <w:tcPr>
            <w:tcW w:w="14276" w:type="dxa"/>
            <w:gridSpan w:val="5"/>
          </w:tcPr>
          <w:p w:rsidR="00831767" w:rsidRPr="00831767" w:rsidRDefault="00831767" w:rsidP="00831767">
            <w:pPr>
              <w:jc w:val="both"/>
              <w:rPr>
                <w:rFonts w:ascii="Times New Roman" w:hAnsi="Times New Roman" w:cs="Times New Roman"/>
                <w:b/>
                <w:color w:val="000000"/>
                <w:sz w:val="24"/>
                <w:szCs w:val="24"/>
                <w:lang w:val="en-US"/>
              </w:rPr>
            </w:pPr>
            <w:proofErr w:type="spellStart"/>
            <w:r w:rsidRPr="00831767">
              <w:rPr>
                <w:rFonts w:ascii="Times New Roman" w:hAnsi="Times New Roman" w:cs="Times New Roman"/>
                <w:b/>
                <w:color w:val="000000"/>
                <w:sz w:val="24"/>
                <w:szCs w:val="24"/>
                <w:lang w:val="en-US"/>
              </w:rPr>
              <w:t>Модуль</w:t>
            </w:r>
            <w:proofErr w:type="spellEnd"/>
            <w:r w:rsidRPr="00831767">
              <w:rPr>
                <w:rFonts w:ascii="Times New Roman" w:hAnsi="Times New Roman" w:cs="Times New Roman"/>
                <w:b/>
                <w:color w:val="000000"/>
                <w:sz w:val="24"/>
                <w:szCs w:val="24"/>
                <w:lang w:val="en-US"/>
              </w:rPr>
              <w:t xml:space="preserve"> «</w:t>
            </w:r>
            <w:proofErr w:type="spellStart"/>
            <w:r w:rsidRPr="00831767">
              <w:rPr>
                <w:rFonts w:ascii="Times New Roman" w:hAnsi="Times New Roman" w:cs="Times New Roman"/>
                <w:b/>
                <w:color w:val="000000"/>
                <w:sz w:val="24"/>
                <w:szCs w:val="24"/>
                <w:lang w:val="en-US"/>
              </w:rPr>
              <w:t>Школьные</w:t>
            </w:r>
            <w:proofErr w:type="spellEnd"/>
            <w:r w:rsidRPr="00831767">
              <w:rPr>
                <w:rFonts w:ascii="Times New Roman" w:hAnsi="Times New Roman" w:cs="Times New Roman"/>
                <w:b/>
                <w:color w:val="000000"/>
                <w:sz w:val="24"/>
                <w:szCs w:val="24"/>
                <w:lang w:val="en-US"/>
              </w:rPr>
              <w:t xml:space="preserve"> </w:t>
            </w:r>
            <w:proofErr w:type="spellStart"/>
            <w:r w:rsidRPr="00831767">
              <w:rPr>
                <w:rFonts w:ascii="Times New Roman" w:hAnsi="Times New Roman" w:cs="Times New Roman"/>
                <w:b/>
                <w:color w:val="000000"/>
                <w:sz w:val="24"/>
                <w:szCs w:val="24"/>
                <w:lang w:val="en-US"/>
              </w:rPr>
              <w:t>медиа</w:t>
            </w:r>
            <w:proofErr w:type="spellEnd"/>
            <w:r w:rsidRPr="00831767">
              <w:rPr>
                <w:rFonts w:ascii="Times New Roman" w:hAnsi="Times New Roman" w:cs="Times New Roman"/>
                <w:b/>
                <w:color w:val="000000"/>
                <w:sz w:val="24"/>
                <w:szCs w:val="24"/>
                <w:lang w:val="en-US"/>
              </w:rPr>
              <w:t>»</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Предоставление материалов о событиях в классе</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В течение года </w:t>
            </w:r>
          </w:p>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(не менее 1 мероприятия в триместр от класса)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lastRenderedPageBreak/>
              <w:t>Предоставление материалов о деятельности ИБЦ</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педагог-библиотекарь</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Выпуск печатного издания о школьной жизни (буклет) </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ежемесячно </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 Совет старшеклассников</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Библиотечные</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уроки</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Ознакомительная</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экскурсия</w:t>
            </w:r>
            <w:proofErr w:type="spellEnd"/>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1-2</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 – 21.09</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proofErr w:type="spellStart"/>
            <w:proofErr w:type="gramStart"/>
            <w:r w:rsidRPr="00831767">
              <w:rPr>
                <w:rFonts w:ascii="Times New Roman" w:hAnsi="Times New Roman" w:cs="Times New Roman"/>
                <w:color w:val="000000"/>
                <w:sz w:val="24"/>
                <w:szCs w:val="24"/>
                <w:lang w:val="en-US"/>
              </w:rPr>
              <w:t>педагог-библиотекарь</w:t>
            </w:r>
            <w:proofErr w:type="spellEnd"/>
            <w:proofErr w:type="gram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кл</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руководители</w:t>
            </w:r>
            <w:proofErr w:type="spellEnd"/>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Книжные выставки, стенды, информационные уголки, освещающие деятельность в области гражданской защиты, правила поведения </w:t>
            </w:r>
            <w:proofErr w:type="gramStart"/>
            <w:r w:rsidRPr="00831767">
              <w:rPr>
                <w:rFonts w:ascii="Times New Roman" w:hAnsi="Times New Roman" w:cs="Times New Roman"/>
                <w:color w:val="000000"/>
                <w:sz w:val="24"/>
                <w:szCs w:val="24"/>
              </w:rPr>
              <w:t>обучающихся</w:t>
            </w:r>
            <w:proofErr w:type="gramEnd"/>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 – 10.10</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педагог-библиотекарь</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Информационная и книжная выставка «День солидарности и борьбы с терроризмом»</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10-20.10</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педагог-библиотекарь</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proofErr w:type="gramStart"/>
            <w:r w:rsidRPr="00831767">
              <w:rPr>
                <w:rFonts w:ascii="Times New Roman" w:hAnsi="Times New Roman" w:cs="Times New Roman"/>
                <w:color w:val="000000"/>
                <w:sz w:val="24"/>
                <w:szCs w:val="24"/>
              </w:rPr>
              <w:t xml:space="preserve">Тематическая фотовыставка, видеопроекты, </w:t>
            </w:r>
            <w:proofErr w:type="spellStart"/>
            <w:r w:rsidRPr="00831767">
              <w:rPr>
                <w:rFonts w:ascii="Times New Roman" w:hAnsi="Times New Roman" w:cs="Times New Roman"/>
                <w:color w:val="000000"/>
                <w:sz w:val="24"/>
                <w:szCs w:val="24"/>
              </w:rPr>
              <w:t>подкасты</w:t>
            </w:r>
            <w:proofErr w:type="spellEnd"/>
            <w:r w:rsidRPr="00831767">
              <w:rPr>
                <w:rFonts w:ascii="Times New Roman" w:hAnsi="Times New Roman" w:cs="Times New Roman"/>
                <w:color w:val="000000"/>
                <w:sz w:val="24"/>
                <w:szCs w:val="24"/>
              </w:rPr>
              <w:t>, посвященные Дню народного единства – сайт школы, группа ВК)</w:t>
            </w:r>
            <w:proofErr w:type="gramEnd"/>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02-06.11</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советник по воспитанию, классные руководители</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Кинолектории, посвящённые освобождению Ленинграда от фашистской блокады и Дне памяти жертв холокоста </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январь</w:t>
            </w:r>
            <w:proofErr w:type="spellEnd"/>
          </w:p>
        </w:tc>
        <w:tc>
          <w:tcPr>
            <w:tcW w:w="5000"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классные</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руководители</w:t>
            </w:r>
            <w:proofErr w:type="spellEnd"/>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Кинолектории, посвященные Дню защитника Отечества</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февраль</w:t>
            </w:r>
            <w:proofErr w:type="spellEnd"/>
          </w:p>
        </w:tc>
        <w:tc>
          <w:tcPr>
            <w:tcW w:w="5000"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классные</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руководители</w:t>
            </w:r>
            <w:proofErr w:type="spellEnd"/>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Библиотечные</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часы</w:t>
            </w:r>
            <w:proofErr w:type="spellEnd"/>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март</w:t>
            </w:r>
            <w:proofErr w:type="spellEnd"/>
          </w:p>
        </w:tc>
        <w:tc>
          <w:tcPr>
            <w:tcW w:w="5000"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педагог-библиотекарь</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классные</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руководители</w:t>
            </w:r>
            <w:proofErr w:type="spellEnd"/>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Кинолектории</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по</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предложенному</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плану</w:t>
            </w:r>
            <w:proofErr w:type="spellEnd"/>
            <w:r w:rsidRPr="00831767">
              <w:rPr>
                <w:rFonts w:ascii="Times New Roman" w:hAnsi="Times New Roman" w:cs="Times New Roman"/>
                <w:color w:val="000000"/>
                <w:sz w:val="24"/>
                <w:szCs w:val="24"/>
                <w:lang w:val="en-US"/>
              </w:rPr>
              <w:t>)</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март</w:t>
            </w:r>
            <w:proofErr w:type="spellEnd"/>
          </w:p>
        </w:tc>
        <w:tc>
          <w:tcPr>
            <w:tcW w:w="5000"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rPr>
              <w:t>к</w:t>
            </w:r>
            <w:proofErr w:type="spellStart"/>
            <w:r w:rsidRPr="00831767">
              <w:rPr>
                <w:rFonts w:ascii="Times New Roman" w:hAnsi="Times New Roman" w:cs="Times New Roman"/>
                <w:color w:val="000000"/>
                <w:sz w:val="24"/>
                <w:szCs w:val="24"/>
                <w:lang w:val="en-US"/>
              </w:rPr>
              <w:t>лассные</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руководители</w:t>
            </w:r>
            <w:proofErr w:type="spellEnd"/>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Неделя детской книги. Комплекс мероприятий в рамках недели.</w:t>
            </w:r>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апрель</w:t>
            </w:r>
            <w:proofErr w:type="spellEnd"/>
          </w:p>
        </w:tc>
        <w:tc>
          <w:tcPr>
            <w:tcW w:w="5000"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педагог-библиотекарь</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классные</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руководители</w:t>
            </w:r>
            <w:proofErr w:type="spellEnd"/>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lang w:val="en-US"/>
              </w:rPr>
            </w:pPr>
            <w:proofErr w:type="gramStart"/>
            <w:r w:rsidRPr="00831767">
              <w:rPr>
                <w:rFonts w:ascii="Times New Roman" w:hAnsi="Times New Roman" w:cs="Times New Roman"/>
                <w:color w:val="000000"/>
                <w:sz w:val="24"/>
                <w:szCs w:val="24"/>
              </w:rPr>
              <w:t xml:space="preserve">Тематическая фотовыставка, видеопроекты, </w:t>
            </w:r>
            <w:proofErr w:type="spellStart"/>
            <w:r w:rsidRPr="00831767">
              <w:rPr>
                <w:rFonts w:ascii="Times New Roman" w:hAnsi="Times New Roman" w:cs="Times New Roman"/>
                <w:color w:val="000000"/>
                <w:sz w:val="24"/>
                <w:szCs w:val="24"/>
              </w:rPr>
              <w:t>подкасты</w:t>
            </w:r>
            <w:proofErr w:type="spellEnd"/>
            <w:r w:rsidRPr="00831767">
              <w:rPr>
                <w:rFonts w:ascii="Times New Roman" w:hAnsi="Times New Roman" w:cs="Times New Roman"/>
                <w:color w:val="000000"/>
                <w:sz w:val="24"/>
                <w:szCs w:val="24"/>
              </w:rPr>
              <w:t xml:space="preserve">, посвященные Дню </w:t>
            </w:r>
            <w:proofErr w:type="spellStart"/>
            <w:r w:rsidRPr="00831767">
              <w:rPr>
                <w:rFonts w:ascii="Times New Roman" w:hAnsi="Times New Roman" w:cs="Times New Roman"/>
                <w:color w:val="000000"/>
                <w:sz w:val="24"/>
                <w:szCs w:val="24"/>
                <w:lang w:val="en-US"/>
              </w:rPr>
              <w:t>Победы</w:t>
            </w:r>
            <w:proofErr w:type="spellEnd"/>
            <w:r w:rsidRPr="00831767">
              <w:rPr>
                <w:rFonts w:ascii="Times New Roman" w:hAnsi="Times New Roman" w:cs="Times New Roman"/>
                <w:color w:val="000000"/>
                <w:sz w:val="24"/>
                <w:szCs w:val="24"/>
                <w:lang w:val="en-US"/>
              </w:rPr>
              <w:t xml:space="preserve"> – </w:t>
            </w:r>
            <w:proofErr w:type="spellStart"/>
            <w:r w:rsidRPr="00831767">
              <w:rPr>
                <w:rFonts w:ascii="Times New Roman" w:hAnsi="Times New Roman" w:cs="Times New Roman"/>
                <w:color w:val="000000"/>
                <w:sz w:val="24"/>
                <w:szCs w:val="24"/>
                <w:lang w:val="en-US"/>
              </w:rPr>
              <w:t>сайт</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школы</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группа</w:t>
            </w:r>
            <w:proofErr w:type="spellEnd"/>
            <w:r w:rsidRPr="00831767">
              <w:rPr>
                <w:rFonts w:ascii="Times New Roman" w:hAnsi="Times New Roman" w:cs="Times New Roman"/>
                <w:color w:val="000000"/>
                <w:sz w:val="24"/>
                <w:szCs w:val="24"/>
                <w:lang w:val="en-US"/>
              </w:rPr>
              <w:t xml:space="preserve"> ВК)</w:t>
            </w:r>
            <w:proofErr w:type="gramEnd"/>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01-09.05</w:t>
            </w:r>
          </w:p>
        </w:tc>
        <w:tc>
          <w:tcPr>
            <w:tcW w:w="5000"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классные</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руководители</w:t>
            </w:r>
            <w:proofErr w:type="spellEnd"/>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Кинолектории</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посвященные</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Дню</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Победы</w:t>
            </w:r>
            <w:proofErr w:type="spellEnd"/>
          </w:p>
        </w:tc>
        <w:tc>
          <w:tcPr>
            <w:tcW w:w="1276" w:type="dxa"/>
            <w:gridSpan w:val="2"/>
          </w:tcPr>
          <w:p w:rsidR="00831767" w:rsidRPr="00831767" w:rsidRDefault="00831767" w:rsidP="00831767">
            <w:pPr>
              <w:jc w:val="both"/>
              <w:rPr>
                <w:rFonts w:ascii="Times New Roman" w:hAnsi="Times New Roman" w:cs="Times New Roman"/>
                <w:color w:val="000000"/>
                <w:sz w:val="24"/>
                <w:szCs w:val="24"/>
                <w:lang w:val="en-US"/>
              </w:rPr>
            </w:pPr>
            <w:r w:rsidRPr="00831767">
              <w:rPr>
                <w:rFonts w:ascii="Times New Roman" w:hAnsi="Times New Roman" w:cs="Times New Roman"/>
                <w:color w:val="000000"/>
                <w:sz w:val="24"/>
                <w:szCs w:val="24"/>
                <w:lang w:val="en-US"/>
              </w:rPr>
              <w:t>1-4</w:t>
            </w:r>
          </w:p>
        </w:tc>
        <w:tc>
          <w:tcPr>
            <w:tcW w:w="1768"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май</w:t>
            </w:r>
            <w:proofErr w:type="spellEnd"/>
          </w:p>
        </w:tc>
        <w:tc>
          <w:tcPr>
            <w:tcW w:w="5000" w:type="dxa"/>
          </w:tcPr>
          <w:p w:rsidR="00831767" w:rsidRPr="00831767" w:rsidRDefault="00831767" w:rsidP="00831767">
            <w:pPr>
              <w:jc w:val="both"/>
              <w:rPr>
                <w:rFonts w:ascii="Times New Roman" w:hAnsi="Times New Roman" w:cs="Times New Roman"/>
                <w:color w:val="000000"/>
                <w:sz w:val="24"/>
                <w:szCs w:val="24"/>
                <w:lang w:val="en-US"/>
              </w:rPr>
            </w:pPr>
            <w:proofErr w:type="spellStart"/>
            <w:r w:rsidRPr="00831767">
              <w:rPr>
                <w:rFonts w:ascii="Times New Roman" w:hAnsi="Times New Roman" w:cs="Times New Roman"/>
                <w:color w:val="000000"/>
                <w:sz w:val="24"/>
                <w:szCs w:val="24"/>
                <w:lang w:val="en-US"/>
              </w:rPr>
              <w:t>классные</w:t>
            </w:r>
            <w:proofErr w:type="spellEnd"/>
            <w:r w:rsidRPr="00831767">
              <w:rPr>
                <w:rFonts w:ascii="Times New Roman" w:hAnsi="Times New Roman" w:cs="Times New Roman"/>
                <w:color w:val="000000"/>
                <w:sz w:val="24"/>
                <w:szCs w:val="24"/>
                <w:lang w:val="en-US"/>
              </w:rPr>
              <w:t xml:space="preserve"> </w:t>
            </w:r>
            <w:proofErr w:type="spellStart"/>
            <w:r w:rsidRPr="00831767">
              <w:rPr>
                <w:rFonts w:ascii="Times New Roman" w:hAnsi="Times New Roman" w:cs="Times New Roman"/>
                <w:color w:val="000000"/>
                <w:sz w:val="24"/>
                <w:szCs w:val="24"/>
                <w:lang w:val="en-US"/>
              </w:rPr>
              <w:t>руководители</w:t>
            </w:r>
            <w:proofErr w:type="spellEnd"/>
          </w:p>
        </w:tc>
      </w:tr>
      <w:tr w:rsidR="00831767" w:rsidRPr="00831767" w:rsidTr="00B258A3">
        <w:tc>
          <w:tcPr>
            <w:tcW w:w="14276" w:type="dxa"/>
            <w:gridSpan w:val="5"/>
          </w:tcPr>
          <w:p w:rsidR="00831767" w:rsidRPr="00831767" w:rsidRDefault="00831767" w:rsidP="00831767">
            <w:pPr>
              <w:jc w:val="both"/>
              <w:rPr>
                <w:rFonts w:ascii="Times New Roman" w:hAnsi="Times New Roman" w:cs="Times New Roman"/>
                <w:b/>
                <w:color w:val="000000"/>
                <w:sz w:val="24"/>
                <w:szCs w:val="24"/>
                <w:lang w:val="en-US"/>
              </w:rPr>
            </w:pPr>
            <w:proofErr w:type="spellStart"/>
            <w:r w:rsidRPr="00831767">
              <w:rPr>
                <w:rFonts w:ascii="Times New Roman" w:hAnsi="Times New Roman" w:cs="Times New Roman"/>
                <w:b/>
                <w:color w:val="000000"/>
                <w:sz w:val="24"/>
                <w:szCs w:val="24"/>
                <w:lang w:val="en-US"/>
              </w:rPr>
              <w:t>Модуль</w:t>
            </w:r>
            <w:proofErr w:type="spellEnd"/>
            <w:r w:rsidRPr="00831767">
              <w:rPr>
                <w:rFonts w:ascii="Times New Roman" w:hAnsi="Times New Roman" w:cs="Times New Roman"/>
                <w:b/>
                <w:color w:val="000000"/>
                <w:sz w:val="24"/>
                <w:szCs w:val="24"/>
                <w:lang w:val="en-US"/>
              </w:rPr>
              <w:t xml:space="preserve"> «</w:t>
            </w:r>
            <w:proofErr w:type="spellStart"/>
            <w:r w:rsidRPr="00831767">
              <w:rPr>
                <w:rFonts w:ascii="Times New Roman" w:hAnsi="Times New Roman" w:cs="Times New Roman"/>
                <w:b/>
                <w:color w:val="000000"/>
                <w:sz w:val="24"/>
                <w:szCs w:val="24"/>
                <w:lang w:val="en-US"/>
              </w:rPr>
              <w:t>Экскурсии</w:t>
            </w:r>
            <w:proofErr w:type="spellEnd"/>
            <w:r w:rsidRPr="00831767">
              <w:rPr>
                <w:rFonts w:ascii="Times New Roman" w:hAnsi="Times New Roman" w:cs="Times New Roman"/>
                <w:b/>
                <w:color w:val="000000"/>
                <w:sz w:val="24"/>
                <w:szCs w:val="24"/>
                <w:lang w:val="en-US"/>
              </w:rPr>
              <w:t xml:space="preserve">, </w:t>
            </w:r>
            <w:proofErr w:type="spellStart"/>
            <w:r w:rsidRPr="00831767">
              <w:rPr>
                <w:rFonts w:ascii="Times New Roman" w:hAnsi="Times New Roman" w:cs="Times New Roman"/>
                <w:b/>
                <w:color w:val="000000"/>
                <w:sz w:val="24"/>
                <w:szCs w:val="24"/>
                <w:lang w:val="en-US"/>
              </w:rPr>
              <w:t>экспедиции</w:t>
            </w:r>
            <w:proofErr w:type="spellEnd"/>
            <w:r w:rsidRPr="00831767">
              <w:rPr>
                <w:rFonts w:ascii="Times New Roman" w:hAnsi="Times New Roman" w:cs="Times New Roman"/>
                <w:b/>
                <w:color w:val="000000"/>
                <w:sz w:val="24"/>
                <w:szCs w:val="24"/>
                <w:lang w:val="en-US"/>
              </w:rPr>
              <w:t xml:space="preserve">, </w:t>
            </w:r>
            <w:proofErr w:type="spellStart"/>
            <w:r w:rsidRPr="00831767">
              <w:rPr>
                <w:rFonts w:ascii="Times New Roman" w:hAnsi="Times New Roman" w:cs="Times New Roman"/>
                <w:b/>
                <w:color w:val="000000"/>
                <w:sz w:val="24"/>
                <w:szCs w:val="24"/>
                <w:lang w:val="en-US"/>
              </w:rPr>
              <w:t>походы</w:t>
            </w:r>
            <w:proofErr w:type="spellEnd"/>
            <w:r w:rsidRPr="00831767">
              <w:rPr>
                <w:rFonts w:ascii="Times New Roman" w:hAnsi="Times New Roman" w:cs="Times New Roman"/>
                <w:b/>
                <w:color w:val="000000"/>
                <w:sz w:val="24"/>
                <w:szCs w:val="24"/>
                <w:lang w:val="en-US"/>
              </w:rPr>
              <w:t>»</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Походы в театры, на выставки, в музеи</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классные руководители, родительский комитет</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Экскурсии по патриотической тематике, ранней профориентации</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классные руководители, родительский комитет</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Походы выходного дня, экскурсии, походы, экспедиции</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в течение года</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классные руководители, родительский комитет</w:t>
            </w:r>
          </w:p>
        </w:tc>
      </w:tr>
      <w:tr w:rsidR="00831767" w:rsidRPr="00831767" w:rsidTr="00B258A3">
        <w:tc>
          <w:tcPr>
            <w:tcW w:w="14276" w:type="dxa"/>
            <w:gridSpan w:val="5"/>
          </w:tcPr>
          <w:p w:rsidR="00831767" w:rsidRPr="00831767" w:rsidRDefault="00831767" w:rsidP="00831767">
            <w:pPr>
              <w:jc w:val="both"/>
              <w:rPr>
                <w:rFonts w:ascii="Times New Roman" w:hAnsi="Times New Roman" w:cs="Times New Roman"/>
                <w:b/>
                <w:color w:val="000000"/>
                <w:sz w:val="24"/>
                <w:szCs w:val="24"/>
                <w:lang w:val="en-US"/>
              </w:rPr>
            </w:pPr>
            <w:proofErr w:type="spellStart"/>
            <w:r w:rsidRPr="00831767">
              <w:rPr>
                <w:rFonts w:ascii="Times New Roman" w:hAnsi="Times New Roman" w:cs="Times New Roman"/>
                <w:b/>
                <w:color w:val="000000"/>
                <w:sz w:val="24"/>
                <w:szCs w:val="24"/>
                <w:lang w:val="en-US"/>
              </w:rPr>
              <w:t>Модуль</w:t>
            </w:r>
            <w:proofErr w:type="spellEnd"/>
            <w:r w:rsidRPr="00831767">
              <w:rPr>
                <w:rFonts w:ascii="Times New Roman" w:hAnsi="Times New Roman" w:cs="Times New Roman"/>
                <w:b/>
                <w:color w:val="000000"/>
                <w:sz w:val="24"/>
                <w:szCs w:val="24"/>
                <w:lang w:val="en-US"/>
              </w:rPr>
              <w:t xml:space="preserve"> «</w:t>
            </w:r>
            <w:proofErr w:type="spellStart"/>
            <w:r w:rsidRPr="00831767">
              <w:rPr>
                <w:rFonts w:ascii="Times New Roman" w:hAnsi="Times New Roman" w:cs="Times New Roman"/>
                <w:b/>
                <w:color w:val="000000"/>
                <w:sz w:val="24"/>
                <w:szCs w:val="24"/>
                <w:lang w:val="en-US"/>
              </w:rPr>
              <w:t>Школьный</w:t>
            </w:r>
            <w:proofErr w:type="spellEnd"/>
            <w:r w:rsidRPr="00831767">
              <w:rPr>
                <w:rFonts w:ascii="Times New Roman" w:hAnsi="Times New Roman" w:cs="Times New Roman"/>
                <w:b/>
                <w:color w:val="000000"/>
                <w:sz w:val="24"/>
                <w:szCs w:val="24"/>
                <w:lang w:val="en-US"/>
              </w:rPr>
              <w:t xml:space="preserve"> </w:t>
            </w:r>
            <w:proofErr w:type="spellStart"/>
            <w:r w:rsidRPr="00831767">
              <w:rPr>
                <w:rFonts w:ascii="Times New Roman" w:hAnsi="Times New Roman" w:cs="Times New Roman"/>
                <w:b/>
                <w:color w:val="000000"/>
                <w:sz w:val="24"/>
                <w:szCs w:val="24"/>
                <w:lang w:val="en-US"/>
              </w:rPr>
              <w:t>музей</w:t>
            </w:r>
            <w:proofErr w:type="spellEnd"/>
            <w:r w:rsidRPr="00831767">
              <w:rPr>
                <w:rFonts w:ascii="Times New Roman" w:hAnsi="Times New Roman" w:cs="Times New Roman"/>
                <w:b/>
                <w:color w:val="000000"/>
                <w:sz w:val="24"/>
                <w:szCs w:val="24"/>
                <w:lang w:val="en-US"/>
              </w:rPr>
              <w:t>»</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Знакомство с музеем (Музейный урок)</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сентябрь-октябрь</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классные руководители, музейное объединение «Школьный музей»</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lastRenderedPageBreak/>
              <w:t>Урок Мужества: «23 Гвардейская дивизия»</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ноябрь</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классные руководители, музейное объединение «Школьный музей»</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Урок Мужества «День неизвестного солдата»</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декабрь</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классные руководители, музейное объединение «Школьный музей»</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Памятная линейка, посвященная Дню героя Отечества</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декабрь</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классные руководители, музейное объединение «Школьный музей»</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Мероприятия, посвященные Дню рождения П.М. </w:t>
            </w:r>
            <w:proofErr w:type="spellStart"/>
            <w:r w:rsidRPr="00831767">
              <w:rPr>
                <w:rFonts w:ascii="Times New Roman" w:hAnsi="Times New Roman" w:cs="Times New Roman"/>
                <w:color w:val="000000"/>
                <w:sz w:val="24"/>
                <w:szCs w:val="24"/>
              </w:rPr>
              <w:t>Норицына</w:t>
            </w:r>
            <w:proofErr w:type="spellEnd"/>
            <w:r w:rsidRPr="00831767">
              <w:rPr>
                <w:rFonts w:ascii="Times New Roman" w:hAnsi="Times New Roman" w:cs="Times New Roman"/>
                <w:color w:val="000000"/>
                <w:sz w:val="24"/>
                <w:szCs w:val="24"/>
              </w:rPr>
              <w:t xml:space="preserve"> в рамках работы музейного объединения (спортивные соревнования)</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декабрь</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классные руководители, музейное объединение «Школьный музей»</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 xml:space="preserve">Мероприятия, посвященные памяти П.М. </w:t>
            </w:r>
            <w:proofErr w:type="spellStart"/>
            <w:r w:rsidRPr="00831767">
              <w:rPr>
                <w:rFonts w:ascii="Times New Roman" w:hAnsi="Times New Roman" w:cs="Times New Roman"/>
                <w:color w:val="000000"/>
                <w:sz w:val="24"/>
                <w:szCs w:val="24"/>
              </w:rPr>
              <w:t>Норицына</w:t>
            </w:r>
            <w:proofErr w:type="spellEnd"/>
            <w:r w:rsidRPr="00831767">
              <w:rPr>
                <w:rFonts w:ascii="Times New Roman" w:hAnsi="Times New Roman" w:cs="Times New Roman"/>
                <w:color w:val="000000"/>
                <w:sz w:val="24"/>
                <w:szCs w:val="24"/>
              </w:rPr>
              <w:t xml:space="preserve"> в рамках работы музейного объединения (акция «Герой в моем сердце»)</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январь</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классные руководители, музейное объединение «Школьный музей»</w:t>
            </w:r>
          </w:p>
        </w:tc>
      </w:tr>
      <w:tr w:rsidR="00831767" w:rsidRPr="00831767" w:rsidTr="00B258A3">
        <w:tc>
          <w:tcPr>
            <w:tcW w:w="6232"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Урок Мужества: «Архангельская область в годы Великой Отечественной войны»</w:t>
            </w:r>
          </w:p>
        </w:tc>
        <w:tc>
          <w:tcPr>
            <w:tcW w:w="1276" w:type="dxa"/>
            <w:gridSpan w:val="2"/>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1-4</w:t>
            </w:r>
          </w:p>
        </w:tc>
        <w:tc>
          <w:tcPr>
            <w:tcW w:w="1768"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апрель-май</w:t>
            </w:r>
          </w:p>
        </w:tc>
        <w:tc>
          <w:tcPr>
            <w:tcW w:w="5000" w:type="dxa"/>
          </w:tcPr>
          <w:p w:rsidR="00831767" w:rsidRPr="00831767" w:rsidRDefault="00831767" w:rsidP="00831767">
            <w:pPr>
              <w:jc w:val="both"/>
              <w:rPr>
                <w:rFonts w:ascii="Times New Roman" w:hAnsi="Times New Roman" w:cs="Times New Roman"/>
                <w:color w:val="000000"/>
                <w:sz w:val="24"/>
                <w:szCs w:val="24"/>
              </w:rPr>
            </w:pPr>
            <w:r w:rsidRPr="00831767">
              <w:rPr>
                <w:rFonts w:ascii="Times New Roman" w:hAnsi="Times New Roman" w:cs="Times New Roman"/>
                <w:color w:val="000000"/>
                <w:sz w:val="24"/>
                <w:szCs w:val="24"/>
              </w:rPr>
              <w:t>классные руководители, музейное объединение «Школьный музей»</w:t>
            </w:r>
          </w:p>
        </w:tc>
      </w:tr>
    </w:tbl>
    <w:p w:rsidR="00075E14" w:rsidRPr="00953557" w:rsidRDefault="00075E14" w:rsidP="00075E14">
      <w:pPr>
        <w:jc w:val="both"/>
        <w:rPr>
          <w:rFonts w:ascii="Times New Roman" w:hAnsi="Times New Roman" w:cs="Times New Roman"/>
          <w:color w:val="000000"/>
          <w:sz w:val="24"/>
          <w:szCs w:val="24"/>
        </w:rPr>
      </w:pPr>
    </w:p>
    <w:p w:rsidR="00075E14" w:rsidRDefault="00075E14" w:rsidP="00075E14">
      <w:pPr>
        <w:jc w:val="center"/>
        <w:rPr>
          <w:b/>
          <w:i/>
          <w:color w:val="000000"/>
        </w:rPr>
      </w:pPr>
    </w:p>
    <w:p w:rsidR="00953557" w:rsidRDefault="00953557" w:rsidP="00075E14">
      <w:pPr>
        <w:jc w:val="center"/>
        <w:rPr>
          <w:b/>
          <w:i/>
          <w:color w:val="000000"/>
        </w:rPr>
      </w:pPr>
    </w:p>
    <w:p w:rsidR="00953557" w:rsidRDefault="00953557" w:rsidP="00075E14">
      <w:pPr>
        <w:jc w:val="center"/>
        <w:rPr>
          <w:b/>
          <w:i/>
          <w:color w:val="000000"/>
        </w:rPr>
      </w:pPr>
    </w:p>
    <w:p w:rsidR="00953557" w:rsidRDefault="00953557" w:rsidP="00075E14">
      <w:pPr>
        <w:jc w:val="center"/>
        <w:rPr>
          <w:b/>
          <w:i/>
          <w:color w:val="000000"/>
        </w:rPr>
      </w:pPr>
    </w:p>
    <w:p w:rsidR="00953557" w:rsidRDefault="00953557" w:rsidP="00075E14">
      <w:pPr>
        <w:jc w:val="center"/>
        <w:rPr>
          <w:b/>
          <w:i/>
          <w:color w:val="000000"/>
        </w:rPr>
      </w:pPr>
    </w:p>
    <w:p w:rsidR="00953557" w:rsidRDefault="00953557" w:rsidP="00075E14">
      <w:pPr>
        <w:jc w:val="center"/>
        <w:rPr>
          <w:b/>
          <w:i/>
          <w:color w:val="000000"/>
        </w:rPr>
      </w:pPr>
    </w:p>
    <w:p w:rsidR="00953557" w:rsidRDefault="00953557" w:rsidP="00075E14">
      <w:pPr>
        <w:jc w:val="center"/>
        <w:rPr>
          <w:b/>
          <w:i/>
          <w:color w:val="000000"/>
        </w:rPr>
      </w:pPr>
    </w:p>
    <w:p w:rsidR="00953557" w:rsidRDefault="00953557" w:rsidP="00075E14">
      <w:pPr>
        <w:jc w:val="center"/>
        <w:rPr>
          <w:b/>
          <w:i/>
          <w:color w:val="000000"/>
        </w:rPr>
      </w:pPr>
    </w:p>
    <w:p w:rsidR="00953557" w:rsidRDefault="00953557" w:rsidP="00075E14">
      <w:pPr>
        <w:jc w:val="center"/>
        <w:rPr>
          <w:b/>
          <w:i/>
          <w:color w:val="000000"/>
        </w:rPr>
      </w:pPr>
    </w:p>
    <w:p w:rsidR="00953557" w:rsidRDefault="00953557" w:rsidP="00075E14">
      <w:pPr>
        <w:jc w:val="center"/>
        <w:rPr>
          <w:b/>
          <w:i/>
          <w:color w:val="000000"/>
        </w:rPr>
      </w:pPr>
    </w:p>
    <w:p w:rsidR="00953557" w:rsidRDefault="00953557" w:rsidP="00075E14">
      <w:pPr>
        <w:jc w:val="center"/>
        <w:rPr>
          <w:b/>
          <w:i/>
          <w:color w:val="000000"/>
        </w:rPr>
      </w:pPr>
    </w:p>
    <w:p w:rsidR="00953557" w:rsidRDefault="00953557" w:rsidP="00075E14">
      <w:pPr>
        <w:jc w:val="center"/>
        <w:rPr>
          <w:b/>
          <w:i/>
          <w:color w:val="000000"/>
        </w:rPr>
      </w:pPr>
    </w:p>
    <w:p w:rsidR="00953557" w:rsidRDefault="00953557" w:rsidP="00075E14">
      <w:pPr>
        <w:jc w:val="center"/>
        <w:rPr>
          <w:b/>
          <w:i/>
          <w:color w:val="000000"/>
        </w:rPr>
      </w:pPr>
    </w:p>
    <w:p w:rsidR="00953557" w:rsidRDefault="00953557" w:rsidP="00075E14">
      <w:pPr>
        <w:jc w:val="center"/>
        <w:rPr>
          <w:b/>
          <w:i/>
          <w:color w:val="000000"/>
        </w:rPr>
      </w:pPr>
    </w:p>
    <w:p w:rsidR="00953557" w:rsidRPr="00C76AD9" w:rsidRDefault="00953557" w:rsidP="00075E14">
      <w:pPr>
        <w:jc w:val="center"/>
        <w:rPr>
          <w:b/>
          <w:i/>
          <w:color w:val="000000"/>
        </w:rPr>
      </w:pPr>
    </w:p>
    <w:p w:rsidR="00075E14" w:rsidRPr="00C76AD9" w:rsidRDefault="00075E14" w:rsidP="00075E14"/>
    <w:bookmarkEnd w:id="32"/>
    <w:p w:rsidR="00075E14" w:rsidRPr="00953557" w:rsidRDefault="00075E14" w:rsidP="00075E14">
      <w:pPr>
        <w:ind w:left="720"/>
        <w:jc w:val="center"/>
        <w:rPr>
          <w:rFonts w:ascii="Times New Roman" w:hAnsi="Times New Roman" w:cs="Times New Roman"/>
          <w:b/>
          <w:sz w:val="24"/>
          <w:szCs w:val="24"/>
        </w:rPr>
      </w:pPr>
      <w:r w:rsidRPr="00953557">
        <w:rPr>
          <w:rFonts w:ascii="Times New Roman" w:hAnsi="Times New Roman" w:cs="Times New Roman"/>
          <w:b/>
          <w:sz w:val="24"/>
          <w:szCs w:val="24"/>
        </w:rPr>
        <w:lastRenderedPageBreak/>
        <w:t>2.</w:t>
      </w:r>
      <w:r w:rsidR="00116B1C" w:rsidRPr="00953557">
        <w:rPr>
          <w:rFonts w:ascii="Times New Roman" w:hAnsi="Times New Roman" w:cs="Times New Roman"/>
          <w:b/>
          <w:sz w:val="24"/>
          <w:szCs w:val="24"/>
        </w:rPr>
        <w:t>2.4</w:t>
      </w:r>
      <w:r w:rsidRPr="00953557">
        <w:rPr>
          <w:rFonts w:ascii="Times New Roman" w:hAnsi="Times New Roman" w:cs="Times New Roman"/>
          <w:b/>
          <w:sz w:val="24"/>
          <w:szCs w:val="24"/>
        </w:rPr>
        <w:t xml:space="preserve"> ПРОГРАММА ФОРМИРОВАНИЯ ЭКОЛОГИЧЕСКОЙ КУЛЬТУРЫ, ЗДОРОВОГО И БЕЗОПАСНОГО ОБРАЗА ЖИЗНИ</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Программа формирования экологической культуры, здорового и безопасного образа жизни обучающихся в МБОУ СШ №20 - это комплексная программа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как одной из ценностных составляющих, способствующих познавательному и эмоциональному развитию ребёнка.</w:t>
      </w:r>
    </w:p>
    <w:p w:rsidR="00075E14" w:rsidRPr="00953557" w:rsidRDefault="00075E14" w:rsidP="00075E14">
      <w:pPr>
        <w:ind w:firstLine="708"/>
        <w:jc w:val="both"/>
        <w:rPr>
          <w:rFonts w:ascii="Times New Roman" w:hAnsi="Times New Roman" w:cs="Times New Roman"/>
          <w:sz w:val="24"/>
          <w:szCs w:val="24"/>
        </w:rPr>
      </w:pPr>
      <w:r w:rsidRPr="00953557">
        <w:rPr>
          <w:rFonts w:ascii="Times New Roman" w:hAnsi="Times New Roman" w:cs="Times New Roman"/>
          <w:b/>
          <w:bCs/>
          <w:color w:val="000000"/>
          <w:spacing w:val="-4"/>
          <w:sz w:val="24"/>
          <w:szCs w:val="24"/>
        </w:rPr>
        <w:t>Цель</w:t>
      </w:r>
      <w:r w:rsidRPr="00953557">
        <w:rPr>
          <w:rFonts w:ascii="Times New Roman" w:hAnsi="Times New Roman" w:cs="Times New Roman"/>
          <w:b/>
          <w:bCs/>
          <w:i/>
          <w:color w:val="000000"/>
          <w:spacing w:val="-4"/>
          <w:sz w:val="24"/>
          <w:szCs w:val="24"/>
        </w:rPr>
        <w:t xml:space="preserve">: </w:t>
      </w:r>
      <w:r w:rsidRPr="00953557">
        <w:rPr>
          <w:rFonts w:ascii="Times New Roman" w:hAnsi="Times New Roman" w:cs="Times New Roman"/>
          <w:sz w:val="24"/>
          <w:szCs w:val="24"/>
        </w:rPr>
        <w:t>сохранение и укрепление физического, психического и социального здоровья обучающихся через формирование экологической культуры, способствующей познавательному и эмоциональному развитию ребенка, а также достижению планируемых результатов освоения основной образовательной программы начального общего образования.</w:t>
      </w:r>
    </w:p>
    <w:p w:rsidR="00075E14" w:rsidRPr="00953557" w:rsidRDefault="00075E14" w:rsidP="00075E14">
      <w:pPr>
        <w:ind w:firstLine="708"/>
        <w:jc w:val="both"/>
        <w:rPr>
          <w:rFonts w:ascii="Times New Roman" w:hAnsi="Times New Roman" w:cs="Times New Roman"/>
          <w:sz w:val="24"/>
          <w:szCs w:val="24"/>
        </w:rPr>
      </w:pPr>
      <w:r w:rsidRPr="00953557">
        <w:rPr>
          <w:rFonts w:ascii="Times New Roman" w:hAnsi="Times New Roman" w:cs="Times New Roman"/>
          <w:b/>
          <w:bCs/>
          <w:color w:val="000000"/>
          <w:spacing w:val="-4"/>
          <w:sz w:val="24"/>
          <w:szCs w:val="24"/>
        </w:rPr>
        <w:t>Задачи</w:t>
      </w:r>
      <w:r w:rsidRPr="00953557">
        <w:rPr>
          <w:rFonts w:ascii="Times New Roman" w:hAnsi="Times New Roman" w:cs="Times New Roman"/>
          <w:bCs/>
          <w:color w:val="000000"/>
          <w:spacing w:val="-4"/>
          <w:sz w:val="24"/>
          <w:szCs w:val="24"/>
        </w:rPr>
        <w:t>:</w:t>
      </w:r>
    </w:p>
    <w:p w:rsidR="00075E14" w:rsidRPr="00953557" w:rsidRDefault="00075E14" w:rsidP="00075E14">
      <w:pPr>
        <w:pStyle w:val="2f1"/>
        <w:shd w:val="clear" w:color="auto" w:fill="auto"/>
        <w:spacing w:line="240" w:lineRule="auto"/>
        <w:ind w:left="20" w:right="20" w:firstLine="709"/>
        <w:rPr>
          <w:sz w:val="24"/>
          <w:szCs w:val="24"/>
        </w:rPr>
      </w:pPr>
      <w:r w:rsidRPr="00953557">
        <w:rPr>
          <w:color w:val="000000"/>
          <w:sz w:val="24"/>
          <w:szCs w:val="24"/>
        </w:rPr>
        <w:t xml:space="preserve">-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через участие обучающихся в походах, экологических акциях, уроках, реализацию календаря экологических мероприятий </w:t>
      </w:r>
      <w:proofErr w:type="spellStart"/>
      <w:r w:rsidRPr="00953557">
        <w:rPr>
          <w:color w:val="000000"/>
          <w:sz w:val="24"/>
          <w:szCs w:val="24"/>
        </w:rPr>
        <w:t>кл</w:t>
      </w:r>
      <w:proofErr w:type="spellEnd"/>
      <w:r w:rsidRPr="00953557">
        <w:rPr>
          <w:color w:val="000000"/>
          <w:sz w:val="24"/>
          <w:szCs w:val="24"/>
        </w:rPr>
        <w:t>. руководителем;</w:t>
      </w:r>
    </w:p>
    <w:p w:rsidR="00075E14" w:rsidRPr="00953557" w:rsidRDefault="00075E14" w:rsidP="00075E14">
      <w:pPr>
        <w:pStyle w:val="2f1"/>
        <w:shd w:val="clear" w:color="auto" w:fill="auto"/>
        <w:spacing w:line="240" w:lineRule="auto"/>
        <w:ind w:left="20" w:right="20" w:firstLine="709"/>
        <w:rPr>
          <w:color w:val="000000"/>
          <w:sz w:val="24"/>
          <w:szCs w:val="24"/>
        </w:rPr>
      </w:pPr>
      <w:r w:rsidRPr="00953557">
        <w:rPr>
          <w:color w:val="000000"/>
          <w:sz w:val="24"/>
          <w:szCs w:val="24"/>
        </w:rPr>
        <w:t>- пробудить в детях желания заботиться о своем здоровье, использовать здоровое питание, соблюдать режим дня, заниматься спортом через систему классных часов,  бесед, уроков, сотрудничество с школьной агитбригадой «Ломоносовский гамбит» (рук. Кончакова Ю.Ю.);</w:t>
      </w:r>
    </w:p>
    <w:p w:rsidR="00075E14" w:rsidRPr="00953557" w:rsidRDefault="00075E14" w:rsidP="00075E14">
      <w:pPr>
        <w:pStyle w:val="2f1"/>
        <w:shd w:val="clear" w:color="auto" w:fill="auto"/>
        <w:spacing w:line="240" w:lineRule="auto"/>
        <w:ind w:left="20" w:right="20" w:firstLine="709"/>
        <w:rPr>
          <w:color w:val="000000"/>
          <w:sz w:val="24"/>
          <w:szCs w:val="24"/>
        </w:rPr>
      </w:pPr>
      <w:r w:rsidRPr="00953557">
        <w:rPr>
          <w:color w:val="000000"/>
          <w:sz w:val="24"/>
          <w:szCs w:val="24"/>
        </w:rPr>
        <w:t>- сформировать потребности ребенка безбоязненно обращаться к врачу по любым вопросам, связанным с особенностями роста и развития, состояния здоровья через беседы с медицинским работником (</w:t>
      </w:r>
      <w:proofErr w:type="spellStart"/>
      <w:r w:rsidRPr="00953557">
        <w:rPr>
          <w:color w:val="000000"/>
          <w:sz w:val="24"/>
          <w:szCs w:val="24"/>
        </w:rPr>
        <w:t>Хомутинниковой</w:t>
      </w:r>
      <w:proofErr w:type="spellEnd"/>
      <w:r w:rsidRPr="00953557">
        <w:rPr>
          <w:color w:val="000000"/>
          <w:sz w:val="24"/>
          <w:szCs w:val="24"/>
        </w:rPr>
        <w:t xml:space="preserve"> Г.С.)</w:t>
      </w:r>
    </w:p>
    <w:p w:rsidR="00075E14" w:rsidRPr="00953557" w:rsidRDefault="00075E14" w:rsidP="00075E14">
      <w:pPr>
        <w:pStyle w:val="2f1"/>
        <w:shd w:val="clear" w:color="auto" w:fill="auto"/>
        <w:spacing w:line="240" w:lineRule="auto"/>
        <w:ind w:left="20" w:right="20" w:firstLine="709"/>
        <w:rPr>
          <w:color w:val="000000"/>
          <w:sz w:val="24"/>
          <w:szCs w:val="24"/>
        </w:rPr>
      </w:pPr>
      <w:r w:rsidRPr="00953557">
        <w:rPr>
          <w:color w:val="000000"/>
          <w:sz w:val="24"/>
          <w:szCs w:val="24"/>
        </w:rPr>
        <w:t xml:space="preserve"> - сформировать умения безопасного поведения в окружающей среде и простейших умений поведения в экстремальных (чрезвычайных) ситуациях через освоение внеурочных курсов по ПДД и ОБЖ.</w:t>
      </w:r>
    </w:p>
    <w:p w:rsidR="00953557" w:rsidRPr="00953557" w:rsidRDefault="00953557" w:rsidP="00075E14">
      <w:pPr>
        <w:pStyle w:val="2f1"/>
        <w:shd w:val="clear" w:color="auto" w:fill="auto"/>
        <w:spacing w:line="240" w:lineRule="auto"/>
        <w:ind w:left="20" w:right="20" w:firstLine="709"/>
        <w:rPr>
          <w:color w:val="000000"/>
          <w:sz w:val="24"/>
          <w:szCs w:val="24"/>
        </w:rPr>
      </w:pPr>
      <w:r w:rsidRPr="00953557">
        <w:rPr>
          <w:color w:val="000000"/>
          <w:sz w:val="24"/>
          <w:szCs w:val="24"/>
        </w:rPr>
        <w:t xml:space="preserve">-реализация курсов дополнительного образования « Корригирующая гимнастика» , «Спортивные игры» ( </w:t>
      </w:r>
      <w:proofErr w:type="spellStart"/>
      <w:r w:rsidRPr="00953557">
        <w:rPr>
          <w:color w:val="000000"/>
          <w:sz w:val="24"/>
          <w:szCs w:val="24"/>
        </w:rPr>
        <w:t>Заборский</w:t>
      </w:r>
      <w:proofErr w:type="spellEnd"/>
      <w:r w:rsidRPr="00953557">
        <w:rPr>
          <w:color w:val="000000"/>
          <w:sz w:val="24"/>
          <w:szCs w:val="24"/>
        </w:rPr>
        <w:t xml:space="preserve"> О.С.)</w:t>
      </w:r>
    </w:p>
    <w:p w:rsidR="00075E14" w:rsidRPr="00953557" w:rsidRDefault="00075E14" w:rsidP="00075E14">
      <w:pPr>
        <w:jc w:val="center"/>
        <w:rPr>
          <w:rFonts w:ascii="Times New Roman" w:hAnsi="Times New Roman" w:cs="Times New Roman"/>
          <w:b/>
          <w:sz w:val="24"/>
          <w:szCs w:val="24"/>
        </w:rPr>
      </w:pPr>
      <w:r w:rsidRPr="00953557">
        <w:rPr>
          <w:rFonts w:ascii="Times New Roman" w:hAnsi="Times New Roman" w:cs="Times New Roman"/>
          <w:b/>
          <w:sz w:val="24"/>
          <w:szCs w:val="24"/>
        </w:rPr>
        <w:t>Направления деятельности и планируемые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6679"/>
      </w:tblGrid>
      <w:tr w:rsidR="00075E14" w:rsidRPr="00953557" w:rsidTr="00EF761E">
        <w:tc>
          <w:tcPr>
            <w:tcW w:w="2892" w:type="dxa"/>
          </w:tcPr>
          <w:p w:rsidR="00075E14" w:rsidRPr="00953557" w:rsidRDefault="00075E14" w:rsidP="00EF761E">
            <w:pPr>
              <w:pStyle w:val="affd"/>
              <w:jc w:val="both"/>
              <w:rPr>
                <w:sz w:val="24"/>
                <w:szCs w:val="24"/>
              </w:rPr>
            </w:pPr>
            <w:r w:rsidRPr="00953557">
              <w:rPr>
                <w:sz w:val="24"/>
                <w:szCs w:val="24"/>
              </w:rPr>
              <w:t xml:space="preserve">Направление </w:t>
            </w:r>
          </w:p>
        </w:tc>
        <w:tc>
          <w:tcPr>
            <w:tcW w:w="6679" w:type="dxa"/>
          </w:tcPr>
          <w:p w:rsidR="00075E14" w:rsidRPr="00953557" w:rsidRDefault="00075E14" w:rsidP="00EF761E">
            <w:pPr>
              <w:pStyle w:val="affd"/>
              <w:jc w:val="both"/>
              <w:rPr>
                <w:sz w:val="24"/>
                <w:szCs w:val="24"/>
              </w:rPr>
            </w:pPr>
            <w:r w:rsidRPr="00953557">
              <w:rPr>
                <w:sz w:val="24"/>
                <w:szCs w:val="24"/>
              </w:rPr>
              <w:t>Планируемые результаты</w:t>
            </w:r>
          </w:p>
        </w:tc>
      </w:tr>
      <w:tr w:rsidR="00075E14" w:rsidRPr="00953557" w:rsidTr="00EF761E">
        <w:tc>
          <w:tcPr>
            <w:tcW w:w="2892" w:type="dxa"/>
          </w:tcPr>
          <w:p w:rsidR="00075E14" w:rsidRPr="00953557" w:rsidRDefault="00075E14" w:rsidP="00EF761E">
            <w:pPr>
              <w:pStyle w:val="affd"/>
              <w:jc w:val="both"/>
              <w:rPr>
                <w:sz w:val="24"/>
                <w:szCs w:val="24"/>
              </w:rPr>
            </w:pPr>
            <w:r w:rsidRPr="00953557">
              <w:rPr>
                <w:sz w:val="24"/>
                <w:szCs w:val="24"/>
              </w:rPr>
              <w:t>Формирование ценностного отношения к здоровью и здоровому образу жизни, природе, окружающей среде.</w:t>
            </w:r>
          </w:p>
        </w:tc>
        <w:tc>
          <w:tcPr>
            <w:tcW w:w="6679" w:type="dxa"/>
          </w:tcPr>
          <w:p w:rsidR="00075E14" w:rsidRPr="00953557" w:rsidRDefault="00075E14" w:rsidP="00EF761E">
            <w:pPr>
              <w:pStyle w:val="affd"/>
              <w:jc w:val="both"/>
              <w:rPr>
                <w:sz w:val="24"/>
                <w:szCs w:val="24"/>
              </w:rPr>
            </w:pPr>
            <w:r w:rsidRPr="00953557">
              <w:rPr>
                <w:sz w:val="24"/>
                <w:szCs w:val="24"/>
              </w:rPr>
              <w:t>1.У обучающихся сформировано ценностное отношение к своему здоровью, здоровью близких и окружающих людей, природе.</w:t>
            </w:r>
          </w:p>
          <w:p w:rsidR="00075E14" w:rsidRPr="00953557" w:rsidRDefault="00075E14" w:rsidP="00EF761E">
            <w:pPr>
              <w:pStyle w:val="affd"/>
              <w:jc w:val="both"/>
              <w:rPr>
                <w:sz w:val="24"/>
                <w:szCs w:val="24"/>
              </w:rPr>
            </w:pPr>
            <w:r w:rsidRPr="00953557">
              <w:rPr>
                <w:sz w:val="24"/>
                <w:szCs w:val="24"/>
              </w:rPr>
              <w:t>2. Обучающиеся имеют элементарные представления о физическом, нравственном, психическом и социальном здоровье человека.</w:t>
            </w:r>
          </w:p>
          <w:p w:rsidR="00075E14" w:rsidRPr="00953557" w:rsidRDefault="00075E14" w:rsidP="00EF761E">
            <w:pPr>
              <w:pStyle w:val="affd"/>
              <w:jc w:val="both"/>
              <w:rPr>
                <w:sz w:val="24"/>
                <w:szCs w:val="24"/>
              </w:rPr>
            </w:pPr>
            <w:r w:rsidRPr="00953557">
              <w:rPr>
                <w:sz w:val="24"/>
                <w:szCs w:val="24"/>
              </w:rPr>
              <w:t xml:space="preserve">3. Обучающиеся имеют первоначальный личный опыт </w:t>
            </w:r>
            <w:proofErr w:type="spellStart"/>
            <w:r w:rsidRPr="00953557">
              <w:rPr>
                <w:sz w:val="24"/>
                <w:szCs w:val="24"/>
              </w:rPr>
              <w:t>здоровьесберегающей</w:t>
            </w:r>
            <w:proofErr w:type="spellEnd"/>
            <w:r w:rsidRPr="00953557">
              <w:rPr>
                <w:sz w:val="24"/>
                <w:szCs w:val="24"/>
              </w:rPr>
              <w:t xml:space="preserve">  деятельности.</w:t>
            </w:r>
          </w:p>
          <w:p w:rsidR="00075E14" w:rsidRPr="00953557" w:rsidRDefault="00075E14" w:rsidP="00EF761E">
            <w:pPr>
              <w:pStyle w:val="affd"/>
              <w:jc w:val="both"/>
              <w:rPr>
                <w:sz w:val="24"/>
                <w:szCs w:val="24"/>
              </w:rPr>
            </w:pPr>
            <w:r w:rsidRPr="00953557">
              <w:rPr>
                <w:sz w:val="24"/>
                <w:szCs w:val="24"/>
              </w:rPr>
              <w:t>4. Обучающиеся имеют первоначальные представления о роли физической культуры и спорта для здоровья человека, его образования, труда и творчества.</w:t>
            </w:r>
          </w:p>
          <w:p w:rsidR="00075E14" w:rsidRPr="00953557" w:rsidRDefault="00075E14" w:rsidP="00EF761E">
            <w:pPr>
              <w:pStyle w:val="affd"/>
              <w:jc w:val="both"/>
              <w:rPr>
                <w:sz w:val="24"/>
                <w:szCs w:val="24"/>
              </w:rPr>
            </w:pPr>
            <w:r w:rsidRPr="00953557">
              <w:rPr>
                <w:sz w:val="24"/>
                <w:szCs w:val="24"/>
              </w:rPr>
              <w:t>5. Обучающиеся знают о возможном негативном влиянии компьютерных игр, телевидения, рекламы на здоровье человека.</w:t>
            </w:r>
          </w:p>
          <w:p w:rsidR="00075E14" w:rsidRPr="00953557" w:rsidRDefault="00075E14" w:rsidP="00EF761E">
            <w:pPr>
              <w:pStyle w:val="affd"/>
              <w:jc w:val="both"/>
              <w:rPr>
                <w:color w:val="000000"/>
                <w:sz w:val="24"/>
                <w:szCs w:val="24"/>
              </w:rPr>
            </w:pPr>
            <w:r w:rsidRPr="00953557">
              <w:rPr>
                <w:sz w:val="24"/>
                <w:szCs w:val="24"/>
              </w:rPr>
              <w:lastRenderedPageBreak/>
              <w:t xml:space="preserve">6. Обучающие владеют </w:t>
            </w:r>
            <w:r w:rsidRPr="00953557">
              <w:rPr>
                <w:color w:val="000000"/>
                <w:sz w:val="24"/>
                <w:szCs w:val="24"/>
              </w:rPr>
              <w:t xml:space="preserve">методами противостояния к вовлечению в </w:t>
            </w:r>
            <w:proofErr w:type="spellStart"/>
            <w:r w:rsidRPr="00953557">
              <w:rPr>
                <w:color w:val="000000"/>
                <w:sz w:val="24"/>
                <w:szCs w:val="24"/>
              </w:rPr>
              <w:t>табакокурение</w:t>
            </w:r>
            <w:proofErr w:type="spellEnd"/>
            <w:r w:rsidRPr="00953557">
              <w:rPr>
                <w:color w:val="000000"/>
                <w:sz w:val="24"/>
                <w:szCs w:val="24"/>
              </w:rPr>
              <w:t>, употребление алкоголя, наркотических и сильнодействующих веществ.</w:t>
            </w:r>
          </w:p>
          <w:p w:rsidR="00075E14" w:rsidRPr="00953557" w:rsidRDefault="00075E14" w:rsidP="00EF761E">
            <w:pPr>
              <w:pStyle w:val="affd"/>
              <w:jc w:val="both"/>
              <w:rPr>
                <w:sz w:val="24"/>
                <w:szCs w:val="24"/>
              </w:rPr>
            </w:pPr>
            <w:r w:rsidRPr="00953557">
              <w:rPr>
                <w:color w:val="000000"/>
                <w:sz w:val="24"/>
                <w:szCs w:val="24"/>
              </w:rPr>
              <w:t>7. Обучающиеся владеют механизмами безопасного поведения в окружающей среде и простейшими умениями поведения в экстремальных (чрезвычайных) ситуациях.</w:t>
            </w:r>
          </w:p>
        </w:tc>
      </w:tr>
      <w:tr w:rsidR="00075E14" w:rsidRPr="00953557" w:rsidTr="00EF761E">
        <w:tc>
          <w:tcPr>
            <w:tcW w:w="2892" w:type="dxa"/>
          </w:tcPr>
          <w:p w:rsidR="00075E14" w:rsidRPr="00953557" w:rsidRDefault="00075E14" w:rsidP="00EF761E">
            <w:pPr>
              <w:pStyle w:val="affd"/>
              <w:jc w:val="both"/>
              <w:rPr>
                <w:sz w:val="24"/>
                <w:szCs w:val="24"/>
              </w:rPr>
            </w:pPr>
            <w:r w:rsidRPr="00953557">
              <w:rPr>
                <w:sz w:val="24"/>
                <w:szCs w:val="24"/>
              </w:rPr>
              <w:lastRenderedPageBreak/>
              <w:t xml:space="preserve">Создание безопасной </w:t>
            </w:r>
            <w:proofErr w:type="spellStart"/>
            <w:r w:rsidRPr="00953557">
              <w:rPr>
                <w:sz w:val="24"/>
                <w:szCs w:val="24"/>
              </w:rPr>
              <w:t>здоровьесберегающей</w:t>
            </w:r>
            <w:proofErr w:type="spellEnd"/>
            <w:r w:rsidRPr="00953557">
              <w:rPr>
                <w:sz w:val="24"/>
                <w:szCs w:val="24"/>
              </w:rPr>
              <w:t xml:space="preserve"> инфраструктуры образовательного учреждения</w:t>
            </w:r>
          </w:p>
        </w:tc>
        <w:tc>
          <w:tcPr>
            <w:tcW w:w="6679" w:type="dxa"/>
          </w:tcPr>
          <w:p w:rsidR="00075E14" w:rsidRPr="00953557" w:rsidRDefault="00075E14" w:rsidP="00EF761E">
            <w:pPr>
              <w:pStyle w:val="affd"/>
              <w:jc w:val="both"/>
              <w:rPr>
                <w:sz w:val="24"/>
                <w:szCs w:val="24"/>
              </w:rPr>
            </w:pPr>
            <w:r w:rsidRPr="00953557">
              <w:rPr>
                <w:sz w:val="24"/>
                <w:szCs w:val="24"/>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075E14" w:rsidRPr="00953557" w:rsidTr="00EF761E">
        <w:tc>
          <w:tcPr>
            <w:tcW w:w="2892" w:type="dxa"/>
          </w:tcPr>
          <w:p w:rsidR="00075E14" w:rsidRPr="00953557" w:rsidRDefault="00075E14" w:rsidP="00EF761E">
            <w:pPr>
              <w:pStyle w:val="affd"/>
              <w:jc w:val="both"/>
              <w:rPr>
                <w:sz w:val="24"/>
                <w:szCs w:val="24"/>
              </w:rPr>
            </w:pPr>
            <w:r w:rsidRPr="00953557">
              <w:rPr>
                <w:sz w:val="24"/>
                <w:szCs w:val="24"/>
              </w:rPr>
              <w:t>Рациональная организация образовательного процесса</w:t>
            </w:r>
          </w:p>
        </w:tc>
        <w:tc>
          <w:tcPr>
            <w:tcW w:w="6679" w:type="dxa"/>
          </w:tcPr>
          <w:p w:rsidR="00075E14" w:rsidRPr="00953557" w:rsidRDefault="00075E14" w:rsidP="00EF761E">
            <w:pPr>
              <w:pStyle w:val="affd"/>
              <w:jc w:val="both"/>
              <w:rPr>
                <w:sz w:val="24"/>
                <w:szCs w:val="24"/>
              </w:rPr>
            </w:pPr>
            <w:r w:rsidRPr="00953557">
              <w:rPr>
                <w:sz w:val="24"/>
                <w:szCs w:val="24"/>
              </w:rPr>
              <w:t xml:space="preserve">Соблюдение гигиенических норм и требований к организации и объёму учебной и </w:t>
            </w:r>
            <w:proofErr w:type="spellStart"/>
            <w:r w:rsidRPr="00953557">
              <w:rPr>
                <w:sz w:val="24"/>
                <w:szCs w:val="24"/>
              </w:rPr>
              <w:t>внеучебной</w:t>
            </w:r>
            <w:proofErr w:type="spellEnd"/>
            <w:r w:rsidRPr="00953557">
              <w:rPr>
                <w:sz w:val="24"/>
                <w:szCs w:val="24"/>
              </w:rPr>
              <w:t xml:space="preserve"> нагрузки (выполнение домашних заданий, занятия в кружках и спортивных секциях) обучающихся на всех этапах обучения.</w:t>
            </w:r>
          </w:p>
        </w:tc>
      </w:tr>
      <w:tr w:rsidR="00075E14" w:rsidRPr="00953557" w:rsidTr="00EF761E">
        <w:tc>
          <w:tcPr>
            <w:tcW w:w="2892" w:type="dxa"/>
          </w:tcPr>
          <w:p w:rsidR="00075E14" w:rsidRPr="00953557" w:rsidRDefault="00075E14" w:rsidP="00EF761E">
            <w:pPr>
              <w:pStyle w:val="affd"/>
              <w:jc w:val="both"/>
              <w:rPr>
                <w:sz w:val="24"/>
                <w:szCs w:val="24"/>
              </w:rPr>
            </w:pPr>
            <w:r w:rsidRPr="00953557">
              <w:rPr>
                <w:sz w:val="24"/>
                <w:szCs w:val="24"/>
              </w:rPr>
              <w:t>Организация физкультурно-оздоровительной работы</w:t>
            </w:r>
          </w:p>
        </w:tc>
        <w:tc>
          <w:tcPr>
            <w:tcW w:w="6679" w:type="dxa"/>
          </w:tcPr>
          <w:p w:rsidR="00075E14" w:rsidRPr="00953557" w:rsidRDefault="00075E14" w:rsidP="00EF761E">
            <w:pPr>
              <w:pStyle w:val="affd"/>
              <w:jc w:val="both"/>
              <w:rPr>
                <w:sz w:val="24"/>
                <w:szCs w:val="24"/>
              </w:rPr>
            </w:pPr>
            <w:r w:rsidRPr="00953557">
              <w:rPr>
                <w:sz w:val="24"/>
                <w:szCs w:val="24"/>
              </w:rPr>
              <w:t>1. Полноценная и эффективная работа с обучающимися всех групп здоровья (на уроках физкультуры, в секциях).</w:t>
            </w:r>
          </w:p>
          <w:p w:rsidR="00075E14" w:rsidRPr="00953557" w:rsidRDefault="00075E14" w:rsidP="00EF761E">
            <w:pPr>
              <w:pStyle w:val="affd"/>
              <w:jc w:val="both"/>
              <w:rPr>
                <w:sz w:val="24"/>
                <w:szCs w:val="24"/>
              </w:rPr>
            </w:pPr>
            <w:r w:rsidRPr="00953557">
              <w:rPr>
                <w:sz w:val="24"/>
                <w:szCs w:val="24"/>
              </w:rPr>
              <w:t xml:space="preserve">2. Рациональная и соответствующая организация уроков физической культуры и занятий </w:t>
            </w:r>
            <w:r w:rsidR="00953557" w:rsidRPr="00953557">
              <w:rPr>
                <w:sz w:val="24"/>
                <w:szCs w:val="24"/>
              </w:rPr>
              <w:t>активно-двигательного характера во внеурочное время</w:t>
            </w:r>
          </w:p>
        </w:tc>
      </w:tr>
      <w:tr w:rsidR="00075E14" w:rsidRPr="00953557" w:rsidTr="00EF761E">
        <w:tc>
          <w:tcPr>
            <w:tcW w:w="2892" w:type="dxa"/>
          </w:tcPr>
          <w:p w:rsidR="00075E14" w:rsidRPr="00953557" w:rsidRDefault="00075E14" w:rsidP="00EF761E">
            <w:pPr>
              <w:pStyle w:val="affd"/>
              <w:jc w:val="both"/>
              <w:rPr>
                <w:sz w:val="24"/>
                <w:szCs w:val="24"/>
              </w:rPr>
            </w:pPr>
            <w:r w:rsidRPr="00953557">
              <w:rPr>
                <w:sz w:val="24"/>
                <w:szCs w:val="24"/>
              </w:rPr>
              <w:t>Реализация дополнительных образовательных программ</w:t>
            </w:r>
          </w:p>
        </w:tc>
        <w:tc>
          <w:tcPr>
            <w:tcW w:w="6679" w:type="dxa"/>
          </w:tcPr>
          <w:p w:rsidR="00075E14" w:rsidRPr="00953557" w:rsidRDefault="00075E14" w:rsidP="00EF761E">
            <w:pPr>
              <w:pStyle w:val="affd"/>
              <w:jc w:val="both"/>
              <w:rPr>
                <w:sz w:val="24"/>
                <w:szCs w:val="24"/>
              </w:rPr>
            </w:pPr>
            <w:r w:rsidRPr="00953557">
              <w:rPr>
                <w:sz w:val="24"/>
                <w:szCs w:val="24"/>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075E14" w:rsidRPr="00953557" w:rsidTr="00EF761E">
        <w:tc>
          <w:tcPr>
            <w:tcW w:w="2892" w:type="dxa"/>
          </w:tcPr>
          <w:p w:rsidR="00075E14" w:rsidRPr="00953557" w:rsidRDefault="00075E14" w:rsidP="00EF761E">
            <w:pPr>
              <w:pStyle w:val="affd"/>
              <w:jc w:val="both"/>
              <w:rPr>
                <w:sz w:val="24"/>
                <w:szCs w:val="24"/>
              </w:rPr>
            </w:pPr>
            <w:r w:rsidRPr="00953557">
              <w:rPr>
                <w:sz w:val="24"/>
                <w:szCs w:val="24"/>
              </w:rPr>
              <w:t>Просветительская работа с родителями</w:t>
            </w:r>
          </w:p>
        </w:tc>
        <w:tc>
          <w:tcPr>
            <w:tcW w:w="6679" w:type="dxa"/>
          </w:tcPr>
          <w:p w:rsidR="00075E14" w:rsidRPr="00953557" w:rsidRDefault="00075E14" w:rsidP="00EF761E">
            <w:pPr>
              <w:pStyle w:val="affd"/>
              <w:jc w:val="both"/>
              <w:rPr>
                <w:sz w:val="24"/>
                <w:szCs w:val="24"/>
              </w:rPr>
            </w:pPr>
            <w:r w:rsidRPr="00953557">
              <w:rPr>
                <w:sz w:val="24"/>
                <w:szCs w:val="24"/>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075E14" w:rsidRPr="00953557" w:rsidRDefault="00075E14" w:rsidP="00075E14">
      <w:pPr>
        <w:pStyle w:val="2f1"/>
        <w:shd w:val="clear" w:color="auto" w:fill="auto"/>
        <w:spacing w:line="240" w:lineRule="auto"/>
        <w:ind w:left="20" w:right="20" w:firstLine="709"/>
        <w:rPr>
          <w:color w:val="000000"/>
          <w:sz w:val="24"/>
          <w:szCs w:val="24"/>
        </w:rPr>
      </w:pPr>
    </w:p>
    <w:p w:rsidR="00075E14" w:rsidRPr="00953557" w:rsidRDefault="00075E14" w:rsidP="00075E14">
      <w:pPr>
        <w:pStyle w:val="2f1"/>
        <w:shd w:val="clear" w:color="auto" w:fill="auto"/>
        <w:tabs>
          <w:tab w:val="left" w:pos="1129"/>
        </w:tabs>
        <w:spacing w:line="240" w:lineRule="auto"/>
        <w:ind w:right="20" w:firstLine="709"/>
        <w:rPr>
          <w:color w:val="000000"/>
          <w:sz w:val="24"/>
          <w:szCs w:val="24"/>
        </w:rPr>
      </w:pPr>
      <w:r w:rsidRPr="00953557">
        <w:rPr>
          <w:b/>
          <w:color w:val="000000"/>
          <w:sz w:val="24"/>
          <w:szCs w:val="24"/>
        </w:rPr>
        <w:t>Модель организации работы по формированию экологически целесообразного, здорового и безопасного уклада школьной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7"/>
      </w:tblGrid>
      <w:tr w:rsidR="00075E14" w:rsidRPr="00953557" w:rsidTr="00EF761E">
        <w:tc>
          <w:tcPr>
            <w:tcW w:w="2943" w:type="dxa"/>
            <w:shd w:val="clear" w:color="auto" w:fill="auto"/>
          </w:tcPr>
          <w:p w:rsidR="00075E14" w:rsidRPr="00953557" w:rsidRDefault="00075E14" w:rsidP="00EF761E">
            <w:pPr>
              <w:widowControl w:val="0"/>
              <w:shd w:val="clear" w:color="auto" w:fill="FFFFFF"/>
              <w:autoSpaceDE w:val="0"/>
              <w:autoSpaceDN w:val="0"/>
              <w:adjustRightInd w:val="0"/>
              <w:jc w:val="both"/>
              <w:rPr>
                <w:rFonts w:ascii="Times New Roman" w:hAnsi="Times New Roman" w:cs="Times New Roman"/>
                <w:b/>
                <w:i/>
                <w:color w:val="000000"/>
                <w:sz w:val="24"/>
                <w:szCs w:val="24"/>
              </w:rPr>
            </w:pPr>
            <w:r w:rsidRPr="00953557">
              <w:rPr>
                <w:rFonts w:ascii="Times New Roman" w:hAnsi="Times New Roman" w:cs="Times New Roman"/>
                <w:b/>
                <w:i/>
                <w:color w:val="000000"/>
                <w:sz w:val="24"/>
                <w:szCs w:val="24"/>
              </w:rPr>
              <w:t xml:space="preserve">Создание безопасной </w:t>
            </w:r>
            <w:proofErr w:type="spellStart"/>
            <w:r w:rsidRPr="00953557">
              <w:rPr>
                <w:rFonts w:ascii="Times New Roman" w:hAnsi="Times New Roman" w:cs="Times New Roman"/>
                <w:b/>
                <w:i/>
                <w:color w:val="000000"/>
                <w:sz w:val="24"/>
                <w:szCs w:val="24"/>
              </w:rPr>
              <w:t>здоровьесберегающей</w:t>
            </w:r>
            <w:proofErr w:type="spellEnd"/>
            <w:r w:rsidRPr="00953557">
              <w:rPr>
                <w:rFonts w:ascii="Times New Roman" w:hAnsi="Times New Roman" w:cs="Times New Roman"/>
                <w:b/>
                <w:i/>
                <w:color w:val="000000"/>
                <w:sz w:val="24"/>
                <w:szCs w:val="24"/>
              </w:rPr>
              <w:t xml:space="preserve"> инфраструктуры образовательного учреждения </w:t>
            </w:r>
          </w:p>
          <w:p w:rsidR="00075E14" w:rsidRPr="00953557" w:rsidRDefault="00075E14" w:rsidP="00EF761E">
            <w:pPr>
              <w:widowControl w:val="0"/>
              <w:autoSpaceDE w:val="0"/>
              <w:autoSpaceDN w:val="0"/>
              <w:adjustRightInd w:val="0"/>
              <w:jc w:val="center"/>
              <w:rPr>
                <w:rFonts w:ascii="Times New Roman" w:hAnsi="Times New Roman" w:cs="Times New Roman"/>
                <w:b/>
                <w:sz w:val="24"/>
                <w:szCs w:val="24"/>
              </w:rPr>
            </w:pPr>
          </w:p>
        </w:tc>
        <w:tc>
          <w:tcPr>
            <w:tcW w:w="6627" w:type="dxa"/>
            <w:shd w:val="clear" w:color="auto" w:fill="auto"/>
          </w:tcPr>
          <w:p w:rsidR="00075E14" w:rsidRPr="00953557" w:rsidRDefault="00075E14" w:rsidP="00EF761E">
            <w:pPr>
              <w:widowControl w:val="0"/>
              <w:shd w:val="clear" w:color="auto" w:fill="FFFFFF"/>
              <w:autoSpaceDE w:val="0"/>
              <w:autoSpaceDN w:val="0"/>
              <w:adjustRightInd w:val="0"/>
              <w:ind w:firstLine="708"/>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В школьном здании созданы необходимые условия для сбережения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075E14" w:rsidRPr="00953557" w:rsidRDefault="00075E14" w:rsidP="00EF761E">
            <w:pPr>
              <w:widowControl w:val="0"/>
              <w:shd w:val="clear" w:color="auto" w:fill="FFFFFF"/>
              <w:autoSpaceDE w:val="0"/>
              <w:autoSpaceDN w:val="0"/>
              <w:adjustRightInd w:val="0"/>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В школе работает </w:t>
            </w:r>
            <w:r w:rsidRPr="00953557">
              <w:rPr>
                <w:rFonts w:ascii="Times New Roman" w:hAnsi="Times New Roman" w:cs="Times New Roman"/>
                <w:b/>
                <w:i/>
                <w:color w:val="000000"/>
                <w:sz w:val="24"/>
                <w:szCs w:val="24"/>
              </w:rPr>
              <w:t>столовая,</w:t>
            </w:r>
            <w:r w:rsidRPr="00953557">
              <w:rPr>
                <w:rFonts w:ascii="Times New Roman" w:hAnsi="Times New Roman" w:cs="Times New Roman"/>
                <w:color w:val="000000"/>
                <w:sz w:val="24"/>
                <w:szCs w:val="24"/>
              </w:rPr>
              <w:t xml:space="preserve"> обеспечивающая обучающихся горячим питанием</w:t>
            </w:r>
            <w:r w:rsidRPr="00953557">
              <w:rPr>
                <w:rFonts w:ascii="Times New Roman" w:hAnsi="Times New Roman" w:cs="Times New Roman"/>
                <w:sz w:val="24"/>
                <w:szCs w:val="24"/>
              </w:rPr>
              <w:t xml:space="preserve"> (режим работы 9.00-16.00)</w:t>
            </w:r>
          </w:p>
          <w:p w:rsidR="00075E14" w:rsidRPr="00953557" w:rsidRDefault="00075E14" w:rsidP="00EF761E">
            <w:pPr>
              <w:widowControl w:val="0"/>
              <w:shd w:val="clear" w:color="auto" w:fill="FFFFFF"/>
              <w:autoSpaceDE w:val="0"/>
              <w:autoSpaceDN w:val="0"/>
              <w:adjustRightInd w:val="0"/>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В школе имеются </w:t>
            </w:r>
            <w:proofErr w:type="spellStart"/>
            <w:r w:rsidRPr="00953557">
              <w:rPr>
                <w:rFonts w:ascii="Times New Roman" w:hAnsi="Times New Roman" w:cs="Times New Roman"/>
                <w:b/>
                <w:i/>
                <w:color w:val="000000"/>
                <w:sz w:val="24"/>
                <w:szCs w:val="24"/>
              </w:rPr>
              <w:t>спортивые</w:t>
            </w:r>
            <w:proofErr w:type="spellEnd"/>
            <w:r w:rsidRPr="00953557">
              <w:rPr>
                <w:rFonts w:ascii="Times New Roman" w:hAnsi="Times New Roman" w:cs="Times New Roman"/>
                <w:b/>
                <w:i/>
                <w:color w:val="000000"/>
                <w:sz w:val="24"/>
                <w:szCs w:val="24"/>
              </w:rPr>
              <w:t xml:space="preserve"> залы и уличные спортивные площадки </w:t>
            </w:r>
            <w:r w:rsidRPr="00953557">
              <w:rPr>
                <w:rFonts w:ascii="Times New Roman" w:hAnsi="Times New Roman" w:cs="Times New Roman"/>
                <w:color w:val="000000"/>
                <w:sz w:val="24"/>
                <w:szCs w:val="24"/>
              </w:rPr>
              <w:t>для волейбола , баскетбола, футбола, тренажеры (оснащены необходимым оборудованием)</w:t>
            </w:r>
          </w:p>
          <w:p w:rsidR="00075E14" w:rsidRPr="00953557" w:rsidRDefault="00075E14" w:rsidP="00EF761E">
            <w:pPr>
              <w:widowControl w:val="0"/>
              <w:shd w:val="clear" w:color="auto" w:fill="FFFFFF"/>
              <w:autoSpaceDE w:val="0"/>
              <w:autoSpaceDN w:val="0"/>
              <w:adjustRightInd w:val="0"/>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Работает </w:t>
            </w:r>
            <w:r w:rsidRPr="00953557">
              <w:rPr>
                <w:rFonts w:ascii="Times New Roman" w:hAnsi="Times New Roman" w:cs="Times New Roman"/>
                <w:b/>
                <w:i/>
                <w:color w:val="000000"/>
                <w:sz w:val="24"/>
                <w:szCs w:val="24"/>
              </w:rPr>
              <w:t>медицинский кабинет</w:t>
            </w:r>
            <w:r w:rsidRPr="00953557">
              <w:rPr>
                <w:rFonts w:ascii="Times New Roman" w:hAnsi="Times New Roman" w:cs="Times New Roman"/>
                <w:color w:val="000000"/>
                <w:sz w:val="24"/>
                <w:szCs w:val="24"/>
              </w:rPr>
              <w:t xml:space="preserve">: смотровой и прививочный. Проводятся ежегодные углубленные медицинские осмотры, выполняется график профилактических прививок по возрасту. Медицинский работник школы оказывает первую помощь в случае </w:t>
            </w:r>
            <w:proofErr w:type="spellStart"/>
            <w:r w:rsidRPr="00953557">
              <w:rPr>
                <w:rFonts w:ascii="Times New Roman" w:hAnsi="Times New Roman" w:cs="Times New Roman"/>
                <w:color w:val="000000"/>
                <w:sz w:val="24"/>
                <w:szCs w:val="24"/>
              </w:rPr>
              <w:t>травмирования</w:t>
            </w:r>
            <w:proofErr w:type="spellEnd"/>
            <w:r w:rsidRPr="00953557">
              <w:rPr>
                <w:rFonts w:ascii="Times New Roman" w:hAnsi="Times New Roman" w:cs="Times New Roman"/>
                <w:color w:val="000000"/>
                <w:sz w:val="24"/>
                <w:szCs w:val="24"/>
              </w:rPr>
              <w:t xml:space="preserve">  или недомогания обучающихся и </w:t>
            </w:r>
            <w:r w:rsidRPr="00953557">
              <w:rPr>
                <w:rFonts w:ascii="Times New Roman" w:hAnsi="Times New Roman" w:cs="Times New Roman"/>
                <w:color w:val="000000"/>
                <w:sz w:val="24"/>
                <w:szCs w:val="24"/>
              </w:rPr>
              <w:lastRenderedPageBreak/>
              <w:t>сотрудников, осматривает обучающихся на педикулез, ведет медицинские карты.</w:t>
            </w:r>
          </w:p>
          <w:p w:rsidR="00075E14" w:rsidRPr="00953557" w:rsidRDefault="00075E14" w:rsidP="00EF761E">
            <w:pPr>
              <w:widowControl w:val="0"/>
              <w:shd w:val="clear" w:color="auto" w:fill="FFFFFF"/>
              <w:autoSpaceDE w:val="0"/>
              <w:autoSpaceDN w:val="0"/>
              <w:adjustRightInd w:val="0"/>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Создана социально-психологическая служба сопровождения детей имеющих трудности в социальной адаптации, сниженную работоспособность, быструю утомляемость (социальный педагог,  педагог-психолог, логопед).</w:t>
            </w:r>
          </w:p>
          <w:p w:rsidR="00075E14" w:rsidRPr="00953557" w:rsidRDefault="00075E14" w:rsidP="00EF761E">
            <w:pPr>
              <w:widowControl w:val="0"/>
              <w:autoSpaceDE w:val="0"/>
              <w:autoSpaceDN w:val="0"/>
              <w:adjustRightInd w:val="0"/>
              <w:jc w:val="both"/>
              <w:rPr>
                <w:rStyle w:val="Zag11"/>
                <w:rFonts w:ascii="Times New Roman" w:eastAsia="@Arial Unicode MS" w:hAnsi="Times New Roman" w:cs="Times New Roman"/>
                <w:b/>
                <w:i/>
                <w:iCs/>
                <w:sz w:val="24"/>
                <w:szCs w:val="24"/>
              </w:rPr>
            </w:pPr>
            <w:r w:rsidRPr="00953557">
              <w:rPr>
                <w:rStyle w:val="Zag11"/>
                <w:rFonts w:ascii="Times New Roman" w:eastAsia="@Arial Unicode MS" w:hAnsi="Times New Roman" w:cs="Times New Roman"/>
                <w:b/>
                <w:i/>
                <w:iCs/>
                <w:sz w:val="24"/>
                <w:szCs w:val="24"/>
              </w:rPr>
              <w:t>Обеспечение безопасности обучающихся</w:t>
            </w:r>
          </w:p>
          <w:p w:rsidR="00075E14" w:rsidRPr="00953557" w:rsidRDefault="00075E14" w:rsidP="00EF761E">
            <w:pPr>
              <w:pStyle w:val="af5"/>
              <w:adjustRightInd w:val="0"/>
              <w:ind w:left="0" w:firstLine="709"/>
            </w:pPr>
            <w:r w:rsidRPr="00953557">
              <w:t>Системы безопасности:</w:t>
            </w:r>
          </w:p>
          <w:p w:rsidR="00075E14" w:rsidRPr="00953557" w:rsidRDefault="00075E14" w:rsidP="00EF761E">
            <w:pPr>
              <w:pStyle w:val="af5"/>
              <w:adjustRightInd w:val="0"/>
              <w:ind w:left="0"/>
            </w:pPr>
            <w:r w:rsidRPr="00953557">
              <w:t xml:space="preserve">- система контроля и управления доступом; </w:t>
            </w:r>
          </w:p>
          <w:p w:rsidR="00075E14" w:rsidRPr="00953557" w:rsidRDefault="00075E14" w:rsidP="00EF761E">
            <w:pPr>
              <w:pStyle w:val="af5"/>
              <w:adjustRightInd w:val="0"/>
              <w:ind w:left="0"/>
            </w:pPr>
            <w:r w:rsidRPr="00953557">
              <w:t>- система видеонаблюдения;</w:t>
            </w:r>
          </w:p>
          <w:p w:rsidR="00075E14" w:rsidRPr="00953557" w:rsidRDefault="00075E14" w:rsidP="00EF761E">
            <w:pPr>
              <w:widowControl w:val="0"/>
              <w:shd w:val="clear" w:color="auto" w:fill="FFFFFF"/>
              <w:tabs>
                <w:tab w:val="left" w:pos="451"/>
              </w:tabs>
              <w:autoSpaceDE w:val="0"/>
              <w:autoSpaceDN w:val="0"/>
              <w:adjustRightInd w:val="0"/>
              <w:ind w:firstLine="709"/>
              <w:jc w:val="both"/>
              <w:rPr>
                <w:rFonts w:ascii="Times New Roman" w:hAnsi="Times New Roman" w:cs="Times New Roman"/>
                <w:spacing w:val="-1"/>
                <w:sz w:val="24"/>
                <w:szCs w:val="24"/>
              </w:rPr>
            </w:pPr>
            <w:r w:rsidRPr="00953557">
              <w:rPr>
                <w:rFonts w:ascii="Times New Roman" w:hAnsi="Times New Roman" w:cs="Times New Roman"/>
                <w:spacing w:val="-1"/>
                <w:sz w:val="24"/>
                <w:szCs w:val="24"/>
              </w:rPr>
              <w:t>Обеспечению безопасности образовательного процесса способствуют установленные и исправно работающие система автоматической пожарной сигнализации, система оповещения (голосовая), тревожная кнопка</w:t>
            </w:r>
            <w:r w:rsidRPr="00953557">
              <w:rPr>
                <w:rFonts w:ascii="Times New Roman" w:hAnsi="Times New Roman" w:cs="Times New Roman"/>
                <w:sz w:val="24"/>
                <w:szCs w:val="24"/>
              </w:rPr>
              <w:t>, а также информационный стенд по безопасности.</w:t>
            </w:r>
            <w:r w:rsidRPr="00953557">
              <w:rPr>
                <w:rFonts w:ascii="Times New Roman" w:hAnsi="Times New Roman" w:cs="Times New Roman"/>
                <w:spacing w:val="-1"/>
                <w:sz w:val="24"/>
                <w:szCs w:val="24"/>
              </w:rPr>
              <w:t xml:space="preserve"> </w:t>
            </w:r>
          </w:p>
          <w:p w:rsidR="00075E14" w:rsidRPr="00953557" w:rsidRDefault="00075E14" w:rsidP="00EF761E">
            <w:pPr>
              <w:widowControl w:val="0"/>
              <w:shd w:val="clear" w:color="auto" w:fill="FFFFFF"/>
              <w:tabs>
                <w:tab w:val="left" w:pos="451"/>
              </w:tabs>
              <w:autoSpaceDE w:val="0"/>
              <w:autoSpaceDN w:val="0"/>
              <w:adjustRightInd w:val="0"/>
              <w:ind w:firstLine="709"/>
              <w:jc w:val="both"/>
              <w:rPr>
                <w:rFonts w:ascii="Times New Roman" w:hAnsi="Times New Roman" w:cs="Times New Roman"/>
                <w:sz w:val="24"/>
                <w:szCs w:val="24"/>
              </w:rPr>
            </w:pPr>
            <w:r w:rsidRPr="00953557">
              <w:rPr>
                <w:rFonts w:ascii="Times New Roman" w:hAnsi="Times New Roman" w:cs="Times New Roman"/>
                <w:sz w:val="24"/>
                <w:szCs w:val="24"/>
              </w:rPr>
              <w:t>Вход в школу контролируется сотрудником вахты. В случае возникновения нестандартных ситуаций вызывается оперативная группа. Время прибытия оперативной группы 3-5 мин.</w:t>
            </w:r>
          </w:p>
          <w:p w:rsidR="00075E14" w:rsidRPr="00953557" w:rsidRDefault="00075E14" w:rsidP="00EF761E">
            <w:pPr>
              <w:widowControl w:val="0"/>
              <w:shd w:val="clear" w:color="auto" w:fill="FFFFFF"/>
              <w:tabs>
                <w:tab w:val="left" w:pos="451"/>
              </w:tabs>
              <w:autoSpaceDE w:val="0"/>
              <w:autoSpaceDN w:val="0"/>
              <w:adjustRightInd w:val="0"/>
              <w:ind w:firstLine="709"/>
              <w:jc w:val="both"/>
              <w:rPr>
                <w:rFonts w:ascii="Times New Roman" w:hAnsi="Times New Roman" w:cs="Times New Roman"/>
                <w:sz w:val="24"/>
                <w:szCs w:val="24"/>
              </w:rPr>
            </w:pPr>
            <w:r w:rsidRPr="00953557">
              <w:rPr>
                <w:rFonts w:ascii="Times New Roman" w:hAnsi="Times New Roman" w:cs="Times New Roman"/>
                <w:sz w:val="24"/>
                <w:szCs w:val="24"/>
              </w:rPr>
              <w:t>Тренировки по эвакуации обучающихся и сотрудников из здания школы при различных ЧС проводятся 2 раза в год. В ходе тренировки вырабатываются навыки быстрого и безопасного выхода из здания, умения немедленного реагирования на изменение обстановки.</w:t>
            </w:r>
            <w:r w:rsidRPr="00953557">
              <w:rPr>
                <w:rFonts w:ascii="Times New Roman" w:hAnsi="Times New Roman" w:cs="Times New Roman"/>
                <w:spacing w:val="-1"/>
                <w:sz w:val="24"/>
                <w:szCs w:val="24"/>
              </w:rPr>
              <w:t xml:space="preserve"> </w:t>
            </w:r>
          </w:p>
          <w:p w:rsidR="00075E14" w:rsidRPr="00953557" w:rsidRDefault="00075E14" w:rsidP="00EF761E">
            <w:pPr>
              <w:widowControl w:val="0"/>
              <w:autoSpaceDE w:val="0"/>
              <w:autoSpaceDN w:val="0"/>
              <w:adjustRightInd w:val="0"/>
              <w:rPr>
                <w:rFonts w:ascii="Times New Roman" w:hAnsi="Times New Roman" w:cs="Times New Roman"/>
                <w:b/>
                <w:sz w:val="24"/>
                <w:szCs w:val="24"/>
              </w:rPr>
            </w:pPr>
          </w:p>
        </w:tc>
      </w:tr>
      <w:tr w:rsidR="00075E14" w:rsidRPr="00953557" w:rsidTr="00EF761E">
        <w:trPr>
          <w:trHeight w:val="9117"/>
        </w:trPr>
        <w:tc>
          <w:tcPr>
            <w:tcW w:w="2943" w:type="dxa"/>
            <w:shd w:val="clear" w:color="auto" w:fill="auto"/>
          </w:tcPr>
          <w:p w:rsidR="00075E14" w:rsidRPr="00953557" w:rsidRDefault="00075E14" w:rsidP="00EF761E">
            <w:pPr>
              <w:widowControl w:val="0"/>
              <w:autoSpaceDE w:val="0"/>
              <w:autoSpaceDN w:val="0"/>
              <w:adjustRightInd w:val="0"/>
              <w:jc w:val="center"/>
              <w:rPr>
                <w:rFonts w:ascii="Times New Roman" w:hAnsi="Times New Roman" w:cs="Times New Roman"/>
                <w:b/>
                <w:sz w:val="24"/>
                <w:szCs w:val="24"/>
              </w:rPr>
            </w:pPr>
            <w:r w:rsidRPr="00953557">
              <w:rPr>
                <w:rFonts w:ascii="Times New Roman" w:hAnsi="Times New Roman" w:cs="Times New Roman"/>
                <w:b/>
                <w:i/>
                <w:color w:val="000000"/>
                <w:sz w:val="24"/>
                <w:szCs w:val="24"/>
              </w:rPr>
              <w:lastRenderedPageBreak/>
              <w:t>Рациональная организация образовательного процесса</w:t>
            </w:r>
          </w:p>
        </w:tc>
        <w:tc>
          <w:tcPr>
            <w:tcW w:w="6627" w:type="dxa"/>
            <w:shd w:val="clear" w:color="auto" w:fill="auto"/>
          </w:tcPr>
          <w:p w:rsidR="00075E14" w:rsidRPr="00953557" w:rsidRDefault="00075E14" w:rsidP="00EF761E">
            <w:pPr>
              <w:widowControl w:val="0"/>
              <w:autoSpaceDE w:val="0"/>
              <w:autoSpaceDN w:val="0"/>
              <w:adjustRightInd w:val="0"/>
              <w:ind w:firstLine="708"/>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В учебном процессе педагоги применяют </w:t>
            </w:r>
            <w:r w:rsidRPr="00953557">
              <w:rPr>
                <w:rFonts w:ascii="Times New Roman" w:hAnsi="Times New Roman" w:cs="Times New Roman"/>
                <w:b/>
                <w:i/>
                <w:color w:val="000000"/>
                <w:sz w:val="24"/>
                <w:szCs w:val="24"/>
              </w:rPr>
              <w:t>методы и методики обучения, адекватные возрастным возможностям и особенностям обучающихся</w:t>
            </w:r>
            <w:r w:rsidRPr="00953557">
              <w:rPr>
                <w:rFonts w:ascii="Times New Roman" w:hAnsi="Times New Roman" w:cs="Times New Roman"/>
                <w:color w:val="000000"/>
                <w:sz w:val="24"/>
                <w:szCs w:val="24"/>
              </w:rPr>
              <w:t xml:space="preserve">. </w:t>
            </w:r>
          </w:p>
          <w:p w:rsidR="00075E14" w:rsidRPr="00953557" w:rsidRDefault="00075E14" w:rsidP="00EF761E">
            <w:pPr>
              <w:widowControl w:val="0"/>
              <w:autoSpaceDE w:val="0"/>
              <w:autoSpaceDN w:val="0"/>
              <w:adjustRightInd w:val="0"/>
              <w:ind w:firstLine="708"/>
              <w:jc w:val="both"/>
              <w:rPr>
                <w:rFonts w:ascii="Times New Roman" w:hAnsi="Times New Roman" w:cs="Times New Roman"/>
                <w:sz w:val="24"/>
                <w:szCs w:val="24"/>
              </w:rPr>
            </w:pPr>
            <w:r w:rsidRPr="00953557">
              <w:rPr>
                <w:rFonts w:ascii="Times New Roman" w:hAnsi="Times New Roman" w:cs="Times New Roman"/>
                <w:sz w:val="24"/>
                <w:szCs w:val="24"/>
              </w:rPr>
              <w:t>Особую актуальность имеет учебный материал,  связанный с проблемой безопасного поведения ребенка в природном и социальном окружении, который представлен в курсах «Окружающий мир», «Физическая культура», «Иностранный язык», «Литературное чтение» и других в соответствии с особенностями УМК «Школа России».</w:t>
            </w:r>
          </w:p>
          <w:p w:rsidR="00075E14" w:rsidRPr="00953557" w:rsidRDefault="00075E14" w:rsidP="00EF761E">
            <w:pPr>
              <w:widowControl w:val="0"/>
              <w:shd w:val="clear" w:color="auto" w:fill="FFFFFF"/>
              <w:autoSpaceDE w:val="0"/>
              <w:autoSpaceDN w:val="0"/>
              <w:adjustRightInd w:val="0"/>
              <w:ind w:firstLine="708"/>
              <w:jc w:val="both"/>
              <w:rPr>
                <w:rFonts w:ascii="Times New Roman" w:hAnsi="Times New Roman" w:cs="Times New Roman"/>
                <w:b/>
                <w:i/>
                <w:color w:val="000000"/>
                <w:sz w:val="24"/>
                <w:szCs w:val="24"/>
              </w:rPr>
            </w:pPr>
            <w:r w:rsidRPr="00953557">
              <w:rPr>
                <w:rFonts w:ascii="Times New Roman" w:hAnsi="Times New Roman" w:cs="Times New Roman"/>
                <w:b/>
                <w:i/>
                <w:color w:val="000000"/>
                <w:sz w:val="24"/>
                <w:szCs w:val="24"/>
              </w:rPr>
              <w:t>Методические мероприятия:</w:t>
            </w:r>
          </w:p>
          <w:p w:rsidR="00075E14" w:rsidRPr="00953557" w:rsidRDefault="00075E14" w:rsidP="00EF761E">
            <w:pPr>
              <w:widowControl w:val="0"/>
              <w:shd w:val="clear" w:color="auto" w:fill="FFFFFF"/>
              <w:autoSpaceDE w:val="0"/>
              <w:autoSpaceDN w:val="0"/>
              <w:adjustRightInd w:val="0"/>
              <w:ind w:firstLine="708"/>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Педагогический совет с обсуждением вопросов безопасности.</w:t>
            </w:r>
          </w:p>
          <w:p w:rsidR="00075E14" w:rsidRPr="00953557" w:rsidRDefault="00075E14" w:rsidP="00EF761E">
            <w:pPr>
              <w:widowControl w:val="0"/>
              <w:shd w:val="clear" w:color="auto" w:fill="FFFFFF"/>
              <w:autoSpaceDE w:val="0"/>
              <w:autoSpaceDN w:val="0"/>
              <w:adjustRightInd w:val="0"/>
              <w:ind w:firstLine="708"/>
              <w:jc w:val="both"/>
              <w:rPr>
                <w:rFonts w:ascii="Times New Roman" w:hAnsi="Times New Roman" w:cs="Times New Roman"/>
                <w:sz w:val="24"/>
                <w:szCs w:val="24"/>
              </w:rPr>
            </w:pPr>
            <w:r w:rsidRPr="00953557">
              <w:rPr>
                <w:rFonts w:ascii="Times New Roman" w:hAnsi="Times New Roman" w:cs="Times New Roman"/>
                <w:sz w:val="24"/>
                <w:szCs w:val="24"/>
              </w:rPr>
              <w:t xml:space="preserve">Заседание методического объединения учителей начальных классов с обсуждением </w:t>
            </w:r>
            <w:proofErr w:type="spellStart"/>
            <w:r w:rsidRPr="00953557">
              <w:rPr>
                <w:rFonts w:ascii="Times New Roman" w:hAnsi="Times New Roman" w:cs="Times New Roman"/>
                <w:sz w:val="24"/>
                <w:szCs w:val="24"/>
              </w:rPr>
              <w:t>здоровьесберегающих</w:t>
            </w:r>
            <w:proofErr w:type="spellEnd"/>
            <w:r w:rsidRPr="00953557">
              <w:rPr>
                <w:rFonts w:ascii="Times New Roman" w:hAnsi="Times New Roman" w:cs="Times New Roman"/>
                <w:sz w:val="24"/>
                <w:szCs w:val="24"/>
              </w:rPr>
              <w:t xml:space="preserve"> технологий.</w:t>
            </w:r>
          </w:p>
          <w:p w:rsidR="00075E14" w:rsidRPr="00953557" w:rsidRDefault="00075E14" w:rsidP="00EF761E">
            <w:pPr>
              <w:widowControl w:val="0"/>
              <w:shd w:val="clear" w:color="auto" w:fill="FFFFFF"/>
              <w:autoSpaceDE w:val="0"/>
              <w:autoSpaceDN w:val="0"/>
              <w:adjustRightInd w:val="0"/>
              <w:ind w:firstLine="708"/>
              <w:jc w:val="both"/>
              <w:rPr>
                <w:rFonts w:ascii="Times New Roman" w:hAnsi="Times New Roman" w:cs="Times New Roman"/>
                <w:b/>
                <w:i/>
                <w:color w:val="000000"/>
                <w:sz w:val="24"/>
                <w:szCs w:val="24"/>
              </w:rPr>
            </w:pPr>
            <w:r w:rsidRPr="00953557">
              <w:rPr>
                <w:rFonts w:ascii="Times New Roman" w:hAnsi="Times New Roman" w:cs="Times New Roman"/>
                <w:b/>
                <w:i/>
                <w:color w:val="000000"/>
                <w:sz w:val="24"/>
                <w:szCs w:val="24"/>
              </w:rPr>
              <w:t xml:space="preserve">Организационно-педагогические мероприятия: </w:t>
            </w:r>
          </w:p>
          <w:p w:rsidR="00075E14" w:rsidRPr="00953557" w:rsidRDefault="00075E14" w:rsidP="00EF761E">
            <w:pPr>
              <w:widowControl w:val="0"/>
              <w:shd w:val="clear" w:color="auto" w:fill="FFFFFF"/>
              <w:autoSpaceDE w:val="0"/>
              <w:autoSpaceDN w:val="0"/>
              <w:adjustRightInd w:val="0"/>
              <w:ind w:firstLine="708"/>
              <w:jc w:val="both"/>
              <w:rPr>
                <w:rFonts w:ascii="Times New Roman" w:hAnsi="Times New Roman" w:cs="Times New Roman"/>
                <w:color w:val="000000"/>
                <w:sz w:val="24"/>
                <w:szCs w:val="24"/>
              </w:rPr>
            </w:pPr>
            <w:r w:rsidRPr="00953557">
              <w:rPr>
                <w:rFonts w:ascii="Times New Roman" w:hAnsi="Times New Roman" w:cs="Times New Roman"/>
                <w:sz w:val="24"/>
                <w:szCs w:val="24"/>
              </w:rPr>
              <w:t>Адаптационный период 1-х классов, главной целью курса адаптации является душевное здоровье, эмоциональное благополучие как условие успешности учебной деятельности.</w:t>
            </w:r>
          </w:p>
          <w:p w:rsidR="00075E14" w:rsidRPr="00953557" w:rsidRDefault="00075E14" w:rsidP="00EF761E">
            <w:pPr>
              <w:widowControl w:val="0"/>
              <w:shd w:val="clear" w:color="auto" w:fill="FFFFFF"/>
              <w:autoSpaceDE w:val="0"/>
              <w:autoSpaceDN w:val="0"/>
              <w:adjustRightInd w:val="0"/>
              <w:ind w:firstLine="708"/>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Проведение уроков, проведение внеклассных мероприятий по вопросам сохранения здоровья, соблюдения личной гигиены.</w:t>
            </w:r>
          </w:p>
          <w:p w:rsidR="00075E14" w:rsidRPr="00953557" w:rsidRDefault="00075E14" w:rsidP="00EF761E">
            <w:pPr>
              <w:widowControl w:val="0"/>
              <w:shd w:val="clear" w:color="auto" w:fill="FFFFFF"/>
              <w:autoSpaceDE w:val="0"/>
              <w:autoSpaceDN w:val="0"/>
              <w:adjustRightInd w:val="0"/>
              <w:ind w:firstLine="708"/>
              <w:jc w:val="both"/>
              <w:rPr>
                <w:rFonts w:ascii="Times New Roman" w:hAnsi="Times New Roman" w:cs="Times New Roman"/>
                <w:sz w:val="24"/>
                <w:szCs w:val="24"/>
              </w:rPr>
            </w:pPr>
            <w:r w:rsidRPr="00953557">
              <w:rPr>
                <w:rFonts w:ascii="Times New Roman" w:hAnsi="Times New Roman" w:cs="Times New Roman"/>
                <w:color w:val="000000"/>
                <w:sz w:val="24"/>
                <w:szCs w:val="24"/>
              </w:rPr>
              <w:t>Проведение уроков, внеклассных мероприятий с использованием д</w:t>
            </w:r>
            <w:r w:rsidRPr="00953557">
              <w:rPr>
                <w:rFonts w:ascii="Times New Roman" w:hAnsi="Times New Roman" w:cs="Times New Roman"/>
                <w:sz w:val="24"/>
                <w:szCs w:val="24"/>
              </w:rPr>
              <w:t>инамических пауз, физкультминуток, гимнастики для глаз, прогулок на свежем воздухе (в группе продленного дня, уроках физической культуры).</w:t>
            </w:r>
          </w:p>
          <w:p w:rsidR="00075E14" w:rsidRPr="00953557" w:rsidRDefault="00075E14" w:rsidP="00EF761E">
            <w:pPr>
              <w:widowControl w:val="0"/>
              <w:shd w:val="clear" w:color="auto" w:fill="FFFFFF"/>
              <w:autoSpaceDE w:val="0"/>
              <w:autoSpaceDN w:val="0"/>
              <w:adjustRightInd w:val="0"/>
              <w:ind w:firstLine="708"/>
              <w:jc w:val="both"/>
              <w:rPr>
                <w:rFonts w:ascii="Times New Roman" w:hAnsi="Times New Roman" w:cs="Times New Roman"/>
                <w:sz w:val="24"/>
                <w:szCs w:val="24"/>
              </w:rPr>
            </w:pPr>
            <w:r w:rsidRPr="00953557">
              <w:rPr>
                <w:rFonts w:ascii="Times New Roman" w:hAnsi="Times New Roman" w:cs="Times New Roman"/>
                <w:sz w:val="24"/>
                <w:szCs w:val="24"/>
              </w:rPr>
              <w:t xml:space="preserve">Продолжительность урока - 35 минут, с обязательным проведением двух физкультминуток по 1,5-2 минут каждая, с использованием дозирования времени на задания. </w:t>
            </w:r>
          </w:p>
          <w:p w:rsidR="00075E14" w:rsidRPr="00953557" w:rsidRDefault="00075E14" w:rsidP="00EF761E">
            <w:pPr>
              <w:widowControl w:val="0"/>
              <w:shd w:val="clear" w:color="auto" w:fill="FFFFFF"/>
              <w:autoSpaceDE w:val="0"/>
              <w:autoSpaceDN w:val="0"/>
              <w:adjustRightInd w:val="0"/>
              <w:ind w:firstLine="708"/>
              <w:jc w:val="both"/>
              <w:rPr>
                <w:rFonts w:ascii="Times New Roman" w:hAnsi="Times New Roman" w:cs="Times New Roman"/>
                <w:sz w:val="24"/>
                <w:szCs w:val="24"/>
              </w:rPr>
            </w:pPr>
            <w:r w:rsidRPr="00953557">
              <w:rPr>
                <w:rFonts w:ascii="Times New Roman" w:hAnsi="Times New Roman" w:cs="Times New Roman"/>
                <w:sz w:val="24"/>
                <w:szCs w:val="24"/>
              </w:rPr>
              <w:t>Инструктажи по технике безопасности, ведение журнала инструктажей.</w:t>
            </w:r>
          </w:p>
        </w:tc>
      </w:tr>
      <w:tr w:rsidR="00075E14" w:rsidRPr="00953557" w:rsidTr="00EF761E">
        <w:tc>
          <w:tcPr>
            <w:tcW w:w="2943" w:type="dxa"/>
            <w:shd w:val="clear" w:color="auto" w:fill="auto"/>
          </w:tcPr>
          <w:p w:rsidR="00075E14" w:rsidRPr="00953557" w:rsidRDefault="00075E14" w:rsidP="00EF761E">
            <w:pPr>
              <w:widowControl w:val="0"/>
              <w:shd w:val="clear" w:color="auto" w:fill="FFFFFF"/>
              <w:autoSpaceDE w:val="0"/>
              <w:autoSpaceDN w:val="0"/>
              <w:adjustRightInd w:val="0"/>
              <w:rPr>
                <w:rFonts w:ascii="Times New Roman" w:hAnsi="Times New Roman" w:cs="Times New Roman"/>
                <w:b/>
                <w:i/>
                <w:color w:val="000000"/>
                <w:sz w:val="24"/>
                <w:szCs w:val="24"/>
              </w:rPr>
            </w:pPr>
            <w:r w:rsidRPr="00953557">
              <w:rPr>
                <w:rFonts w:ascii="Times New Roman" w:hAnsi="Times New Roman" w:cs="Times New Roman"/>
                <w:b/>
                <w:i/>
                <w:color w:val="000000"/>
                <w:sz w:val="24"/>
                <w:szCs w:val="24"/>
              </w:rPr>
              <w:t xml:space="preserve">Организация физкультурно-оздоровительной работы </w:t>
            </w:r>
          </w:p>
          <w:p w:rsidR="00075E14" w:rsidRPr="00953557" w:rsidRDefault="00075E14" w:rsidP="00EF761E">
            <w:pPr>
              <w:widowControl w:val="0"/>
              <w:autoSpaceDE w:val="0"/>
              <w:autoSpaceDN w:val="0"/>
              <w:adjustRightInd w:val="0"/>
              <w:jc w:val="center"/>
              <w:rPr>
                <w:rFonts w:ascii="Times New Roman" w:hAnsi="Times New Roman" w:cs="Times New Roman"/>
                <w:b/>
                <w:sz w:val="24"/>
                <w:szCs w:val="24"/>
              </w:rPr>
            </w:pPr>
          </w:p>
        </w:tc>
        <w:tc>
          <w:tcPr>
            <w:tcW w:w="6627" w:type="dxa"/>
            <w:shd w:val="clear" w:color="auto" w:fill="auto"/>
          </w:tcPr>
          <w:p w:rsidR="00075E14" w:rsidRPr="00953557" w:rsidRDefault="00075E14" w:rsidP="00EF761E">
            <w:pPr>
              <w:widowControl w:val="0"/>
              <w:shd w:val="clear" w:color="auto" w:fill="FFFFFF"/>
              <w:autoSpaceDE w:val="0"/>
              <w:autoSpaceDN w:val="0"/>
              <w:adjustRightInd w:val="0"/>
              <w:ind w:firstLine="708"/>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Система физкультурно-оздоровительной работы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r w:rsidRPr="00953557">
              <w:rPr>
                <w:rFonts w:ascii="Times New Roman" w:hAnsi="Times New Roman" w:cs="Times New Roman"/>
                <w:color w:val="000000"/>
                <w:sz w:val="24"/>
                <w:szCs w:val="24"/>
              </w:rPr>
              <w:lastRenderedPageBreak/>
              <w:t>в себя:</w:t>
            </w:r>
          </w:p>
          <w:p w:rsidR="00075E14" w:rsidRPr="00953557" w:rsidRDefault="00075E14" w:rsidP="007A2DB1">
            <w:pPr>
              <w:widowControl w:val="0"/>
              <w:numPr>
                <w:ilvl w:val="0"/>
                <w:numId w:val="31"/>
              </w:numPr>
              <w:shd w:val="clear" w:color="auto" w:fill="FFFFFF"/>
              <w:tabs>
                <w:tab w:val="clear" w:pos="1080"/>
              </w:tabs>
              <w:suppressAutoHyphens w:val="0"/>
              <w:autoSpaceDE w:val="0"/>
              <w:autoSpaceDN w:val="0"/>
              <w:adjustRightInd w:val="0"/>
              <w:spacing w:after="0" w:line="240" w:lineRule="auto"/>
              <w:ind w:left="318" w:hanging="284"/>
              <w:jc w:val="both"/>
              <w:rPr>
                <w:rFonts w:ascii="Times New Roman" w:hAnsi="Times New Roman" w:cs="Times New Roman"/>
                <w:sz w:val="24"/>
                <w:szCs w:val="24"/>
              </w:rPr>
            </w:pPr>
            <w:r w:rsidRPr="00953557">
              <w:rPr>
                <w:rFonts w:ascii="Times New Roman" w:hAnsi="Times New Roman" w:cs="Times New Roman"/>
                <w:color w:val="000000"/>
                <w:sz w:val="24"/>
                <w:szCs w:val="24"/>
              </w:rPr>
              <w:t xml:space="preserve">организация уроков физической культуры на свежем воздухе при благоприятных погодных условиях; </w:t>
            </w:r>
          </w:p>
          <w:p w:rsidR="00075E14" w:rsidRPr="00953557" w:rsidRDefault="00075E14" w:rsidP="007A2DB1">
            <w:pPr>
              <w:widowControl w:val="0"/>
              <w:numPr>
                <w:ilvl w:val="0"/>
                <w:numId w:val="31"/>
              </w:numPr>
              <w:shd w:val="clear" w:color="auto" w:fill="FFFFFF"/>
              <w:tabs>
                <w:tab w:val="clear" w:pos="1080"/>
              </w:tabs>
              <w:suppressAutoHyphens w:val="0"/>
              <w:autoSpaceDE w:val="0"/>
              <w:autoSpaceDN w:val="0"/>
              <w:adjustRightInd w:val="0"/>
              <w:spacing w:after="0" w:line="240" w:lineRule="auto"/>
              <w:ind w:left="318" w:hanging="284"/>
              <w:jc w:val="both"/>
              <w:rPr>
                <w:rFonts w:ascii="Times New Roman" w:hAnsi="Times New Roman" w:cs="Times New Roman"/>
                <w:sz w:val="24"/>
                <w:szCs w:val="24"/>
              </w:rPr>
            </w:pPr>
            <w:r w:rsidRPr="00953557">
              <w:rPr>
                <w:rFonts w:ascii="Times New Roman" w:hAnsi="Times New Roman" w:cs="Times New Roman"/>
                <w:sz w:val="24"/>
                <w:szCs w:val="24"/>
              </w:rPr>
              <w:t>система спортивно-оздоровительных мероприятий в течение учебного года («Дни здоровья», «Веселые старты», соревнования, эстафеты, спортивные игры, конкурсы, состязания  и др.);</w:t>
            </w:r>
          </w:p>
          <w:p w:rsidR="00075E14" w:rsidRPr="00953557" w:rsidRDefault="00075E14" w:rsidP="007A2DB1">
            <w:pPr>
              <w:widowControl w:val="0"/>
              <w:numPr>
                <w:ilvl w:val="0"/>
                <w:numId w:val="31"/>
              </w:numPr>
              <w:shd w:val="clear" w:color="auto" w:fill="FFFFFF"/>
              <w:tabs>
                <w:tab w:val="clear" w:pos="1080"/>
              </w:tabs>
              <w:suppressAutoHyphens w:val="0"/>
              <w:autoSpaceDE w:val="0"/>
              <w:autoSpaceDN w:val="0"/>
              <w:adjustRightInd w:val="0"/>
              <w:spacing w:after="0" w:line="240" w:lineRule="auto"/>
              <w:ind w:left="318" w:hanging="284"/>
              <w:jc w:val="both"/>
              <w:rPr>
                <w:rFonts w:ascii="Times New Roman" w:hAnsi="Times New Roman" w:cs="Times New Roman"/>
                <w:sz w:val="24"/>
                <w:szCs w:val="24"/>
              </w:rPr>
            </w:pPr>
            <w:r w:rsidRPr="00953557">
              <w:rPr>
                <w:rFonts w:ascii="Times New Roman" w:hAnsi="Times New Roman" w:cs="Times New Roman"/>
                <w:color w:val="000000"/>
                <w:sz w:val="24"/>
                <w:szCs w:val="24"/>
              </w:rPr>
              <w:t>организация динамических пауз, динамических перемен, физкультминуток на уроках, способствующих эмоциональной разгрузке и повышению двигательной активности;</w:t>
            </w:r>
          </w:p>
          <w:p w:rsidR="00075E14" w:rsidRPr="00953557" w:rsidRDefault="00075E14" w:rsidP="007A2DB1">
            <w:pPr>
              <w:widowControl w:val="0"/>
              <w:numPr>
                <w:ilvl w:val="0"/>
                <w:numId w:val="31"/>
              </w:numPr>
              <w:shd w:val="clear" w:color="auto" w:fill="FFFFFF"/>
              <w:tabs>
                <w:tab w:val="clear" w:pos="1080"/>
              </w:tabs>
              <w:suppressAutoHyphens w:val="0"/>
              <w:autoSpaceDE w:val="0"/>
              <w:autoSpaceDN w:val="0"/>
              <w:adjustRightInd w:val="0"/>
              <w:spacing w:after="0" w:line="240" w:lineRule="auto"/>
              <w:ind w:left="318" w:hanging="284"/>
              <w:jc w:val="both"/>
              <w:rPr>
                <w:rFonts w:ascii="Times New Roman" w:hAnsi="Times New Roman" w:cs="Times New Roman"/>
                <w:sz w:val="24"/>
                <w:szCs w:val="24"/>
              </w:rPr>
            </w:pPr>
            <w:r w:rsidRPr="00953557">
              <w:rPr>
                <w:rFonts w:ascii="Times New Roman" w:hAnsi="Times New Roman" w:cs="Times New Roman"/>
                <w:sz w:val="24"/>
                <w:szCs w:val="24"/>
              </w:rPr>
              <w:t>участие в городской мероприятиях и др.</w:t>
            </w:r>
          </w:p>
        </w:tc>
      </w:tr>
      <w:tr w:rsidR="00075E14" w:rsidRPr="00953557" w:rsidTr="00EF761E">
        <w:tc>
          <w:tcPr>
            <w:tcW w:w="2943" w:type="dxa"/>
            <w:shd w:val="clear" w:color="auto" w:fill="auto"/>
          </w:tcPr>
          <w:p w:rsidR="00075E14" w:rsidRPr="00953557" w:rsidRDefault="00075E14" w:rsidP="00EF761E">
            <w:pPr>
              <w:widowControl w:val="0"/>
              <w:shd w:val="clear" w:color="auto" w:fill="FFFFFF"/>
              <w:autoSpaceDE w:val="0"/>
              <w:autoSpaceDN w:val="0"/>
              <w:adjustRightInd w:val="0"/>
              <w:rPr>
                <w:rFonts w:ascii="Times New Roman" w:hAnsi="Times New Roman" w:cs="Times New Roman"/>
                <w:b/>
                <w:i/>
                <w:color w:val="000000"/>
                <w:sz w:val="24"/>
                <w:szCs w:val="24"/>
              </w:rPr>
            </w:pPr>
            <w:r w:rsidRPr="00953557">
              <w:rPr>
                <w:rFonts w:ascii="Times New Roman" w:hAnsi="Times New Roman" w:cs="Times New Roman"/>
                <w:b/>
                <w:i/>
                <w:color w:val="000000"/>
                <w:sz w:val="24"/>
                <w:szCs w:val="24"/>
              </w:rPr>
              <w:lastRenderedPageBreak/>
              <w:t xml:space="preserve">Реализация дополнительных образовательных программ, программ внеурочной деятельности </w:t>
            </w:r>
          </w:p>
        </w:tc>
        <w:tc>
          <w:tcPr>
            <w:tcW w:w="6627" w:type="dxa"/>
            <w:shd w:val="clear" w:color="auto" w:fill="auto"/>
          </w:tcPr>
          <w:p w:rsidR="00075E14" w:rsidRPr="00953557" w:rsidRDefault="00075E14" w:rsidP="00EF761E">
            <w:pPr>
              <w:widowControl w:val="0"/>
              <w:autoSpaceDE w:val="0"/>
              <w:autoSpaceDN w:val="0"/>
              <w:adjustRightInd w:val="0"/>
              <w:rPr>
                <w:rFonts w:ascii="Times New Roman" w:hAnsi="Times New Roman" w:cs="Times New Roman"/>
                <w:sz w:val="24"/>
                <w:szCs w:val="24"/>
              </w:rPr>
            </w:pPr>
            <w:r w:rsidRPr="00953557">
              <w:rPr>
                <w:rFonts w:ascii="Times New Roman" w:hAnsi="Times New Roman" w:cs="Times New Roman"/>
                <w:sz w:val="24"/>
                <w:szCs w:val="24"/>
              </w:rPr>
              <w:t>Курсы внеурочной деятельности:</w:t>
            </w:r>
            <w:r w:rsidRPr="00953557">
              <w:rPr>
                <w:rStyle w:val="Zag11"/>
                <w:rFonts w:ascii="Times New Roman" w:eastAsia="@Arial Unicode MS" w:hAnsi="Times New Roman" w:cs="Times New Roman"/>
                <w:iCs/>
                <w:sz w:val="24"/>
                <w:szCs w:val="24"/>
              </w:rPr>
              <w:t xml:space="preserve"> «Школа безопасности», «</w:t>
            </w:r>
            <w:r w:rsidRPr="00953557">
              <w:rPr>
                <w:rFonts w:ascii="Times New Roman" w:hAnsi="Times New Roman" w:cs="Times New Roman"/>
                <w:sz w:val="24"/>
                <w:szCs w:val="24"/>
              </w:rPr>
              <w:t>Безопасное поведение учащихся на улицах и дорогах города Архангельска», «Я – первоклассник!»</w:t>
            </w:r>
          </w:p>
          <w:p w:rsidR="00075E14" w:rsidRPr="00953557" w:rsidRDefault="00075E14" w:rsidP="00EF761E">
            <w:pPr>
              <w:widowControl w:val="0"/>
              <w:autoSpaceDE w:val="0"/>
              <w:autoSpaceDN w:val="0"/>
              <w:adjustRightInd w:val="0"/>
              <w:rPr>
                <w:rFonts w:ascii="Times New Roman" w:hAnsi="Times New Roman" w:cs="Times New Roman"/>
                <w:b/>
                <w:sz w:val="24"/>
                <w:szCs w:val="24"/>
              </w:rPr>
            </w:pPr>
            <w:r w:rsidRPr="00953557">
              <w:rPr>
                <w:rFonts w:ascii="Times New Roman" w:hAnsi="Times New Roman" w:cs="Times New Roman"/>
                <w:sz w:val="24"/>
                <w:szCs w:val="24"/>
              </w:rPr>
              <w:t>Программы дополнительного образования:</w:t>
            </w:r>
            <w:r w:rsidRPr="00953557">
              <w:rPr>
                <w:rFonts w:ascii="Times New Roman" w:hAnsi="Times New Roman" w:cs="Times New Roman"/>
                <w:b/>
                <w:sz w:val="24"/>
                <w:szCs w:val="24"/>
              </w:rPr>
              <w:t xml:space="preserve"> </w:t>
            </w:r>
            <w:r w:rsidRPr="00953557">
              <w:rPr>
                <w:rFonts w:ascii="Times New Roman" w:hAnsi="Times New Roman" w:cs="Times New Roman"/>
                <w:sz w:val="24"/>
                <w:szCs w:val="24"/>
              </w:rPr>
              <w:t>«Корригирующая гимнастика»</w:t>
            </w:r>
          </w:p>
        </w:tc>
      </w:tr>
      <w:tr w:rsidR="00075E14" w:rsidRPr="00953557" w:rsidTr="00EF761E">
        <w:tc>
          <w:tcPr>
            <w:tcW w:w="2943" w:type="dxa"/>
            <w:shd w:val="clear" w:color="auto" w:fill="auto"/>
          </w:tcPr>
          <w:p w:rsidR="00075E14" w:rsidRPr="00953557" w:rsidRDefault="00075E14" w:rsidP="00EF761E">
            <w:pPr>
              <w:widowControl w:val="0"/>
              <w:autoSpaceDE w:val="0"/>
              <w:autoSpaceDN w:val="0"/>
              <w:adjustRightInd w:val="0"/>
              <w:jc w:val="center"/>
              <w:rPr>
                <w:rFonts w:ascii="Times New Roman" w:hAnsi="Times New Roman" w:cs="Times New Roman"/>
                <w:b/>
                <w:sz w:val="24"/>
                <w:szCs w:val="24"/>
              </w:rPr>
            </w:pPr>
            <w:r w:rsidRPr="00953557">
              <w:rPr>
                <w:rFonts w:ascii="Times New Roman" w:hAnsi="Times New Roman" w:cs="Times New Roman"/>
                <w:b/>
                <w:i/>
                <w:color w:val="000000"/>
                <w:sz w:val="24"/>
                <w:szCs w:val="24"/>
              </w:rPr>
              <w:t>Просветительская работа с родителями (законными представителями)</w:t>
            </w:r>
          </w:p>
        </w:tc>
        <w:tc>
          <w:tcPr>
            <w:tcW w:w="6627" w:type="dxa"/>
            <w:shd w:val="clear" w:color="auto" w:fill="auto"/>
          </w:tcPr>
          <w:p w:rsidR="00075E14" w:rsidRPr="00953557" w:rsidRDefault="00075E14" w:rsidP="00EF761E">
            <w:pPr>
              <w:widowControl w:val="0"/>
              <w:shd w:val="clear" w:color="auto" w:fill="FFFFFF"/>
              <w:autoSpaceDE w:val="0"/>
              <w:autoSpaceDN w:val="0"/>
              <w:adjustRightInd w:val="0"/>
              <w:ind w:firstLine="709"/>
              <w:jc w:val="both"/>
              <w:rPr>
                <w:rFonts w:ascii="Times New Roman" w:hAnsi="Times New Roman" w:cs="Times New Roman"/>
                <w:sz w:val="24"/>
                <w:szCs w:val="24"/>
              </w:rPr>
            </w:pPr>
            <w:r w:rsidRPr="00953557">
              <w:rPr>
                <w:rFonts w:ascii="Times New Roman" w:hAnsi="Times New Roman" w:cs="Times New Roman"/>
                <w:color w:val="000000"/>
                <w:sz w:val="24"/>
                <w:szCs w:val="24"/>
              </w:rPr>
              <w:t>В школе сложилась система работы по вопросам охраны и укрепления здоровья детей, направленная на повышение уровня знаний родителей, которая включает:</w:t>
            </w:r>
          </w:p>
          <w:p w:rsidR="00075E14" w:rsidRPr="00953557" w:rsidRDefault="00075E14" w:rsidP="00EF761E">
            <w:pPr>
              <w:widowControl w:val="0"/>
              <w:shd w:val="clear" w:color="auto" w:fill="FFFFFF"/>
              <w:autoSpaceDE w:val="0"/>
              <w:autoSpaceDN w:val="0"/>
              <w:adjustRightInd w:val="0"/>
              <w:jc w:val="both"/>
              <w:rPr>
                <w:rFonts w:ascii="Times New Roman" w:hAnsi="Times New Roman" w:cs="Times New Roman"/>
                <w:sz w:val="24"/>
                <w:szCs w:val="24"/>
              </w:rPr>
            </w:pPr>
            <w:r w:rsidRPr="00953557">
              <w:rPr>
                <w:rFonts w:ascii="Times New Roman" w:hAnsi="Times New Roman" w:cs="Times New Roman"/>
                <w:sz w:val="24"/>
                <w:szCs w:val="24"/>
              </w:rPr>
              <w:t>- оказание консультативной помощи детям и родителям;</w:t>
            </w:r>
          </w:p>
          <w:p w:rsidR="00075E14" w:rsidRPr="00953557" w:rsidRDefault="00075E14" w:rsidP="00EF761E">
            <w:pPr>
              <w:widowControl w:val="0"/>
              <w:autoSpaceDE w:val="0"/>
              <w:autoSpaceDN w:val="0"/>
              <w:adjustRightInd w:val="0"/>
              <w:jc w:val="both"/>
              <w:rPr>
                <w:rFonts w:ascii="Times New Roman" w:hAnsi="Times New Roman" w:cs="Times New Roman"/>
                <w:sz w:val="24"/>
                <w:szCs w:val="24"/>
              </w:rPr>
            </w:pPr>
            <w:r w:rsidRPr="00953557">
              <w:rPr>
                <w:rFonts w:ascii="Times New Roman" w:hAnsi="Times New Roman" w:cs="Times New Roman"/>
                <w:sz w:val="24"/>
                <w:szCs w:val="24"/>
              </w:rPr>
              <w:t>- систему родительских собраний (темы: «Психологические особенности школьника», «Требования к режиму дня», др.)</w:t>
            </w:r>
          </w:p>
          <w:p w:rsidR="00075E14" w:rsidRPr="00953557" w:rsidRDefault="00075E14" w:rsidP="00EF761E">
            <w:pPr>
              <w:widowControl w:val="0"/>
              <w:autoSpaceDE w:val="0"/>
              <w:autoSpaceDN w:val="0"/>
              <w:adjustRightInd w:val="0"/>
              <w:jc w:val="both"/>
              <w:rPr>
                <w:rFonts w:ascii="Times New Roman" w:hAnsi="Times New Roman" w:cs="Times New Roman"/>
                <w:sz w:val="24"/>
                <w:szCs w:val="24"/>
              </w:rPr>
            </w:pPr>
            <w:r w:rsidRPr="00953557">
              <w:rPr>
                <w:rFonts w:ascii="Times New Roman" w:hAnsi="Times New Roman" w:cs="Times New Roman"/>
                <w:sz w:val="24"/>
                <w:szCs w:val="24"/>
              </w:rPr>
              <w:t>- систему лекций по профилактике;</w:t>
            </w:r>
          </w:p>
          <w:p w:rsidR="00075E14" w:rsidRPr="00953557" w:rsidRDefault="00075E14" w:rsidP="00EF761E">
            <w:pPr>
              <w:widowControl w:val="0"/>
              <w:autoSpaceDE w:val="0"/>
              <w:autoSpaceDN w:val="0"/>
              <w:adjustRightInd w:val="0"/>
              <w:jc w:val="both"/>
              <w:rPr>
                <w:rFonts w:ascii="Times New Roman" w:hAnsi="Times New Roman" w:cs="Times New Roman"/>
                <w:sz w:val="24"/>
                <w:szCs w:val="24"/>
              </w:rPr>
            </w:pPr>
            <w:r w:rsidRPr="00953557">
              <w:rPr>
                <w:rFonts w:ascii="Times New Roman" w:hAnsi="Times New Roman" w:cs="Times New Roman"/>
                <w:sz w:val="24"/>
                <w:szCs w:val="24"/>
              </w:rPr>
              <w:t>- индивидуальное консультирование (школьных специалистов)</w:t>
            </w:r>
          </w:p>
          <w:p w:rsidR="00075E14" w:rsidRPr="00953557" w:rsidRDefault="00075E14" w:rsidP="00EF761E">
            <w:pPr>
              <w:widowControl w:val="0"/>
              <w:autoSpaceDE w:val="0"/>
              <w:autoSpaceDN w:val="0"/>
              <w:adjustRightInd w:val="0"/>
              <w:jc w:val="both"/>
              <w:rPr>
                <w:rFonts w:ascii="Times New Roman" w:hAnsi="Times New Roman" w:cs="Times New Roman"/>
                <w:sz w:val="24"/>
                <w:szCs w:val="24"/>
              </w:rPr>
            </w:pPr>
            <w:r w:rsidRPr="00953557">
              <w:rPr>
                <w:rFonts w:ascii="Times New Roman" w:hAnsi="Times New Roman" w:cs="Times New Roman"/>
                <w:sz w:val="24"/>
                <w:szCs w:val="24"/>
              </w:rPr>
              <w:t xml:space="preserve">- привлечение родителей для участия во внеурочных классных мероприятиях </w:t>
            </w:r>
          </w:p>
        </w:tc>
      </w:tr>
      <w:tr w:rsidR="00075E14" w:rsidRPr="00953557" w:rsidTr="00EF761E">
        <w:tc>
          <w:tcPr>
            <w:tcW w:w="2943" w:type="dxa"/>
            <w:shd w:val="clear" w:color="auto" w:fill="auto"/>
          </w:tcPr>
          <w:p w:rsidR="00075E14" w:rsidRPr="00953557" w:rsidRDefault="00075E14" w:rsidP="00EF761E">
            <w:pPr>
              <w:widowControl w:val="0"/>
              <w:autoSpaceDE w:val="0"/>
              <w:autoSpaceDN w:val="0"/>
              <w:adjustRightInd w:val="0"/>
              <w:jc w:val="center"/>
              <w:rPr>
                <w:rFonts w:ascii="Times New Roman" w:hAnsi="Times New Roman" w:cs="Times New Roman"/>
                <w:b/>
                <w:sz w:val="24"/>
                <w:szCs w:val="24"/>
              </w:rPr>
            </w:pPr>
            <w:r w:rsidRPr="00953557">
              <w:rPr>
                <w:rFonts w:ascii="Times New Roman" w:eastAsia="@Arial Unicode MS" w:hAnsi="Times New Roman" w:cs="Times New Roman"/>
                <w:b/>
                <w:i/>
                <w:iCs/>
                <w:sz w:val="24"/>
                <w:szCs w:val="24"/>
              </w:rPr>
              <w:t>Формирование ценностного отношения к здоровью и здоровому образу жизни, природе, окружающей среде</w:t>
            </w:r>
          </w:p>
        </w:tc>
        <w:tc>
          <w:tcPr>
            <w:tcW w:w="6627" w:type="dxa"/>
            <w:shd w:val="clear" w:color="auto" w:fill="auto"/>
          </w:tcPr>
          <w:p w:rsidR="00075E14" w:rsidRPr="00953557" w:rsidRDefault="00075E14" w:rsidP="00EF761E">
            <w:pPr>
              <w:widowControl w:val="0"/>
              <w:autoSpaceDE w:val="0"/>
              <w:autoSpaceDN w:val="0"/>
              <w:adjustRightInd w:val="0"/>
              <w:ind w:firstLine="709"/>
              <w:jc w:val="both"/>
              <w:rPr>
                <w:rFonts w:ascii="Times New Roman" w:hAnsi="Times New Roman" w:cs="Times New Roman"/>
                <w:sz w:val="24"/>
                <w:szCs w:val="24"/>
              </w:rPr>
            </w:pPr>
            <w:r w:rsidRPr="00953557">
              <w:rPr>
                <w:rStyle w:val="Zag11"/>
                <w:rFonts w:ascii="Times New Roman" w:eastAsia="@Arial Unicode MS" w:hAnsi="Times New Roman" w:cs="Times New Roman"/>
                <w:iCs/>
                <w:sz w:val="24"/>
                <w:szCs w:val="24"/>
              </w:rPr>
              <w:t>Формирование экологической культуры обучающихся осуществляется средствами урочной и внеурочной деятельности. Посредством учебных предметов «Литературное чтение», «Иностранный язык», «Окружающий мир», включающий разделы  человек, природа, общество, безопасность жизнедеятельности, Формированию экологической культуры обучающихся способствуют общешкольные и классные мероприятия.</w:t>
            </w:r>
          </w:p>
          <w:p w:rsidR="00075E14" w:rsidRPr="00953557" w:rsidRDefault="00075E14" w:rsidP="00EF761E">
            <w:pPr>
              <w:widowControl w:val="0"/>
              <w:autoSpaceDE w:val="0"/>
              <w:autoSpaceDN w:val="0"/>
              <w:adjustRightInd w:val="0"/>
              <w:ind w:firstLine="709"/>
              <w:jc w:val="both"/>
              <w:rPr>
                <w:rStyle w:val="Zag11"/>
                <w:rFonts w:ascii="Times New Roman" w:eastAsia="@Arial Unicode MS" w:hAnsi="Times New Roman" w:cs="Times New Roman"/>
                <w:iCs/>
                <w:sz w:val="24"/>
                <w:szCs w:val="24"/>
              </w:rPr>
            </w:pPr>
            <w:r w:rsidRPr="00953557">
              <w:rPr>
                <w:rFonts w:ascii="Times New Roman" w:hAnsi="Times New Roman" w:cs="Times New Roman"/>
                <w:sz w:val="24"/>
                <w:szCs w:val="24"/>
              </w:rPr>
              <w:t>Профилактика употребления ПАВ осуществляется через классные часы,</w:t>
            </w:r>
            <w:r w:rsidRPr="00953557">
              <w:rPr>
                <w:rFonts w:ascii="Times New Roman" w:hAnsi="Times New Roman" w:cs="Times New Roman"/>
                <w:color w:val="FF0000"/>
                <w:sz w:val="24"/>
                <w:szCs w:val="24"/>
              </w:rPr>
              <w:t xml:space="preserve"> </w:t>
            </w:r>
            <w:r w:rsidRPr="00953557">
              <w:rPr>
                <w:rStyle w:val="Zag11"/>
                <w:rFonts w:ascii="Times New Roman" w:eastAsia="@Arial Unicode MS" w:hAnsi="Times New Roman" w:cs="Times New Roman"/>
                <w:iCs/>
                <w:sz w:val="24"/>
                <w:szCs w:val="24"/>
              </w:rPr>
              <w:t>профилактические беседы, работу с родителями, родительские собрания.</w:t>
            </w:r>
          </w:p>
          <w:p w:rsidR="00075E14" w:rsidRPr="00953557" w:rsidRDefault="00075E14" w:rsidP="00EF761E">
            <w:pPr>
              <w:widowControl w:val="0"/>
              <w:autoSpaceDE w:val="0"/>
              <w:autoSpaceDN w:val="0"/>
              <w:adjustRightInd w:val="0"/>
              <w:ind w:firstLine="709"/>
              <w:jc w:val="both"/>
              <w:rPr>
                <w:rStyle w:val="Zag11"/>
                <w:rFonts w:ascii="Times New Roman" w:eastAsia="@Arial Unicode MS" w:hAnsi="Times New Roman" w:cs="Times New Roman"/>
                <w:iCs/>
                <w:sz w:val="24"/>
                <w:szCs w:val="24"/>
              </w:rPr>
            </w:pPr>
            <w:r w:rsidRPr="00953557">
              <w:rPr>
                <w:rFonts w:ascii="Times New Roman" w:hAnsi="Times New Roman" w:cs="Times New Roman"/>
                <w:sz w:val="24"/>
                <w:szCs w:val="24"/>
              </w:rPr>
              <w:lastRenderedPageBreak/>
              <w:t>Профилактика детского травматизма, в том числе дорожно-транспортного осуществляется через классные часы, инструктажи по ТБ,</w:t>
            </w:r>
            <w:r w:rsidRPr="00953557">
              <w:rPr>
                <w:rFonts w:ascii="Times New Roman" w:hAnsi="Times New Roman" w:cs="Times New Roman"/>
                <w:color w:val="FF0000"/>
                <w:sz w:val="24"/>
                <w:szCs w:val="24"/>
              </w:rPr>
              <w:t xml:space="preserve"> </w:t>
            </w:r>
            <w:r w:rsidRPr="00953557">
              <w:rPr>
                <w:rStyle w:val="Zag11"/>
                <w:rFonts w:ascii="Times New Roman" w:eastAsia="@Arial Unicode MS" w:hAnsi="Times New Roman" w:cs="Times New Roman"/>
                <w:iCs/>
                <w:sz w:val="24"/>
                <w:szCs w:val="24"/>
              </w:rPr>
              <w:t xml:space="preserve">профилактические беседы, работу с родителями, родительские собрания, в рамках внеурочной деятельности курса курсов </w:t>
            </w:r>
          </w:p>
          <w:p w:rsidR="00075E14" w:rsidRPr="00953557" w:rsidRDefault="00075E14" w:rsidP="00EF761E">
            <w:pPr>
              <w:widowControl w:val="0"/>
              <w:autoSpaceDE w:val="0"/>
              <w:autoSpaceDN w:val="0"/>
              <w:adjustRightInd w:val="0"/>
              <w:rPr>
                <w:rFonts w:ascii="Times New Roman" w:hAnsi="Times New Roman" w:cs="Times New Roman"/>
                <w:b/>
                <w:sz w:val="24"/>
                <w:szCs w:val="24"/>
              </w:rPr>
            </w:pPr>
          </w:p>
        </w:tc>
      </w:tr>
    </w:tbl>
    <w:p w:rsidR="00075E14" w:rsidRPr="00953557" w:rsidRDefault="00075E14" w:rsidP="00075E14">
      <w:pPr>
        <w:jc w:val="center"/>
        <w:rPr>
          <w:rFonts w:ascii="Times New Roman" w:hAnsi="Times New Roman" w:cs="Times New Roman"/>
          <w:b/>
          <w:sz w:val="24"/>
          <w:szCs w:val="24"/>
        </w:rPr>
      </w:pPr>
    </w:p>
    <w:p w:rsidR="00075E14" w:rsidRPr="00953557" w:rsidRDefault="00075E14" w:rsidP="00075E14">
      <w:pPr>
        <w:rPr>
          <w:rFonts w:ascii="Times New Roman" w:hAnsi="Times New Roman" w:cs="Times New Roman"/>
          <w:sz w:val="24"/>
          <w:szCs w:val="24"/>
        </w:rPr>
      </w:pPr>
    </w:p>
    <w:p w:rsidR="00075E14" w:rsidRPr="00953557" w:rsidRDefault="00075E14" w:rsidP="00075E14">
      <w:pPr>
        <w:pStyle w:val="2f1"/>
        <w:shd w:val="clear" w:color="auto" w:fill="auto"/>
        <w:tabs>
          <w:tab w:val="left" w:pos="1129"/>
        </w:tabs>
        <w:spacing w:line="240" w:lineRule="auto"/>
        <w:ind w:right="20" w:firstLine="709"/>
        <w:rPr>
          <w:color w:val="000000"/>
          <w:sz w:val="24"/>
          <w:szCs w:val="24"/>
          <w:highlight w:val="yellow"/>
        </w:rPr>
      </w:pPr>
      <w:r w:rsidRPr="00953557">
        <w:rPr>
          <w:b/>
          <w:color w:val="000000"/>
          <w:sz w:val="24"/>
          <w:szCs w:val="24"/>
        </w:rPr>
        <w:t xml:space="preserve">Виды деятельности и формы занятий с обучающимися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383"/>
        <w:gridCol w:w="1604"/>
        <w:gridCol w:w="5073"/>
      </w:tblGrid>
      <w:tr w:rsidR="00075E14" w:rsidRPr="00953557" w:rsidTr="00EF761E">
        <w:tc>
          <w:tcPr>
            <w:tcW w:w="687"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highlight w:val="yellow"/>
              </w:rPr>
            </w:pPr>
            <w:r w:rsidRPr="00953557">
              <w:rPr>
                <w:color w:val="000000"/>
                <w:sz w:val="24"/>
                <w:szCs w:val="24"/>
              </w:rPr>
              <w:t>№</w:t>
            </w:r>
          </w:p>
        </w:tc>
        <w:tc>
          <w:tcPr>
            <w:tcW w:w="2383"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Направления</w:t>
            </w:r>
          </w:p>
        </w:tc>
        <w:tc>
          <w:tcPr>
            <w:tcW w:w="1604"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Виды деятельности</w:t>
            </w:r>
          </w:p>
        </w:tc>
        <w:tc>
          <w:tcPr>
            <w:tcW w:w="5073"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Формы занятий</w:t>
            </w:r>
          </w:p>
        </w:tc>
      </w:tr>
      <w:tr w:rsidR="00075E14" w:rsidRPr="00953557" w:rsidTr="00EF761E">
        <w:tc>
          <w:tcPr>
            <w:tcW w:w="687" w:type="dxa"/>
            <w:vMerge w:val="restart"/>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1.</w:t>
            </w:r>
          </w:p>
        </w:tc>
        <w:tc>
          <w:tcPr>
            <w:tcW w:w="2383" w:type="dxa"/>
            <w:vMerge w:val="restart"/>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Формирование экологически целесообразного, здорового и безопасного уклада школьной жизни</w:t>
            </w:r>
          </w:p>
        </w:tc>
        <w:tc>
          <w:tcPr>
            <w:tcW w:w="1604"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Урочная</w:t>
            </w:r>
          </w:p>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5073" w:type="dxa"/>
          </w:tcPr>
          <w:p w:rsidR="00075E14" w:rsidRPr="00953557" w:rsidRDefault="00075E14" w:rsidP="00EF761E">
            <w:pPr>
              <w:widowControl w:val="0"/>
              <w:autoSpaceDE w:val="0"/>
              <w:autoSpaceDN w:val="0"/>
              <w:adjustRightInd w:val="0"/>
              <w:jc w:val="both"/>
              <w:rPr>
                <w:rStyle w:val="Zag11"/>
                <w:rFonts w:ascii="Times New Roman" w:eastAsia="@Arial Unicode MS" w:hAnsi="Times New Roman" w:cs="Times New Roman"/>
                <w:iCs/>
                <w:sz w:val="24"/>
                <w:szCs w:val="24"/>
              </w:rPr>
            </w:pPr>
            <w:r w:rsidRPr="00953557">
              <w:rPr>
                <w:rFonts w:ascii="Times New Roman" w:hAnsi="Times New Roman" w:cs="Times New Roman"/>
                <w:sz w:val="24"/>
                <w:szCs w:val="24"/>
              </w:rPr>
              <w:t>Инструктаж по ТБ</w:t>
            </w:r>
            <w:r w:rsidRPr="00953557">
              <w:rPr>
                <w:rStyle w:val="Zag11"/>
                <w:rFonts w:ascii="Times New Roman" w:eastAsia="@Arial Unicode MS" w:hAnsi="Times New Roman" w:cs="Times New Roman"/>
                <w:iCs/>
                <w:sz w:val="24"/>
                <w:szCs w:val="24"/>
              </w:rPr>
              <w:t xml:space="preserve"> </w:t>
            </w:r>
          </w:p>
          <w:p w:rsidR="00075E14" w:rsidRPr="00953557" w:rsidRDefault="00075E14" w:rsidP="00EF761E">
            <w:pPr>
              <w:autoSpaceDE w:val="0"/>
              <w:autoSpaceDN w:val="0"/>
              <w:adjustRightInd w:val="0"/>
              <w:jc w:val="both"/>
              <w:rPr>
                <w:rFonts w:ascii="Times New Roman" w:eastAsia="@Arial Unicode MS" w:hAnsi="Times New Roman" w:cs="Times New Roman"/>
                <w:iCs/>
                <w:sz w:val="24"/>
                <w:szCs w:val="24"/>
              </w:rPr>
            </w:pPr>
            <w:r w:rsidRPr="00953557">
              <w:rPr>
                <w:rStyle w:val="Zag11"/>
                <w:rFonts w:ascii="Times New Roman" w:eastAsia="@Arial Unicode MS" w:hAnsi="Times New Roman" w:cs="Times New Roman"/>
                <w:iCs/>
                <w:sz w:val="24"/>
                <w:szCs w:val="24"/>
              </w:rPr>
              <w:t>Экскурсии, беседы, дискуссии, проекты в рамках учебных предметов: «Литературное чтение», «Иностранный язык», «Окружающий мир», включающий разделы  человек, природа, общество, безопасность жизнедеятельности.</w:t>
            </w:r>
          </w:p>
        </w:tc>
      </w:tr>
      <w:tr w:rsidR="00075E14" w:rsidRPr="00953557" w:rsidTr="00EF761E">
        <w:tc>
          <w:tcPr>
            <w:tcW w:w="687"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2383"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1604"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 xml:space="preserve">Внеурочная </w:t>
            </w:r>
          </w:p>
        </w:tc>
        <w:tc>
          <w:tcPr>
            <w:tcW w:w="5073" w:type="dxa"/>
          </w:tcPr>
          <w:p w:rsidR="00075E14" w:rsidRPr="00953557" w:rsidRDefault="00075E14" w:rsidP="00EF761E">
            <w:pPr>
              <w:widowControl w:val="0"/>
              <w:autoSpaceDE w:val="0"/>
              <w:autoSpaceDN w:val="0"/>
              <w:adjustRightInd w:val="0"/>
              <w:jc w:val="both"/>
              <w:rPr>
                <w:rStyle w:val="Zag11"/>
                <w:rFonts w:ascii="Times New Roman" w:eastAsia="@Arial Unicode MS" w:hAnsi="Times New Roman" w:cs="Times New Roman"/>
                <w:iCs/>
                <w:sz w:val="24"/>
                <w:szCs w:val="24"/>
              </w:rPr>
            </w:pPr>
            <w:r w:rsidRPr="00953557">
              <w:rPr>
                <w:rFonts w:ascii="Times New Roman" w:hAnsi="Times New Roman" w:cs="Times New Roman"/>
                <w:sz w:val="24"/>
                <w:szCs w:val="24"/>
              </w:rPr>
              <w:t>Инструктаж по ТБ</w:t>
            </w:r>
            <w:r w:rsidRPr="00953557">
              <w:rPr>
                <w:rStyle w:val="Zag11"/>
                <w:rFonts w:ascii="Times New Roman" w:eastAsia="@Arial Unicode MS" w:hAnsi="Times New Roman" w:cs="Times New Roman"/>
                <w:iCs/>
                <w:sz w:val="24"/>
                <w:szCs w:val="24"/>
              </w:rPr>
              <w:t xml:space="preserve"> </w:t>
            </w:r>
          </w:p>
          <w:p w:rsidR="00075E14" w:rsidRPr="00953557" w:rsidRDefault="00075E14" w:rsidP="00EF761E">
            <w:pPr>
              <w:widowControl w:val="0"/>
              <w:autoSpaceDE w:val="0"/>
              <w:autoSpaceDN w:val="0"/>
              <w:adjustRightInd w:val="0"/>
              <w:jc w:val="both"/>
              <w:rPr>
                <w:rFonts w:ascii="Times New Roman" w:hAnsi="Times New Roman" w:cs="Times New Roman"/>
                <w:color w:val="0F0000"/>
                <w:sz w:val="24"/>
                <w:szCs w:val="24"/>
              </w:rPr>
            </w:pPr>
            <w:r w:rsidRPr="00953557">
              <w:rPr>
                <w:rStyle w:val="Zag11"/>
                <w:rFonts w:ascii="Times New Roman" w:eastAsia="@Arial Unicode MS" w:hAnsi="Times New Roman" w:cs="Times New Roman"/>
                <w:iCs/>
                <w:sz w:val="24"/>
                <w:szCs w:val="24"/>
              </w:rPr>
              <w:t xml:space="preserve">Экскурсии, беседы, дискуссии, концерты, проекты в рамках курсов </w:t>
            </w:r>
          </w:p>
        </w:tc>
      </w:tr>
      <w:tr w:rsidR="00075E14" w:rsidRPr="00953557" w:rsidTr="00EF761E">
        <w:tc>
          <w:tcPr>
            <w:tcW w:w="687"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2383"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1604"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Внеклассная</w:t>
            </w:r>
          </w:p>
        </w:tc>
        <w:tc>
          <w:tcPr>
            <w:tcW w:w="5073" w:type="dxa"/>
          </w:tcPr>
          <w:p w:rsidR="00075E14" w:rsidRPr="00953557" w:rsidRDefault="00075E14" w:rsidP="00EF761E">
            <w:pPr>
              <w:widowControl w:val="0"/>
              <w:autoSpaceDE w:val="0"/>
              <w:autoSpaceDN w:val="0"/>
              <w:adjustRightInd w:val="0"/>
              <w:jc w:val="both"/>
              <w:rPr>
                <w:rFonts w:ascii="Times New Roman" w:hAnsi="Times New Roman" w:cs="Times New Roman"/>
                <w:color w:val="0F0000"/>
                <w:sz w:val="24"/>
                <w:szCs w:val="24"/>
              </w:rPr>
            </w:pPr>
            <w:r w:rsidRPr="00953557">
              <w:rPr>
                <w:rFonts w:ascii="Times New Roman" w:hAnsi="Times New Roman" w:cs="Times New Roman"/>
                <w:color w:val="0F0000"/>
                <w:sz w:val="24"/>
                <w:szCs w:val="24"/>
              </w:rPr>
              <w:t>Олимпиады, конкурсы, конференции, праздники</w:t>
            </w:r>
          </w:p>
          <w:p w:rsidR="00075E14" w:rsidRPr="00953557" w:rsidRDefault="00075E14" w:rsidP="00EF761E">
            <w:pPr>
              <w:widowControl w:val="0"/>
              <w:autoSpaceDE w:val="0"/>
              <w:autoSpaceDN w:val="0"/>
              <w:adjustRightInd w:val="0"/>
              <w:jc w:val="both"/>
              <w:rPr>
                <w:rFonts w:ascii="Times New Roman" w:hAnsi="Times New Roman" w:cs="Times New Roman"/>
                <w:color w:val="0F0000"/>
                <w:sz w:val="24"/>
                <w:szCs w:val="24"/>
              </w:rPr>
            </w:pPr>
          </w:p>
        </w:tc>
      </w:tr>
      <w:tr w:rsidR="00075E14" w:rsidRPr="00953557" w:rsidTr="00EF761E">
        <w:tc>
          <w:tcPr>
            <w:tcW w:w="687" w:type="dxa"/>
            <w:vMerge w:val="restart"/>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2.</w:t>
            </w:r>
          </w:p>
        </w:tc>
        <w:tc>
          <w:tcPr>
            <w:tcW w:w="2383" w:type="dxa"/>
            <w:vMerge w:val="restart"/>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Физкультурно-спортивная работа</w:t>
            </w:r>
          </w:p>
        </w:tc>
        <w:tc>
          <w:tcPr>
            <w:tcW w:w="1604"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 xml:space="preserve">Урочная </w:t>
            </w:r>
          </w:p>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highlight w:val="yellow"/>
              </w:rPr>
            </w:pPr>
          </w:p>
        </w:tc>
        <w:tc>
          <w:tcPr>
            <w:tcW w:w="5073" w:type="dxa"/>
          </w:tcPr>
          <w:p w:rsidR="00075E14" w:rsidRPr="00953557" w:rsidRDefault="00075E14" w:rsidP="00EF761E">
            <w:pPr>
              <w:widowControl w:val="0"/>
              <w:shd w:val="clear" w:color="auto" w:fill="FFFFFF"/>
              <w:autoSpaceDE w:val="0"/>
              <w:autoSpaceDN w:val="0"/>
              <w:adjustRightInd w:val="0"/>
              <w:ind w:left="29"/>
              <w:jc w:val="both"/>
              <w:rPr>
                <w:rFonts w:ascii="Times New Roman" w:hAnsi="Times New Roman" w:cs="Times New Roman"/>
                <w:sz w:val="24"/>
                <w:szCs w:val="24"/>
              </w:rPr>
            </w:pPr>
            <w:r w:rsidRPr="00953557">
              <w:rPr>
                <w:rFonts w:ascii="Times New Roman" w:hAnsi="Times New Roman" w:cs="Times New Roman"/>
                <w:color w:val="000000"/>
                <w:sz w:val="24"/>
                <w:szCs w:val="24"/>
              </w:rPr>
              <w:t>- организация уроков физической культуры на свежем воздухе при благоприятных погодных условиях</w:t>
            </w:r>
          </w:p>
        </w:tc>
      </w:tr>
      <w:tr w:rsidR="00075E14" w:rsidRPr="00953557" w:rsidTr="00EF761E">
        <w:tc>
          <w:tcPr>
            <w:tcW w:w="687"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2383"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1604"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Внеурочная</w:t>
            </w:r>
          </w:p>
        </w:tc>
        <w:tc>
          <w:tcPr>
            <w:tcW w:w="5073" w:type="dxa"/>
          </w:tcPr>
          <w:p w:rsidR="00075E14" w:rsidRPr="00953557" w:rsidRDefault="00075E14" w:rsidP="00EF761E">
            <w:pPr>
              <w:widowControl w:val="0"/>
              <w:shd w:val="clear" w:color="auto" w:fill="FFFFFF"/>
              <w:autoSpaceDE w:val="0"/>
              <w:autoSpaceDN w:val="0"/>
              <w:adjustRightInd w:val="0"/>
              <w:jc w:val="both"/>
              <w:rPr>
                <w:rFonts w:ascii="Times New Roman" w:hAnsi="Times New Roman" w:cs="Times New Roman"/>
                <w:sz w:val="24"/>
                <w:szCs w:val="24"/>
              </w:rPr>
            </w:pPr>
            <w:r w:rsidRPr="00953557">
              <w:rPr>
                <w:rFonts w:ascii="Times New Roman" w:hAnsi="Times New Roman" w:cs="Times New Roman"/>
                <w:sz w:val="24"/>
                <w:szCs w:val="24"/>
              </w:rPr>
              <w:t>нет</w:t>
            </w:r>
          </w:p>
        </w:tc>
      </w:tr>
      <w:tr w:rsidR="00075E14" w:rsidRPr="00953557" w:rsidTr="00EF761E">
        <w:tc>
          <w:tcPr>
            <w:tcW w:w="687"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2383"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1604"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Внеклассная</w:t>
            </w:r>
          </w:p>
        </w:tc>
        <w:tc>
          <w:tcPr>
            <w:tcW w:w="5073" w:type="dxa"/>
          </w:tcPr>
          <w:p w:rsidR="00075E14" w:rsidRPr="00953557" w:rsidRDefault="00075E14" w:rsidP="00EF761E">
            <w:pPr>
              <w:widowControl w:val="0"/>
              <w:shd w:val="clear" w:color="auto" w:fill="FFFFFF"/>
              <w:autoSpaceDE w:val="0"/>
              <w:autoSpaceDN w:val="0"/>
              <w:adjustRightInd w:val="0"/>
              <w:ind w:left="29"/>
              <w:jc w:val="both"/>
              <w:rPr>
                <w:rFonts w:ascii="Times New Roman" w:hAnsi="Times New Roman" w:cs="Times New Roman"/>
                <w:sz w:val="24"/>
                <w:szCs w:val="24"/>
              </w:rPr>
            </w:pPr>
            <w:r w:rsidRPr="00953557">
              <w:rPr>
                <w:rFonts w:ascii="Times New Roman" w:hAnsi="Times New Roman" w:cs="Times New Roman"/>
                <w:sz w:val="24"/>
                <w:szCs w:val="24"/>
              </w:rPr>
              <w:t xml:space="preserve">- система спортивно-оздоровительных мероприятий в течение учебного года («Дни здоровья», «Веселые старты», соревнования, эстафеты, спортивные игры, конкурсы, состязания  и др.); </w:t>
            </w:r>
          </w:p>
          <w:p w:rsidR="00075E14" w:rsidRPr="00953557" w:rsidRDefault="00075E14" w:rsidP="00EF761E">
            <w:pPr>
              <w:widowControl w:val="0"/>
              <w:shd w:val="clear" w:color="auto" w:fill="FFFFFF"/>
              <w:autoSpaceDE w:val="0"/>
              <w:autoSpaceDN w:val="0"/>
              <w:adjustRightInd w:val="0"/>
              <w:ind w:left="29"/>
              <w:jc w:val="both"/>
              <w:rPr>
                <w:rFonts w:ascii="Times New Roman" w:hAnsi="Times New Roman" w:cs="Times New Roman"/>
                <w:sz w:val="24"/>
                <w:szCs w:val="24"/>
              </w:rPr>
            </w:pPr>
            <w:r w:rsidRPr="00953557">
              <w:rPr>
                <w:rFonts w:ascii="Times New Roman" w:hAnsi="Times New Roman" w:cs="Times New Roman"/>
                <w:color w:val="000000"/>
                <w:sz w:val="24"/>
                <w:szCs w:val="24"/>
              </w:rPr>
              <w:t>- организация динамических пауз, динамических перемен, физкультминуток на уроках, способствующих эмоциональной разгрузке и повышению двигательной активности;</w:t>
            </w:r>
          </w:p>
          <w:p w:rsidR="00075E14" w:rsidRPr="00953557" w:rsidRDefault="00075E14" w:rsidP="00EF761E">
            <w:pPr>
              <w:widowControl w:val="0"/>
              <w:shd w:val="clear" w:color="auto" w:fill="FFFFFF"/>
              <w:autoSpaceDE w:val="0"/>
              <w:autoSpaceDN w:val="0"/>
              <w:adjustRightInd w:val="0"/>
              <w:ind w:left="29"/>
              <w:jc w:val="both"/>
              <w:rPr>
                <w:rFonts w:ascii="Times New Roman" w:hAnsi="Times New Roman" w:cs="Times New Roman"/>
                <w:sz w:val="24"/>
                <w:szCs w:val="24"/>
              </w:rPr>
            </w:pPr>
            <w:r w:rsidRPr="00953557">
              <w:rPr>
                <w:rFonts w:ascii="Times New Roman" w:hAnsi="Times New Roman" w:cs="Times New Roman"/>
                <w:sz w:val="24"/>
                <w:szCs w:val="24"/>
              </w:rPr>
              <w:lastRenderedPageBreak/>
              <w:t>- участие в городских мероприятиях</w:t>
            </w:r>
          </w:p>
        </w:tc>
      </w:tr>
      <w:tr w:rsidR="00075E14" w:rsidRPr="00953557" w:rsidTr="00EF761E">
        <w:tc>
          <w:tcPr>
            <w:tcW w:w="687"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lastRenderedPageBreak/>
              <w:t>3.</w:t>
            </w:r>
          </w:p>
        </w:tc>
        <w:tc>
          <w:tcPr>
            <w:tcW w:w="2383"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Оздоровительная работа</w:t>
            </w:r>
          </w:p>
        </w:tc>
        <w:tc>
          <w:tcPr>
            <w:tcW w:w="1604"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highlight w:val="yellow"/>
              </w:rPr>
            </w:pPr>
            <w:r w:rsidRPr="00953557">
              <w:rPr>
                <w:color w:val="000000"/>
                <w:sz w:val="24"/>
                <w:szCs w:val="24"/>
              </w:rPr>
              <w:t>Внеклассная</w:t>
            </w:r>
          </w:p>
        </w:tc>
        <w:tc>
          <w:tcPr>
            <w:tcW w:w="5073" w:type="dxa"/>
          </w:tcPr>
          <w:p w:rsidR="00075E14" w:rsidRPr="00953557" w:rsidRDefault="00075E14" w:rsidP="00EF761E">
            <w:pPr>
              <w:widowControl w:val="0"/>
              <w:shd w:val="clear" w:color="auto" w:fill="FFFFFF"/>
              <w:autoSpaceDE w:val="0"/>
              <w:autoSpaceDN w:val="0"/>
              <w:adjustRightInd w:val="0"/>
              <w:ind w:left="29"/>
              <w:jc w:val="both"/>
              <w:rPr>
                <w:rFonts w:ascii="Times New Roman" w:hAnsi="Times New Roman" w:cs="Times New Roman"/>
                <w:sz w:val="24"/>
                <w:szCs w:val="24"/>
              </w:rPr>
            </w:pPr>
            <w:r w:rsidRPr="00953557">
              <w:rPr>
                <w:rFonts w:ascii="Times New Roman" w:hAnsi="Times New Roman" w:cs="Times New Roman"/>
                <w:sz w:val="24"/>
                <w:szCs w:val="24"/>
              </w:rPr>
              <w:t>- организация декады «За здоровый образ жизни»;</w:t>
            </w:r>
          </w:p>
          <w:p w:rsidR="00075E14" w:rsidRPr="00953557" w:rsidRDefault="00075E14" w:rsidP="00EF761E">
            <w:pPr>
              <w:shd w:val="clear" w:color="auto" w:fill="FFFFFF"/>
              <w:autoSpaceDE w:val="0"/>
              <w:autoSpaceDN w:val="0"/>
              <w:adjustRightInd w:val="0"/>
              <w:jc w:val="both"/>
              <w:rPr>
                <w:rFonts w:ascii="Times New Roman" w:hAnsi="Times New Roman" w:cs="Times New Roman"/>
                <w:sz w:val="24"/>
                <w:szCs w:val="24"/>
              </w:rPr>
            </w:pPr>
          </w:p>
        </w:tc>
      </w:tr>
      <w:tr w:rsidR="00075E14" w:rsidRPr="00953557" w:rsidTr="00EF761E">
        <w:tc>
          <w:tcPr>
            <w:tcW w:w="687" w:type="dxa"/>
            <w:vMerge w:val="restart"/>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4.</w:t>
            </w:r>
          </w:p>
        </w:tc>
        <w:tc>
          <w:tcPr>
            <w:tcW w:w="2383" w:type="dxa"/>
            <w:vMerge w:val="restart"/>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sz w:val="24"/>
                <w:szCs w:val="24"/>
              </w:rPr>
            </w:pPr>
            <w:r w:rsidRPr="00953557">
              <w:rPr>
                <w:sz w:val="24"/>
                <w:szCs w:val="24"/>
              </w:rPr>
              <w:t xml:space="preserve">Профилактика употребления </w:t>
            </w:r>
            <w:proofErr w:type="spellStart"/>
            <w:r w:rsidRPr="00953557">
              <w:rPr>
                <w:sz w:val="24"/>
                <w:szCs w:val="24"/>
              </w:rPr>
              <w:t>психоактивных</w:t>
            </w:r>
            <w:proofErr w:type="spellEnd"/>
            <w:r w:rsidRPr="00953557">
              <w:rPr>
                <w:sz w:val="24"/>
                <w:szCs w:val="24"/>
              </w:rPr>
              <w:t xml:space="preserve"> веществ</w:t>
            </w:r>
          </w:p>
        </w:tc>
        <w:tc>
          <w:tcPr>
            <w:tcW w:w="1604"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Урочная</w:t>
            </w:r>
          </w:p>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5073" w:type="dxa"/>
          </w:tcPr>
          <w:p w:rsidR="00075E14" w:rsidRPr="00953557" w:rsidRDefault="00075E14" w:rsidP="00EF761E">
            <w:pPr>
              <w:autoSpaceDE w:val="0"/>
              <w:autoSpaceDN w:val="0"/>
              <w:adjustRightInd w:val="0"/>
              <w:jc w:val="both"/>
              <w:rPr>
                <w:rFonts w:ascii="Times New Roman" w:eastAsia="@Arial Unicode MS" w:hAnsi="Times New Roman" w:cs="Times New Roman"/>
                <w:iCs/>
                <w:sz w:val="24"/>
                <w:szCs w:val="24"/>
              </w:rPr>
            </w:pPr>
            <w:r w:rsidRPr="00953557">
              <w:rPr>
                <w:rStyle w:val="Zag11"/>
                <w:rFonts w:ascii="Times New Roman" w:eastAsia="@Arial Unicode MS" w:hAnsi="Times New Roman" w:cs="Times New Roman"/>
                <w:iCs/>
                <w:sz w:val="24"/>
                <w:szCs w:val="24"/>
              </w:rPr>
              <w:t xml:space="preserve">Экскурсии, беседы, дискуссии, классные часы, проекты в рамках учебных предметов: «Литературное чтение», «Иностранный язык», «Окружающий мир», включающий разделы  человек, природа, общество, безопасность жизнедеятельности </w:t>
            </w:r>
          </w:p>
        </w:tc>
      </w:tr>
      <w:tr w:rsidR="00075E14" w:rsidRPr="00953557" w:rsidTr="00EF761E">
        <w:tc>
          <w:tcPr>
            <w:tcW w:w="687"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2383"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FF0000"/>
                <w:sz w:val="24"/>
                <w:szCs w:val="24"/>
              </w:rPr>
            </w:pPr>
          </w:p>
        </w:tc>
        <w:tc>
          <w:tcPr>
            <w:tcW w:w="1604"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 xml:space="preserve">Внеурочная </w:t>
            </w:r>
          </w:p>
        </w:tc>
        <w:tc>
          <w:tcPr>
            <w:tcW w:w="5073" w:type="dxa"/>
          </w:tcPr>
          <w:p w:rsidR="00075E14" w:rsidRPr="00953557" w:rsidRDefault="00075E14" w:rsidP="00EF761E">
            <w:pPr>
              <w:widowControl w:val="0"/>
              <w:autoSpaceDE w:val="0"/>
              <w:autoSpaceDN w:val="0"/>
              <w:adjustRightInd w:val="0"/>
              <w:jc w:val="both"/>
              <w:rPr>
                <w:rFonts w:ascii="Times New Roman" w:hAnsi="Times New Roman" w:cs="Times New Roman"/>
                <w:color w:val="0F0000"/>
                <w:sz w:val="24"/>
                <w:szCs w:val="24"/>
              </w:rPr>
            </w:pPr>
            <w:r w:rsidRPr="00953557">
              <w:rPr>
                <w:rStyle w:val="Zag11"/>
                <w:rFonts w:ascii="Times New Roman" w:eastAsia="@Arial Unicode MS" w:hAnsi="Times New Roman" w:cs="Times New Roman"/>
                <w:iCs/>
                <w:sz w:val="24"/>
                <w:szCs w:val="24"/>
              </w:rPr>
              <w:t>Экскурсии, беседы, дискуссии, концерты</w:t>
            </w:r>
          </w:p>
        </w:tc>
      </w:tr>
      <w:tr w:rsidR="00075E14" w:rsidRPr="00953557" w:rsidTr="00EF761E">
        <w:tc>
          <w:tcPr>
            <w:tcW w:w="687"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2383"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FF0000"/>
                <w:sz w:val="24"/>
                <w:szCs w:val="24"/>
              </w:rPr>
            </w:pPr>
          </w:p>
        </w:tc>
        <w:tc>
          <w:tcPr>
            <w:tcW w:w="1604"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Внеклассная</w:t>
            </w:r>
          </w:p>
        </w:tc>
        <w:tc>
          <w:tcPr>
            <w:tcW w:w="5073" w:type="dxa"/>
          </w:tcPr>
          <w:p w:rsidR="00075E14" w:rsidRPr="00953557" w:rsidRDefault="00075E14" w:rsidP="00EF761E">
            <w:pPr>
              <w:widowControl w:val="0"/>
              <w:autoSpaceDE w:val="0"/>
              <w:autoSpaceDN w:val="0"/>
              <w:adjustRightInd w:val="0"/>
              <w:jc w:val="both"/>
              <w:rPr>
                <w:rFonts w:ascii="Times New Roman" w:hAnsi="Times New Roman" w:cs="Times New Roman"/>
                <w:color w:val="0F0000"/>
                <w:sz w:val="24"/>
                <w:szCs w:val="24"/>
              </w:rPr>
            </w:pPr>
            <w:r w:rsidRPr="00953557">
              <w:rPr>
                <w:rFonts w:ascii="Times New Roman" w:hAnsi="Times New Roman" w:cs="Times New Roman"/>
                <w:color w:val="0F0000"/>
                <w:sz w:val="24"/>
                <w:szCs w:val="24"/>
              </w:rPr>
              <w:t>Олимпиады, конкурсы, конференции, праздники, концерты.</w:t>
            </w:r>
          </w:p>
        </w:tc>
      </w:tr>
      <w:tr w:rsidR="00075E14" w:rsidRPr="00953557" w:rsidTr="00EF761E">
        <w:tc>
          <w:tcPr>
            <w:tcW w:w="687" w:type="dxa"/>
            <w:vMerge w:val="restart"/>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5.</w:t>
            </w:r>
          </w:p>
        </w:tc>
        <w:tc>
          <w:tcPr>
            <w:tcW w:w="2383" w:type="dxa"/>
            <w:vMerge w:val="restart"/>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sz w:val="24"/>
                <w:szCs w:val="24"/>
              </w:rPr>
            </w:pPr>
            <w:r w:rsidRPr="00953557">
              <w:rPr>
                <w:sz w:val="24"/>
                <w:szCs w:val="24"/>
              </w:rPr>
              <w:t>Профилактика детского травматизма, в том числе дорожно-транспортного</w:t>
            </w:r>
          </w:p>
        </w:tc>
        <w:tc>
          <w:tcPr>
            <w:tcW w:w="1604"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Урочная</w:t>
            </w:r>
          </w:p>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5073" w:type="dxa"/>
          </w:tcPr>
          <w:p w:rsidR="00075E14" w:rsidRPr="00953557" w:rsidRDefault="00075E14" w:rsidP="00EF761E">
            <w:pPr>
              <w:widowControl w:val="0"/>
              <w:autoSpaceDE w:val="0"/>
              <w:autoSpaceDN w:val="0"/>
              <w:adjustRightInd w:val="0"/>
              <w:jc w:val="both"/>
              <w:rPr>
                <w:rStyle w:val="Zag11"/>
                <w:rFonts w:ascii="Times New Roman" w:eastAsia="@Arial Unicode MS" w:hAnsi="Times New Roman" w:cs="Times New Roman"/>
                <w:iCs/>
                <w:sz w:val="24"/>
                <w:szCs w:val="24"/>
              </w:rPr>
            </w:pPr>
            <w:r w:rsidRPr="00953557">
              <w:rPr>
                <w:rStyle w:val="Zag11"/>
                <w:rFonts w:ascii="Times New Roman" w:eastAsia="@Arial Unicode MS" w:hAnsi="Times New Roman" w:cs="Times New Roman"/>
                <w:iCs/>
                <w:sz w:val="24"/>
                <w:szCs w:val="24"/>
              </w:rPr>
              <w:t>Экскурсии, беседы, дискуссии, классные часы, проекты в рамках учебных предметов: «Литературное чтение», «Иностранный язык», «Окружающий мир», включающий разделы  человек, природа, общество, безопасность жизнедеятельности и курсов внеурочной деятельности.</w:t>
            </w:r>
          </w:p>
          <w:p w:rsidR="00075E14" w:rsidRPr="00953557" w:rsidRDefault="00075E14" w:rsidP="00EF761E">
            <w:pPr>
              <w:autoSpaceDE w:val="0"/>
              <w:autoSpaceDN w:val="0"/>
              <w:adjustRightInd w:val="0"/>
              <w:jc w:val="both"/>
              <w:rPr>
                <w:rFonts w:ascii="Times New Roman" w:eastAsia="@Arial Unicode MS" w:hAnsi="Times New Roman" w:cs="Times New Roman"/>
                <w:iCs/>
                <w:sz w:val="24"/>
                <w:szCs w:val="24"/>
              </w:rPr>
            </w:pPr>
            <w:r w:rsidRPr="00953557">
              <w:rPr>
                <w:rStyle w:val="Zag11"/>
                <w:rFonts w:ascii="Times New Roman" w:eastAsia="@Arial Unicode MS" w:hAnsi="Times New Roman" w:cs="Times New Roman"/>
                <w:iCs/>
                <w:sz w:val="24"/>
                <w:szCs w:val="24"/>
              </w:rPr>
              <w:t>Инструктаж по ТБ.</w:t>
            </w:r>
          </w:p>
        </w:tc>
      </w:tr>
      <w:tr w:rsidR="00075E14" w:rsidRPr="00953557" w:rsidTr="00EF761E">
        <w:tc>
          <w:tcPr>
            <w:tcW w:w="687"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2383"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FF0000"/>
                <w:sz w:val="24"/>
                <w:szCs w:val="24"/>
              </w:rPr>
            </w:pPr>
          </w:p>
        </w:tc>
        <w:tc>
          <w:tcPr>
            <w:tcW w:w="1604"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 xml:space="preserve">Внеурочная </w:t>
            </w:r>
          </w:p>
        </w:tc>
        <w:tc>
          <w:tcPr>
            <w:tcW w:w="5073" w:type="dxa"/>
          </w:tcPr>
          <w:p w:rsidR="00075E14" w:rsidRPr="00953557" w:rsidRDefault="00075E14" w:rsidP="00EF761E">
            <w:pPr>
              <w:widowControl w:val="0"/>
              <w:autoSpaceDE w:val="0"/>
              <w:autoSpaceDN w:val="0"/>
              <w:adjustRightInd w:val="0"/>
              <w:jc w:val="both"/>
              <w:rPr>
                <w:rFonts w:ascii="Times New Roman" w:hAnsi="Times New Roman" w:cs="Times New Roman"/>
                <w:sz w:val="24"/>
                <w:szCs w:val="24"/>
              </w:rPr>
            </w:pPr>
            <w:r w:rsidRPr="00953557">
              <w:rPr>
                <w:rStyle w:val="Zag11"/>
                <w:rFonts w:ascii="Times New Roman" w:eastAsia="@Arial Unicode MS" w:hAnsi="Times New Roman" w:cs="Times New Roman"/>
                <w:iCs/>
                <w:sz w:val="24"/>
                <w:szCs w:val="24"/>
              </w:rPr>
              <w:t xml:space="preserve">Экскурсии, беседы, дискуссии, концерты, </w:t>
            </w:r>
          </w:p>
          <w:p w:rsidR="00075E14" w:rsidRPr="00953557" w:rsidRDefault="00075E14" w:rsidP="00EF761E">
            <w:pPr>
              <w:widowControl w:val="0"/>
              <w:autoSpaceDE w:val="0"/>
              <w:autoSpaceDN w:val="0"/>
              <w:adjustRightInd w:val="0"/>
              <w:jc w:val="both"/>
              <w:rPr>
                <w:rFonts w:ascii="Times New Roman" w:eastAsia="@Arial Unicode MS" w:hAnsi="Times New Roman" w:cs="Times New Roman"/>
                <w:iCs/>
                <w:sz w:val="24"/>
                <w:szCs w:val="24"/>
              </w:rPr>
            </w:pPr>
            <w:r w:rsidRPr="00953557">
              <w:rPr>
                <w:rFonts w:ascii="Times New Roman" w:hAnsi="Times New Roman" w:cs="Times New Roman"/>
                <w:sz w:val="24"/>
                <w:szCs w:val="24"/>
              </w:rPr>
              <w:t>Инструктаж по ТБ</w:t>
            </w:r>
            <w:r w:rsidRPr="00953557">
              <w:rPr>
                <w:rStyle w:val="Zag11"/>
                <w:rFonts w:ascii="Times New Roman" w:eastAsia="@Arial Unicode MS" w:hAnsi="Times New Roman" w:cs="Times New Roman"/>
                <w:iCs/>
                <w:sz w:val="24"/>
                <w:szCs w:val="24"/>
              </w:rPr>
              <w:t xml:space="preserve"> </w:t>
            </w:r>
          </w:p>
        </w:tc>
      </w:tr>
      <w:tr w:rsidR="00075E14" w:rsidRPr="00953557" w:rsidTr="00EF761E">
        <w:tc>
          <w:tcPr>
            <w:tcW w:w="687"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2383"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FF0000"/>
                <w:sz w:val="24"/>
                <w:szCs w:val="24"/>
              </w:rPr>
            </w:pPr>
          </w:p>
        </w:tc>
        <w:tc>
          <w:tcPr>
            <w:tcW w:w="1604"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Внеклассная</w:t>
            </w:r>
          </w:p>
        </w:tc>
        <w:tc>
          <w:tcPr>
            <w:tcW w:w="5073" w:type="dxa"/>
          </w:tcPr>
          <w:p w:rsidR="00075E14" w:rsidRPr="00953557" w:rsidRDefault="00075E14" w:rsidP="00EF761E">
            <w:pPr>
              <w:widowControl w:val="0"/>
              <w:autoSpaceDE w:val="0"/>
              <w:autoSpaceDN w:val="0"/>
              <w:adjustRightInd w:val="0"/>
              <w:jc w:val="both"/>
              <w:rPr>
                <w:rFonts w:ascii="Times New Roman" w:hAnsi="Times New Roman" w:cs="Times New Roman"/>
                <w:color w:val="0F0000"/>
                <w:sz w:val="24"/>
                <w:szCs w:val="24"/>
              </w:rPr>
            </w:pPr>
            <w:r w:rsidRPr="00953557">
              <w:rPr>
                <w:rFonts w:ascii="Times New Roman" w:hAnsi="Times New Roman" w:cs="Times New Roman"/>
                <w:color w:val="0F0000"/>
                <w:sz w:val="24"/>
                <w:szCs w:val="24"/>
              </w:rPr>
              <w:t>Олимпиады, конкурсы, конференции, праздники, концерты.</w:t>
            </w:r>
          </w:p>
        </w:tc>
      </w:tr>
    </w:tbl>
    <w:p w:rsidR="00075E14" w:rsidRPr="00953557" w:rsidRDefault="00075E14" w:rsidP="00075E14">
      <w:pPr>
        <w:pStyle w:val="2f1"/>
        <w:shd w:val="clear" w:color="auto" w:fill="auto"/>
        <w:tabs>
          <w:tab w:val="left" w:pos="1129"/>
        </w:tabs>
        <w:spacing w:line="240" w:lineRule="auto"/>
        <w:ind w:right="20" w:firstLine="709"/>
        <w:rPr>
          <w:color w:val="000000"/>
          <w:sz w:val="24"/>
          <w:szCs w:val="24"/>
          <w:highlight w:val="yellow"/>
        </w:rPr>
      </w:pPr>
    </w:p>
    <w:p w:rsidR="00075E14" w:rsidRPr="00953557" w:rsidRDefault="00075E14" w:rsidP="00075E14">
      <w:pPr>
        <w:pStyle w:val="2f1"/>
        <w:shd w:val="clear" w:color="auto" w:fill="auto"/>
        <w:tabs>
          <w:tab w:val="left" w:pos="1172"/>
        </w:tabs>
        <w:spacing w:line="240" w:lineRule="auto"/>
        <w:ind w:firstLine="709"/>
        <w:rPr>
          <w:b/>
          <w:sz w:val="24"/>
          <w:szCs w:val="24"/>
        </w:rPr>
      </w:pPr>
      <w:r w:rsidRPr="00953557">
        <w:rPr>
          <w:b/>
          <w:color w:val="000000"/>
          <w:sz w:val="24"/>
          <w:szCs w:val="24"/>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 xml:space="preserve">1. Динамика развития личностной, социальной, экологической, трудовой (профессиональной) и </w:t>
      </w:r>
      <w:proofErr w:type="spellStart"/>
      <w:r w:rsidRPr="00953557">
        <w:rPr>
          <w:rFonts w:ascii="Times New Roman" w:hAnsi="Times New Roman" w:cs="Times New Roman"/>
          <w:sz w:val="24"/>
          <w:szCs w:val="24"/>
        </w:rPr>
        <w:t>здоровьесберегающей</w:t>
      </w:r>
      <w:proofErr w:type="spellEnd"/>
      <w:r w:rsidRPr="00953557">
        <w:rPr>
          <w:rFonts w:ascii="Times New Roman" w:hAnsi="Times New Roman" w:cs="Times New Roman"/>
          <w:sz w:val="24"/>
          <w:szCs w:val="24"/>
        </w:rPr>
        <w:t xml:space="preserve"> культуры обучающихся.</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lastRenderedPageBreak/>
        <w:t xml:space="preserve">3. Динамика детско-родительских отношений и степени </w:t>
      </w:r>
      <w:proofErr w:type="spellStart"/>
      <w:r w:rsidRPr="00953557">
        <w:rPr>
          <w:rFonts w:ascii="Times New Roman" w:hAnsi="Times New Roman" w:cs="Times New Roman"/>
          <w:sz w:val="24"/>
          <w:szCs w:val="24"/>
        </w:rPr>
        <w:t>включённости</w:t>
      </w:r>
      <w:proofErr w:type="spellEnd"/>
      <w:r w:rsidRPr="00953557">
        <w:rPr>
          <w:rFonts w:ascii="Times New Roman" w:hAnsi="Times New Roman" w:cs="Times New Roman"/>
          <w:sz w:val="24"/>
          <w:szCs w:val="24"/>
        </w:rPr>
        <w:t xml:space="preserve"> родителей (законных представителей) в образовательный и воспитательный процесс.</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Критерии, по которым изучается динамика процесса воспитания и социализации обучающихся.</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spellStart"/>
      <w:r w:rsidRPr="00953557">
        <w:rPr>
          <w:rFonts w:ascii="Times New Roman" w:hAnsi="Times New Roman" w:cs="Times New Roman"/>
          <w:sz w:val="24"/>
          <w:szCs w:val="24"/>
        </w:rPr>
        <w:t>социализацииобучающихся</w:t>
      </w:r>
      <w:proofErr w:type="spellEnd"/>
      <w:r w:rsidRPr="00953557">
        <w:rPr>
          <w:rFonts w:ascii="Times New Roman" w:hAnsi="Times New Roman" w:cs="Times New Roman"/>
          <w:sz w:val="24"/>
          <w:szCs w:val="24"/>
        </w:rPr>
        <w:t xml:space="preserve"> на интерпретационном этапе по сравнению с результатами контрольного этапа исследования (диагностический);</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075E14" w:rsidRPr="00953557" w:rsidRDefault="00075E14" w:rsidP="00075E14">
      <w:pPr>
        <w:pStyle w:val="afff3"/>
        <w:widowControl w:val="0"/>
        <w:spacing w:line="240" w:lineRule="auto"/>
        <w:ind w:firstLine="709"/>
        <w:rPr>
          <w:sz w:val="24"/>
          <w:szCs w:val="24"/>
        </w:rPr>
      </w:pPr>
      <w:r w:rsidRPr="00953557">
        <w:rPr>
          <w:sz w:val="24"/>
          <w:szCs w:val="24"/>
        </w:rPr>
        <w:t>В целях получения объективных данных о результатах реализации и необходимости коррекции целесообразно проводить систематический мониторинг, который включает:</w:t>
      </w:r>
    </w:p>
    <w:p w:rsidR="00075E14" w:rsidRPr="00953557" w:rsidRDefault="00075E14" w:rsidP="00075E14">
      <w:pPr>
        <w:pStyle w:val="afff3"/>
        <w:widowControl w:val="0"/>
        <w:spacing w:line="240" w:lineRule="auto"/>
        <w:ind w:firstLine="709"/>
        <w:rPr>
          <w:sz w:val="24"/>
          <w:szCs w:val="24"/>
        </w:rPr>
      </w:pPr>
      <w:r w:rsidRPr="00953557">
        <w:rPr>
          <w:sz w:val="24"/>
          <w:szCs w:val="24"/>
        </w:rPr>
        <w:t>-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075E14" w:rsidRPr="00953557" w:rsidRDefault="00075E14" w:rsidP="00075E14">
      <w:pPr>
        <w:pStyle w:val="afff3"/>
        <w:widowControl w:val="0"/>
        <w:spacing w:line="240" w:lineRule="auto"/>
        <w:ind w:firstLine="709"/>
        <w:rPr>
          <w:sz w:val="24"/>
          <w:szCs w:val="24"/>
        </w:rPr>
      </w:pPr>
      <w:r w:rsidRPr="00953557">
        <w:rPr>
          <w:sz w:val="24"/>
          <w:szCs w:val="24"/>
        </w:rPr>
        <w:t>- динамику показателей здоровья обучающихся: общего показателя здоровья, показателей заболеваемости органов зрения и опорно-двигательного аппарата;</w:t>
      </w:r>
    </w:p>
    <w:p w:rsidR="00075E14" w:rsidRPr="00953557" w:rsidRDefault="00075E14" w:rsidP="00075E14">
      <w:pPr>
        <w:pStyle w:val="afff3"/>
        <w:widowControl w:val="0"/>
        <w:spacing w:line="240" w:lineRule="auto"/>
        <w:ind w:firstLine="709"/>
        <w:rPr>
          <w:sz w:val="24"/>
          <w:szCs w:val="24"/>
        </w:rPr>
      </w:pPr>
      <w:r w:rsidRPr="00953557">
        <w:rPr>
          <w:sz w:val="24"/>
          <w:szCs w:val="24"/>
        </w:rPr>
        <w:t>- динамику травматизма в образовательном учреждении, в том числе дорожно-транспортного травматизма;</w:t>
      </w:r>
    </w:p>
    <w:p w:rsidR="00075E14" w:rsidRPr="00953557" w:rsidRDefault="00075E14" w:rsidP="00075E14">
      <w:pPr>
        <w:pStyle w:val="afff3"/>
        <w:widowControl w:val="0"/>
        <w:spacing w:line="240" w:lineRule="auto"/>
        <w:ind w:firstLine="709"/>
        <w:rPr>
          <w:sz w:val="24"/>
          <w:szCs w:val="24"/>
        </w:rPr>
      </w:pPr>
      <w:r w:rsidRPr="00953557">
        <w:rPr>
          <w:sz w:val="24"/>
          <w:szCs w:val="24"/>
        </w:rPr>
        <w:t>- динамику количества пропусков занятий по болезни;</w:t>
      </w:r>
    </w:p>
    <w:p w:rsidR="00075E14" w:rsidRPr="00953557" w:rsidRDefault="00075E14" w:rsidP="00075E14">
      <w:pPr>
        <w:pStyle w:val="afff3"/>
        <w:widowControl w:val="0"/>
        <w:spacing w:line="240" w:lineRule="auto"/>
        <w:ind w:firstLine="709"/>
        <w:rPr>
          <w:sz w:val="24"/>
          <w:szCs w:val="24"/>
        </w:rPr>
      </w:pPr>
      <w:r w:rsidRPr="00953557">
        <w:rPr>
          <w:sz w:val="24"/>
          <w:szCs w:val="24"/>
        </w:rPr>
        <w:t>Можно выделить следующие критерии эффективной реализации Программы:</w:t>
      </w:r>
    </w:p>
    <w:p w:rsidR="00075E14" w:rsidRPr="00953557" w:rsidRDefault="00075E14" w:rsidP="00075E14">
      <w:pPr>
        <w:pStyle w:val="afff3"/>
        <w:widowControl w:val="0"/>
        <w:spacing w:line="240" w:lineRule="auto"/>
        <w:ind w:firstLine="709"/>
        <w:rPr>
          <w:sz w:val="24"/>
          <w:szCs w:val="24"/>
        </w:rPr>
      </w:pPr>
      <w:r w:rsidRPr="00953557">
        <w:rPr>
          <w:sz w:val="24"/>
          <w:szCs w:val="24"/>
        </w:rPr>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w:t>
      </w:r>
    </w:p>
    <w:p w:rsidR="00075E14" w:rsidRPr="00953557" w:rsidRDefault="00075E14" w:rsidP="00075E14">
      <w:pPr>
        <w:pStyle w:val="afff3"/>
        <w:widowControl w:val="0"/>
        <w:spacing w:line="240" w:lineRule="auto"/>
        <w:ind w:firstLine="709"/>
        <w:rPr>
          <w:sz w:val="24"/>
          <w:szCs w:val="24"/>
        </w:rPr>
      </w:pPr>
      <w:r w:rsidRPr="00953557">
        <w:rPr>
          <w:sz w:val="24"/>
          <w:szCs w:val="24"/>
        </w:rPr>
        <w:t xml:space="preserve">- повышение уровня культуры межличностного общения обучающихся и уровня </w:t>
      </w:r>
      <w:proofErr w:type="spellStart"/>
      <w:r w:rsidRPr="00953557">
        <w:rPr>
          <w:sz w:val="24"/>
          <w:szCs w:val="24"/>
        </w:rPr>
        <w:t>эмпатии</w:t>
      </w:r>
      <w:proofErr w:type="spellEnd"/>
      <w:r w:rsidRPr="00953557">
        <w:rPr>
          <w:sz w:val="24"/>
          <w:szCs w:val="24"/>
        </w:rPr>
        <w:t xml:space="preserve"> друг к другу;</w:t>
      </w:r>
    </w:p>
    <w:p w:rsidR="00075E14" w:rsidRPr="00953557" w:rsidRDefault="00075E14" w:rsidP="00075E14">
      <w:pPr>
        <w:pStyle w:val="afff3"/>
        <w:widowControl w:val="0"/>
        <w:spacing w:line="240" w:lineRule="auto"/>
        <w:ind w:firstLine="709"/>
        <w:rPr>
          <w:sz w:val="24"/>
          <w:szCs w:val="24"/>
        </w:rPr>
      </w:pPr>
      <w:r w:rsidRPr="00953557">
        <w:rPr>
          <w:sz w:val="24"/>
          <w:szCs w:val="24"/>
        </w:rPr>
        <w:t>- снижение уровня социальной напряжённости в детской и подростковой среде;</w:t>
      </w:r>
    </w:p>
    <w:p w:rsidR="00075E14" w:rsidRPr="00953557" w:rsidRDefault="00075E14" w:rsidP="00075E14">
      <w:pPr>
        <w:pStyle w:val="afff3"/>
        <w:widowControl w:val="0"/>
        <w:spacing w:line="240" w:lineRule="auto"/>
        <w:ind w:firstLine="709"/>
        <w:rPr>
          <w:sz w:val="24"/>
          <w:szCs w:val="24"/>
        </w:rPr>
      </w:pPr>
      <w:r w:rsidRPr="00953557">
        <w:rPr>
          <w:sz w:val="24"/>
          <w:szCs w:val="24"/>
        </w:rPr>
        <w:t>- результаты экспресс-диагностики показателей здоровья школьников;</w:t>
      </w:r>
    </w:p>
    <w:p w:rsidR="00075E14" w:rsidRPr="00953557" w:rsidRDefault="00075E14" w:rsidP="00075E14">
      <w:pPr>
        <w:pStyle w:val="afff3"/>
        <w:widowControl w:val="0"/>
        <w:spacing w:line="240" w:lineRule="auto"/>
        <w:ind w:firstLine="709"/>
        <w:rPr>
          <w:sz w:val="24"/>
          <w:szCs w:val="24"/>
        </w:rPr>
      </w:pPr>
      <w:r w:rsidRPr="00953557">
        <w:rPr>
          <w:sz w:val="24"/>
          <w:szCs w:val="24"/>
        </w:rPr>
        <w:t xml:space="preserve">- положительные результаты анализа анкет по исследованию жизнедеятельности </w:t>
      </w:r>
      <w:r w:rsidRPr="00953557">
        <w:rPr>
          <w:sz w:val="24"/>
          <w:szCs w:val="24"/>
        </w:rPr>
        <w:lastRenderedPageBreak/>
        <w:t>школьников, анкет для родителей (законных представителей).</w:t>
      </w:r>
    </w:p>
    <w:p w:rsidR="00075E14" w:rsidRPr="00953557" w:rsidRDefault="00075E14" w:rsidP="00075E14">
      <w:pPr>
        <w:ind w:firstLine="709"/>
        <w:jc w:val="both"/>
        <w:rPr>
          <w:rFonts w:ascii="Times New Roman" w:hAnsi="Times New Roman" w:cs="Times New Roman"/>
          <w:b/>
          <w:sz w:val="24"/>
          <w:szCs w:val="24"/>
        </w:rPr>
      </w:pPr>
      <w:r w:rsidRPr="00953557">
        <w:rPr>
          <w:rFonts w:ascii="Times New Roman" w:hAnsi="Times New Roman" w:cs="Times New Roman"/>
          <w:b/>
          <w:sz w:val="24"/>
          <w:szCs w:val="24"/>
        </w:rPr>
        <w:t xml:space="preserve">Мониторинг эффективности реализации образовательным учреждением программы формирования экологической культуры, здорового и безопасного образа жизни </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формирования экологической культуры, здорового и безопасного образа жизни.</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В качестве основных показателей и объектов исследования эффективности реализации образовательным учреждением Программы выступают:</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 xml:space="preserve">1. Особенности развития экологической и </w:t>
      </w:r>
      <w:proofErr w:type="spellStart"/>
      <w:r w:rsidRPr="00953557">
        <w:rPr>
          <w:rFonts w:ascii="Times New Roman" w:hAnsi="Times New Roman" w:cs="Times New Roman"/>
          <w:sz w:val="24"/>
          <w:szCs w:val="24"/>
        </w:rPr>
        <w:t>здоровьесберегающей</w:t>
      </w:r>
      <w:proofErr w:type="spellEnd"/>
      <w:r w:rsidRPr="00953557">
        <w:rPr>
          <w:rFonts w:ascii="Times New Roman" w:hAnsi="Times New Roman" w:cs="Times New Roman"/>
          <w:sz w:val="24"/>
          <w:szCs w:val="24"/>
        </w:rPr>
        <w:t xml:space="preserve"> культуры обучающихся.</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 xml:space="preserve">3. Особенности детско-родительских отношений и степень </w:t>
      </w:r>
      <w:proofErr w:type="spellStart"/>
      <w:r w:rsidRPr="00953557">
        <w:rPr>
          <w:rFonts w:ascii="Times New Roman" w:hAnsi="Times New Roman" w:cs="Times New Roman"/>
          <w:sz w:val="24"/>
          <w:szCs w:val="24"/>
        </w:rPr>
        <w:t>включённости</w:t>
      </w:r>
      <w:proofErr w:type="spellEnd"/>
      <w:r w:rsidRPr="00953557">
        <w:rPr>
          <w:rFonts w:ascii="Times New Roman" w:hAnsi="Times New Roman" w:cs="Times New Roman"/>
          <w:sz w:val="24"/>
          <w:szCs w:val="24"/>
        </w:rPr>
        <w:t xml:space="preserve"> родителей (законных представителей) в образовательный и воспитательный процесс.</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Основные принципы организации мониторинга эффективности реализации образовательным учреждением Программы:</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 xml:space="preserve">— </w:t>
      </w:r>
      <w:r w:rsidRPr="00953557">
        <w:rPr>
          <w:rFonts w:ascii="Times New Roman" w:hAnsi="Times New Roman" w:cs="Times New Roman"/>
          <w:i/>
          <w:sz w:val="24"/>
          <w:szCs w:val="24"/>
        </w:rPr>
        <w:t>принцип системности</w:t>
      </w:r>
      <w:r w:rsidRPr="00953557">
        <w:rPr>
          <w:rFonts w:ascii="Times New Roman" w:hAnsi="Times New Roman" w:cs="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 xml:space="preserve">— </w:t>
      </w:r>
      <w:r w:rsidRPr="00953557">
        <w:rPr>
          <w:rFonts w:ascii="Times New Roman" w:hAnsi="Times New Roman" w:cs="Times New Roman"/>
          <w:i/>
          <w:sz w:val="24"/>
          <w:szCs w:val="24"/>
        </w:rPr>
        <w:t>принцип личностно-социально-</w:t>
      </w:r>
      <w:proofErr w:type="spellStart"/>
      <w:r w:rsidRPr="00953557">
        <w:rPr>
          <w:rFonts w:ascii="Times New Roman" w:hAnsi="Times New Roman" w:cs="Times New Roman"/>
          <w:i/>
          <w:sz w:val="24"/>
          <w:szCs w:val="24"/>
        </w:rPr>
        <w:t>деятельностного</w:t>
      </w:r>
      <w:proofErr w:type="spellEnd"/>
      <w:r w:rsidRPr="00953557">
        <w:rPr>
          <w:rFonts w:ascii="Times New Roman" w:hAnsi="Times New Roman" w:cs="Times New Roman"/>
          <w:i/>
          <w:sz w:val="24"/>
          <w:szCs w:val="24"/>
        </w:rPr>
        <w:t xml:space="preserve"> подхода</w:t>
      </w:r>
      <w:r w:rsidRPr="00953557">
        <w:rPr>
          <w:rFonts w:ascii="Times New Roman" w:hAnsi="Times New Roman" w:cs="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 xml:space="preserve">— </w:t>
      </w:r>
      <w:r w:rsidRPr="00953557">
        <w:rPr>
          <w:rFonts w:ascii="Times New Roman" w:hAnsi="Times New Roman" w:cs="Times New Roman"/>
          <w:i/>
          <w:sz w:val="24"/>
          <w:szCs w:val="24"/>
        </w:rPr>
        <w:t>принцип объективности</w:t>
      </w:r>
      <w:r w:rsidRPr="00953557">
        <w:rPr>
          <w:rFonts w:ascii="Times New Roman" w:hAnsi="Times New Roman" w:cs="Times New Roman"/>
          <w:sz w:val="24"/>
          <w:szCs w:val="24"/>
        </w:rPr>
        <w:t xml:space="preserve"> предполагает </w:t>
      </w:r>
      <w:proofErr w:type="spellStart"/>
      <w:r w:rsidRPr="00953557">
        <w:rPr>
          <w:rFonts w:ascii="Times New Roman" w:hAnsi="Times New Roman" w:cs="Times New Roman"/>
          <w:sz w:val="24"/>
          <w:szCs w:val="24"/>
        </w:rPr>
        <w:t>формализованность</w:t>
      </w:r>
      <w:proofErr w:type="spellEnd"/>
      <w:r w:rsidRPr="00953557">
        <w:rPr>
          <w:rFonts w:ascii="Times New Roman" w:hAnsi="Times New Roman" w:cs="Times New Roman"/>
          <w:sz w:val="24"/>
          <w:szCs w:val="24"/>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 xml:space="preserve">— </w:t>
      </w:r>
      <w:r w:rsidRPr="00953557">
        <w:rPr>
          <w:rFonts w:ascii="Times New Roman" w:hAnsi="Times New Roman" w:cs="Times New Roman"/>
          <w:i/>
          <w:sz w:val="24"/>
          <w:szCs w:val="24"/>
        </w:rPr>
        <w:t>принцип детерминизма</w:t>
      </w:r>
      <w:r w:rsidRPr="00953557">
        <w:rPr>
          <w:rFonts w:ascii="Times New Roman" w:hAnsi="Times New Roman" w:cs="Times New Roman"/>
          <w:sz w:val="24"/>
          <w:szCs w:val="24"/>
        </w:rPr>
        <w:t xml:space="preserve">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 xml:space="preserve">— </w:t>
      </w:r>
      <w:r w:rsidRPr="00953557">
        <w:rPr>
          <w:rFonts w:ascii="Times New Roman" w:hAnsi="Times New Roman" w:cs="Times New Roman"/>
          <w:i/>
          <w:sz w:val="24"/>
          <w:szCs w:val="24"/>
        </w:rPr>
        <w:t>принцип признания безусловного уважения прав</w:t>
      </w:r>
      <w:r w:rsidRPr="00953557">
        <w:rPr>
          <w:rFonts w:ascii="Times New Roman" w:hAnsi="Times New Roman" w:cs="Times New Roman"/>
          <w:sz w:val="24"/>
          <w:szCs w:val="24"/>
        </w:rPr>
        <w:t xml:space="preserve"> предполагает отказ от прямых негативных оценок и личностных характеристик обучающихся.</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lastRenderedPageBreak/>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b/>
          <w:sz w:val="24"/>
          <w:szCs w:val="24"/>
        </w:rPr>
        <w:t>Методы мониторинга</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Методологический инструментарий мониторинга обучающихся предусматривает использование следующих методов:</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i/>
          <w:sz w:val="24"/>
          <w:szCs w:val="24"/>
        </w:rPr>
        <w:t>Тестирование (метод тестов)</w:t>
      </w:r>
      <w:r w:rsidRPr="00953557">
        <w:rPr>
          <w:rFonts w:ascii="Times New Roman" w:hAnsi="Times New Roman" w:cs="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i/>
          <w:sz w:val="24"/>
          <w:szCs w:val="24"/>
        </w:rPr>
        <w:t>Опрос</w:t>
      </w:r>
      <w:r w:rsidRPr="00953557">
        <w:rPr>
          <w:rFonts w:ascii="Times New Roman" w:hAnsi="Times New Roman" w:cs="Times New Roman"/>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i/>
          <w:sz w:val="24"/>
          <w:szCs w:val="24"/>
        </w:rPr>
        <w:t>Психолого-педагогическое наблюдение</w:t>
      </w:r>
      <w:r w:rsidRPr="00953557">
        <w:rPr>
          <w:rFonts w:ascii="Times New Roman" w:hAnsi="Times New Roman" w:cs="Times New Roman"/>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b/>
          <w:i/>
          <w:sz w:val="24"/>
          <w:szCs w:val="24"/>
        </w:rPr>
        <w:t>Методика и инструментарий</w:t>
      </w:r>
      <w:r w:rsidRPr="00953557">
        <w:rPr>
          <w:rFonts w:ascii="Times New Roman" w:hAnsi="Times New Roman" w:cs="Times New Roman"/>
          <w:sz w:val="24"/>
          <w:szCs w:val="24"/>
        </w:rPr>
        <w:t xml:space="preserve">  мониторинга  достижения  планируемых результатов по формированию  экологической культуры, культуры здорового  и безопасного </w:t>
      </w:r>
      <w:r w:rsidRPr="00953557">
        <w:rPr>
          <w:rFonts w:ascii="Times New Roman" w:hAnsi="Times New Roman" w:cs="Times New Roman"/>
          <w:sz w:val="24"/>
          <w:szCs w:val="24"/>
        </w:rPr>
        <w:lastRenderedPageBreak/>
        <w:t>образа жизни обучающихся. (В. Богомолов. «Тестирование детей // Серия  «Психологический практикум».- Ростов Н/Д: «Феникс .-2004.)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547"/>
        <w:gridCol w:w="3525"/>
      </w:tblGrid>
      <w:tr w:rsidR="00075E14" w:rsidRPr="00953557" w:rsidTr="00EF761E">
        <w:tc>
          <w:tcPr>
            <w:tcW w:w="534" w:type="dxa"/>
          </w:tcPr>
          <w:p w:rsidR="00075E14" w:rsidRPr="00953557" w:rsidRDefault="00075E14" w:rsidP="00EF761E">
            <w:pPr>
              <w:rPr>
                <w:rFonts w:ascii="Times New Roman" w:hAnsi="Times New Roman" w:cs="Times New Roman"/>
                <w:b/>
                <w:i/>
                <w:sz w:val="24"/>
                <w:szCs w:val="24"/>
              </w:rPr>
            </w:pPr>
            <w:r w:rsidRPr="00953557">
              <w:rPr>
                <w:rFonts w:ascii="Times New Roman" w:hAnsi="Times New Roman" w:cs="Times New Roman"/>
                <w:b/>
                <w:i/>
                <w:sz w:val="24"/>
                <w:szCs w:val="24"/>
              </w:rPr>
              <w:t>№</w:t>
            </w:r>
          </w:p>
        </w:tc>
        <w:tc>
          <w:tcPr>
            <w:tcW w:w="5547" w:type="dxa"/>
          </w:tcPr>
          <w:p w:rsidR="00075E14" w:rsidRPr="00953557" w:rsidRDefault="00075E14" w:rsidP="00EF761E">
            <w:pPr>
              <w:ind w:firstLine="709"/>
              <w:rPr>
                <w:rFonts w:ascii="Times New Roman" w:hAnsi="Times New Roman" w:cs="Times New Roman"/>
                <w:b/>
                <w:i/>
                <w:sz w:val="24"/>
                <w:szCs w:val="24"/>
              </w:rPr>
            </w:pPr>
            <w:r w:rsidRPr="00953557">
              <w:rPr>
                <w:rFonts w:ascii="Times New Roman" w:hAnsi="Times New Roman" w:cs="Times New Roman"/>
                <w:b/>
                <w:i/>
                <w:sz w:val="24"/>
                <w:szCs w:val="24"/>
              </w:rPr>
              <w:t>Методика</w:t>
            </w:r>
          </w:p>
        </w:tc>
        <w:tc>
          <w:tcPr>
            <w:tcW w:w="3525" w:type="dxa"/>
          </w:tcPr>
          <w:p w:rsidR="00075E14" w:rsidRPr="00953557" w:rsidRDefault="00075E14" w:rsidP="00EF761E">
            <w:pPr>
              <w:ind w:firstLine="709"/>
              <w:rPr>
                <w:rFonts w:ascii="Times New Roman" w:hAnsi="Times New Roman" w:cs="Times New Roman"/>
                <w:b/>
                <w:i/>
                <w:sz w:val="24"/>
                <w:szCs w:val="24"/>
              </w:rPr>
            </w:pPr>
            <w:r w:rsidRPr="00953557">
              <w:rPr>
                <w:rFonts w:ascii="Times New Roman" w:hAnsi="Times New Roman" w:cs="Times New Roman"/>
                <w:b/>
                <w:i/>
                <w:sz w:val="24"/>
                <w:szCs w:val="24"/>
              </w:rPr>
              <w:t>Инструментарий</w:t>
            </w:r>
          </w:p>
        </w:tc>
      </w:tr>
      <w:tr w:rsidR="00075E14" w:rsidRPr="00953557" w:rsidTr="00EF761E">
        <w:tc>
          <w:tcPr>
            <w:tcW w:w="534" w:type="dxa"/>
          </w:tcPr>
          <w:p w:rsidR="00075E14" w:rsidRPr="00953557" w:rsidRDefault="00075E14" w:rsidP="00EF761E">
            <w:pPr>
              <w:widowControl w:val="0"/>
              <w:autoSpaceDE w:val="0"/>
              <w:autoSpaceDN w:val="0"/>
              <w:adjustRightInd w:val="0"/>
              <w:ind w:left="142"/>
              <w:rPr>
                <w:rFonts w:ascii="Times New Roman" w:hAnsi="Times New Roman" w:cs="Times New Roman"/>
                <w:sz w:val="24"/>
                <w:szCs w:val="24"/>
              </w:rPr>
            </w:pPr>
            <w:r w:rsidRPr="00953557">
              <w:rPr>
                <w:rFonts w:ascii="Times New Roman" w:hAnsi="Times New Roman" w:cs="Times New Roman"/>
                <w:sz w:val="24"/>
                <w:szCs w:val="24"/>
              </w:rPr>
              <w:t>1</w:t>
            </w:r>
          </w:p>
        </w:tc>
        <w:tc>
          <w:tcPr>
            <w:tcW w:w="5547"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Методика Филипса «Диагностика школьной тревожности»</w:t>
            </w:r>
          </w:p>
        </w:tc>
        <w:tc>
          <w:tcPr>
            <w:tcW w:w="3525" w:type="dxa"/>
          </w:tcPr>
          <w:p w:rsidR="00075E14" w:rsidRPr="00953557" w:rsidRDefault="00075E14" w:rsidP="00EF761E">
            <w:pPr>
              <w:ind w:firstLine="709"/>
              <w:rPr>
                <w:rFonts w:ascii="Times New Roman" w:hAnsi="Times New Roman" w:cs="Times New Roman"/>
                <w:sz w:val="24"/>
                <w:szCs w:val="24"/>
              </w:rPr>
            </w:pPr>
            <w:r w:rsidRPr="00953557">
              <w:rPr>
                <w:rFonts w:ascii="Times New Roman" w:hAnsi="Times New Roman" w:cs="Times New Roman"/>
                <w:sz w:val="24"/>
                <w:szCs w:val="24"/>
              </w:rPr>
              <w:t>Тест - опросник</w:t>
            </w:r>
          </w:p>
        </w:tc>
      </w:tr>
      <w:tr w:rsidR="00075E14" w:rsidRPr="00953557" w:rsidTr="00EF761E">
        <w:tc>
          <w:tcPr>
            <w:tcW w:w="534" w:type="dxa"/>
          </w:tcPr>
          <w:p w:rsidR="00075E14" w:rsidRPr="00953557" w:rsidRDefault="00075E14" w:rsidP="00EF761E">
            <w:pPr>
              <w:widowControl w:val="0"/>
              <w:autoSpaceDE w:val="0"/>
              <w:autoSpaceDN w:val="0"/>
              <w:adjustRightInd w:val="0"/>
              <w:ind w:left="142"/>
              <w:rPr>
                <w:rFonts w:ascii="Times New Roman" w:hAnsi="Times New Roman" w:cs="Times New Roman"/>
                <w:sz w:val="24"/>
                <w:szCs w:val="24"/>
              </w:rPr>
            </w:pPr>
            <w:r w:rsidRPr="00953557">
              <w:rPr>
                <w:rFonts w:ascii="Times New Roman" w:hAnsi="Times New Roman" w:cs="Times New Roman"/>
                <w:sz w:val="24"/>
                <w:szCs w:val="24"/>
              </w:rPr>
              <w:t>2</w:t>
            </w:r>
          </w:p>
        </w:tc>
        <w:tc>
          <w:tcPr>
            <w:tcW w:w="5547"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Диагностика уровня  субъективного контроля «Что зависит от меня»</w:t>
            </w:r>
          </w:p>
        </w:tc>
        <w:tc>
          <w:tcPr>
            <w:tcW w:w="3525" w:type="dxa"/>
          </w:tcPr>
          <w:p w:rsidR="00075E14" w:rsidRPr="00953557" w:rsidRDefault="00075E14" w:rsidP="00EF761E">
            <w:pPr>
              <w:ind w:firstLine="709"/>
              <w:rPr>
                <w:rFonts w:ascii="Times New Roman" w:hAnsi="Times New Roman" w:cs="Times New Roman"/>
                <w:sz w:val="24"/>
                <w:szCs w:val="24"/>
              </w:rPr>
            </w:pPr>
            <w:r w:rsidRPr="00953557">
              <w:rPr>
                <w:rFonts w:ascii="Times New Roman" w:hAnsi="Times New Roman" w:cs="Times New Roman"/>
                <w:sz w:val="24"/>
                <w:szCs w:val="24"/>
              </w:rPr>
              <w:t>Тест - опросник</w:t>
            </w:r>
          </w:p>
        </w:tc>
      </w:tr>
      <w:tr w:rsidR="00075E14" w:rsidRPr="00953557" w:rsidTr="00EF761E">
        <w:tc>
          <w:tcPr>
            <w:tcW w:w="534" w:type="dxa"/>
          </w:tcPr>
          <w:p w:rsidR="00075E14" w:rsidRPr="00953557" w:rsidRDefault="00075E14" w:rsidP="00EF761E">
            <w:pPr>
              <w:widowControl w:val="0"/>
              <w:autoSpaceDE w:val="0"/>
              <w:autoSpaceDN w:val="0"/>
              <w:adjustRightInd w:val="0"/>
              <w:ind w:left="142"/>
              <w:rPr>
                <w:rFonts w:ascii="Times New Roman" w:hAnsi="Times New Roman" w:cs="Times New Roman"/>
                <w:sz w:val="24"/>
                <w:szCs w:val="24"/>
              </w:rPr>
            </w:pPr>
            <w:r w:rsidRPr="00953557">
              <w:rPr>
                <w:rFonts w:ascii="Times New Roman" w:hAnsi="Times New Roman" w:cs="Times New Roman"/>
                <w:sz w:val="24"/>
                <w:szCs w:val="24"/>
              </w:rPr>
              <w:t>3</w:t>
            </w:r>
          </w:p>
        </w:tc>
        <w:tc>
          <w:tcPr>
            <w:tcW w:w="5547"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Диагностика  «Комфортность на уроке»</w:t>
            </w:r>
          </w:p>
        </w:tc>
        <w:tc>
          <w:tcPr>
            <w:tcW w:w="3525"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Анкета, наблюдение, беседа</w:t>
            </w:r>
          </w:p>
        </w:tc>
      </w:tr>
      <w:tr w:rsidR="00075E14" w:rsidRPr="00953557" w:rsidTr="00EF761E">
        <w:tc>
          <w:tcPr>
            <w:tcW w:w="534" w:type="dxa"/>
          </w:tcPr>
          <w:p w:rsidR="00075E14" w:rsidRPr="00953557" w:rsidRDefault="00075E14" w:rsidP="00EF761E">
            <w:pPr>
              <w:widowControl w:val="0"/>
              <w:autoSpaceDE w:val="0"/>
              <w:autoSpaceDN w:val="0"/>
              <w:adjustRightInd w:val="0"/>
              <w:ind w:left="142"/>
              <w:rPr>
                <w:rFonts w:ascii="Times New Roman" w:hAnsi="Times New Roman" w:cs="Times New Roman"/>
                <w:sz w:val="24"/>
                <w:szCs w:val="24"/>
              </w:rPr>
            </w:pPr>
            <w:r w:rsidRPr="00953557">
              <w:rPr>
                <w:rFonts w:ascii="Times New Roman" w:hAnsi="Times New Roman" w:cs="Times New Roman"/>
                <w:sz w:val="24"/>
                <w:szCs w:val="24"/>
              </w:rPr>
              <w:t>4</w:t>
            </w:r>
          </w:p>
        </w:tc>
        <w:tc>
          <w:tcPr>
            <w:tcW w:w="5547"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Проф. Медицинские смотры</w:t>
            </w:r>
          </w:p>
        </w:tc>
        <w:tc>
          <w:tcPr>
            <w:tcW w:w="3525"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Измерение массы тела, роста, АД.</w:t>
            </w:r>
          </w:p>
        </w:tc>
      </w:tr>
      <w:tr w:rsidR="00075E14" w:rsidRPr="00953557" w:rsidTr="00EF761E">
        <w:tc>
          <w:tcPr>
            <w:tcW w:w="534" w:type="dxa"/>
          </w:tcPr>
          <w:p w:rsidR="00075E14" w:rsidRPr="00953557" w:rsidRDefault="00075E14" w:rsidP="00EF761E">
            <w:pPr>
              <w:widowControl w:val="0"/>
              <w:autoSpaceDE w:val="0"/>
              <w:autoSpaceDN w:val="0"/>
              <w:adjustRightInd w:val="0"/>
              <w:ind w:left="142"/>
              <w:rPr>
                <w:rFonts w:ascii="Times New Roman" w:hAnsi="Times New Roman" w:cs="Times New Roman"/>
                <w:sz w:val="24"/>
                <w:szCs w:val="24"/>
              </w:rPr>
            </w:pPr>
            <w:r w:rsidRPr="00953557">
              <w:rPr>
                <w:rFonts w:ascii="Times New Roman" w:hAnsi="Times New Roman" w:cs="Times New Roman"/>
                <w:sz w:val="24"/>
                <w:szCs w:val="24"/>
              </w:rPr>
              <w:t>5</w:t>
            </w:r>
          </w:p>
        </w:tc>
        <w:tc>
          <w:tcPr>
            <w:tcW w:w="5547"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«Отношение ребёнка  к обучению в школе».</w:t>
            </w:r>
          </w:p>
        </w:tc>
        <w:tc>
          <w:tcPr>
            <w:tcW w:w="3525" w:type="dxa"/>
          </w:tcPr>
          <w:p w:rsidR="00075E14" w:rsidRPr="00953557" w:rsidRDefault="00075E14" w:rsidP="00EF761E">
            <w:pPr>
              <w:ind w:firstLine="709"/>
              <w:rPr>
                <w:rFonts w:ascii="Times New Roman" w:hAnsi="Times New Roman" w:cs="Times New Roman"/>
                <w:sz w:val="24"/>
                <w:szCs w:val="24"/>
              </w:rPr>
            </w:pPr>
            <w:r w:rsidRPr="00953557">
              <w:rPr>
                <w:rFonts w:ascii="Times New Roman" w:hAnsi="Times New Roman" w:cs="Times New Roman"/>
                <w:sz w:val="24"/>
                <w:szCs w:val="24"/>
              </w:rPr>
              <w:t>Тест- опросник</w:t>
            </w:r>
          </w:p>
        </w:tc>
      </w:tr>
      <w:tr w:rsidR="00075E14" w:rsidRPr="00953557" w:rsidTr="00EF761E">
        <w:tc>
          <w:tcPr>
            <w:tcW w:w="534" w:type="dxa"/>
          </w:tcPr>
          <w:p w:rsidR="00075E14" w:rsidRPr="00953557" w:rsidRDefault="00075E14" w:rsidP="00EF761E">
            <w:pPr>
              <w:widowControl w:val="0"/>
              <w:autoSpaceDE w:val="0"/>
              <w:autoSpaceDN w:val="0"/>
              <w:adjustRightInd w:val="0"/>
              <w:ind w:left="142"/>
              <w:rPr>
                <w:rFonts w:ascii="Times New Roman" w:hAnsi="Times New Roman" w:cs="Times New Roman"/>
                <w:sz w:val="24"/>
                <w:szCs w:val="24"/>
              </w:rPr>
            </w:pPr>
            <w:r w:rsidRPr="00953557">
              <w:rPr>
                <w:rFonts w:ascii="Times New Roman" w:hAnsi="Times New Roman" w:cs="Times New Roman"/>
                <w:sz w:val="24"/>
                <w:szCs w:val="24"/>
              </w:rPr>
              <w:t>6</w:t>
            </w:r>
          </w:p>
        </w:tc>
        <w:tc>
          <w:tcPr>
            <w:tcW w:w="5547"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«Рисунок семьи».</w:t>
            </w:r>
          </w:p>
        </w:tc>
        <w:tc>
          <w:tcPr>
            <w:tcW w:w="3525"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Художественное изображение, собеседование</w:t>
            </w:r>
          </w:p>
        </w:tc>
      </w:tr>
      <w:tr w:rsidR="00075E14" w:rsidRPr="00953557" w:rsidTr="00EF761E">
        <w:tc>
          <w:tcPr>
            <w:tcW w:w="534" w:type="dxa"/>
          </w:tcPr>
          <w:p w:rsidR="00075E14" w:rsidRPr="00953557" w:rsidRDefault="00075E14" w:rsidP="00EF761E">
            <w:pPr>
              <w:widowControl w:val="0"/>
              <w:autoSpaceDE w:val="0"/>
              <w:autoSpaceDN w:val="0"/>
              <w:adjustRightInd w:val="0"/>
              <w:ind w:left="142"/>
              <w:rPr>
                <w:rFonts w:ascii="Times New Roman" w:hAnsi="Times New Roman" w:cs="Times New Roman"/>
                <w:sz w:val="24"/>
                <w:szCs w:val="24"/>
              </w:rPr>
            </w:pPr>
            <w:r w:rsidRPr="00953557">
              <w:rPr>
                <w:rFonts w:ascii="Times New Roman" w:hAnsi="Times New Roman" w:cs="Times New Roman"/>
                <w:sz w:val="24"/>
                <w:szCs w:val="24"/>
              </w:rPr>
              <w:t>7</w:t>
            </w:r>
          </w:p>
        </w:tc>
        <w:tc>
          <w:tcPr>
            <w:tcW w:w="5547"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«Личностные ожидания ребёнка  в общении со взрослыми»</w:t>
            </w:r>
          </w:p>
        </w:tc>
        <w:tc>
          <w:tcPr>
            <w:tcW w:w="3525" w:type="dxa"/>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Анализ ситуаций</w:t>
            </w:r>
          </w:p>
        </w:tc>
      </w:tr>
      <w:tr w:rsidR="00075E14" w:rsidRPr="00953557" w:rsidTr="00EF761E">
        <w:tc>
          <w:tcPr>
            <w:tcW w:w="534" w:type="dxa"/>
          </w:tcPr>
          <w:p w:rsidR="00075E14" w:rsidRPr="00953557" w:rsidRDefault="00075E14" w:rsidP="00EF761E">
            <w:pPr>
              <w:widowControl w:val="0"/>
              <w:autoSpaceDE w:val="0"/>
              <w:autoSpaceDN w:val="0"/>
              <w:adjustRightInd w:val="0"/>
              <w:ind w:left="142"/>
              <w:rPr>
                <w:rFonts w:ascii="Times New Roman" w:hAnsi="Times New Roman" w:cs="Times New Roman"/>
                <w:sz w:val="24"/>
                <w:szCs w:val="24"/>
              </w:rPr>
            </w:pPr>
            <w:r w:rsidRPr="00953557">
              <w:rPr>
                <w:rFonts w:ascii="Times New Roman" w:hAnsi="Times New Roman" w:cs="Times New Roman"/>
                <w:sz w:val="24"/>
                <w:szCs w:val="24"/>
              </w:rPr>
              <w:t>8</w:t>
            </w:r>
          </w:p>
        </w:tc>
        <w:tc>
          <w:tcPr>
            <w:tcW w:w="5547"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 xml:space="preserve">Диагностика уровня субъективного ощущения одиночества Д. </w:t>
            </w:r>
            <w:proofErr w:type="spellStart"/>
            <w:r w:rsidRPr="00953557">
              <w:rPr>
                <w:rFonts w:ascii="Times New Roman" w:hAnsi="Times New Roman" w:cs="Times New Roman"/>
                <w:sz w:val="24"/>
                <w:szCs w:val="24"/>
              </w:rPr>
              <w:t>Россела</w:t>
            </w:r>
            <w:proofErr w:type="spellEnd"/>
            <w:r w:rsidRPr="00953557">
              <w:rPr>
                <w:rFonts w:ascii="Times New Roman" w:hAnsi="Times New Roman" w:cs="Times New Roman"/>
                <w:sz w:val="24"/>
                <w:szCs w:val="24"/>
              </w:rPr>
              <w:t xml:space="preserve"> и </w:t>
            </w:r>
            <w:proofErr w:type="spellStart"/>
            <w:r w:rsidRPr="00953557">
              <w:rPr>
                <w:rFonts w:ascii="Times New Roman" w:hAnsi="Times New Roman" w:cs="Times New Roman"/>
                <w:sz w:val="24"/>
                <w:szCs w:val="24"/>
              </w:rPr>
              <w:t>И.Фергносона</w:t>
            </w:r>
            <w:proofErr w:type="spellEnd"/>
          </w:p>
        </w:tc>
        <w:tc>
          <w:tcPr>
            <w:tcW w:w="3525" w:type="dxa"/>
          </w:tcPr>
          <w:p w:rsidR="00075E14" w:rsidRPr="00953557" w:rsidRDefault="00075E14" w:rsidP="00EF761E">
            <w:pPr>
              <w:ind w:firstLine="709"/>
              <w:rPr>
                <w:rFonts w:ascii="Times New Roman" w:hAnsi="Times New Roman" w:cs="Times New Roman"/>
                <w:sz w:val="24"/>
                <w:szCs w:val="24"/>
              </w:rPr>
            </w:pPr>
            <w:r w:rsidRPr="00953557">
              <w:rPr>
                <w:rFonts w:ascii="Times New Roman" w:hAnsi="Times New Roman" w:cs="Times New Roman"/>
                <w:sz w:val="24"/>
                <w:szCs w:val="24"/>
              </w:rPr>
              <w:t>Тест - опросник</w:t>
            </w:r>
          </w:p>
        </w:tc>
      </w:tr>
    </w:tbl>
    <w:p w:rsidR="00075E14" w:rsidRPr="00953557" w:rsidRDefault="00075E14" w:rsidP="007A2DB1">
      <w:pPr>
        <w:numPr>
          <w:ilvl w:val="0"/>
          <w:numId w:val="32"/>
        </w:numPr>
        <w:suppressAutoHyphens w:val="0"/>
        <w:spacing w:after="0" w:line="240" w:lineRule="auto"/>
        <w:jc w:val="center"/>
        <w:rPr>
          <w:rFonts w:ascii="Times New Roman" w:hAnsi="Times New Roman" w:cs="Times New Roman"/>
          <w:sz w:val="24"/>
          <w:szCs w:val="24"/>
        </w:rPr>
      </w:pPr>
      <w:r w:rsidRPr="00953557">
        <w:rPr>
          <w:rFonts w:ascii="Times New Roman" w:hAnsi="Times New Roman" w:cs="Times New Roman"/>
          <w:sz w:val="24"/>
          <w:szCs w:val="24"/>
        </w:rPr>
        <w:t xml:space="preserve">Мониторинг организации горячего питания </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954"/>
        <w:gridCol w:w="1308"/>
        <w:gridCol w:w="1489"/>
        <w:gridCol w:w="1167"/>
        <w:gridCol w:w="1091"/>
        <w:gridCol w:w="1162"/>
        <w:gridCol w:w="1509"/>
      </w:tblGrid>
      <w:tr w:rsidR="00075E14" w:rsidRPr="00953557" w:rsidTr="00EF761E">
        <w:trPr>
          <w:trHeight w:val="323"/>
          <w:jc w:val="center"/>
        </w:trPr>
        <w:tc>
          <w:tcPr>
            <w:tcW w:w="772" w:type="dxa"/>
            <w:vMerge w:val="restart"/>
          </w:tcPr>
          <w:p w:rsidR="00075E14" w:rsidRPr="00953557" w:rsidRDefault="00075E14" w:rsidP="00EF761E">
            <w:pPr>
              <w:rPr>
                <w:rFonts w:ascii="Times New Roman" w:hAnsi="Times New Roman" w:cs="Times New Roman"/>
                <w:sz w:val="24"/>
                <w:szCs w:val="24"/>
              </w:rPr>
            </w:pPr>
          </w:p>
        </w:tc>
        <w:tc>
          <w:tcPr>
            <w:tcW w:w="970" w:type="dxa"/>
            <w:vMerge w:val="restart"/>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Кол-во уч-ся в классе</w:t>
            </w:r>
          </w:p>
        </w:tc>
        <w:tc>
          <w:tcPr>
            <w:tcW w:w="1332" w:type="dxa"/>
            <w:vMerge w:val="restart"/>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Всего охвачено питанием</w:t>
            </w:r>
          </w:p>
        </w:tc>
        <w:tc>
          <w:tcPr>
            <w:tcW w:w="6540" w:type="dxa"/>
            <w:gridSpan w:val="5"/>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Из них</w:t>
            </w:r>
          </w:p>
        </w:tc>
      </w:tr>
      <w:tr w:rsidR="00075E14" w:rsidRPr="00953557" w:rsidTr="00EF761E">
        <w:trPr>
          <w:trHeight w:val="146"/>
          <w:jc w:val="center"/>
        </w:trPr>
        <w:tc>
          <w:tcPr>
            <w:tcW w:w="772" w:type="dxa"/>
            <w:vMerge/>
            <w:vAlign w:val="center"/>
          </w:tcPr>
          <w:p w:rsidR="00075E14" w:rsidRPr="00953557" w:rsidRDefault="00075E14" w:rsidP="00EF761E">
            <w:pPr>
              <w:rPr>
                <w:rFonts w:ascii="Times New Roman" w:hAnsi="Times New Roman" w:cs="Times New Roman"/>
                <w:sz w:val="24"/>
                <w:szCs w:val="24"/>
              </w:rPr>
            </w:pPr>
          </w:p>
        </w:tc>
        <w:tc>
          <w:tcPr>
            <w:tcW w:w="0" w:type="auto"/>
            <w:vMerge/>
            <w:vAlign w:val="center"/>
          </w:tcPr>
          <w:p w:rsidR="00075E14" w:rsidRPr="00953557" w:rsidRDefault="00075E14" w:rsidP="00EF761E">
            <w:pPr>
              <w:rPr>
                <w:rFonts w:ascii="Times New Roman" w:hAnsi="Times New Roman" w:cs="Times New Roman"/>
                <w:sz w:val="24"/>
                <w:szCs w:val="24"/>
              </w:rPr>
            </w:pPr>
          </w:p>
        </w:tc>
        <w:tc>
          <w:tcPr>
            <w:tcW w:w="0" w:type="auto"/>
            <w:vMerge/>
            <w:vAlign w:val="center"/>
          </w:tcPr>
          <w:p w:rsidR="00075E14" w:rsidRPr="00953557" w:rsidRDefault="00075E14" w:rsidP="00EF761E">
            <w:pPr>
              <w:rPr>
                <w:rFonts w:ascii="Times New Roman" w:hAnsi="Times New Roman" w:cs="Times New Roman"/>
                <w:sz w:val="24"/>
                <w:szCs w:val="24"/>
              </w:rPr>
            </w:pPr>
          </w:p>
        </w:tc>
        <w:tc>
          <w:tcPr>
            <w:tcW w:w="1518"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завтраками</w:t>
            </w:r>
          </w:p>
        </w:tc>
        <w:tc>
          <w:tcPr>
            <w:tcW w:w="1189"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обедами</w:t>
            </w:r>
          </w:p>
        </w:tc>
        <w:tc>
          <w:tcPr>
            <w:tcW w:w="1111"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Завтрак +обед</w:t>
            </w:r>
          </w:p>
        </w:tc>
        <w:tc>
          <w:tcPr>
            <w:tcW w:w="1185"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выпечка</w:t>
            </w:r>
          </w:p>
        </w:tc>
        <w:tc>
          <w:tcPr>
            <w:tcW w:w="1537"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Бесплатное питание</w:t>
            </w:r>
          </w:p>
        </w:tc>
      </w:tr>
      <w:tr w:rsidR="00075E14" w:rsidRPr="00953557" w:rsidTr="00EF761E">
        <w:trPr>
          <w:trHeight w:val="657"/>
          <w:jc w:val="center"/>
        </w:trPr>
        <w:tc>
          <w:tcPr>
            <w:tcW w:w="772"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1 классы</w:t>
            </w:r>
          </w:p>
        </w:tc>
        <w:tc>
          <w:tcPr>
            <w:tcW w:w="970" w:type="dxa"/>
          </w:tcPr>
          <w:p w:rsidR="00075E14" w:rsidRPr="00953557" w:rsidRDefault="00075E14" w:rsidP="00EF761E">
            <w:pPr>
              <w:rPr>
                <w:rFonts w:ascii="Times New Roman" w:hAnsi="Times New Roman" w:cs="Times New Roman"/>
                <w:sz w:val="24"/>
                <w:szCs w:val="24"/>
              </w:rPr>
            </w:pPr>
          </w:p>
        </w:tc>
        <w:tc>
          <w:tcPr>
            <w:tcW w:w="1332" w:type="dxa"/>
          </w:tcPr>
          <w:p w:rsidR="00075E14" w:rsidRPr="00953557" w:rsidRDefault="00075E14" w:rsidP="00EF761E">
            <w:pPr>
              <w:rPr>
                <w:rFonts w:ascii="Times New Roman" w:hAnsi="Times New Roman" w:cs="Times New Roman"/>
                <w:sz w:val="24"/>
                <w:szCs w:val="24"/>
              </w:rPr>
            </w:pPr>
          </w:p>
        </w:tc>
        <w:tc>
          <w:tcPr>
            <w:tcW w:w="1518" w:type="dxa"/>
          </w:tcPr>
          <w:p w:rsidR="00075E14" w:rsidRPr="00953557" w:rsidRDefault="00075E14" w:rsidP="00EF761E">
            <w:pPr>
              <w:rPr>
                <w:rFonts w:ascii="Times New Roman" w:hAnsi="Times New Roman" w:cs="Times New Roman"/>
                <w:sz w:val="24"/>
                <w:szCs w:val="24"/>
              </w:rPr>
            </w:pPr>
          </w:p>
        </w:tc>
        <w:tc>
          <w:tcPr>
            <w:tcW w:w="1189" w:type="dxa"/>
          </w:tcPr>
          <w:p w:rsidR="00075E14" w:rsidRPr="00953557" w:rsidRDefault="00075E14" w:rsidP="00EF761E">
            <w:pPr>
              <w:rPr>
                <w:rFonts w:ascii="Times New Roman" w:hAnsi="Times New Roman" w:cs="Times New Roman"/>
                <w:sz w:val="24"/>
                <w:szCs w:val="24"/>
              </w:rPr>
            </w:pPr>
          </w:p>
        </w:tc>
        <w:tc>
          <w:tcPr>
            <w:tcW w:w="1111" w:type="dxa"/>
          </w:tcPr>
          <w:p w:rsidR="00075E14" w:rsidRPr="00953557" w:rsidRDefault="00075E14" w:rsidP="00EF761E">
            <w:pPr>
              <w:rPr>
                <w:rFonts w:ascii="Times New Roman" w:hAnsi="Times New Roman" w:cs="Times New Roman"/>
                <w:sz w:val="24"/>
                <w:szCs w:val="24"/>
              </w:rPr>
            </w:pPr>
          </w:p>
        </w:tc>
        <w:tc>
          <w:tcPr>
            <w:tcW w:w="1185" w:type="dxa"/>
          </w:tcPr>
          <w:p w:rsidR="00075E14" w:rsidRPr="00953557" w:rsidRDefault="00075E14" w:rsidP="00EF761E">
            <w:pPr>
              <w:rPr>
                <w:rFonts w:ascii="Times New Roman" w:hAnsi="Times New Roman" w:cs="Times New Roman"/>
                <w:sz w:val="24"/>
                <w:szCs w:val="24"/>
              </w:rPr>
            </w:pPr>
          </w:p>
        </w:tc>
        <w:tc>
          <w:tcPr>
            <w:tcW w:w="1537" w:type="dxa"/>
            <w:vMerge w:val="restart"/>
          </w:tcPr>
          <w:p w:rsidR="00075E14" w:rsidRPr="00953557" w:rsidRDefault="00075E14" w:rsidP="00EF761E">
            <w:pPr>
              <w:rPr>
                <w:rFonts w:ascii="Times New Roman" w:hAnsi="Times New Roman" w:cs="Times New Roman"/>
                <w:sz w:val="24"/>
                <w:szCs w:val="24"/>
              </w:rPr>
            </w:pPr>
          </w:p>
        </w:tc>
      </w:tr>
      <w:tr w:rsidR="00075E14" w:rsidRPr="00953557" w:rsidTr="00EF761E">
        <w:trPr>
          <w:trHeight w:val="697"/>
          <w:jc w:val="center"/>
        </w:trPr>
        <w:tc>
          <w:tcPr>
            <w:tcW w:w="772"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 xml:space="preserve">2 классы </w:t>
            </w:r>
          </w:p>
        </w:tc>
        <w:tc>
          <w:tcPr>
            <w:tcW w:w="970" w:type="dxa"/>
          </w:tcPr>
          <w:p w:rsidR="00075E14" w:rsidRPr="00953557" w:rsidRDefault="00075E14" w:rsidP="00EF761E">
            <w:pPr>
              <w:rPr>
                <w:rFonts w:ascii="Times New Roman" w:hAnsi="Times New Roman" w:cs="Times New Roman"/>
                <w:sz w:val="24"/>
                <w:szCs w:val="24"/>
              </w:rPr>
            </w:pPr>
          </w:p>
        </w:tc>
        <w:tc>
          <w:tcPr>
            <w:tcW w:w="1332" w:type="dxa"/>
          </w:tcPr>
          <w:p w:rsidR="00075E14" w:rsidRPr="00953557" w:rsidRDefault="00075E14" w:rsidP="00EF761E">
            <w:pPr>
              <w:rPr>
                <w:rFonts w:ascii="Times New Roman" w:hAnsi="Times New Roman" w:cs="Times New Roman"/>
                <w:sz w:val="24"/>
                <w:szCs w:val="24"/>
              </w:rPr>
            </w:pPr>
          </w:p>
        </w:tc>
        <w:tc>
          <w:tcPr>
            <w:tcW w:w="1518" w:type="dxa"/>
          </w:tcPr>
          <w:p w:rsidR="00075E14" w:rsidRPr="00953557" w:rsidRDefault="00075E14" w:rsidP="00EF761E">
            <w:pPr>
              <w:rPr>
                <w:rFonts w:ascii="Times New Roman" w:hAnsi="Times New Roman" w:cs="Times New Roman"/>
                <w:sz w:val="24"/>
                <w:szCs w:val="24"/>
              </w:rPr>
            </w:pPr>
          </w:p>
        </w:tc>
        <w:tc>
          <w:tcPr>
            <w:tcW w:w="1189" w:type="dxa"/>
          </w:tcPr>
          <w:p w:rsidR="00075E14" w:rsidRPr="00953557" w:rsidRDefault="00075E14" w:rsidP="00EF761E">
            <w:pPr>
              <w:rPr>
                <w:rFonts w:ascii="Times New Roman" w:hAnsi="Times New Roman" w:cs="Times New Roman"/>
                <w:sz w:val="24"/>
                <w:szCs w:val="24"/>
              </w:rPr>
            </w:pPr>
          </w:p>
        </w:tc>
        <w:tc>
          <w:tcPr>
            <w:tcW w:w="1111" w:type="dxa"/>
          </w:tcPr>
          <w:p w:rsidR="00075E14" w:rsidRPr="00953557" w:rsidRDefault="00075E14" w:rsidP="00EF761E">
            <w:pPr>
              <w:rPr>
                <w:rFonts w:ascii="Times New Roman" w:hAnsi="Times New Roman" w:cs="Times New Roman"/>
                <w:sz w:val="24"/>
                <w:szCs w:val="24"/>
              </w:rPr>
            </w:pPr>
          </w:p>
        </w:tc>
        <w:tc>
          <w:tcPr>
            <w:tcW w:w="1185" w:type="dxa"/>
          </w:tcPr>
          <w:p w:rsidR="00075E14" w:rsidRPr="00953557" w:rsidRDefault="00075E14" w:rsidP="00EF761E">
            <w:pPr>
              <w:rPr>
                <w:rFonts w:ascii="Times New Roman" w:hAnsi="Times New Roman" w:cs="Times New Roman"/>
                <w:sz w:val="24"/>
                <w:szCs w:val="24"/>
              </w:rPr>
            </w:pPr>
          </w:p>
        </w:tc>
        <w:tc>
          <w:tcPr>
            <w:tcW w:w="0" w:type="auto"/>
            <w:vMerge/>
            <w:vAlign w:val="center"/>
          </w:tcPr>
          <w:p w:rsidR="00075E14" w:rsidRPr="00953557" w:rsidRDefault="00075E14" w:rsidP="00EF761E">
            <w:pPr>
              <w:rPr>
                <w:rFonts w:ascii="Times New Roman" w:hAnsi="Times New Roman" w:cs="Times New Roman"/>
                <w:sz w:val="24"/>
                <w:szCs w:val="24"/>
              </w:rPr>
            </w:pPr>
          </w:p>
        </w:tc>
      </w:tr>
      <w:tr w:rsidR="00075E14" w:rsidRPr="00953557" w:rsidTr="00EF761E">
        <w:trPr>
          <w:trHeight w:val="563"/>
          <w:jc w:val="center"/>
        </w:trPr>
        <w:tc>
          <w:tcPr>
            <w:tcW w:w="772"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3 классы</w:t>
            </w:r>
          </w:p>
        </w:tc>
        <w:tc>
          <w:tcPr>
            <w:tcW w:w="970" w:type="dxa"/>
          </w:tcPr>
          <w:p w:rsidR="00075E14" w:rsidRPr="00953557" w:rsidRDefault="00075E14" w:rsidP="00EF761E">
            <w:pPr>
              <w:rPr>
                <w:rFonts w:ascii="Times New Roman" w:hAnsi="Times New Roman" w:cs="Times New Roman"/>
                <w:sz w:val="24"/>
                <w:szCs w:val="24"/>
              </w:rPr>
            </w:pPr>
          </w:p>
        </w:tc>
        <w:tc>
          <w:tcPr>
            <w:tcW w:w="1332" w:type="dxa"/>
          </w:tcPr>
          <w:p w:rsidR="00075E14" w:rsidRPr="00953557" w:rsidRDefault="00075E14" w:rsidP="00EF761E">
            <w:pPr>
              <w:rPr>
                <w:rFonts w:ascii="Times New Roman" w:hAnsi="Times New Roman" w:cs="Times New Roman"/>
                <w:sz w:val="24"/>
                <w:szCs w:val="24"/>
              </w:rPr>
            </w:pPr>
          </w:p>
        </w:tc>
        <w:tc>
          <w:tcPr>
            <w:tcW w:w="1518" w:type="dxa"/>
          </w:tcPr>
          <w:p w:rsidR="00075E14" w:rsidRPr="00953557" w:rsidRDefault="00075E14" w:rsidP="00EF761E">
            <w:pPr>
              <w:rPr>
                <w:rFonts w:ascii="Times New Roman" w:hAnsi="Times New Roman" w:cs="Times New Roman"/>
                <w:sz w:val="24"/>
                <w:szCs w:val="24"/>
              </w:rPr>
            </w:pPr>
          </w:p>
        </w:tc>
        <w:tc>
          <w:tcPr>
            <w:tcW w:w="1189" w:type="dxa"/>
          </w:tcPr>
          <w:p w:rsidR="00075E14" w:rsidRPr="00953557" w:rsidRDefault="00075E14" w:rsidP="00EF761E">
            <w:pPr>
              <w:rPr>
                <w:rFonts w:ascii="Times New Roman" w:hAnsi="Times New Roman" w:cs="Times New Roman"/>
                <w:sz w:val="24"/>
                <w:szCs w:val="24"/>
              </w:rPr>
            </w:pPr>
          </w:p>
        </w:tc>
        <w:tc>
          <w:tcPr>
            <w:tcW w:w="1111" w:type="dxa"/>
          </w:tcPr>
          <w:p w:rsidR="00075E14" w:rsidRPr="00953557" w:rsidRDefault="00075E14" w:rsidP="00EF761E">
            <w:pPr>
              <w:rPr>
                <w:rFonts w:ascii="Times New Roman" w:hAnsi="Times New Roman" w:cs="Times New Roman"/>
                <w:sz w:val="24"/>
                <w:szCs w:val="24"/>
              </w:rPr>
            </w:pPr>
          </w:p>
        </w:tc>
        <w:tc>
          <w:tcPr>
            <w:tcW w:w="1185" w:type="dxa"/>
          </w:tcPr>
          <w:p w:rsidR="00075E14" w:rsidRPr="00953557" w:rsidRDefault="00075E14" w:rsidP="00EF761E">
            <w:pPr>
              <w:rPr>
                <w:rFonts w:ascii="Times New Roman" w:hAnsi="Times New Roman" w:cs="Times New Roman"/>
                <w:sz w:val="24"/>
                <w:szCs w:val="24"/>
              </w:rPr>
            </w:pPr>
          </w:p>
        </w:tc>
        <w:tc>
          <w:tcPr>
            <w:tcW w:w="0" w:type="auto"/>
            <w:vMerge/>
            <w:vAlign w:val="center"/>
          </w:tcPr>
          <w:p w:rsidR="00075E14" w:rsidRPr="00953557" w:rsidRDefault="00075E14" w:rsidP="00EF761E">
            <w:pPr>
              <w:rPr>
                <w:rFonts w:ascii="Times New Roman" w:hAnsi="Times New Roman" w:cs="Times New Roman"/>
                <w:sz w:val="24"/>
                <w:szCs w:val="24"/>
              </w:rPr>
            </w:pPr>
          </w:p>
        </w:tc>
      </w:tr>
      <w:tr w:rsidR="00075E14" w:rsidRPr="00953557" w:rsidTr="00EF761E">
        <w:trPr>
          <w:trHeight w:val="662"/>
          <w:jc w:val="center"/>
        </w:trPr>
        <w:tc>
          <w:tcPr>
            <w:tcW w:w="772"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4 классы</w:t>
            </w:r>
          </w:p>
        </w:tc>
        <w:tc>
          <w:tcPr>
            <w:tcW w:w="970" w:type="dxa"/>
          </w:tcPr>
          <w:p w:rsidR="00075E14" w:rsidRPr="00953557" w:rsidRDefault="00075E14" w:rsidP="00EF761E">
            <w:pPr>
              <w:rPr>
                <w:rFonts w:ascii="Times New Roman" w:hAnsi="Times New Roman" w:cs="Times New Roman"/>
                <w:sz w:val="24"/>
                <w:szCs w:val="24"/>
              </w:rPr>
            </w:pPr>
          </w:p>
          <w:p w:rsidR="00075E14" w:rsidRPr="00953557" w:rsidRDefault="00075E14" w:rsidP="00EF761E">
            <w:pPr>
              <w:rPr>
                <w:rFonts w:ascii="Times New Roman" w:hAnsi="Times New Roman" w:cs="Times New Roman"/>
                <w:sz w:val="24"/>
                <w:szCs w:val="24"/>
              </w:rPr>
            </w:pPr>
          </w:p>
        </w:tc>
        <w:tc>
          <w:tcPr>
            <w:tcW w:w="1332" w:type="dxa"/>
          </w:tcPr>
          <w:p w:rsidR="00075E14" w:rsidRPr="00953557" w:rsidRDefault="00075E14" w:rsidP="00EF761E">
            <w:pPr>
              <w:rPr>
                <w:rFonts w:ascii="Times New Roman" w:hAnsi="Times New Roman" w:cs="Times New Roman"/>
                <w:sz w:val="24"/>
                <w:szCs w:val="24"/>
              </w:rPr>
            </w:pPr>
          </w:p>
        </w:tc>
        <w:tc>
          <w:tcPr>
            <w:tcW w:w="1518" w:type="dxa"/>
          </w:tcPr>
          <w:p w:rsidR="00075E14" w:rsidRPr="00953557" w:rsidRDefault="00075E14" w:rsidP="00EF761E">
            <w:pPr>
              <w:rPr>
                <w:rFonts w:ascii="Times New Roman" w:hAnsi="Times New Roman" w:cs="Times New Roman"/>
                <w:sz w:val="24"/>
                <w:szCs w:val="24"/>
              </w:rPr>
            </w:pPr>
          </w:p>
        </w:tc>
        <w:tc>
          <w:tcPr>
            <w:tcW w:w="1189" w:type="dxa"/>
          </w:tcPr>
          <w:p w:rsidR="00075E14" w:rsidRPr="00953557" w:rsidRDefault="00075E14" w:rsidP="00EF761E">
            <w:pPr>
              <w:rPr>
                <w:rFonts w:ascii="Times New Roman" w:hAnsi="Times New Roman" w:cs="Times New Roman"/>
                <w:sz w:val="24"/>
                <w:szCs w:val="24"/>
              </w:rPr>
            </w:pPr>
          </w:p>
        </w:tc>
        <w:tc>
          <w:tcPr>
            <w:tcW w:w="1111" w:type="dxa"/>
          </w:tcPr>
          <w:p w:rsidR="00075E14" w:rsidRPr="00953557" w:rsidRDefault="00075E14" w:rsidP="00EF761E">
            <w:pPr>
              <w:rPr>
                <w:rFonts w:ascii="Times New Roman" w:hAnsi="Times New Roman" w:cs="Times New Roman"/>
                <w:sz w:val="24"/>
                <w:szCs w:val="24"/>
              </w:rPr>
            </w:pPr>
          </w:p>
        </w:tc>
        <w:tc>
          <w:tcPr>
            <w:tcW w:w="1185" w:type="dxa"/>
          </w:tcPr>
          <w:p w:rsidR="00075E14" w:rsidRPr="00953557" w:rsidRDefault="00075E14" w:rsidP="00EF761E">
            <w:pPr>
              <w:rPr>
                <w:rFonts w:ascii="Times New Roman" w:hAnsi="Times New Roman" w:cs="Times New Roman"/>
                <w:sz w:val="24"/>
                <w:szCs w:val="24"/>
              </w:rPr>
            </w:pPr>
          </w:p>
        </w:tc>
        <w:tc>
          <w:tcPr>
            <w:tcW w:w="0" w:type="auto"/>
            <w:vMerge/>
            <w:vAlign w:val="center"/>
          </w:tcPr>
          <w:p w:rsidR="00075E14" w:rsidRPr="00953557" w:rsidRDefault="00075E14" w:rsidP="00EF761E">
            <w:pPr>
              <w:rPr>
                <w:rFonts w:ascii="Times New Roman" w:hAnsi="Times New Roman" w:cs="Times New Roman"/>
                <w:sz w:val="24"/>
                <w:szCs w:val="24"/>
              </w:rPr>
            </w:pPr>
          </w:p>
        </w:tc>
      </w:tr>
    </w:tbl>
    <w:p w:rsidR="00075E14" w:rsidRPr="00953557" w:rsidRDefault="00075E14" w:rsidP="00075E14">
      <w:pPr>
        <w:rPr>
          <w:rFonts w:ascii="Times New Roman" w:hAnsi="Times New Roman" w:cs="Times New Roman"/>
          <w:sz w:val="24"/>
          <w:szCs w:val="24"/>
        </w:rPr>
      </w:pPr>
    </w:p>
    <w:p w:rsidR="00075E14" w:rsidRPr="00953557" w:rsidRDefault="00075E14" w:rsidP="007A2DB1">
      <w:pPr>
        <w:numPr>
          <w:ilvl w:val="0"/>
          <w:numId w:val="32"/>
        </w:numPr>
        <w:suppressAutoHyphens w:val="0"/>
        <w:spacing w:after="0" w:line="240" w:lineRule="auto"/>
        <w:rPr>
          <w:rFonts w:ascii="Times New Roman" w:hAnsi="Times New Roman" w:cs="Times New Roman"/>
          <w:sz w:val="24"/>
          <w:szCs w:val="24"/>
        </w:rPr>
      </w:pPr>
      <w:r w:rsidRPr="00953557">
        <w:rPr>
          <w:rFonts w:ascii="Times New Roman" w:hAnsi="Times New Roman" w:cs="Times New Roman"/>
          <w:sz w:val="24"/>
          <w:szCs w:val="24"/>
        </w:rPr>
        <w:t>Мониторинг здоровья обучающихся</w:t>
      </w:r>
    </w:p>
    <w:p w:rsidR="00075E14" w:rsidRPr="00953557" w:rsidRDefault="00075E14" w:rsidP="007A2DB1">
      <w:pPr>
        <w:numPr>
          <w:ilvl w:val="1"/>
          <w:numId w:val="32"/>
        </w:numPr>
        <w:suppressAutoHyphens w:val="0"/>
        <w:spacing w:after="0" w:line="240" w:lineRule="auto"/>
        <w:rPr>
          <w:rFonts w:ascii="Times New Roman" w:hAnsi="Times New Roman" w:cs="Times New Roman"/>
          <w:sz w:val="24"/>
          <w:szCs w:val="24"/>
        </w:rPr>
      </w:pPr>
      <w:r w:rsidRPr="00953557">
        <w:rPr>
          <w:rFonts w:ascii="Times New Roman" w:hAnsi="Times New Roman" w:cs="Times New Roman"/>
          <w:sz w:val="24"/>
          <w:szCs w:val="24"/>
        </w:rPr>
        <w:t>Показатели здоровья обучающихся за три года</w:t>
      </w: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289"/>
        <w:gridCol w:w="1400"/>
        <w:gridCol w:w="1183"/>
        <w:gridCol w:w="1345"/>
        <w:gridCol w:w="1822"/>
        <w:gridCol w:w="1586"/>
      </w:tblGrid>
      <w:tr w:rsidR="00075E14" w:rsidRPr="00953557" w:rsidTr="00EF761E">
        <w:tc>
          <w:tcPr>
            <w:tcW w:w="1550"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 xml:space="preserve">Учебный </w:t>
            </w:r>
            <w:r w:rsidRPr="00953557">
              <w:rPr>
                <w:rFonts w:ascii="Times New Roman" w:hAnsi="Times New Roman" w:cs="Times New Roman"/>
                <w:sz w:val="24"/>
                <w:szCs w:val="24"/>
              </w:rPr>
              <w:lastRenderedPageBreak/>
              <w:t>год</w:t>
            </w:r>
          </w:p>
        </w:tc>
        <w:tc>
          <w:tcPr>
            <w:tcW w:w="1289"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lastRenderedPageBreak/>
              <w:t xml:space="preserve">ОРВИ, </w:t>
            </w:r>
            <w:r w:rsidRPr="00953557">
              <w:rPr>
                <w:rFonts w:ascii="Times New Roman" w:hAnsi="Times New Roman" w:cs="Times New Roman"/>
                <w:sz w:val="24"/>
                <w:szCs w:val="24"/>
              </w:rPr>
              <w:lastRenderedPageBreak/>
              <w:t>ОРЗ</w:t>
            </w:r>
          </w:p>
        </w:tc>
        <w:tc>
          <w:tcPr>
            <w:tcW w:w="1400"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lastRenderedPageBreak/>
              <w:t>травмы</w:t>
            </w:r>
          </w:p>
        </w:tc>
        <w:tc>
          <w:tcPr>
            <w:tcW w:w="1183" w:type="dxa"/>
          </w:tcPr>
          <w:p w:rsidR="00075E14" w:rsidRPr="00953557" w:rsidRDefault="00075E14" w:rsidP="00EF761E">
            <w:pPr>
              <w:ind w:right="332"/>
              <w:jc w:val="center"/>
              <w:rPr>
                <w:rFonts w:ascii="Times New Roman" w:hAnsi="Times New Roman" w:cs="Times New Roman"/>
                <w:sz w:val="24"/>
                <w:szCs w:val="24"/>
              </w:rPr>
            </w:pPr>
            <w:proofErr w:type="spellStart"/>
            <w:r w:rsidRPr="00953557">
              <w:rPr>
                <w:rFonts w:ascii="Times New Roman" w:hAnsi="Times New Roman" w:cs="Times New Roman"/>
                <w:sz w:val="24"/>
                <w:szCs w:val="24"/>
              </w:rPr>
              <w:t>серд</w:t>
            </w:r>
            <w:proofErr w:type="spellEnd"/>
            <w:r w:rsidRPr="00953557">
              <w:rPr>
                <w:rFonts w:ascii="Times New Roman" w:hAnsi="Times New Roman" w:cs="Times New Roman"/>
                <w:sz w:val="24"/>
                <w:szCs w:val="24"/>
              </w:rPr>
              <w:t>.-</w:t>
            </w:r>
            <w:r w:rsidRPr="00953557">
              <w:rPr>
                <w:rFonts w:ascii="Times New Roman" w:hAnsi="Times New Roman" w:cs="Times New Roman"/>
                <w:sz w:val="24"/>
                <w:szCs w:val="24"/>
              </w:rPr>
              <w:lastRenderedPageBreak/>
              <w:t>сосуд.</w:t>
            </w:r>
          </w:p>
        </w:tc>
        <w:tc>
          <w:tcPr>
            <w:tcW w:w="1345" w:type="dxa"/>
          </w:tcPr>
          <w:p w:rsidR="00075E14" w:rsidRPr="00953557" w:rsidRDefault="00075E14" w:rsidP="00EF761E">
            <w:pPr>
              <w:ind w:right="332"/>
              <w:jc w:val="center"/>
              <w:rPr>
                <w:rFonts w:ascii="Times New Roman" w:hAnsi="Times New Roman" w:cs="Times New Roman"/>
                <w:sz w:val="24"/>
                <w:szCs w:val="24"/>
              </w:rPr>
            </w:pPr>
            <w:proofErr w:type="spellStart"/>
            <w:r w:rsidRPr="00953557">
              <w:rPr>
                <w:rFonts w:ascii="Times New Roman" w:hAnsi="Times New Roman" w:cs="Times New Roman"/>
                <w:sz w:val="24"/>
                <w:szCs w:val="24"/>
              </w:rPr>
              <w:lastRenderedPageBreak/>
              <w:t>желуд</w:t>
            </w:r>
            <w:proofErr w:type="spellEnd"/>
            <w:r w:rsidRPr="00953557">
              <w:rPr>
                <w:rFonts w:ascii="Times New Roman" w:hAnsi="Times New Roman" w:cs="Times New Roman"/>
                <w:sz w:val="24"/>
                <w:szCs w:val="24"/>
              </w:rPr>
              <w:t>.-</w:t>
            </w:r>
            <w:proofErr w:type="spellStart"/>
            <w:r w:rsidRPr="00953557">
              <w:rPr>
                <w:rFonts w:ascii="Times New Roman" w:hAnsi="Times New Roman" w:cs="Times New Roman"/>
                <w:sz w:val="24"/>
                <w:szCs w:val="24"/>
              </w:rPr>
              <w:lastRenderedPageBreak/>
              <w:t>кишеч</w:t>
            </w:r>
            <w:proofErr w:type="spellEnd"/>
            <w:r w:rsidRPr="00953557">
              <w:rPr>
                <w:rFonts w:ascii="Times New Roman" w:hAnsi="Times New Roman" w:cs="Times New Roman"/>
                <w:sz w:val="24"/>
                <w:szCs w:val="24"/>
              </w:rPr>
              <w:t>.</w:t>
            </w:r>
          </w:p>
        </w:tc>
        <w:tc>
          <w:tcPr>
            <w:tcW w:w="1822" w:type="dxa"/>
          </w:tcPr>
          <w:p w:rsidR="00075E14" w:rsidRPr="00953557" w:rsidRDefault="00075E14" w:rsidP="00EF761E">
            <w:pPr>
              <w:ind w:right="332"/>
              <w:jc w:val="center"/>
              <w:rPr>
                <w:rFonts w:ascii="Times New Roman" w:hAnsi="Times New Roman" w:cs="Times New Roman"/>
                <w:sz w:val="24"/>
                <w:szCs w:val="24"/>
              </w:rPr>
            </w:pPr>
            <w:proofErr w:type="spellStart"/>
            <w:r w:rsidRPr="00953557">
              <w:rPr>
                <w:rFonts w:ascii="Times New Roman" w:hAnsi="Times New Roman" w:cs="Times New Roman"/>
                <w:sz w:val="24"/>
                <w:szCs w:val="24"/>
              </w:rPr>
              <w:lastRenderedPageBreak/>
              <w:t>мочевывод</w:t>
            </w:r>
            <w:proofErr w:type="spellEnd"/>
            <w:r w:rsidRPr="00953557">
              <w:rPr>
                <w:rFonts w:ascii="Times New Roman" w:hAnsi="Times New Roman" w:cs="Times New Roman"/>
                <w:sz w:val="24"/>
                <w:szCs w:val="24"/>
              </w:rPr>
              <w:t>.</w:t>
            </w:r>
          </w:p>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lastRenderedPageBreak/>
              <w:t>путей</w:t>
            </w:r>
          </w:p>
        </w:tc>
        <w:tc>
          <w:tcPr>
            <w:tcW w:w="1586"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lastRenderedPageBreak/>
              <w:t>бронхо-</w:t>
            </w:r>
            <w:r w:rsidRPr="00953557">
              <w:rPr>
                <w:rFonts w:ascii="Times New Roman" w:hAnsi="Times New Roman" w:cs="Times New Roman"/>
                <w:sz w:val="24"/>
                <w:szCs w:val="24"/>
              </w:rPr>
              <w:lastRenderedPageBreak/>
              <w:t>легочные</w:t>
            </w:r>
          </w:p>
        </w:tc>
      </w:tr>
      <w:tr w:rsidR="00075E14" w:rsidRPr="00953557" w:rsidTr="00EF761E">
        <w:tc>
          <w:tcPr>
            <w:tcW w:w="1550" w:type="dxa"/>
          </w:tcPr>
          <w:p w:rsidR="00075E14" w:rsidRPr="00953557" w:rsidRDefault="00075E14" w:rsidP="00EF761E">
            <w:pPr>
              <w:ind w:right="332"/>
              <w:rPr>
                <w:rFonts w:ascii="Times New Roman" w:hAnsi="Times New Roman" w:cs="Times New Roman"/>
                <w:sz w:val="24"/>
                <w:szCs w:val="24"/>
              </w:rPr>
            </w:pPr>
          </w:p>
        </w:tc>
        <w:tc>
          <w:tcPr>
            <w:tcW w:w="1289" w:type="dxa"/>
          </w:tcPr>
          <w:p w:rsidR="00075E14" w:rsidRPr="00953557" w:rsidRDefault="00075E14" w:rsidP="00EF761E">
            <w:pPr>
              <w:ind w:right="332"/>
              <w:jc w:val="center"/>
              <w:rPr>
                <w:rFonts w:ascii="Times New Roman" w:hAnsi="Times New Roman" w:cs="Times New Roman"/>
                <w:sz w:val="24"/>
                <w:szCs w:val="24"/>
              </w:rPr>
            </w:pPr>
          </w:p>
        </w:tc>
        <w:tc>
          <w:tcPr>
            <w:tcW w:w="1400" w:type="dxa"/>
          </w:tcPr>
          <w:p w:rsidR="00075E14" w:rsidRPr="00953557" w:rsidRDefault="00075E14" w:rsidP="00EF761E">
            <w:pPr>
              <w:ind w:right="332"/>
              <w:jc w:val="center"/>
              <w:rPr>
                <w:rFonts w:ascii="Times New Roman" w:hAnsi="Times New Roman" w:cs="Times New Roman"/>
                <w:sz w:val="24"/>
                <w:szCs w:val="24"/>
              </w:rPr>
            </w:pPr>
          </w:p>
        </w:tc>
        <w:tc>
          <w:tcPr>
            <w:tcW w:w="1183" w:type="dxa"/>
          </w:tcPr>
          <w:p w:rsidR="00075E14" w:rsidRPr="00953557" w:rsidRDefault="00075E14" w:rsidP="00EF761E">
            <w:pPr>
              <w:ind w:right="332"/>
              <w:jc w:val="center"/>
              <w:rPr>
                <w:rFonts w:ascii="Times New Roman" w:hAnsi="Times New Roman" w:cs="Times New Roman"/>
                <w:sz w:val="24"/>
                <w:szCs w:val="24"/>
              </w:rPr>
            </w:pPr>
          </w:p>
        </w:tc>
        <w:tc>
          <w:tcPr>
            <w:tcW w:w="1345" w:type="dxa"/>
          </w:tcPr>
          <w:p w:rsidR="00075E14" w:rsidRPr="00953557" w:rsidRDefault="00075E14" w:rsidP="00EF761E">
            <w:pPr>
              <w:ind w:right="332"/>
              <w:jc w:val="center"/>
              <w:rPr>
                <w:rFonts w:ascii="Times New Roman" w:hAnsi="Times New Roman" w:cs="Times New Roman"/>
                <w:sz w:val="24"/>
                <w:szCs w:val="24"/>
              </w:rPr>
            </w:pPr>
          </w:p>
        </w:tc>
        <w:tc>
          <w:tcPr>
            <w:tcW w:w="1822" w:type="dxa"/>
          </w:tcPr>
          <w:p w:rsidR="00075E14" w:rsidRPr="00953557" w:rsidRDefault="00075E14" w:rsidP="00EF761E">
            <w:pPr>
              <w:ind w:right="332"/>
              <w:jc w:val="center"/>
              <w:rPr>
                <w:rFonts w:ascii="Times New Roman" w:hAnsi="Times New Roman" w:cs="Times New Roman"/>
                <w:sz w:val="24"/>
                <w:szCs w:val="24"/>
              </w:rPr>
            </w:pPr>
          </w:p>
        </w:tc>
        <w:tc>
          <w:tcPr>
            <w:tcW w:w="1586" w:type="dxa"/>
          </w:tcPr>
          <w:p w:rsidR="00075E14" w:rsidRPr="00953557" w:rsidRDefault="00075E14" w:rsidP="00EF761E">
            <w:pPr>
              <w:ind w:right="332"/>
              <w:jc w:val="center"/>
              <w:rPr>
                <w:rFonts w:ascii="Times New Roman" w:hAnsi="Times New Roman" w:cs="Times New Roman"/>
                <w:sz w:val="24"/>
                <w:szCs w:val="24"/>
              </w:rPr>
            </w:pPr>
          </w:p>
        </w:tc>
      </w:tr>
      <w:tr w:rsidR="00075E14" w:rsidRPr="00953557" w:rsidTr="00EF761E">
        <w:tc>
          <w:tcPr>
            <w:tcW w:w="1550" w:type="dxa"/>
          </w:tcPr>
          <w:p w:rsidR="00075E14" w:rsidRPr="00953557" w:rsidRDefault="00075E14" w:rsidP="00EF761E">
            <w:pPr>
              <w:ind w:right="332"/>
              <w:rPr>
                <w:rFonts w:ascii="Times New Roman" w:hAnsi="Times New Roman" w:cs="Times New Roman"/>
                <w:sz w:val="24"/>
                <w:szCs w:val="24"/>
              </w:rPr>
            </w:pPr>
          </w:p>
        </w:tc>
        <w:tc>
          <w:tcPr>
            <w:tcW w:w="1289" w:type="dxa"/>
          </w:tcPr>
          <w:p w:rsidR="00075E14" w:rsidRPr="00953557" w:rsidRDefault="00075E14" w:rsidP="00EF761E">
            <w:pPr>
              <w:ind w:right="332"/>
              <w:rPr>
                <w:rFonts w:ascii="Times New Roman" w:hAnsi="Times New Roman" w:cs="Times New Roman"/>
                <w:sz w:val="24"/>
                <w:szCs w:val="24"/>
              </w:rPr>
            </w:pPr>
          </w:p>
        </w:tc>
        <w:tc>
          <w:tcPr>
            <w:tcW w:w="1400" w:type="dxa"/>
          </w:tcPr>
          <w:p w:rsidR="00075E14" w:rsidRPr="00953557" w:rsidRDefault="00075E14" w:rsidP="00EF761E">
            <w:pPr>
              <w:ind w:right="332"/>
              <w:jc w:val="center"/>
              <w:rPr>
                <w:rFonts w:ascii="Times New Roman" w:hAnsi="Times New Roman" w:cs="Times New Roman"/>
                <w:sz w:val="24"/>
                <w:szCs w:val="24"/>
              </w:rPr>
            </w:pPr>
          </w:p>
        </w:tc>
        <w:tc>
          <w:tcPr>
            <w:tcW w:w="1183" w:type="dxa"/>
          </w:tcPr>
          <w:p w:rsidR="00075E14" w:rsidRPr="00953557" w:rsidRDefault="00075E14" w:rsidP="00EF761E">
            <w:pPr>
              <w:ind w:right="332"/>
              <w:jc w:val="center"/>
              <w:rPr>
                <w:rFonts w:ascii="Times New Roman" w:hAnsi="Times New Roman" w:cs="Times New Roman"/>
                <w:sz w:val="24"/>
                <w:szCs w:val="24"/>
              </w:rPr>
            </w:pPr>
          </w:p>
        </w:tc>
        <w:tc>
          <w:tcPr>
            <w:tcW w:w="1345" w:type="dxa"/>
          </w:tcPr>
          <w:p w:rsidR="00075E14" w:rsidRPr="00953557" w:rsidRDefault="00075E14" w:rsidP="00EF761E">
            <w:pPr>
              <w:ind w:right="332"/>
              <w:jc w:val="center"/>
              <w:rPr>
                <w:rFonts w:ascii="Times New Roman" w:hAnsi="Times New Roman" w:cs="Times New Roman"/>
                <w:sz w:val="24"/>
                <w:szCs w:val="24"/>
              </w:rPr>
            </w:pPr>
          </w:p>
        </w:tc>
        <w:tc>
          <w:tcPr>
            <w:tcW w:w="1822" w:type="dxa"/>
          </w:tcPr>
          <w:p w:rsidR="00075E14" w:rsidRPr="00953557" w:rsidRDefault="00075E14" w:rsidP="00EF761E">
            <w:pPr>
              <w:ind w:right="332"/>
              <w:jc w:val="center"/>
              <w:rPr>
                <w:rFonts w:ascii="Times New Roman" w:hAnsi="Times New Roman" w:cs="Times New Roman"/>
                <w:sz w:val="24"/>
                <w:szCs w:val="24"/>
              </w:rPr>
            </w:pPr>
          </w:p>
        </w:tc>
        <w:tc>
          <w:tcPr>
            <w:tcW w:w="1586" w:type="dxa"/>
          </w:tcPr>
          <w:p w:rsidR="00075E14" w:rsidRPr="00953557" w:rsidRDefault="00075E14" w:rsidP="00EF761E">
            <w:pPr>
              <w:ind w:right="332"/>
              <w:jc w:val="center"/>
              <w:rPr>
                <w:rFonts w:ascii="Times New Roman" w:hAnsi="Times New Roman" w:cs="Times New Roman"/>
                <w:sz w:val="24"/>
                <w:szCs w:val="24"/>
              </w:rPr>
            </w:pPr>
          </w:p>
        </w:tc>
      </w:tr>
      <w:tr w:rsidR="00075E14" w:rsidRPr="00953557" w:rsidTr="00EF761E">
        <w:tc>
          <w:tcPr>
            <w:tcW w:w="1550" w:type="dxa"/>
          </w:tcPr>
          <w:p w:rsidR="00075E14" w:rsidRPr="00953557" w:rsidRDefault="00075E14" w:rsidP="00EF761E">
            <w:pPr>
              <w:ind w:right="332"/>
              <w:rPr>
                <w:rFonts w:ascii="Times New Roman" w:hAnsi="Times New Roman" w:cs="Times New Roman"/>
                <w:sz w:val="24"/>
                <w:szCs w:val="24"/>
              </w:rPr>
            </w:pPr>
          </w:p>
        </w:tc>
        <w:tc>
          <w:tcPr>
            <w:tcW w:w="1289" w:type="dxa"/>
          </w:tcPr>
          <w:p w:rsidR="00075E14" w:rsidRPr="00953557" w:rsidRDefault="00075E14" w:rsidP="00EF761E">
            <w:pPr>
              <w:ind w:right="332"/>
              <w:jc w:val="center"/>
              <w:rPr>
                <w:rFonts w:ascii="Times New Roman" w:hAnsi="Times New Roman" w:cs="Times New Roman"/>
                <w:sz w:val="24"/>
                <w:szCs w:val="24"/>
              </w:rPr>
            </w:pPr>
          </w:p>
        </w:tc>
        <w:tc>
          <w:tcPr>
            <w:tcW w:w="1400" w:type="dxa"/>
          </w:tcPr>
          <w:p w:rsidR="00075E14" w:rsidRPr="00953557" w:rsidRDefault="00075E14" w:rsidP="00EF761E">
            <w:pPr>
              <w:ind w:right="332"/>
              <w:jc w:val="center"/>
              <w:rPr>
                <w:rFonts w:ascii="Times New Roman" w:hAnsi="Times New Roman" w:cs="Times New Roman"/>
                <w:sz w:val="24"/>
                <w:szCs w:val="24"/>
              </w:rPr>
            </w:pPr>
          </w:p>
        </w:tc>
        <w:tc>
          <w:tcPr>
            <w:tcW w:w="1183" w:type="dxa"/>
          </w:tcPr>
          <w:p w:rsidR="00075E14" w:rsidRPr="00953557" w:rsidRDefault="00075E14" w:rsidP="00EF761E">
            <w:pPr>
              <w:ind w:right="332"/>
              <w:jc w:val="center"/>
              <w:rPr>
                <w:rFonts w:ascii="Times New Roman" w:hAnsi="Times New Roman" w:cs="Times New Roman"/>
                <w:sz w:val="24"/>
                <w:szCs w:val="24"/>
              </w:rPr>
            </w:pPr>
          </w:p>
        </w:tc>
        <w:tc>
          <w:tcPr>
            <w:tcW w:w="1345" w:type="dxa"/>
          </w:tcPr>
          <w:p w:rsidR="00075E14" w:rsidRPr="00953557" w:rsidRDefault="00075E14" w:rsidP="00EF761E">
            <w:pPr>
              <w:ind w:right="332"/>
              <w:jc w:val="center"/>
              <w:rPr>
                <w:rFonts w:ascii="Times New Roman" w:hAnsi="Times New Roman" w:cs="Times New Roman"/>
                <w:sz w:val="24"/>
                <w:szCs w:val="24"/>
              </w:rPr>
            </w:pPr>
          </w:p>
        </w:tc>
        <w:tc>
          <w:tcPr>
            <w:tcW w:w="1822" w:type="dxa"/>
          </w:tcPr>
          <w:p w:rsidR="00075E14" w:rsidRPr="00953557" w:rsidRDefault="00075E14" w:rsidP="00EF761E">
            <w:pPr>
              <w:ind w:right="332"/>
              <w:jc w:val="center"/>
              <w:rPr>
                <w:rFonts w:ascii="Times New Roman" w:hAnsi="Times New Roman" w:cs="Times New Roman"/>
                <w:sz w:val="24"/>
                <w:szCs w:val="24"/>
              </w:rPr>
            </w:pPr>
          </w:p>
        </w:tc>
        <w:tc>
          <w:tcPr>
            <w:tcW w:w="1586" w:type="dxa"/>
          </w:tcPr>
          <w:p w:rsidR="00075E14" w:rsidRPr="00953557" w:rsidRDefault="00075E14" w:rsidP="00EF761E">
            <w:pPr>
              <w:ind w:right="332"/>
              <w:jc w:val="center"/>
              <w:rPr>
                <w:rFonts w:ascii="Times New Roman" w:hAnsi="Times New Roman" w:cs="Times New Roman"/>
                <w:sz w:val="24"/>
                <w:szCs w:val="24"/>
              </w:rPr>
            </w:pPr>
          </w:p>
        </w:tc>
      </w:tr>
      <w:tr w:rsidR="00075E14" w:rsidRPr="00953557" w:rsidTr="00EF761E">
        <w:tc>
          <w:tcPr>
            <w:tcW w:w="1550" w:type="dxa"/>
          </w:tcPr>
          <w:p w:rsidR="00075E14" w:rsidRPr="00953557" w:rsidRDefault="00075E14" w:rsidP="00EF761E">
            <w:pPr>
              <w:ind w:right="332"/>
              <w:rPr>
                <w:rFonts w:ascii="Times New Roman" w:hAnsi="Times New Roman" w:cs="Times New Roman"/>
                <w:sz w:val="24"/>
                <w:szCs w:val="24"/>
              </w:rPr>
            </w:pPr>
          </w:p>
        </w:tc>
        <w:tc>
          <w:tcPr>
            <w:tcW w:w="1289" w:type="dxa"/>
          </w:tcPr>
          <w:p w:rsidR="00075E14" w:rsidRPr="00953557" w:rsidRDefault="00075E14" w:rsidP="00EF761E">
            <w:pPr>
              <w:ind w:right="332"/>
              <w:jc w:val="center"/>
              <w:rPr>
                <w:rFonts w:ascii="Times New Roman" w:hAnsi="Times New Roman" w:cs="Times New Roman"/>
                <w:sz w:val="24"/>
                <w:szCs w:val="24"/>
              </w:rPr>
            </w:pPr>
          </w:p>
        </w:tc>
        <w:tc>
          <w:tcPr>
            <w:tcW w:w="1400" w:type="dxa"/>
          </w:tcPr>
          <w:p w:rsidR="00075E14" w:rsidRPr="00953557" w:rsidRDefault="00075E14" w:rsidP="00EF761E">
            <w:pPr>
              <w:ind w:right="332"/>
              <w:jc w:val="center"/>
              <w:rPr>
                <w:rFonts w:ascii="Times New Roman" w:hAnsi="Times New Roman" w:cs="Times New Roman"/>
                <w:sz w:val="24"/>
                <w:szCs w:val="24"/>
              </w:rPr>
            </w:pPr>
          </w:p>
        </w:tc>
        <w:tc>
          <w:tcPr>
            <w:tcW w:w="1183" w:type="dxa"/>
          </w:tcPr>
          <w:p w:rsidR="00075E14" w:rsidRPr="00953557" w:rsidRDefault="00075E14" w:rsidP="00EF761E">
            <w:pPr>
              <w:ind w:right="332"/>
              <w:jc w:val="center"/>
              <w:rPr>
                <w:rFonts w:ascii="Times New Roman" w:hAnsi="Times New Roman" w:cs="Times New Roman"/>
                <w:sz w:val="24"/>
                <w:szCs w:val="24"/>
              </w:rPr>
            </w:pPr>
          </w:p>
        </w:tc>
        <w:tc>
          <w:tcPr>
            <w:tcW w:w="1345" w:type="dxa"/>
          </w:tcPr>
          <w:p w:rsidR="00075E14" w:rsidRPr="00953557" w:rsidRDefault="00075E14" w:rsidP="00EF761E">
            <w:pPr>
              <w:ind w:right="332"/>
              <w:jc w:val="center"/>
              <w:rPr>
                <w:rFonts w:ascii="Times New Roman" w:hAnsi="Times New Roman" w:cs="Times New Roman"/>
                <w:sz w:val="24"/>
                <w:szCs w:val="24"/>
              </w:rPr>
            </w:pPr>
          </w:p>
        </w:tc>
        <w:tc>
          <w:tcPr>
            <w:tcW w:w="1822" w:type="dxa"/>
          </w:tcPr>
          <w:p w:rsidR="00075E14" w:rsidRPr="00953557" w:rsidRDefault="00075E14" w:rsidP="00EF761E">
            <w:pPr>
              <w:ind w:right="332"/>
              <w:jc w:val="center"/>
              <w:rPr>
                <w:rFonts w:ascii="Times New Roman" w:hAnsi="Times New Roman" w:cs="Times New Roman"/>
                <w:sz w:val="24"/>
                <w:szCs w:val="24"/>
              </w:rPr>
            </w:pPr>
          </w:p>
        </w:tc>
        <w:tc>
          <w:tcPr>
            <w:tcW w:w="1586" w:type="dxa"/>
          </w:tcPr>
          <w:p w:rsidR="00075E14" w:rsidRPr="00953557" w:rsidRDefault="00075E14" w:rsidP="00EF761E">
            <w:pPr>
              <w:ind w:right="332"/>
              <w:jc w:val="center"/>
              <w:rPr>
                <w:rFonts w:ascii="Times New Roman" w:hAnsi="Times New Roman" w:cs="Times New Roman"/>
                <w:sz w:val="24"/>
                <w:szCs w:val="24"/>
              </w:rPr>
            </w:pPr>
          </w:p>
        </w:tc>
      </w:tr>
    </w:tbl>
    <w:p w:rsidR="00075E14" w:rsidRPr="00953557" w:rsidRDefault="00075E14" w:rsidP="00075E14">
      <w:pPr>
        <w:ind w:right="332"/>
        <w:rPr>
          <w:rFonts w:ascii="Times New Roman" w:hAnsi="Times New Roman" w:cs="Times New Roman"/>
          <w:b/>
          <w:sz w:val="24"/>
          <w:szCs w:val="24"/>
        </w:rPr>
      </w:pPr>
    </w:p>
    <w:p w:rsidR="00075E14" w:rsidRPr="00953557" w:rsidRDefault="00075E14" w:rsidP="007A2DB1">
      <w:pPr>
        <w:numPr>
          <w:ilvl w:val="1"/>
          <w:numId w:val="32"/>
        </w:numPr>
        <w:suppressAutoHyphens w:val="0"/>
        <w:spacing w:after="0" w:line="240" w:lineRule="auto"/>
        <w:rPr>
          <w:rFonts w:ascii="Times New Roman" w:hAnsi="Times New Roman" w:cs="Times New Roman"/>
          <w:sz w:val="24"/>
          <w:szCs w:val="24"/>
        </w:rPr>
      </w:pPr>
      <w:r w:rsidRPr="00953557">
        <w:rPr>
          <w:rFonts w:ascii="Times New Roman" w:hAnsi="Times New Roman" w:cs="Times New Roman"/>
          <w:sz w:val="24"/>
          <w:szCs w:val="24"/>
        </w:rPr>
        <w:t>Показатели по годам (20___-20____учебный год)</w:t>
      </w:r>
    </w:p>
    <w:tbl>
      <w:tblPr>
        <w:tblpPr w:leftFromText="180" w:rightFromText="180" w:bottomFromText="200" w:vertAnchor="text" w:horzAnchor="margin" w:tblpY="158"/>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289"/>
        <w:gridCol w:w="1400"/>
        <w:gridCol w:w="1183"/>
        <w:gridCol w:w="1345"/>
        <w:gridCol w:w="1822"/>
        <w:gridCol w:w="1586"/>
      </w:tblGrid>
      <w:tr w:rsidR="00075E14" w:rsidRPr="00953557" w:rsidTr="00EF761E">
        <w:trPr>
          <w:cantSplit/>
          <w:trHeight w:val="135"/>
        </w:trPr>
        <w:tc>
          <w:tcPr>
            <w:tcW w:w="1202" w:type="dxa"/>
            <w:vMerge w:val="restar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w:t>
            </w:r>
          </w:p>
        </w:tc>
        <w:tc>
          <w:tcPr>
            <w:tcW w:w="8625" w:type="dxa"/>
            <w:gridSpan w:val="6"/>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Количество  заболеваний</w:t>
            </w:r>
          </w:p>
        </w:tc>
      </w:tr>
      <w:tr w:rsidR="00075E14" w:rsidRPr="00953557" w:rsidTr="00EF761E">
        <w:trPr>
          <w:cantSplit/>
          <w:trHeight w:val="135"/>
        </w:trPr>
        <w:tc>
          <w:tcPr>
            <w:tcW w:w="0" w:type="auto"/>
            <w:vMerge/>
            <w:vAlign w:val="center"/>
          </w:tcPr>
          <w:p w:rsidR="00075E14" w:rsidRPr="00953557" w:rsidRDefault="00075E14" w:rsidP="00EF761E">
            <w:pPr>
              <w:rPr>
                <w:rFonts w:ascii="Times New Roman" w:hAnsi="Times New Roman" w:cs="Times New Roman"/>
                <w:sz w:val="24"/>
                <w:szCs w:val="24"/>
              </w:rPr>
            </w:pPr>
          </w:p>
        </w:tc>
        <w:tc>
          <w:tcPr>
            <w:tcW w:w="1289" w:type="dxa"/>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ОРВИ, ОРЗ</w:t>
            </w:r>
          </w:p>
        </w:tc>
        <w:tc>
          <w:tcPr>
            <w:tcW w:w="1400" w:type="dxa"/>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травмы</w:t>
            </w:r>
          </w:p>
        </w:tc>
        <w:tc>
          <w:tcPr>
            <w:tcW w:w="1183" w:type="dxa"/>
          </w:tcPr>
          <w:p w:rsidR="00075E14" w:rsidRPr="00953557" w:rsidRDefault="00075E14" w:rsidP="00EF761E">
            <w:pPr>
              <w:jc w:val="center"/>
              <w:rPr>
                <w:rFonts w:ascii="Times New Roman" w:hAnsi="Times New Roman" w:cs="Times New Roman"/>
                <w:sz w:val="24"/>
                <w:szCs w:val="24"/>
              </w:rPr>
            </w:pPr>
            <w:proofErr w:type="spellStart"/>
            <w:r w:rsidRPr="00953557">
              <w:rPr>
                <w:rFonts w:ascii="Times New Roman" w:hAnsi="Times New Roman" w:cs="Times New Roman"/>
                <w:sz w:val="24"/>
                <w:szCs w:val="24"/>
              </w:rPr>
              <w:t>серд</w:t>
            </w:r>
            <w:proofErr w:type="spellEnd"/>
            <w:r w:rsidRPr="00953557">
              <w:rPr>
                <w:rFonts w:ascii="Times New Roman" w:hAnsi="Times New Roman" w:cs="Times New Roman"/>
                <w:sz w:val="24"/>
                <w:szCs w:val="24"/>
              </w:rPr>
              <w:t>.-сосуд.</w:t>
            </w:r>
          </w:p>
        </w:tc>
        <w:tc>
          <w:tcPr>
            <w:tcW w:w="1345" w:type="dxa"/>
          </w:tcPr>
          <w:p w:rsidR="00075E14" w:rsidRPr="00953557" w:rsidRDefault="00075E14" w:rsidP="00EF761E">
            <w:pPr>
              <w:jc w:val="center"/>
              <w:rPr>
                <w:rFonts w:ascii="Times New Roman" w:hAnsi="Times New Roman" w:cs="Times New Roman"/>
                <w:sz w:val="24"/>
                <w:szCs w:val="24"/>
              </w:rPr>
            </w:pPr>
            <w:proofErr w:type="spellStart"/>
            <w:r w:rsidRPr="00953557">
              <w:rPr>
                <w:rFonts w:ascii="Times New Roman" w:hAnsi="Times New Roman" w:cs="Times New Roman"/>
                <w:sz w:val="24"/>
                <w:szCs w:val="24"/>
              </w:rPr>
              <w:t>желуд</w:t>
            </w:r>
            <w:proofErr w:type="spellEnd"/>
            <w:r w:rsidRPr="00953557">
              <w:rPr>
                <w:rFonts w:ascii="Times New Roman" w:hAnsi="Times New Roman" w:cs="Times New Roman"/>
                <w:sz w:val="24"/>
                <w:szCs w:val="24"/>
              </w:rPr>
              <w:t>.-</w:t>
            </w:r>
            <w:proofErr w:type="spellStart"/>
            <w:r w:rsidRPr="00953557">
              <w:rPr>
                <w:rFonts w:ascii="Times New Roman" w:hAnsi="Times New Roman" w:cs="Times New Roman"/>
                <w:sz w:val="24"/>
                <w:szCs w:val="24"/>
              </w:rPr>
              <w:t>кишеч</w:t>
            </w:r>
            <w:proofErr w:type="spellEnd"/>
            <w:r w:rsidRPr="00953557">
              <w:rPr>
                <w:rFonts w:ascii="Times New Roman" w:hAnsi="Times New Roman" w:cs="Times New Roman"/>
                <w:sz w:val="24"/>
                <w:szCs w:val="24"/>
              </w:rPr>
              <w:t>.</w:t>
            </w:r>
          </w:p>
        </w:tc>
        <w:tc>
          <w:tcPr>
            <w:tcW w:w="1822" w:type="dxa"/>
          </w:tcPr>
          <w:p w:rsidR="00075E14" w:rsidRPr="00953557" w:rsidRDefault="00075E14" w:rsidP="00EF761E">
            <w:pPr>
              <w:jc w:val="center"/>
              <w:rPr>
                <w:rFonts w:ascii="Times New Roman" w:hAnsi="Times New Roman" w:cs="Times New Roman"/>
                <w:sz w:val="24"/>
                <w:szCs w:val="24"/>
              </w:rPr>
            </w:pPr>
            <w:proofErr w:type="spellStart"/>
            <w:r w:rsidRPr="00953557">
              <w:rPr>
                <w:rFonts w:ascii="Times New Roman" w:hAnsi="Times New Roman" w:cs="Times New Roman"/>
                <w:sz w:val="24"/>
                <w:szCs w:val="24"/>
              </w:rPr>
              <w:t>мочевывод</w:t>
            </w:r>
            <w:proofErr w:type="spellEnd"/>
            <w:r w:rsidRPr="00953557">
              <w:rPr>
                <w:rFonts w:ascii="Times New Roman" w:hAnsi="Times New Roman" w:cs="Times New Roman"/>
                <w:sz w:val="24"/>
                <w:szCs w:val="24"/>
              </w:rPr>
              <w:t>.</w:t>
            </w:r>
          </w:p>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путей</w:t>
            </w:r>
          </w:p>
        </w:tc>
        <w:tc>
          <w:tcPr>
            <w:tcW w:w="1586" w:type="dxa"/>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бронхо-легочные</w:t>
            </w:r>
          </w:p>
        </w:tc>
      </w:tr>
      <w:tr w:rsidR="00075E14" w:rsidRPr="00953557" w:rsidTr="00EF761E">
        <w:tc>
          <w:tcPr>
            <w:tcW w:w="1202"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1</w:t>
            </w:r>
          </w:p>
        </w:tc>
        <w:tc>
          <w:tcPr>
            <w:tcW w:w="1289"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 xml:space="preserve">         </w:t>
            </w:r>
          </w:p>
        </w:tc>
        <w:tc>
          <w:tcPr>
            <w:tcW w:w="1400" w:type="dxa"/>
          </w:tcPr>
          <w:p w:rsidR="00075E14" w:rsidRPr="00953557" w:rsidRDefault="00075E14" w:rsidP="00EF761E">
            <w:pPr>
              <w:ind w:right="332"/>
              <w:jc w:val="center"/>
              <w:rPr>
                <w:rFonts w:ascii="Times New Roman" w:hAnsi="Times New Roman" w:cs="Times New Roman"/>
                <w:sz w:val="24"/>
                <w:szCs w:val="24"/>
              </w:rPr>
            </w:pPr>
          </w:p>
        </w:tc>
        <w:tc>
          <w:tcPr>
            <w:tcW w:w="1183" w:type="dxa"/>
          </w:tcPr>
          <w:p w:rsidR="00075E14" w:rsidRPr="00953557" w:rsidRDefault="00075E14" w:rsidP="00EF761E">
            <w:pPr>
              <w:ind w:right="332"/>
              <w:rPr>
                <w:rFonts w:ascii="Times New Roman" w:hAnsi="Times New Roman" w:cs="Times New Roman"/>
                <w:sz w:val="24"/>
                <w:szCs w:val="24"/>
              </w:rPr>
            </w:pPr>
          </w:p>
        </w:tc>
        <w:tc>
          <w:tcPr>
            <w:tcW w:w="1345" w:type="dxa"/>
          </w:tcPr>
          <w:p w:rsidR="00075E14" w:rsidRPr="00953557" w:rsidRDefault="00075E14" w:rsidP="00EF761E">
            <w:pPr>
              <w:ind w:right="332"/>
              <w:jc w:val="center"/>
              <w:rPr>
                <w:rFonts w:ascii="Times New Roman" w:hAnsi="Times New Roman" w:cs="Times New Roman"/>
                <w:sz w:val="24"/>
                <w:szCs w:val="24"/>
              </w:rPr>
            </w:pPr>
          </w:p>
        </w:tc>
        <w:tc>
          <w:tcPr>
            <w:tcW w:w="1822" w:type="dxa"/>
          </w:tcPr>
          <w:p w:rsidR="00075E14" w:rsidRPr="00953557" w:rsidRDefault="00075E14" w:rsidP="00EF761E">
            <w:pPr>
              <w:ind w:right="332"/>
              <w:jc w:val="center"/>
              <w:rPr>
                <w:rFonts w:ascii="Times New Roman" w:hAnsi="Times New Roman" w:cs="Times New Roman"/>
                <w:sz w:val="24"/>
                <w:szCs w:val="24"/>
              </w:rPr>
            </w:pPr>
          </w:p>
        </w:tc>
        <w:tc>
          <w:tcPr>
            <w:tcW w:w="1586" w:type="dxa"/>
          </w:tcPr>
          <w:p w:rsidR="00075E14" w:rsidRPr="00953557" w:rsidRDefault="00075E14" w:rsidP="00EF761E">
            <w:pPr>
              <w:ind w:right="332"/>
              <w:jc w:val="center"/>
              <w:rPr>
                <w:rFonts w:ascii="Times New Roman" w:hAnsi="Times New Roman" w:cs="Times New Roman"/>
                <w:sz w:val="24"/>
                <w:szCs w:val="24"/>
              </w:rPr>
            </w:pPr>
          </w:p>
        </w:tc>
      </w:tr>
      <w:tr w:rsidR="00075E14" w:rsidRPr="00953557" w:rsidTr="00EF761E">
        <w:tc>
          <w:tcPr>
            <w:tcW w:w="1202"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2</w:t>
            </w:r>
          </w:p>
        </w:tc>
        <w:tc>
          <w:tcPr>
            <w:tcW w:w="1289" w:type="dxa"/>
          </w:tcPr>
          <w:p w:rsidR="00075E14" w:rsidRPr="00953557" w:rsidRDefault="00075E14" w:rsidP="00EF761E">
            <w:pPr>
              <w:ind w:right="332"/>
              <w:rPr>
                <w:rFonts w:ascii="Times New Roman" w:hAnsi="Times New Roman" w:cs="Times New Roman"/>
                <w:sz w:val="24"/>
                <w:szCs w:val="24"/>
              </w:rPr>
            </w:pPr>
          </w:p>
        </w:tc>
        <w:tc>
          <w:tcPr>
            <w:tcW w:w="1400" w:type="dxa"/>
          </w:tcPr>
          <w:p w:rsidR="00075E14" w:rsidRPr="00953557" w:rsidRDefault="00075E14" w:rsidP="00EF761E">
            <w:pPr>
              <w:ind w:right="332"/>
              <w:jc w:val="center"/>
              <w:rPr>
                <w:rFonts w:ascii="Times New Roman" w:hAnsi="Times New Roman" w:cs="Times New Roman"/>
                <w:sz w:val="24"/>
                <w:szCs w:val="24"/>
              </w:rPr>
            </w:pPr>
          </w:p>
        </w:tc>
        <w:tc>
          <w:tcPr>
            <w:tcW w:w="1183" w:type="dxa"/>
          </w:tcPr>
          <w:p w:rsidR="00075E14" w:rsidRPr="00953557" w:rsidRDefault="00075E14" w:rsidP="00EF761E">
            <w:pPr>
              <w:ind w:right="332"/>
              <w:jc w:val="center"/>
              <w:rPr>
                <w:rFonts w:ascii="Times New Roman" w:hAnsi="Times New Roman" w:cs="Times New Roman"/>
                <w:sz w:val="24"/>
                <w:szCs w:val="24"/>
              </w:rPr>
            </w:pPr>
          </w:p>
        </w:tc>
        <w:tc>
          <w:tcPr>
            <w:tcW w:w="1345" w:type="dxa"/>
          </w:tcPr>
          <w:p w:rsidR="00075E14" w:rsidRPr="00953557" w:rsidRDefault="00075E14" w:rsidP="00EF761E">
            <w:pPr>
              <w:ind w:right="332"/>
              <w:jc w:val="center"/>
              <w:rPr>
                <w:rFonts w:ascii="Times New Roman" w:hAnsi="Times New Roman" w:cs="Times New Roman"/>
                <w:sz w:val="24"/>
                <w:szCs w:val="24"/>
              </w:rPr>
            </w:pPr>
          </w:p>
        </w:tc>
        <w:tc>
          <w:tcPr>
            <w:tcW w:w="1822" w:type="dxa"/>
          </w:tcPr>
          <w:p w:rsidR="00075E14" w:rsidRPr="00953557" w:rsidRDefault="00075E14" w:rsidP="00EF761E">
            <w:pPr>
              <w:ind w:right="332"/>
              <w:jc w:val="center"/>
              <w:rPr>
                <w:rFonts w:ascii="Times New Roman" w:hAnsi="Times New Roman" w:cs="Times New Roman"/>
                <w:sz w:val="24"/>
                <w:szCs w:val="24"/>
              </w:rPr>
            </w:pPr>
          </w:p>
        </w:tc>
        <w:tc>
          <w:tcPr>
            <w:tcW w:w="1586" w:type="dxa"/>
          </w:tcPr>
          <w:p w:rsidR="00075E14" w:rsidRPr="00953557" w:rsidRDefault="00075E14" w:rsidP="00EF761E">
            <w:pPr>
              <w:ind w:right="332"/>
              <w:jc w:val="center"/>
              <w:rPr>
                <w:rFonts w:ascii="Times New Roman" w:hAnsi="Times New Roman" w:cs="Times New Roman"/>
                <w:sz w:val="24"/>
                <w:szCs w:val="24"/>
              </w:rPr>
            </w:pPr>
          </w:p>
        </w:tc>
      </w:tr>
      <w:tr w:rsidR="00075E14" w:rsidRPr="00953557" w:rsidTr="00EF761E">
        <w:trPr>
          <w:trHeight w:val="313"/>
        </w:trPr>
        <w:tc>
          <w:tcPr>
            <w:tcW w:w="1202"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3</w:t>
            </w:r>
          </w:p>
        </w:tc>
        <w:tc>
          <w:tcPr>
            <w:tcW w:w="1289" w:type="dxa"/>
          </w:tcPr>
          <w:p w:rsidR="00075E14" w:rsidRPr="00953557" w:rsidRDefault="00075E14" w:rsidP="00EF761E">
            <w:pPr>
              <w:ind w:right="332"/>
              <w:rPr>
                <w:rFonts w:ascii="Times New Roman" w:hAnsi="Times New Roman" w:cs="Times New Roman"/>
                <w:sz w:val="24"/>
                <w:szCs w:val="24"/>
              </w:rPr>
            </w:pPr>
          </w:p>
        </w:tc>
        <w:tc>
          <w:tcPr>
            <w:tcW w:w="1400" w:type="dxa"/>
          </w:tcPr>
          <w:p w:rsidR="00075E14" w:rsidRPr="00953557" w:rsidRDefault="00075E14" w:rsidP="00EF761E">
            <w:pPr>
              <w:ind w:right="332"/>
              <w:jc w:val="center"/>
              <w:rPr>
                <w:rFonts w:ascii="Times New Roman" w:hAnsi="Times New Roman" w:cs="Times New Roman"/>
                <w:sz w:val="24"/>
                <w:szCs w:val="24"/>
              </w:rPr>
            </w:pPr>
          </w:p>
        </w:tc>
        <w:tc>
          <w:tcPr>
            <w:tcW w:w="1183" w:type="dxa"/>
          </w:tcPr>
          <w:p w:rsidR="00075E14" w:rsidRPr="00953557" w:rsidRDefault="00075E14" w:rsidP="00EF761E">
            <w:pPr>
              <w:ind w:right="332"/>
              <w:jc w:val="center"/>
              <w:rPr>
                <w:rFonts w:ascii="Times New Roman" w:hAnsi="Times New Roman" w:cs="Times New Roman"/>
                <w:sz w:val="24"/>
                <w:szCs w:val="24"/>
              </w:rPr>
            </w:pPr>
          </w:p>
        </w:tc>
        <w:tc>
          <w:tcPr>
            <w:tcW w:w="1345" w:type="dxa"/>
          </w:tcPr>
          <w:p w:rsidR="00075E14" w:rsidRPr="00953557" w:rsidRDefault="00075E14" w:rsidP="00EF761E">
            <w:pPr>
              <w:ind w:right="332"/>
              <w:jc w:val="center"/>
              <w:rPr>
                <w:rFonts w:ascii="Times New Roman" w:hAnsi="Times New Roman" w:cs="Times New Roman"/>
                <w:sz w:val="24"/>
                <w:szCs w:val="24"/>
              </w:rPr>
            </w:pPr>
          </w:p>
        </w:tc>
        <w:tc>
          <w:tcPr>
            <w:tcW w:w="1822" w:type="dxa"/>
          </w:tcPr>
          <w:p w:rsidR="00075E14" w:rsidRPr="00953557" w:rsidRDefault="00075E14" w:rsidP="00EF761E">
            <w:pPr>
              <w:ind w:right="332"/>
              <w:jc w:val="center"/>
              <w:rPr>
                <w:rFonts w:ascii="Times New Roman" w:hAnsi="Times New Roman" w:cs="Times New Roman"/>
                <w:sz w:val="24"/>
                <w:szCs w:val="24"/>
              </w:rPr>
            </w:pPr>
          </w:p>
        </w:tc>
        <w:tc>
          <w:tcPr>
            <w:tcW w:w="1586" w:type="dxa"/>
          </w:tcPr>
          <w:p w:rsidR="00075E14" w:rsidRPr="00953557" w:rsidRDefault="00075E14" w:rsidP="00EF761E">
            <w:pPr>
              <w:ind w:right="332"/>
              <w:jc w:val="center"/>
              <w:rPr>
                <w:rFonts w:ascii="Times New Roman" w:hAnsi="Times New Roman" w:cs="Times New Roman"/>
                <w:sz w:val="24"/>
                <w:szCs w:val="24"/>
              </w:rPr>
            </w:pPr>
          </w:p>
        </w:tc>
      </w:tr>
      <w:tr w:rsidR="00075E14" w:rsidRPr="00953557" w:rsidTr="00EF761E">
        <w:tc>
          <w:tcPr>
            <w:tcW w:w="1202"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4</w:t>
            </w:r>
          </w:p>
        </w:tc>
        <w:tc>
          <w:tcPr>
            <w:tcW w:w="1289" w:type="dxa"/>
          </w:tcPr>
          <w:p w:rsidR="00075E14" w:rsidRPr="00953557" w:rsidRDefault="00075E14" w:rsidP="00EF761E">
            <w:pPr>
              <w:ind w:right="332"/>
              <w:jc w:val="center"/>
              <w:rPr>
                <w:rFonts w:ascii="Times New Roman" w:hAnsi="Times New Roman" w:cs="Times New Roman"/>
                <w:sz w:val="24"/>
                <w:szCs w:val="24"/>
              </w:rPr>
            </w:pPr>
          </w:p>
        </w:tc>
        <w:tc>
          <w:tcPr>
            <w:tcW w:w="1400" w:type="dxa"/>
          </w:tcPr>
          <w:p w:rsidR="00075E14" w:rsidRPr="00953557" w:rsidRDefault="00075E14" w:rsidP="00EF761E">
            <w:pPr>
              <w:ind w:right="332"/>
              <w:jc w:val="center"/>
              <w:rPr>
                <w:rFonts w:ascii="Times New Roman" w:hAnsi="Times New Roman" w:cs="Times New Roman"/>
                <w:sz w:val="24"/>
                <w:szCs w:val="24"/>
              </w:rPr>
            </w:pPr>
          </w:p>
        </w:tc>
        <w:tc>
          <w:tcPr>
            <w:tcW w:w="1183" w:type="dxa"/>
          </w:tcPr>
          <w:p w:rsidR="00075E14" w:rsidRPr="00953557" w:rsidRDefault="00075E14" w:rsidP="00EF761E">
            <w:pPr>
              <w:ind w:right="332"/>
              <w:jc w:val="center"/>
              <w:rPr>
                <w:rFonts w:ascii="Times New Roman" w:hAnsi="Times New Roman" w:cs="Times New Roman"/>
                <w:sz w:val="24"/>
                <w:szCs w:val="24"/>
              </w:rPr>
            </w:pPr>
          </w:p>
        </w:tc>
        <w:tc>
          <w:tcPr>
            <w:tcW w:w="1345" w:type="dxa"/>
          </w:tcPr>
          <w:p w:rsidR="00075E14" w:rsidRPr="00953557" w:rsidRDefault="00075E14" w:rsidP="00EF761E">
            <w:pPr>
              <w:ind w:right="332"/>
              <w:jc w:val="center"/>
              <w:rPr>
                <w:rFonts w:ascii="Times New Roman" w:hAnsi="Times New Roman" w:cs="Times New Roman"/>
                <w:sz w:val="24"/>
                <w:szCs w:val="24"/>
              </w:rPr>
            </w:pPr>
          </w:p>
        </w:tc>
        <w:tc>
          <w:tcPr>
            <w:tcW w:w="1822" w:type="dxa"/>
          </w:tcPr>
          <w:p w:rsidR="00075E14" w:rsidRPr="00953557" w:rsidRDefault="00075E14" w:rsidP="00EF761E">
            <w:pPr>
              <w:ind w:right="332"/>
              <w:jc w:val="center"/>
              <w:rPr>
                <w:rFonts w:ascii="Times New Roman" w:hAnsi="Times New Roman" w:cs="Times New Roman"/>
                <w:sz w:val="24"/>
                <w:szCs w:val="24"/>
              </w:rPr>
            </w:pPr>
          </w:p>
        </w:tc>
        <w:tc>
          <w:tcPr>
            <w:tcW w:w="1586" w:type="dxa"/>
          </w:tcPr>
          <w:p w:rsidR="00075E14" w:rsidRPr="00953557" w:rsidRDefault="00075E14" w:rsidP="00EF761E">
            <w:pPr>
              <w:ind w:right="332"/>
              <w:jc w:val="center"/>
              <w:rPr>
                <w:rFonts w:ascii="Times New Roman" w:hAnsi="Times New Roman" w:cs="Times New Roman"/>
                <w:sz w:val="24"/>
                <w:szCs w:val="24"/>
              </w:rPr>
            </w:pPr>
          </w:p>
        </w:tc>
      </w:tr>
      <w:tr w:rsidR="00075E14" w:rsidRPr="00953557" w:rsidTr="00EF761E">
        <w:tc>
          <w:tcPr>
            <w:tcW w:w="1202"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Итого</w:t>
            </w:r>
          </w:p>
        </w:tc>
        <w:tc>
          <w:tcPr>
            <w:tcW w:w="1289" w:type="dxa"/>
          </w:tcPr>
          <w:p w:rsidR="00075E14" w:rsidRPr="00953557" w:rsidRDefault="00075E14" w:rsidP="00EF761E">
            <w:pPr>
              <w:ind w:right="332"/>
              <w:jc w:val="center"/>
              <w:rPr>
                <w:rFonts w:ascii="Times New Roman" w:hAnsi="Times New Roman" w:cs="Times New Roman"/>
                <w:sz w:val="24"/>
                <w:szCs w:val="24"/>
              </w:rPr>
            </w:pPr>
          </w:p>
        </w:tc>
        <w:tc>
          <w:tcPr>
            <w:tcW w:w="1400" w:type="dxa"/>
          </w:tcPr>
          <w:p w:rsidR="00075E14" w:rsidRPr="00953557" w:rsidRDefault="00075E14" w:rsidP="00EF761E">
            <w:pPr>
              <w:ind w:right="332"/>
              <w:jc w:val="center"/>
              <w:rPr>
                <w:rFonts w:ascii="Times New Roman" w:hAnsi="Times New Roman" w:cs="Times New Roman"/>
                <w:sz w:val="24"/>
                <w:szCs w:val="24"/>
              </w:rPr>
            </w:pPr>
          </w:p>
        </w:tc>
        <w:tc>
          <w:tcPr>
            <w:tcW w:w="1183" w:type="dxa"/>
          </w:tcPr>
          <w:p w:rsidR="00075E14" w:rsidRPr="00953557" w:rsidRDefault="00075E14" w:rsidP="00EF761E">
            <w:pPr>
              <w:ind w:right="332"/>
              <w:jc w:val="center"/>
              <w:rPr>
                <w:rFonts w:ascii="Times New Roman" w:hAnsi="Times New Roman" w:cs="Times New Roman"/>
                <w:sz w:val="24"/>
                <w:szCs w:val="24"/>
              </w:rPr>
            </w:pPr>
          </w:p>
        </w:tc>
        <w:tc>
          <w:tcPr>
            <w:tcW w:w="1345" w:type="dxa"/>
          </w:tcPr>
          <w:p w:rsidR="00075E14" w:rsidRPr="00953557" w:rsidRDefault="00075E14" w:rsidP="00EF761E">
            <w:pPr>
              <w:ind w:right="332"/>
              <w:jc w:val="center"/>
              <w:rPr>
                <w:rFonts w:ascii="Times New Roman" w:hAnsi="Times New Roman" w:cs="Times New Roman"/>
                <w:sz w:val="24"/>
                <w:szCs w:val="24"/>
              </w:rPr>
            </w:pPr>
          </w:p>
        </w:tc>
        <w:tc>
          <w:tcPr>
            <w:tcW w:w="1822" w:type="dxa"/>
          </w:tcPr>
          <w:p w:rsidR="00075E14" w:rsidRPr="00953557" w:rsidRDefault="00075E14" w:rsidP="00EF761E">
            <w:pPr>
              <w:ind w:right="332"/>
              <w:jc w:val="center"/>
              <w:rPr>
                <w:rFonts w:ascii="Times New Roman" w:hAnsi="Times New Roman" w:cs="Times New Roman"/>
                <w:sz w:val="24"/>
                <w:szCs w:val="24"/>
              </w:rPr>
            </w:pPr>
          </w:p>
        </w:tc>
        <w:tc>
          <w:tcPr>
            <w:tcW w:w="1586" w:type="dxa"/>
          </w:tcPr>
          <w:p w:rsidR="00075E14" w:rsidRPr="00953557" w:rsidRDefault="00075E14" w:rsidP="00EF761E">
            <w:pPr>
              <w:ind w:right="332"/>
              <w:jc w:val="center"/>
              <w:rPr>
                <w:rFonts w:ascii="Times New Roman" w:hAnsi="Times New Roman" w:cs="Times New Roman"/>
                <w:sz w:val="24"/>
                <w:szCs w:val="24"/>
              </w:rPr>
            </w:pPr>
          </w:p>
        </w:tc>
      </w:tr>
    </w:tbl>
    <w:p w:rsidR="00075E14" w:rsidRPr="00953557" w:rsidRDefault="00075E14" w:rsidP="007A2DB1">
      <w:pPr>
        <w:numPr>
          <w:ilvl w:val="1"/>
          <w:numId w:val="32"/>
        </w:numPr>
        <w:suppressAutoHyphens w:val="0"/>
        <w:spacing w:after="0" w:line="240" w:lineRule="auto"/>
        <w:ind w:right="332"/>
        <w:rPr>
          <w:rFonts w:ascii="Times New Roman" w:hAnsi="Times New Roman" w:cs="Times New Roman"/>
          <w:sz w:val="24"/>
          <w:szCs w:val="24"/>
        </w:rPr>
      </w:pPr>
      <w:r w:rsidRPr="00953557">
        <w:rPr>
          <w:rFonts w:ascii="Times New Roman" w:hAnsi="Times New Roman" w:cs="Times New Roman"/>
          <w:sz w:val="24"/>
          <w:szCs w:val="24"/>
        </w:rPr>
        <w:t>Показатели здоровья обучающихся</w:t>
      </w:r>
    </w:p>
    <w:tbl>
      <w:tblPr>
        <w:tblW w:w="6770"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730"/>
        <w:gridCol w:w="1620"/>
      </w:tblGrid>
      <w:tr w:rsidR="00075E14" w:rsidRPr="00953557" w:rsidTr="00EF761E">
        <w:tc>
          <w:tcPr>
            <w:tcW w:w="3420"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Заболевания</w:t>
            </w:r>
          </w:p>
        </w:tc>
        <w:tc>
          <w:tcPr>
            <w:tcW w:w="1730"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Учебный год</w:t>
            </w:r>
          </w:p>
        </w:tc>
        <w:tc>
          <w:tcPr>
            <w:tcW w:w="1620"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Учебный год</w:t>
            </w:r>
          </w:p>
        </w:tc>
      </w:tr>
      <w:tr w:rsidR="00075E14" w:rsidRPr="00953557" w:rsidTr="00EF761E">
        <w:tc>
          <w:tcPr>
            <w:tcW w:w="3420"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Ухудшение зрения</w:t>
            </w:r>
          </w:p>
        </w:tc>
        <w:tc>
          <w:tcPr>
            <w:tcW w:w="1730" w:type="dxa"/>
          </w:tcPr>
          <w:p w:rsidR="00075E14" w:rsidRPr="00953557" w:rsidRDefault="00075E14" w:rsidP="00EF761E">
            <w:pPr>
              <w:ind w:right="332"/>
              <w:rPr>
                <w:rFonts w:ascii="Times New Roman" w:hAnsi="Times New Roman" w:cs="Times New Roman"/>
                <w:sz w:val="24"/>
                <w:szCs w:val="24"/>
              </w:rPr>
            </w:pPr>
          </w:p>
        </w:tc>
        <w:tc>
          <w:tcPr>
            <w:tcW w:w="1620" w:type="dxa"/>
          </w:tcPr>
          <w:p w:rsidR="00075E14" w:rsidRPr="00953557" w:rsidRDefault="00075E14" w:rsidP="00EF761E">
            <w:pPr>
              <w:ind w:right="332"/>
              <w:rPr>
                <w:rFonts w:ascii="Times New Roman" w:hAnsi="Times New Roman" w:cs="Times New Roman"/>
                <w:sz w:val="24"/>
                <w:szCs w:val="24"/>
              </w:rPr>
            </w:pPr>
          </w:p>
        </w:tc>
      </w:tr>
      <w:tr w:rsidR="00075E14" w:rsidRPr="00953557" w:rsidTr="00EF761E">
        <w:tc>
          <w:tcPr>
            <w:tcW w:w="3420"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Ухудшение слуха</w:t>
            </w:r>
          </w:p>
        </w:tc>
        <w:tc>
          <w:tcPr>
            <w:tcW w:w="1730" w:type="dxa"/>
          </w:tcPr>
          <w:p w:rsidR="00075E14" w:rsidRPr="00953557" w:rsidRDefault="00075E14" w:rsidP="00EF761E">
            <w:pPr>
              <w:ind w:right="332"/>
              <w:jc w:val="center"/>
              <w:rPr>
                <w:rFonts w:ascii="Times New Roman" w:hAnsi="Times New Roman" w:cs="Times New Roman"/>
                <w:sz w:val="24"/>
                <w:szCs w:val="24"/>
              </w:rPr>
            </w:pPr>
          </w:p>
        </w:tc>
        <w:tc>
          <w:tcPr>
            <w:tcW w:w="1620" w:type="dxa"/>
          </w:tcPr>
          <w:p w:rsidR="00075E14" w:rsidRPr="00953557" w:rsidRDefault="00075E14" w:rsidP="00EF761E">
            <w:pPr>
              <w:ind w:right="332"/>
              <w:rPr>
                <w:rFonts w:ascii="Times New Roman" w:hAnsi="Times New Roman" w:cs="Times New Roman"/>
                <w:sz w:val="24"/>
                <w:szCs w:val="24"/>
              </w:rPr>
            </w:pPr>
          </w:p>
        </w:tc>
      </w:tr>
      <w:tr w:rsidR="00075E14" w:rsidRPr="00953557" w:rsidTr="00EF761E">
        <w:tc>
          <w:tcPr>
            <w:tcW w:w="3420"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Изменение осанки</w:t>
            </w:r>
          </w:p>
        </w:tc>
        <w:tc>
          <w:tcPr>
            <w:tcW w:w="1730" w:type="dxa"/>
          </w:tcPr>
          <w:p w:rsidR="00075E14" w:rsidRPr="00953557" w:rsidRDefault="00075E14" w:rsidP="00EF761E">
            <w:pPr>
              <w:ind w:right="332"/>
              <w:rPr>
                <w:rFonts w:ascii="Times New Roman" w:hAnsi="Times New Roman" w:cs="Times New Roman"/>
                <w:sz w:val="24"/>
                <w:szCs w:val="24"/>
              </w:rPr>
            </w:pPr>
          </w:p>
        </w:tc>
        <w:tc>
          <w:tcPr>
            <w:tcW w:w="1620" w:type="dxa"/>
          </w:tcPr>
          <w:p w:rsidR="00075E14" w:rsidRPr="00953557" w:rsidRDefault="00075E14" w:rsidP="00EF761E">
            <w:pPr>
              <w:ind w:right="332"/>
              <w:rPr>
                <w:rFonts w:ascii="Times New Roman" w:hAnsi="Times New Roman" w:cs="Times New Roman"/>
                <w:sz w:val="24"/>
                <w:szCs w:val="24"/>
              </w:rPr>
            </w:pPr>
          </w:p>
        </w:tc>
      </w:tr>
      <w:tr w:rsidR="00075E14" w:rsidRPr="00953557" w:rsidTr="00EF761E">
        <w:tc>
          <w:tcPr>
            <w:tcW w:w="3420"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 xml:space="preserve">Кол-во с </w:t>
            </w:r>
            <w:proofErr w:type="spellStart"/>
            <w:r w:rsidRPr="00953557">
              <w:rPr>
                <w:rFonts w:ascii="Times New Roman" w:hAnsi="Times New Roman" w:cs="Times New Roman"/>
                <w:sz w:val="24"/>
                <w:szCs w:val="24"/>
              </w:rPr>
              <w:t>хронич</w:t>
            </w:r>
            <w:proofErr w:type="spellEnd"/>
            <w:r w:rsidRPr="00953557">
              <w:rPr>
                <w:rFonts w:ascii="Times New Roman" w:hAnsi="Times New Roman" w:cs="Times New Roman"/>
                <w:sz w:val="24"/>
                <w:szCs w:val="24"/>
              </w:rPr>
              <w:t>. заболев.</w:t>
            </w:r>
          </w:p>
        </w:tc>
        <w:tc>
          <w:tcPr>
            <w:tcW w:w="1730" w:type="dxa"/>
          </w:tcPr>
          <w:p w:rsidR="00075E14" w:rsidRPr="00953557" w:rsidRDefault="00075E14" w:rsidP="00EF761E">
            <w:pPr>
              <w:ind w:right="332"/>
              <w:rPr>
                <w:rFonts w:ascii="Times New Roman" w:hAnsi="Times New Roman" w:cs="Times New Roman"/>
                <w:sz w:val="24"/>
                <w:szCs w:val="24"/>
              </w:rPr>
            </w:pPr>
          </w:p>
        </w:tc>
        <w:tc>
          <w:tcPr>
            <w:tcW w:w="1620" w:type="dxa"/>
          </w:tcPr>
          <w:p w:rsidR="00075E14" w:rsidRPr="00953557" w:rsidRDefault="00075E14" w:rsidP="00EF761E">
            <w:pPr>
              <w:ind w:right="332"/>
              <w:rPr>
                <w:rFonts w:ascii="Times New Roman" w:hAnsi="Times New Roman" w:cs="Times New Roman"/>
                <w:sz w:val="24"/>
                <w:szCs w:val="24"/>
              </w:rPr>
            </w:pPr>
          </w:p>
        </w:tc>
      </w:tr>
      <w:tr w:rsidR="00075E14" w:rsidRPr="00953557" w:rsidTr="00EF761E">
        <w:tc>
          <w:tcPr>
            <w:tcW w:w="3420"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Кол-во детей-инвалидов</w:t>
            </w:r>
          </w:p>
        </w:tc>
        <w:tc>
          <w:tcPr>
            <w:tcW w:w="1730" w:type="dxa"/>
          </w:tcPr>
          <w:p w:rsidR="00075E14" w:rsidRPr="00953557" w:rsidRDefault="00075E14" w:rsidP="00EF761E">
            <w:pPr>
              <w:ind w:right="332"/>
              <w:rPr>
                <w:rFonts w:ascii="Times New Roman" w:hAnsi="Times New Roman" w:cs="Times New Roman"/>
                <w:sz w:val="24"/>
                <w:szCs w:val="24"/>
              </w:rPr>
            </w:pPr>
          </w:p>
        </w:tc>
        <w:tc>
          <w:tcPr>
            <w:tcW w:w="1620" w:type="dxa"/>
          </w:tcPr>
          <w:p w:rsidR="00075E14" w:rsidRPr="00953557" w:rsidRDefault="00075E14" w:rsidP="00EF761E">
            <w:pPr>
              <w:ind w:right="332"/>
              <w:rPr>
                <w:rFonts w:ascii="Times New Roman" w:hAnsi="Times New Roman" w:cs="Times New Roman"/>
                <w:sz w:val="24"/>
                <w:szCs w:val="24"/>
              </w:rPr>
            </w:pPr>
          </w:p>
        </w:tc>
      </w:tr>
      <w:tr w:rsidR="00075E14" w:rsidRPr="00953557" w:rsidTr="00EF761E">
        <w:tc>
          <w:tcPr>
            <w:tcW w:w="3420"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Индивид. Обучение (чел. за уч. год по приказу ОУ)</w:t>
            </w:r>
          </w:p>
        </w:tc>
        <w:tc>
          <w:tcPr>
            <w:tcW w:w="1730" w:type="dxa"/>
          </w:tcPr>
          <w:p w:rsidR="00075E14" w:rsidRPr="00953557" w:rsidRDefault="00075E14" w:rsidP="00EF761E">
            <w:pPr>
              <w:ind w:right="332"/>
              <w:jc w:val="center"/>
              <w:rPr>
                <w:rFonts w:ascii="Times New Roman" w:hAnsi="Times New Roman" w:cs="Times New Roman"/>
                <w:sz w:val="24"/>
                <w:szCs w:val="24"/>
              </w:rPr>
            </w:pPr>
          </w:p>
        </w:tc>
        <w:tc>
          <w:tcPr>
            <w:tcW w:w="1620" w:type="dxa"/>
          </w:tcPr>
          <w:p w:rsidR="00075E14" w:rsidRPr="00953557" w:rsidRDefault="00075E14" w:rsidP="00EF761E">
            <w:pPr>
              <w:ind w:right="332"/>
              <w:jc w:val="center"/>
              <w:rPr>
                <w:rFonts w:ascii="Times New Roman" w:hAnsi="Times New Roman" w:cs="Times New Roman"/>
                <w:sz w:val="24"/>
                <w:szCs w:val="24"/>
              </w:rPr>
            </w:pPr>
          </w:p>
        </w:tc>
      </w:tr>
    </w:tbl>
    <w:p w:rsidR="00075E14" w:rsidRPr="00953557" w:rsidRDefault="00075E14" w:rsidP="007A2DB1">
      <w:pPr>
        <w:numPr>
          <w:ilvl w:val="1"/>
          <w:numId w:val="32"/>
        </w:numPr>
        <w:suppressAutoHyphens w:val="0"/>
        <w:spacing w:after="0" w:line="240" w:lineRule="auto"/>
        <w:rPr>
          <w:rFonts w:ascii="Times New Roman" w:hAnsi="Times New Roman" w:cs="Times New Roman"/>
          <w:sz w:val="24"/>
          <w:szCs w:val="24"/>
        </w:rPr>
      </w:pPr>
      <w:r w:rsidRPr="00953557">
        <w:rPr>
          <w:rFonts w:ascii="Times New Roman" w:hAnsi="Times New Roman" w:cs="Times New Roman"/>
          <w:sz w:val="24"/>
          <w:szCs w:val="24"/>
        </w:rPr>
        <w:t>Группы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058"/>
        <w:gridCol w:w="1058"/>
        <w:gridCol w:w="1058"/>
        <w:gridCol w:w="1058"/>
        <w:gridCol w:w="1059"/>
        <w:gridCol w:w="1059"/>
        <w:gridCol w:w="1059"/>
      </w:tblGrid>
      <w:tr w:rsidR="00075E14" w:rsidRPr="00953557" w:rsidTr="00EF761E">
        <w:tc>
          <w:tcPr>
            <w:tcW w:w="1980"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Названия групп</w:t>
            </w:r>
          </w:p>
        </w:tc>
        <w:tc>
          <w:tcPr>
            <w:tcW w:w="4232" w:type="dxa"/>
            <w:gridSpan w:val="4"/>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Группа здоровья</w:t>
            </w:r>
          </w:p>
        </w:tc>
        <w:tc>
          <w:tcPr>
            <w:tcW w:w="3177" w:type="dxa"/>
            <w:gridSpan w:val="3"/>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Физкультурная группа</w:t>
            </w:r>
          </w:p>
        </w:tc>
      </w:tr>
      <w:tr w:rsidR="00075E14" w:rsidRPr="00953557" w:rsidTr="00EF761E">
        <w:tc>
          <w:tcPr>
            <w:tcW w:w="1980"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 xml:space="preserve">Показатели </w:t>
            </w:r>
          </w:p>
        </w:tc>
        <w:tc>
          <w:tcPr>
            <w:tcW w:w="1058"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1</w:t>
            </w:r>
          </w:p>
        </w:tc>
        <w:tc>
          <w:tcPr>
            <w:tcW w:w="1058"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2</w:t>
            </w:r>
          </w:p>
        </w:tc>
        <w:tc>
          <w:tcPr>
            <w:tcW w:w="1058"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3</w:t>
            </w:r>
          </w:p>
        </w:tc>
        <w:tc>
          <w:tcPr>
            <w:tcW w:w="1058"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4</w:t>
            </w:r>
          </w:p>
        </w:tc>
        <w:tc>
          <w:tcPr>
            <w:tcW w:w="1059"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О</w:t>
            </w:r>
          </w:p>
        </w:tc>
        <w:tc>
          <w:tcPr>
            <w:tcW w:w="1059"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П</w:t>
            </w:r>
          </w:p>
        </w:tc>
        <w:tc>
          <w:tcPr>
            <w:tcW w:w="1059"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С</w:t>
            </w:r>
          </w:p>
        </w:tc>
      </w:tr>
      <w:tr w:rsidR="00075E14" w:rsidRPr="00953557" w:rsidTr="00EF761E">
        <w:tc>
          <w:tcPr>
            <w:tcW w:w="1980" w:type="dxa"/>
          </w:tcPr>
          <w:p w:rsidR="00075E14" w:rsidRPr="00953557" w:rsidRDefault="00075E14" w:rsidP="00EF761E">
            <w:pPr>
              <w:ind w:right="332"/>
              <w:rPr>
                <w:rFonts w:ascii="Times New Roman" w:hAnsi="Times New Roman" w:cs="Times New Roman"/>
                <w:sz w:val="24"/>
                <w:szCs w:val="24"/>
              </w:rPr>
            </w:pPr>
            <w:r w:rsidRPr="00953557">
              <w:rPr>
                <w:rFonts w:ascii="Times New Roman" w:hAnsi="Times New Roman" w:cs="Times New Roman"/>
                <w:sz w:val="24"/>
                <w:szCs w:val="24"/>
              </w:rPr>
              <w:t>Учебный год</w:t>
            </w:r>
          </w:p>
        </w:tc>
        <w:tc>
          <w:tcPr>
            <w:tcW w:w="1058" w:type="dxa"/>
            <w:vAlign w:val="center"/>
          </w:tcPr>
          <w:p w:rsidR="00075E14" w:rsidRPr="00953557" w:rsidRDefault="00075E14" w:rsidP="00EF761E">
            <w:pPr>
              <w:ind w:right="3" w:hanging="99"/>
              <w:jc w:val="center"/>
              <w:rPr>
                <w:rFonts w:ascii="Times New Roman" w:hAnsi="Times New Roman" w:cs="Times New Roman"/>
                <w:sz w:val="24"/>
                <w:szCs w:val="24"/>
              </w:rPr>
            </w:pPr>
            <w:r w:rsidRPr="00953557">
              <w:rPr>
                <w:rFonts w:ascii="Times New Roman" w:hAnsi="Times New Roman" w:cs="Times New Roman"/>
                <w:sz w:val="24"/>
                <w:szCs w:val="24"/>
              </w:rPr>
              <w:t>%</w:t>
            </w:r>
          </w:p>
        </w:tc>
        <w:tc>
          <w:tcPr>
            <w:tcW w:w="1058" w:type="dxa"/>
            <w:vAlign w:val="center"/>
          </w:tcPr>
          <w:p w:rsidR="00075E14" w:rsidRPr="00953557" w:rsidRDefault="00075E14" w:rsidP="00EF761E">
            <w:pPr>
              <w:ind w:right="3" w:hanging="99"/>
              <w:jc w:val="center"/>
              <w:rPr>
                <w:rFonts w:ascii="Times New Roman" w:hAnsi="Times New Roman" w:cs="Times New Roman"/>
                <w:sz w:val="24"/>
                <w:szCs w:val="24"/>
              </w:rPr>
            </w:pPr>
          </w:p>
        </w:tc>
        <w:tc>
          <w:tcPr>
            <w:tcW w:w="1058" w:type="dxa"/>
            <w:vAlign w:val="center"/>
          </w:tcPr>
          <w:p w:rsidR="00075E14" w:rsidRPr="00953557" w:rsidRDefault="00075E14" w:rsidP="00EF761E">
            <w:pPr>
              <w:ind w:right="3" w:hanging="99"/>
              <w:jc w:val="center"/>
              <w:rPr>
                <w:rFonts w:ascii="Times New Roman" w:hAnsi="Times New Roman" w:cs="Times New Roman"/>
                <w:sz w:val="24"/>
                <w:szCs w:val="24"/>
              </w:rPr>
            </w:pPr>
          </w:p>
        </w:tc>
        <w:tc>
          <w:tcPr>
            <w:tcW w:w="1058" w:type="dxa"/>
            <w:vAlign w:val="center"/>
          </w:tcPr>
          <w:p w:rsidR="00075E14" w:rsidRPr="00953557" w:rsidRDefault="00075E14" w:rsidP="00EF761E">
            <w:pPr>
              <w:ind w:right="3" w:hanging="99"/>
              <w:jc w:val="center"/>
              <w:rPr>
                <w:rFonts w:ascii="Times New Roman" w:hAnsi="Times New Roman" w:cs="Times New Roman"/>
                <w:sz w:val="24"/>
                <w:szCs w:val="24"/>
              </w:rPr>
            </w:pPr>
          </w:p>
        </w:tc>
        <w:tc>
          <w:tcPr>
            <w:tcW w:w="1059" w:type="dxa"/>
            <w:vAlign w:val="center"/>
          </w:tcPr>
          <w:p w:rsidR="00075E14" w:rsidRPr="00953557" w:rsidRDefault="00075E14" w:rsidP="00EF761E">
            <w:pPr>
              <w:ind w:right="3" w:hanging="99"/>
              <w:jc w:val="center"/>
              <w:rPr>
                <w:rFonts w:ascii="Times New Roman" w:hAnsi="Times New Roman" w:cs="Times New Roman"/>
                <w:sz w:val="24"/>
                <w:szCs w:val="24"/>
              </w:rPr>
            </w:pPr>
          </w:p>
        </w:tc>
        <w:tc>
          <w:tcPr>
            <w:tcW w:w="1059" w:type="dxa"/>
            <w:vAlign w:val="center"/>
          </w:tcPr>
          <w:p w:rsidR="00075E14" w:rsidRPr="00953557" w:rsidRDefault="00075E14" w:rsidP="00EF761E">
            <w:pPr>
              <w:ind w:right="3" w:hanging="99"/>
              <w:jc w:val="center"/>
              <w:rPr>
                <w:rFonts w:ascii="Times New Roman" w:hAnsi="Times New Roman" w:cs="Times New Roman"/>
                <w:sz w:val="24"/>
                <w:szCs w:val="24"/>
              </w:rPr>
            </w:pPr>
          </w:p>
        </w:tc>
        <w:tc>
          <w:tcPr>
            <w:tcW w:w="1059" w:type="dxa"/>
            <w:vAlign w:val="center"/>
          </w:tcPr>
          <w:p w:rsidR="00075E14" w:rsidRPr="00953557" w:rsidRDefault="00075E14" w:rsidP="00EF761E">
            <w:pPr>
              <w:ind w:right="3" w:hanging="99"/>
              <w:jc w:val="center"/>
              <w:rPr>
                <w:rFonts w:ascii="Times New Roman" w:hAnsi="Times New Roman" w:cs="Times New Roman"/>
                <w:sz w:val="24"/>
                <w:szCs w:val="24"/>
              </w:rPr>
            </w:pPr>
          </w:p>
        </w:tc>
      </w:tr>
      <w:tr w:rsidR="00075E14" w:rsidRPr="00953557" w:rsidTr="00EF761E">
        <w:tc>
          <w:tcPr>
            <w:tcW w:w="1980" w:type="dxa"/>
          </w:tcPr>
          <w:p w:rsidR="00075E14" w:rsidRPr="00953557" w:rsidRDefault="00075E14" w:rsidP="00EF761E">
            <w:pPr>
              <w:ind w:right="332"/>
              <w:rPr>
                <w:rFonts w:ascii="Times New Roman" w:hAnsi="Times New Roman" w:cs="Times New Roman"/>
                <w:sz w:val="24"/>
                <w:szCs w:val="24"/>
              </w:rPr>
            </w:pPr>
          </w:p>
        </w:tc>
        <w:tc>
          <w:tcPr>
            <w:tcW w:w="1058" w:type="dxa"/>
            <w:vAlign w:val="center"/>
          </w:tcPr>
          <w:p w:rsidR="00075E14" w:rsidRPr="00953557" w:rsidRDefault="00075E14" w:rsidP="00EF761E">
            <w:pPr>
              <w:ind w:right="3" w:hanging="99"/>
              <w:jc w:val="center"/>
              <w:rPr>
                <w:rFonts w:ascii="Times New Roman" w:hAnsi="Times New Roman" w:cs="Times New Roman"/>
                <w:sz w:val="24"/>
                <w:szCs w:val="24"/>
              </w:rPr>
            </w:pPr>
          </w:p>
        </w:tc>
        <w:tc>
          <w:tcPr>
            <w:tcW w:w="1058" w:type="dxa"/>
            <w:vAlign w:val="center"/>
          </w:tcPr>
          <w:p w:rsidR="00075E14" w:rsidRPr="00953557" w:rsidRDefault="00075E14" w:rsidP="00EF761E">
            <w:pPr>
              <w:ind w:right="3" w:hanging="99"/>
              <w:jc w:val="center"/>
              <w:rPr>
                <w:rFonts w:ascii="Times New Roman" w:hAnsi="Times New Roman" w:cs="Times New Roman"/>
                <w:sz w:val="24"/>
                <w:szCs w:val="24"/>
              </w:rPr>
            </w:pPr>
          </w:p>
        </w:tc>
        <w:tc>
          <w:tcPr>
            <w:tcW w:w="1058" w:type="dxa"/>
            <w:vAlign w:val="center"/>
          </w:tcPr>
          <w:p w:rsidR="00075E14" w:rsidRPr="00953557" w:rsidRDefault="00075E14" w:rsidP="00EF761E">
            <w:pPr>
              <w:ind w:right="3" w:hanging="99"/>
              <w:jc w:val="center"/>
              <w:rPr>
                <w:rFonts w:ascii="Times New Roman" w:hAnsi="Times New Roman" w:cs="Times New Roman"/>
                <w:sz w:val="24"/>
                <w:szCs w:val="24"/>
              </w:rPr>
            </w:pPr>
          </w:p>
        </w:tc>
        <w:tc>
          <w:tcPr>
            <w:tcW w:w="1058" w:type="dxa"/>
            <w:vAlign w:val="center"/>
          </w:tcPr>
          <w:p w:rsidR="00075E14" w:rsidRPr="00953557" w:rsidRDefault="00075E14" w:rsidP="00EF761E">
            <w:pPr>
              <w:ind w:right="3" w:hanging="99"/>
              <w:jc w:val="center"/>
              <w:rPr>
                <w:rFonts w:ascii="Times New Roman" w:hAnsi="Times New Roman" w:cs="Times New Roman"/>
                <w:sz w:val="24"/>
                <w:szCs w:val="24"/>
              </w:rPr>
            </w:pPr>
          </w:p>
        </w:tc>
        <w:tc>
          <w:tcPr>
            <w:tcW w:w="1059" w:type="dxa"/>
            <w:vAlign w:val="center"/>
          </w:tcPr>
          <w:p w:rsidR="00075E14" w:rsidRPr="00953557" w:rsidRDefault="00075E14" w:rsidP="00EF761E">
            <w:pPr>
              <w:ind w:right="3" w:hanging="99"/>
              <w:jc w:val="center"/>
              <w:rPr>
                <w:rFonts w:ascii="Times New Roman" w:hAnsi="Times New Roman" w:cs="Times New Roman"/>
                <w:sz w:val="24"/>
                <w:szCs w:val="24"/>
              </w:rPr>
            </w:pPr>
          </w:p>
        </w:tc>
        <w:tc>
          <w:tcPr>
            <w:tcW w:w="1059" w:type="dxa"/>
            <w:vAlign w:val="center"/>
          </w:tcPr>
          <w:p w:rsidR="00075E14" w:rsidRPr="00953557" w:rsidRDefault="00075E14" w:rsidP="00EF761E">
            <w:pPr>
              <w:ind w:right="3" w:hanging="99"/>
              <w:jc w:val="center"/>
              <w:rPr>
                <w:rFonts w:ascii="Times New Roman" w:hAnsi="Times New Roman" w:cs="Times New Roman"/>
                <w:sz w:val="24"/>
                <w:szCs w:val="24"/>
              </w:rPr>
            </w:pPr>
          </w:p>
        </w:tc>
        <w:tc>
          <w:tcPr>
            <w:tcW w:w="1059" w:type="dxa"/>
            <w:vAlign w:val="center"/>
          </w:tcPr>
          <w:p w:rsidR="00075E14" w:rsidRPr="00953557" w:rsidRDefault="00075E14" w:rsidP="00EF761E">
            <w:pPr>
              <w:ind w:right="3" w:hanging="99"/>
              <w:jc w:val="center"/>
              <w:rPr>
                <w:rFonts w:ascii="Times New Roman" w:hAnsi="Times New Roman" w:cs="Times New Roman"/>
                <w:sz w:val="24"/>
                <w:szCs w:val="24"/>
              </w:rPr>
            </w:pPr>
          </w:p>
        </w:tc>
      </w:tr>
    </w:tbl>
    <w:p w:rsidR="00075E14" w:rsidRPr="00953557" w:rsidRDefault="00075E14" w:rsidP="00075E14">
      <w:pPr>
        <w:rPr>
          <w:rFonts w:ascii="Times New Roman" w:hAnsi="Times New Roman" w:cs="Times New Roman"/>
          <w:sz w:val="24"/>
          <w:szCs w:val="24"/>
        </w:rPr>
      </w:pPr>
    </w:p>
    <w:p w:rsidR="00075E14" w:rsidRPr="00953557" w:rsidRDefault="00075E14" w:rsidP="00075E14">
      <w:pPr>
        <w:rPr>
          <w:rFonts w:ascii="Times New Roman" w:hAnsi="Times New Roman" w:cs="Times New Roman"/>
          <w:sz w:val="24"/>
          <w:szCs w:val="24"/>
        </w:rPr>
      </w:pPr>
    </w:p>
    <w:p w:rsidR="00075E14" w:rsidRPr="00953557" w:rsidRDefault="00075E14" w:rsidP="007A2DB1">
      <w:pPr>
        <w:numPr>
          <w:ilvl w:val="0"/>
          <w:numId w:val="32"/>
        </w:numPr>
        <w:suppressAutoHyphens w:val="0"/>
        <w:spacing w:after="0" w:line="240" w:lineRule="auto"/>
        <w:ind w:right="332"/>
        <w:jc w:val="center"/>
        <w:rPr>
          <w:rFonts w:ascii="Times New Roman" w:hAnsi="Times New Roman" w:cs="Times New Roman"/>
          <w:sz w:val="24"/>
          <w:szCs w:val="24"/>
        </w:rPr>
      </w:pPr>
      <w:r w:rsidRPr="00953557">
        <w:rPr>
          <w:rFonts w:ascii="Times New Roman" w:hAnsi="Times New Roman" w:cs="Times New Roman"/>
          <w:sz w:val="24"/>
          <w:szCs w:val="24"/>
        </w:rPr>
        <w:t>Охват обучающихся физкультурой и спортом</w:t>
      </w:r>
    </w:p>
    <w:p w:rsidR="00075E14" w:rsidRPr="00953557" w:rsidRDefault="00075E14" w:rsidP="00075E14">
      <w:pPr>
        <w:ind w:left="240" w:right="332"/>
        <w:jc w:val="center"/>
        <w:rPr>
          <w:rFonts w:ascii="Times New Roman" w:hAnsi="Times New Roman" w:cs="Times New Roman"/>
          <w:sz w:val="24"/>
          <w:szCs w:val="24"/>
        </w:rPr>
      </w:pPr>
    </w:p>
    <w:tbl>
      <w:tblPr>
        <w:tblW w:w="9648"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1569"/>
        <w:gridCol w:w="1620"/>
        <w:gridCol w:w="1620"/>
        <w:gridCol w:w="1620"/>
      </w:tblGrid>
      <w:tr w:rsidR="00075E14" w:rsidRPr="00953557" w:rsidTr="00EF761E">
        <w:tc>
          <w:tcPr>
            <w:tcW w:w="3219" w:type="dxa"/>
          </w:tcPr>
          <w:p w:rsidR="00075E14" w:rsidRPr="00953557" w:rsidRDefault="00075E14" w:rsidP="00EF761E">
            <w:pPr>
              <w:ind w:right="332"/>
              <w:rPr>
                <w:rFonts w:ascii="Times New Roman" w:hAnsi="Times New Roman" w:cs="Times New Roman"/>
                <w:sz w:val="24"/>
                <w:szCs w:val="24"/>
              </w:rPr>
            </w:pPr>
            <w:r w:rsidRPr="00953557">
              <w:rPr>
                <w:rFonts w:ascii="Times New Roman" w:hAnsi="Times New Roman" w:cs="Times New Roman"/>
                <w:sz w:val="24"/>
                <w:szCs w:val="24"/>
              </w:rPr>
              <w:t xml:space="preserve">Уровни охвата </w:t>
            </w:r>
          </w:p>
        </w:tc>
        <w:tc>
          <w:tcPr>
            <w:tcW w:w="1569"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Учебный год</w:t>
            </w:r>
          </w:p>
        </w:tc>
        <w:tc>
          <w:tcPr>
            <w:tcW w:w="1620"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Учебный год</w:t>
            </w:r>
          </w:p>
        </w:tc>
        <w:tc>
          <w:tcPr>
            <w:tcW w:w="1620"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Учебный год</w:t>
            </w:r>
          </w:p>
        </w:tc>
        <w:tc>
          <w:tcPr>
            <w:tcW w:w="1620"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Учебный год</w:t>
            </w:r>
          </w:p>
        </w:tc>
      </w:tr>
      <w:tr w:rsidR="00075E14" w:rsidRPr="00953557" w:rsidTr="00EF761E">
        <w:tc>
          <w:tcPr>
            <w:tcW w:w="3219" w:type="dxa"/>
          </w:tcPr>
          <w:p w:rsidR="00075E14" w:rsidRPr="00953557" w:rsidRDefault="00075E14" w:rsidP="00EF761E">
            <w:pPr>
              <w:ind w:right="332"/>
              <w:rPr>
                <w:rFonts w:ascii="Times New Roman" w:hAnsi="Times New Roman" w:cs="Times New Roman"/>
                <w:sz w:val="24"/>
                <w:szCs w:val="24"/>
              </w:rPr>
            </w:pPr>
            <w:r w:rsidRPr="00953557">
              <w:rPr>
                <w:rFonts w:ascii="Times New Roman" w:hAnsi="Times New Roman" w:cs="Times New Roman"/>
                <w:sz w:val="24"/>
                <w:szCs w:val="24"/>
              </w:rPr>
              <w:t>Только уроки физкультуры</w:t>
            </w:r>
          </w:p>
        </w:tc>
        <w:tc>
          <w:tcPr>
            <w:tcW w:w="1569" w:type="dxa"/>
          </w:tcPr>
          <w:p w:rsidR="00075E14" w:rsidRPr="00953557" w:rsidRDefault="00075E14" w:rsidP="00EF761E">
            <w:pPr>
              <w:ind w:right="332"/>
              <w:jc w:val="center"/>
              <w:rPr>
                <w:rFonts w:ascii="Times New Roman" w:hAnsi="Times New Roman" w:cs="Times New Roman"/>
                <w:sz w:val="24"/>
                <w:szCs w:val="24"/>
              </w:rPr>
            </w:pPr>
          </w:p>
        </w:tc>
        <w:tc>
          <w:tcPr>
            <w:tcW w:w="1620" w:type="dxa"/>
          </w:tcPr>
          <w:p w:rsidR="00075E14" w:rsidRPr="00953557" w:rsidRDefault="00075E14" w:rsidP="00EF761E">
            <w:pPr>
              <w:ind w:right="332"/>
              <w:jc w:val="center"/>
              <w:rPr>
                <w:rFonts w:ascii="Times New Roman" w:hAnsi="Times New Roman" w:cs="Times New Roman"/>
                <w:sz w:val="24"/>
                <w:szCs w:val="24"/>
              </w:rPr>
            </w:pPr>
          </w:p>
        </w:tc>
        <w:tc>
          <w:tcPr>
            <w:tcW w:w="1620" w:type="dxa"/>
          </w:tcPr>
          <w:p w:rsidR="00075E14" w:rsidRPr="00953557" w:rsidRDefault="00075E14" w:rsidP="00EF761E">
            <w:pPr>
              <w:ind w:right="332"/>
              <w:jc w:val="center"/>
              <w:rPr>
                <w:rFonts w:ascii="Times New Roman" w:hAnsi="Times New Roman" w:cs="Times New Roman"/>
                <w:sz w:val="24"/>
                <w:szCs w:val="24"/>
              </w:rPr>
            </w:pPr>
          </w:p>
        </w:tc>
        <w:tc>
          <w:tcPr>
            <w:tcW w:w="1620" w:type="dxa"/>
          </w:tcPr>
          <w:p w:rsidR="00075E14" w:rsidRPr="00953557" w:rsidRDefault="00075E14" w:rsidP="00EF761E">
            <w:pPr>
              <w:ind w:right="332"/>
              <w:jc w:val="center"/>
              <w:rPr>
                <w:rFonts w:ascii="Times New Roman" w:hAnsi="Times New Roman" w:cs="Times New Roman"/>
                <w:sz w:val="24"/>
                <w:szCs w:val="24"/>
              </w:rPr>
            </w:pPr>
          </w:p>
        </w:tc>
      </w:tr>
      <w:tr w:rsidR="00075E14" w:rsidRPr="00953557" w:rsidTr="00EF761E">
        <w:tc>
          <w:tcPr>
            <w:tcW w:w="3219" w:type="dxa"/>
          </w:tcPr>
          <w:p w:rsidR="00075E14" w:rsidRPr="00953557" w:rsidRDefault="00075E14" w:rsidP="00EF761E">
            <w:pPr>
              <w:ind w:right="332"/>
              <w:rPr>
                <w:rFonts w:ascii="Times New Roman" w:hAnsi="Times New Roman" w:cs="Times New Roman"/>
                <w:sz w:val="24"/>
                <w:szCs w:val="24"/>
              </w:rPr>
            </w:pPr>
            <w:r w:rsidRPr="00953557">
              <w:rPr>
                <w:rFonts w:ascii="Times New Roman" w:hAnsi="Times New Roman" w:cs="Times New Roman"/>
                <w:sz w:val="24"/>
                <w:szCs w:val="24"/>
              </w:rPr>
              <w:t>Школьные спортивные секции</w:t>
            </w:r>
          </w:p>
        </w:tc>
        <w:tc>
          <w:tcPr>
            <w:tcW w:w="1569" w:type="dxa"/>
          </w:tcPr>
          <w:p w:rsidR="00075E14" w:rsidRPr="00953557" w:rsidRDefault="00075E14" w:rsidP="00EF761E">
            <w:pPr>
              <w:ind w:right="332"/>
              <w:jc w:val="center"/>
              <w:rPr>
                <w:rFonts w:ascii="Times New Roman" w:hAnsi="Times New Roman" w:cs="Times New Roman"/>
                <w:sz w:val="24"/>
                <w:szCs w:val="24"/>
              </w:rPr>
            </w:pPr>
          </w:p>
        </w:tc>
        <w:tc>
          <w:tcPr>
            <w:tcW w:w="1620" w:type="dxa"/>
          </w:tcPr>
          <w:p w:rsidR="00075E14" w:rsidRPr="00953557" w:rsidRDefault="00075E14" w:rsidP="00EF761E">
            <w:pPr>
              <w:ind w:right="332"/>
              <w:jc w:val="center"/>
              <w:rPr>
                <w:rFonts w:ascii="Times New Roman" w:hAnsi="Times New Roman" w:cs="Times New Roman"/>
                <w:sz w:val="24"/>
                <w:szCs w:val="24"/>
              </w:rPr>
            </w:pPr>
          </w:p>
        </w:tc>
        <w:tc>
          <w:tcPr>
            <w:tcW w:w="1620" w:type="dxa"/>
          </w:tcPr>
          <w:p w:rsidR="00075E14" w:rsidRPr="00953557" w:rsidRDefault="00075E14" w:rsidP="00EF761E">
            <w:pPr>
              <w:ind w:right="332"/>
              <w:jc w:val="center"/>
              <w:rPr>
                <w:rFonts w:ascii="Times New Roman" w:hAnsi="Times New Roman" w:cs="Times New Roman"/>
                <w:sz w:val="24"/>
                <w:szCs w:val="24"/>
              </w:rPr>
            </w:pPr>
          </w:p>
        </w:tc>
        <w:tc>
          <w:tcPr>
            <w:tcW w:w="1620" w:type="dxa"/>
          </w:tcPr>
          <w:p w:rsidR="00075E14" w:rsidRPr="00953557" w:rsidRDefault="00075E14" w:rsidP="00EF761E">
            <w:pPr>
              <w:ind w:right="332"/>
              <w:jc w:val="center"/>
              <w:rPr>
                <w:rFonts w:ascii="Times New Roman" w:hAnsi="Times New Roman" w:cs="Times New Roman"/>
                <w:sz w:val="24"/>
                <w:szCs w:val="24"/>
              </w:rPr>
            </w:pPr>
          </w:p>
        </w:tc>
      </w:tr>
      <w:tr w:rsidR="00075E14" w:rsidRPr="00953557" w:rsidTr="00EF761E">
        <w:tc>
          <w:tcPr>
            <w:tcW w:w="3219" w:type="dxa"/>
          </w:tcPr>
          <w:p w:rsidR="00075E14" w:rsidRPr="00953557" w:rsidRDefault="00075E14" w:rsidP="00EF761E">
            <w:pPr>
              <w:ind w:right="332"/>
              <w:rPr>
                <w:rFonts w:ascii="Times New Roman" w:hAnsi="Times New Roman" w:cs="Times New Roman"/>
                <w:sz w:val="24"/>
                <w:szCs w:val="24"/>
              </w:rPr>
            </w:pPr>
            <w:r w:rsidRPr="00953557">
              <w:rPr>
                <w:rFonts w:ascii="Times New Roman" w:hAnsi="Times New Roman" w:cs="Times New Roman"/>
                <w:sz w:val="24"/>
                <w:szCs w:val="24"/>
              </w:rPr>
              <w:t>Спортивные секции вне школы</w:t>
            </w:r>
          </w:p>
        </w:tc>
        <w:tc>
          <w:tcPr>
            <w:tcW w:w="1569" w:type="dxa"/>
          </w:tcPr>
          <w:p w:rsidR="00075E14" w:rsidRPr="00953557" w:rsidRDefault="00075E14" w:rsidP="00EF761E">
            <w:pPr>
              <w:ind w:right="332"/>
              <w:jc w:val="center"/>
              <w:rPr>
                <w:rFonts w:ascii="Times New Roman" w:hAnsi="Times New Roman" w:cs="Times New Roman"/>
                <w:sz w:val="24"/>
                <w:szCs w:val="24"/>
              </w:rPr>
            </w:pPr>
          </w:p>
        </w:tc>
        <w:tc>
          <w:tcPr>
            <w:tcW w:w="1620" w:type="dxa"/>
          </w:tcPr>
          <w:p w:rsidR="00075E14" w:rsidRPr="00953557" w:rsidRDefault="00075E14" w:rsidP="00EF761E">
            <w:pPr>
              <w:ind w:right="332"/>
              <w:jc w:val="center"/>
              <w:rPr>
                <w:rFonts w:ascii="Times New Roman" w:hAnsi="Times New Roman" w:cs="Times New Roman"/>
                <w:sz w:val="24"/>
                <w:szCs w:val="24"/>
              </w:rPr>
            </w:pPr>
          </w:p>
        </w:tc>
        <w:tc>
          <w:tcPr>
            <w:tcW w:w="1620" w:type="dxa"/>
          </w:tcPr>
          <w:p w:rsidR="00075E14" w:rsidRPr="00953557" w:rsidRDefault="00075E14" w:rsidP="00EF761E">
            <w:pPr>
              <w:ind w:right="332"/>
              <w:jc w:val="center"/>
              <w:rPr>
                <w:rFonts w:ascii="Times New Roman" w:hAnsi="Times New Roman" w:cs="Times New Roman"/>
                <w:sz w:val="24"/>
                <w:szCs w:val="24"/>
              </w:rPr>
            </w:pPr>
          </w:p>
        </w:tc>
        <w:tc>
          <w:tcPr>
            <w:tcW w:w="1620" w:type="dxa"/>
          </w:tcPr>
          <w:p w:rsidR="00075E14" w:rsidRPr="00953557" w:rsidRDefault="00075E14" w:rsidP="00EF761E">
            <w:pPr>
              <w:ind w:right="332"/>
              <w:jc w:val="center"/>
              <w:rPr>
                <w:rFonts w:ascii="Times New Roman" w:hAnsi="Times New Roman" w:cs="Times New Roman"/>
                <w:sz w:val="24"/>
                <w:szCs w:val="24"/>
              </w:rPr>
            </w:pPr>
          </w:p>
        </w:tc>
      </w:tr>
    </w:tbl>
    <w:p w:rsidR="00075E14" w:rsidRPr="00953557" w:rsidRDefault="00075E14" w:rsidP="00075E14">
      <w:pPr>
        <w:rPr>
          <w:rFonts w:ascii="Times New Roman" w:hAnsi="Times New Roman" w:cs="Times New Roman"/>
          <w:sz w:val="24"/>
          <w:szCs w:val="24"/>
        </w:rPr>
      </w:pPr>
    </w:p>
    <w:p w:rsidR="00075E14" w:rsidRPr="00953557" w:rsidRDefault="00075E14" w:rsidP="00075E14">
      <w:pPr>
        <w:jc w:val="center"/>
        <w:rPr>
          <w:rFonts w:ascii="Times New Roman" w:hAnsi="Times New Roman" w:cs="Times New Roman"/>
          <w:b/>
          <w:i/>
          <w:color w:val="0F0000"/>
          <w:sz w:val="24"/>
          <w:szCs w:val="24"/>
        </w:rPr>
      </w:pPr>
      <w:r w:rsidRPr="00953557">
        <w:rPr>
          <w:rFonts w:ascii="Times New Roman" w:hAnsi="Times New Roman" w:cs="Times New Roman"/>
          <w:b/>
          <w:color w:val="0F0000"/>
          <w:sz w:val="24"/>
          <w:szCs w:val="24"/>
        </w:rPr>
        <w:br w:type="page"/>
      </w:r>
      <w:r w:rsidRPr="00953557">
        <w:rPr>
          <w:rFonts w:ascii="Times New Roman" w:hAnsi="Times New Roman" w:cs="Times New Roman"/>
          <w:b/>
          <w:i/>
          <w:color w:val="0F0000"/>
          <w:sz w:val="24"/>
          <w:szCs w:val="24"/>
        </w:rPr>
        <w:lastRenderedPageBreak/>
        <w:t>Календарь традиционных мероприятий экологической направленности</w:t>
      </w:r>
    </w:p>
    <w:p w:rsidR="00075E14" w:rsidRPr="00953557" w:rsidRDefault="00075E14" w:rsidP="00075E14">
      <w:pPr>
        <w:jc w:val="center"/>
        <w:rPr>
          <w:rFonts w:ascii="Times New Roman" w:hAnsi="Times New Roman" w:cs="Times New Roman"/>
          <w:b/>
          <w:i/>
          <w:color w:val="0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4741"/>
        <w:gridCol w:w="2225"/>
      </w:tblGrid>
      <w:tr w:rsidR="00075E14" w:rsidRPr="00953557" w:rsidTr="00953557">
        <w:tc>
          <w:tcPr>
            <w:tcW w:w="2484"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Дата</w:t>
            </w:r>
          </w:p>
        </w:tc>
        <w:tc>
          <w:tcPr>
            <w:tcW w:w="4741"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Праздник</w:t>
            </w:r>
          </w:p>
        </w:tc>
        <w:tc>
          <w:tcPr>
            <w:tcW w:w="2225" w:type="dxa"/>
            <w:shd w:val="clear" w:color="auto" w:fill="auto"/>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Форма</w:t>
            </w:r>
          </w:p>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проведения</w:t>
            </w:r>
          </w:p>
        </w:tc>
      </w:tr>
      <w:tr w:rsidR="00075E14" w:rsidRPr="00953557" w:rsidTr="00953557">
        <w:tc>
          <w:tcPr>
            <w:tcW w:w="2484"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22 марта</w:t>
            </w:r>
          </w:p>
        </w:tc>
        <w:tc>
          <w:tcPr>
            <w:tcW w:w="4741"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 xml:space="preserve">Всемирный день Воды </w:t>
            </w:r>
          </w:p>
          <w:p w:rsidR="00075E14" w:rsidRPr="00953557" w:rsidRDefault="00075E14" w:rsidP="00EF761E">
            <w:pPr>
              <w:jc w:val="center"/>
              <w:rPr>
                <w:rFonts w:ascii="Times New Roman" w:hAnsi="Times New Roman" w:cs="Times New Roman"/>
                <w:sz w:val="24"/>
                <w:szCs w:val="24"/>
              </w:rPr>
            </w:pPr>
          </w:p>
        </w:tc>
        <w:tc>
          <w:tcPr>
            <w:tcW w:w="2225" w:type="dxa"/>
            <w:shd w:val="clear" w:color="auto" w:fill="auto"/>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Конкурс тематических стенгазет</w:t>
            </w:r>
          </w:p>
        </w:tc>
      </w:tr>
      <w:tr w:rsidR="00075E14" w:rsidRPr="00953557" w:rsidTr="00953557">
        <w:tc>
          <w:tcPr>
            <w:tcW w:w="2484"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 xml:space="preserve">последняя суббота марта </w:t>
            </w:r>
          </w:p>
        </w:tc>
        <w:tc>
          <w:tcPr>
            <w:tcW w:w="4741"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 xml:space="preserve">Час Земли (англ. </w:t>
            </w:r>
            <w:proofErr w:type="spellStart"/>
            <w:r w:rsidRPr="00953557">
              <w:rPr>
                <w:rFonts w:ascii="Times New Roman" w:hAnsi="Times New Roman" w:cs="Times New Roman"/>
                <w:sz w:val="24"/>
                <w:szCs w:val="24"/>
              </w:rPr>
              <w:t>Earth</w:t>
            </w:r>
            <w:proofErr w:type="spellEnd"/>
            <w:r w:rsidRPr="00953557">
              <w:rPr>
                <w:rFonts w:ascii="Times New Roman" w:hAnsi="Times New Roman" w:cs="Times New Roman"/>
                <w:sz w:val="24"/>
                <w:szCs w:val="24"/>
              </w:rPr>
              <w:t xml:space="preserve"> </w:t>
            </w:r>
            <w:proofErr w:type="spellStart"/>
            <w:r w:rsidRPr="00953557">
              <w:rPr>
                <w:rFonts w:ascii="Times New Roman" w:hAnsi="Times New Roman" w:cs="Times New Roman"/>
                <w:sz w:val="24"/>
                <w:szCs w:val="24"/>
              </w:rPr>
              <w:t>Hour</w:t>
            </w:r>
            <w:proofErr w:type="spellEnd"/>
            <w:r w:rsidRPr="00953557">
              <w:rPr>
                <w:rFonts w:ascii="Times New Roman" w:hAnsi="Times New Roman" w:cs="Times New Roman"/>
                <w:sz w:val="24"/>
                <w:szCs w:val="24"/>
              </w:rPr>
              <w:t xml:space="preserve">) </w:t>
            </w:r>
            <w:r w:rsidRPr="00953557">
              <w:rPr>
                <w:rFonts w:ascii="Times New Roman" w:hAnsi="Times New Roman" w:cs="Times New Roman"/>
                <w:sz w:val="24"/>
                <w:szCs w:val="24"/>
              </w:rPr>
              <w:br/>
            </w:r>
          </w:p>
        </w:tc>
        <w:tc>
          <w:tcPr>
            <w:tcW w:w="2225" w:type="dxa"/>
            <w:shd w:val="clear" w:color="auto" w:fill="auto"/>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 xml:space="preserve"> Классные часы</w:t>
            </w:r>
          </w:p>
        </w:tc>
      </w:tr>
      <w:tr w:rsidR="00075E14" w:rsidRPr="00953557" w:rsidTr="00953557">
        <w:tc>
          <w:tcPr>
            <w:tcW w:w="2484"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1 апреля</w:t>
            </w:r>
          </w:p>
        </w:tc>
        <w:tc>
          <w:tcPr>
            <w:tcW w:w="4741"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 xml:space="preserve">Международный день птиц </w:t>
            </w:r>
          </w:p>
        </w:tc>
        <w:tc>
          <w:tcPr>
            <w:tcW w:w="2225" w:type="dxa"/>
            <w:shd w:val="clear" w:color="auto" w:fill="auto"/>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Акция «Покорми птиц»</w:t>
            </w:r>
          </w:p>
        </w:tc>
      </w:tr>
      <w:tr w:rsidR="00075E14" w:rsidRPr="00953557" w:rsidTr="00953557">
        <w:tc>
          <w:tcPr>
            <w:tcW w:w="2484"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7 апреля</w:t>
            </w:r>
          </w:p>
        </w:tc>
        <w:tc>
          <w:tcPr>
            <w:tcW w:w="4741"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Всемирный день здоровья</w:t>
            </w:r>
          </w:p>
          <w:p w:rsidR="00075E14" w:rsidRPr="00953557" w:rsidRDefault="00075E14" w:rsidP="00EF761E">
            <w:pPr>
              <w:jc w:val="center"/>
              <w:rPr>
                <w:rFonts w:ascii="Times New Roman" w:hAnsi="Times New Roman" w:cs="Times New Roman"/>
                <w:sz w:val="24"/>
                <w:szCs w:val="24"/>
              </w:rPr>
            </w:pPr>
          </w:p>
        </w:tc>
        <w:tc>
          <w:tcPr>
            <w:tcW w:w="2225" w:type="dxa"/>
            <w:shd w:val="clear" w:color="auto" w:fill="auto"/>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Спортивная программа «В здоровом теле – здоровый дух»</w:t>
            </w:r>
          </w:p>
        </w:tc>
      </w:tr>
      <w:tr w:rsidR="00075E14" w:rsidRPr="00953557" w:rsidTr="00953557">
        <w:tc>
          <w:tcPr>
            <w:tcW w:w="2484"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22 апреля</w:t>
            </w:r>
          </w:p>
        </w:tc>
        <w:tc>
          <w:tcPr>
            <w:tcW w:w="4741"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 xml:space="preserve">Всемирный день Земли. </w:t>
            </w:r>
          </w:p>
        </w:tc>
        <w:tc>
          <w:tcPr>
            <w:tcW w:w="2225" w:type="dxa"/>
            <w:shd w:val="clear" w:color="auto" w:fill="auto"/>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Классные часы</w:t>
            </w:r>
          </w:p>
        </w:tc>
      </w:tr>
      <w:tr w:rsidR="00075E14" w:rsidRPr="00953557" w:rsidTr="00953557">
        <w:tc>
          <w:tcPr>
            <w:tcW w:w="2484"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3 мая</w:t>
            </w:r>
          </w:p>
        </w:tc>
        <w:tc>
          <w:tcPr>
            <w:tcW w:w="4741" w:type="dxa"/>
            <w:shd w:val="clear" w:color="auto" w:fill="auto"/>
            <w:vAlign w:val="center"/>
          </w:tcPr>
          <w:p w:rsidR="00075E14" w:rsidRPr="00953557" w:rsidRDefault="00075E14" w:rsidP="00953557">
            <w:pPr>
              <w:jc w:val="center"/>
              <w:rPr>
                <w:rFonts w:ascii="Times New Roman" w:hAnsi="Times New Roman" w:cs="Times New Roman"/>
                <w:sz w:val="24"/>
                <w:szCs w:val="24"/>
              </w:rPr>
            </w:pPr>
            <w:r w:rsidRPr="00953557">
              <w:rPr>
                <w:rFonts w:ascii="Times New Roman" w:hAnsi="Times New Roman" w:cs="Times New Roman"/>
                <w:sz w:val="24"/>
                <w:szCs w:val="24"/>
              </w:rPr>
              <w:t>День Солнца</w:t>
            </w:r>
          </w:p>
        </w:tc>
        <w:tc>
          <w:tcPr>
            <w:tcW w:w="2225" w:type="dxa"/>
            <w:shd w:val="clear" w:color="auto" w:fill="auto"/>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Конкурс стенгазет, конкурс листовок</w:t>
            </w:r>
          </w:p>
        </w:tc>
      </w:tr>
      <w:tr w:rsidR="00075E14" w:rsidRPr="00953557" w:rsidTr="00953557">
        <w:tc>
          <w:tcPr>
            <w:tcW w:w="2484"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19 сентября</w:t>
            </w:r>
          </w:p>
        </w:tc>
        <w:tc>
          <w:tcPr>
            <w:tcW w:w="4741"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День леса</w:t>
            </w:r>
            <w:r w:rsidR="00953557">
              <w:rPr>
                <w:rFonts w:ascii="Times New Roman" w:hAnsi="Times New Roman" w:cs="Times New Roman"/>
                <w:sz w:val="24"/>
                <w:szCs w:val="24"/>
              </w:rPr>
              <w:t>, День краеведческих знаний</w:t>
            </w:r>
          </w:p>
        </w:tc>
        <w:tc>
          <w:tcPr>
            <w:tcW w:w="2225" w:type="dxa"/>
            <w:shd w:val="clear" w:color="auto" w:fill="auto"/>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Акция «Росток»</w:t>
            </w:r>
          </w:p>
        </w:tc>
      </w:tr>
      <w:tr w:rsidR="00075E14" w:rsidRPr="00953557" w:rsidTr="00953557">
        <w:tc>
          <w:tcPr>
            <w:tcW w:w="2484"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16 сентября</w:t>
            </w:r>
          </w:p>
        </w:tc>
        <w:tc>
          <w:tcPr>
            <w:tcW w:w="4741" w:type="dxa"/>
            <w:shd w:val="clear" w:color="auto" w:fill="auto"/>
            <w:vAlign w:val="center"/>
          </w:tcPr>
          <w:p w:rsidR="00075E14" w:rsidRPr="00953557" w:rsidRDefault="00075E14" w:rsidP="00953557">
            <w:pPr>
              <w:jc w:val="center"/>
              <w:rPr>
                <w:rFonts w:ascii="Times New Roman" w:hAnsi="Times New Roman" w:cs="Times New Roman"/>
                <w:sz w:val="24"/>
                <w:szCs w:val="24"/>
              </w:rPr>
            </w:pPr>
            <w:r w:rsidRPr="00953557">
              <w:rPr>
                <w:rFonts w:ascii="Times New Roman" w:hAnsi="Times New Roman" w:cs="Times New Roman"/>
                <w:sz w:val="24"/>
                <w:szCs w:val="24"/>
              </w:rPr>
              <w:t>Международный день охраны озонового слоя Земли</w:t>
            </w:r>
          </w:p>
        </w:tc>
        <w:tc>
          <w:tcPr>
            <w:tcW w:w="2225" w:type="dxa"/>
            <w:shd w:val="clear" w:color="auto" w:fill="auto"/>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Выпуск информационной  тематической стенгазеты</w:t>
            </w:r>
          </w:p>
        </w:tc>
      </w:tr>
      <w:tr w:rsidR="00075E14" w:rsidRPr="00953557" w:rsidTr="00953557">
        <w:tc>
          <w:tcPr>
            <w:tcW w:w="2484"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21 сентября</w:t>
            </w:r>
          </w:p>
        </w:tc>
        <w:tc>
          <w:tcPr>
            <w:tcW w:w="4741"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Международный день мира</w:t>
            </w:r>
          </w:p>
        </w:tc>
        <w:tc>
          <w:tcPr>
            <w:tcW w:w="2225" w:type="dxa"/>
            <w:shd w:val="clear" w:color="auto" w:fill="auto"/>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Классные часы</w:t>
            </w:r>
          </w:p>
        </w:tc>
      </w:tr>
      <w:tr w:rsidR="00075E14" w:rsidRPr="00953557" w:rsidTr="00953557">
        <w:tc>
          <w:tcPr>
            <w:tcW w:w="2484"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4 октября</w:t>
            </w:r>
          </w:p>
        </w:tc>
        <w:tc>
          <w:tcPr>
            <w:tcW w:w="4741"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Международный день защиты животных</w:t>
            </w:r>
          </w:p>
        </w:tc>
        <w:tc>
          <w:tcPr>
            <w:tcW w:w="2225" w:type="dxa"/>
            <w:shd w:val="clear" w:color="auto" w:fill="auto"/>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Акция «Поможем бездомным животным»</w:t>
            </w:r>
          </w:p>
        </w:tc>
      </w:tr>
      <w:tr w:rsidR="00075E14" w:rsidRPr="00953557" w:rsidTr="00953557">
        <w:tc>
          <w:tcPr>
            <w:tcW w:w="2484"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14 октября</w:t>
            </w:r>
          </w:p>
        </w:tc>
        <w:tc>
          <w:tcPr>
            <w:tcW w:w="4741"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 xml:space="preserve">День российских заповедников. </w:t>
            </w:r>
          </w:p>
          <w:p w:rsidR="00075E14" w:rsidRPr="00953557" w:rsidRDefault="00075E14" w:rsidP="00EF761E">
            <w:pPr>
              <w:jc w:val="center"/>
              <w:rPr>
                <w:rFonts w:ascii="Times New Roman" w:hAnsi="Times New Roman" w:cs="Times New Roman"/>
                <w:sz w:val="24"/>
                <w:szCs w:val="24"/>
              </w:rPr>
            </w:pPr>
          </w:p>
        </w:tc>
        <w:tc>
          <w:tcPr>
            <w:tcW w:w="2225" w:type="dxa"/>
            <w:shd w:val="clear" w:color="auto" w:fill="auto"/>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Тематические сообщения на уроках</w:t>
            </w:r>
          </w:p>
        </w:tc>
      </w:tr>
      <w:tr w:rsidR="00075E14" w:rsidRPr="00953557" w:rsidTr="00953557">
        <w:tc>
          <w:tcPr>
            <w:tcW w:w="2484"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21 ноября</w:t>
            </w:r>
            <w:r w:rsidRPr="00953557">
              <w:rPr>
                <w:rFonts w:ascii="Times New Roman" w:hAnsi="Times New Roman" w:cs="Times New Roman"/>
                <w:sz w:val="24"/>
                <w:szCs w:val="24"/>
              </w:rPr>
              <w:br/>
              <w:t xml:space="preserve"> </w:t>
            </w:r>
          </w:p>
        </w:tc>
        <w:tc>
          <w:tcPr>
            <w:tcW w:w="4741"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Всемирный день отказа от курения</w:t>
            </w:r>
          </w:p>
        </w:tc>
        <w:tc>
          <w:tcPr>
            <w:tcW w:w="2225" w:type="dxa"/>
            <w:shd w:val="clear" w:color="auto" w:fill="auto"/>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 xml:space="preserve"> Стенгазета «Курению – нет»</w:t>
            </w:r>
          </w:p>
        </w:tc>
      </w:tr>
      <w:tr w:rsidR="00075E14" w:rsidRPr="00953557" w:rsidTr="00953557">
        <w:tc>
          <w:tcPr>
            <w:tcW w:w="2484"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29 декабря</w:t>
            </w:r>
          </w:p>
        </w:tc>
        <w:tc>
          <w:tcPr>
            <w:tcW w:w="4741"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День флоры и фауны</w:t>
            </w:r>
          </w:p>
        </w:tc>
        <w:tc>
          <w:tcPr>
            <w:tcW w:w="2225" w:type="dxa"/>
            <w:shd w:val="clear" w:color="auto" w:fill="auto"/>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Выпуск стенгазет</w:t>
            </w:r>
          </w:p>
        </w:tc>
      </w:tr>
    </w:tbl>
    <w:p w:rsidR="00075E14" w:rsidRPr="00953557" w:rsidRDefault="00075E14" w:rsidP="00E81B33">
      <w:pPr>
        <w:pStyle w:val="14TexstOSNOVA1012"/>
        <w:spacing w:line="360" w:lineRule="auto"/>
        <w:ind w:firstLine="709"/>
        <w:rPr>
          <w:rFonts w:ascii="Times New Roman" w:hAnsi="Times New Roman" w:cs="Times New Roman"/>
          <w:color w:val="auto"/>
          <w:spacing w:val="2"/>
          <w:sz w:val="24"/>
          <w:szCs w:val="24"/>
        </w:rPr>
      </w:pPr>
    </w:p>
    <w:p w:rsidR="004C60E1" w:rsidRPr="00243FC8" w:rsidRDefault="004C60E1" w:rsidP="00EB57F2">
      <w:pPr>
        <w:pStyle w:val="14TexstOSNOVA1012"/>
        <w:spacing w:line="360" w:lineRule="auto"/>
        <w:ind w:firstLine="709"/>
        <w:rPr>
          <w:rFonts w:ascii="Times New Roman" w:hAnsi="Times New Roman" w:cs="Times New Roman"/>
          <w:color w:val="auto"/>
          <w:sz w:val="28"/>
          <w:szCs w:val="28"/>
        </w:rPr>
      </w:pPr>
    </w:p>
    <w:p w:rsidR="006642AC" w:rsidRPr="007B6910" w:rsidRDefault="00275234" w:rsidP="00EB57F2">
      <w:pPr>
        <w:autoSpaceDE w:val="0"/>
        <w:autoSpaceDN w:val="0"/>
        <w:adjustRightInd w:val="0"/>
        <w:spacing w:after="0" w:line="360" w:lineRule="auto"/>
        <w:jc w:val="center"/>
        <w:outlineLvl w:val="2"/>
        <w:rPr>
          <w:rFonts w:ascii="Times New Roman" w:hAnsi="Times New Roman" w:cs="Times New Roman"/>
          <w:b/>
          <w:spacing w:val="2"/>
          <w:sz w:val="24"/>
          <w:szCs w:val="24"/>
        </w:rPr>
      </w:pPr>
      <w:bookmarkStart w:id="33" w:name="_Toc413974311"/>
      <w:r w:rsidRPr="007B6910">
        <w:rPr>
          <w:rFonts w:ascii="Times New Roman" w:hAnsi="Times New Roman" w:cs="Times New Roman"/>
          <w:b/>
          <w:spacing w:val="2"/>
          <w:sz w:val="24"/>
          <w:szCs w:val="24"/>
        </w:rPr>
        <w:t>2</w:t>
      </w:r>
      <w:r w:rsidR="006642AC" w:rsidRPr="007B6910">
        <w:rPr>
          <w:rFonts w:ascii="Times New Roman" w:hAnsi="Times New Roman" w:cs="Times New Roman"/>
          <w:b/>
          <w:spacing w:val="2"/>
          <w:sz w:val="24"/>
          <w:szCs w:val="24"/>
        </w:rPr>
        <w:t>.2.5. Программа коррекционной работы</w:t>
      </w:r>
      <w:bookmarkEnd w:id="33"/>
    </w:p>
    <w:p w:rsidR="007D4793" w:rsidRPr="007B6910" w:rsidRDefault="00C56A52" w:rsidP="00EB57F2">
      <w:pPr>
        <w:pStyle w:val="14TexstOSNOVA1012"/>
        <w:spacing w:line="360" w:lineRule="auto"/>
        <w:ind w:firstLine="709"/>
        <w:rPr>
          <w:rFonts w:ascii="Times New Roman" w:hAnsi="Times New Roman" w:cs="Times New Roman"/>
          <w:b/>
          <w:i/>
          <w:color w:val="auto"/>
          <w:kern w:val="2"/>
          <w:sz w:val="24"/>
          <w:szCs w:val="24"/>
        </w:rPr>
      </w:pPr>
      <w:r w:rsidRPr="007B6910">
        <w:rPr>
          <w:rFonts w:ascii="Times New Roman" w:hAnsi="Times New Roman" w:cs="Times New Roman"/>
          <w:b/>
          <w:i/>
          <w:color w:val="auto"/>
          <w:kern w:val="2"/>
          <w:sz w:val="24"/>
          <w:szCs w:val="24"/>
        </w:rPr>
        <w:t>Цель программы</w:t>
      </w:r>
    </w:p>
    <w:p w:rsidR="007D4793" w:rsidRPr="007B6910" w:rsidRDefault="007D4793" w:rsidP="00EB57F2">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Целью программы коррекционной работы в соответствии с требованиями ФГОС НОО выступает создание системы комплексной помощи обучающимся с ТНР 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Программа коррекционной работы обеспечивает:</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осуществление индивидуально-ориентированной психолого-медико-педагогической помощи обучающимся с ТНР с учетом психофизического и речевого  развития и индивидуальных возможностей обучающихся (в соответствии с рекомендациями психолого-медико-педагогической комиссии);</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возможность освоения обучающимися с ТНР адаптированной основной общеобразовательной программы начального общего образования и их интеграции в образовательной организации.</w:t>
      </w:r>
    </w:p>
    <w:p w:rsidR="007D4793" w:rsidRPr="007B6910" w:rsidRDefault="007D4793" w:rsidP="00BB76DC">
      <w:pPr>
        <w:pStyle w:val="14TexstOSNOVA1012"/>
        <w:spacing w:line="360" w:lineRule="auto"/>
        <w:ind w:firstLine="709"/>
        <w:rPr>
          <w:rFonts w:ascii="Times New Roman" w:hAnsi="Times New Roman" w:cs="Times New Roman"/>
          <w:b/>
          <w:i/>
          <w:color w:val="auto"/>
          <w:kern w:val="2"/>
          <w:sz w:val="24"/>
          <w:szCs w:val="24"/>
        </w:rPr>
      </w:pPr>
      <w:r w:rsidRPr="007B6910">
        <w:rPr>
          <w:rFonts w:ascii="Times New Roman" w:hAnsi="Times New Roman" w:cs="Times New Roman"/>
          <w:b/>
          <w:i/>
          <w:color w:val="auto"/>
          <w:kern w:val="2"/>
          <w:sz w:val="24"/>
          <w:szCs w:val="24"/>
        </w:rPr>
        <w:t>Задачи программы:</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Программа коррекционной работы предусматривает:</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lastRenderedPageBreak/>
        <w:t>- реализацию образовательной организацией коррекционно-развивающей</w:t>
      </w:r>
      <w:r w:rsidR="00987B6C" w:rsidRPr="007B6910">
        <w:rPr>
          <w:rFonts w:ascii="Times New Roman" w:hAnsi="Times New Roman" w:cs="Times New Roman"/>
          <w:color w:val="auto"/>
          <w:kern w:val="2"/>
          <w:sz w:val="24"/>
          <w:szCs w:val="24"/>
        </w:rPr>
        <w:t xml:space="preserve"> </w:t>
      </w:r>
      <w:r w:rsidRPr="007B6910">
        <w:rPr>
          <w:rFonts w:ascii="Times New Roman" w:hAnsi="Times New Roman" w:cs="Times New Roman"/>
          <w:color w:val="auto"/>
          <w:kern w:val="2"/>
          <w:sz w:val="24"/>
          <w:szCs w:val="24"/>
        </w:rPr>
        <w:t xml:space="preserve">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ТНР, </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обеспечение коррекционной направленности общеобразовательных</w:t>
      </w:r>
      <w:r w:rsidR="00C56A52" w:rsidRPr="007B6910">
        <w:rPr>
          <w:rFonts w:ascii="Times New Roman" w:hAnsi="Times New Roman" w:cs="Times New Roman"/>
          <w:color w:val="auto"/>
          <w:kern w:val="2"/>
          <w:sz w:val="24"/>
          <w:szCs w:val="24"/>
        </w:rPr>
        <w:t xml:space="preserve"> </w:t>
      </w:r>
      <w:r w:rsidRPr="007B6910">
        <w:rPr>
          <w:rFonts w:ascii="Times New Roman" w:hAnsi="Times New Roman" w:cs="Times New Roman"/>
          <w:color w:val="auto"/>
          <w:kern w:val="2"/>
          <w:sz w:val="24"/>
          <w:szCs w:val="24"/>
        </w:rPr>
        <w:t>предметов и 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возможность адаптации основной общеобразовательной программы</w:t>
      </w:r>
      <w:r w:rsidR="00C56A52" w:rsidRPr="007B6910">
        <w:rPr>
          <w:rFonts w:ascii="Times New Roman" w:hAnsi="Times New Roman" w:cs="Times New Roman"/>
          <w:color w:val="auto"/>
          <w:kern w:val="2"/>
          <w:sz w:val="24"/>
          <w:szCs w:val="24"/>
        </w:rPr>
        <w:t xml:space="preserve"> </w:t>
      </w:r>
      <w:r w:rsidRPr="007B6910">
        <w:rPr>
          <w:rFonts w:ascii="Times New Roman" w:hAnsi="Times New Roman" w:cs="Times New Roman"/>
          <w:color w:val="auto"/>
          <w:kern w:val="2"/>
          <w:sz w:val="24"/>
          <w:szCs w:val="24"/>
        </w:rPr>
        <w:t>при изучении всех учебных предметов с учетом необходимости коррекции речевых нарушений и совершенствования коммуникативных навыков обучающихся с ТНР;</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реализацию механизма взаимодействия в разработке и осуществлении</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коррекционных мероприятий учителей, специалистов в области коррекционной педагогики, медицинских работников других организаций, специализирующихся в области семьи и других институтов общества;</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психолого-педагогическое сопровождение семьи (законных</w:t>
      </w:r>
      <w:r w:rsidR="00987B6C" w:rsidRPr="007B6910">
        <w:rPr>
          <w:rFonts w:ascii="Times New Roman" w:hAnsi="Times New Roman" w:cs="Times New Roman"/>
          <w:color w:val="auto"/>
          <w:kern w:val="2"/>
          <w:sz w:val="24"/>
          <w:szCs w:val="24"/>
        </w:rPr>
        <w:t xml:space="preserve"> </w:t>
      </w:r>
      <w:r w:rsidRPr="007B6910">
        <w:rPr>
          <w:rFonts w:ascii="Times New Roman" w:hAnsi="Times New Roman" w:cs="Times New Roman"/>
          <w:color w:val="auto"/>
          <w:kern w:val="2"/>
          <w:sz w:val="24"/>
          <w:szCs w:val="24"/>
        </w:rPr>
        <w:t>представителей) с целью ее активного включения в коррекционно-развивающую работу с обучающимся; организацию партнерских отношений с родителями (законными представителями).</w:t>
      </w:r>
    </w:p>
    <w:p w:rsidR="007D4793" w:rsidRPr="007B6910" w:rsidRDefault="007D4793" w:rsidP="00BB76DC">
      <w:pPr>
        <w:pStyle w:val="14TexstOSNOVA1012"/>
        <w:spacing w:line="360" w:lineRule="auto"/>
        <w:ind w:firstLine="709"/>
        <w:rPr>
          <w:rFonts w:ascii="Times New Roman" w:hAnsi="Times New Roman" w:cs="Times New Roman"/>
          <w:b/>
          <w:i/>
          <w:color w:val="auto"/>
          <w:kern w:val="2"/>
          <w:sz w:val="24"/>
          <w:szCs w:val="24"/>
        </w:rPr>
      </w:pPr>
      <w:r w:rsidRPr="007B6910">
        <w:rPr>
          <w:rFonts w:ascii="Times New Roman" w:hAnsi="Times New Roman" w:cs="Times New Roman"/>
          <w:b/>
          <w:i/>
          <w:color w:val="auto"/>
          <w:kern w:val="2"/>
          <w:sz w:val="24"/>
          <w:szCs w:val="24"/>
        </w:rPr>
        <w:t>Направления работы</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w:t>
      </w:r>
      <w:r w:rsidRPr="007B6910">
        <w:rPr>
          <w:rFonts w:ascii="Times New Roman" w:hAnsi="Times New Roman" w:cs="Times New Roman"/>
          <w:i/>
          <w:color w:val="auto"/>
          <w:kern w:val="2"/>
          <w:sz w:val="24"/>
          <w:szCs w:val="24"/>
        </w:rPr>
        <w:t xml:space="preserve"> диагностическая работа</w:t>
      </w:r>
      <w:r w:rsidRPr="007B6910">
        <w:rPr>
          <w:rFonts w:ascii="Times New Roman" w:hAnsi="Times New Roman" w:cs="Times New Roman"/>
          <w:color w:val="auto"/>
          <w:kern w:val="2"/>
          <w:sz w:val="24"/>
          <w:szCs w:val="24"/>
        </w:rPr>
        <w:t xml:space="preserve">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w:t>
      </w:r>
      <w:r w:rsidR="007846F8" w:rsidRPr="007B6910">
        <w:rPr>
          <w:rFonts w:ascii="Times New Roman" w:hAnsi="Times New Roman" w:cs="Times New Roman"/>
          <w:color w:val="auto"/>
          <w:kern w:val="2"/>
          <w:sz w:val="24"/>
          <w:szCs w:val="24"/>
        </w:rPr>
        <w:t>омендаций по оказанию психолого</w:t>
      </w:r>
      <w:r w:rsidRPr="007B6910">
        <w:rPr>
          <w:rFonts w:ascii="Times New Roman" w:hAnsi="Times New Roman" w:cs="Times New Roman"/>
          <w:color w:val="auto"/>
          <w:kern w:val="2"/>
          <w:sz w:val="24"/>
          <w:szCs w:val="24"/>
        </w:rPr>
        <w:t>-педагогической помощи в условиях образовательной организации;</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xml:space="preserve">- </w:t>
      </w:r>
      <w:r w:rsidRPr="007B6910">
        <w:rPr>
          <w:rFonts w:ascii="Times New Roman" w:hAnsi="Times New Roman" w:cs="Times New Roman"/>
          <w:i/>
          <w:color w:val="auto"/>
          <w:kern w:val="2"/>
          <w:sz w:val="24"/>
          <w:szCs w:val="24"/>
        </w:rPr>
        <w:t>коррекционно-развивающая работа</w:t>
      </w:r>
      <w:r w:rsidRPr="007B6910">
        <w:rPr>
          <w:rFonts w:ascii="Times New Roman" w:hAnsi="Times New Roman" w:cs="Times New Roman"/>
          <w:color w:val="auto"/>
          <w:kern w:val="2"/>
          <w:sz w:val="24"/>
          <w:szCs w:val="24"/>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xml:space="preserve">- </w:t>
      </w:r>
      <w:r w:rsidRPr="007B6910">
        <w:rPr>
          <w:rFonts w:ascii="Times New Roman" w:hAnsi="Times New Roman" w:cs="Times New Roman"/>
          <w:i/>
          <w:color w:val="auto"/>
          <w:kern w:val="2"/>
          <w:sz w:val="24"/>
          <w:szCs w:val="24"/>
        </w:rPr>
        <w:t>консультативная работа</w:t>
      </w:r>
      <w:r w:rsidRPr="007B6910">
        <w:rPr>
          <w:rFonts w:ascii="Times New Roman" w:hAnsi="Times New Roman" w:cs="Times New Roman"/>
          <w:color w:val="auto"/>
          <w:kern w:val="2"/>
          <w:sz w:val="24"/>
          <w:szCs w:val="24"/>
        </w:rPr>
        <w:t xml:space="preserve"> обеспечивает непрерывность специального сопровождения обучающихся с ТНР в освоении  адаптированной основной общеобразовательной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w:t>
      </w:r>
      <w:r w:rsidRPr="007B6910">
        <w:rPr>
          <w:rFonts w:ascii="Times New Roman" w:hAnsi="Times New Roman" w:cs="Times New Roman"/>
          <w:color w:val="auto"/>
          <w:kern w:val="2"/>
          <w:sz w:val="24"/>
          <w:szCs w:val="24"/>
        </w:rPr>
        <w:lastRenderedPageBreak/>
        <w:t>условий образования, воспитания, коррекции, развития и социализации обучающихся с ТНР;</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xml:space="preserve">- </w:t>
      </w:r>
      <w:r w:rsidRPr="007B6910">
        <w:rPr>
          <w:rFonts w:ascii="Times New Roman" w:hAnsi="Times New Roman" w:cs="Times New Roman"/>
          <w:i/>
          <w:color w:val="auto"/>
          <w:kern w:val="2"/>
          <w:sz w:val="24"/>
          <w:szCs w:val="24"/>
        </w:rPr>
        <w:t>информационно-просветительская работа</w:t>
      </w:r>
      <w:r w:rsidRPr="007B6910">
        <w:rPr>
          <w:rFonts w:ascii="Times New Roman" w:hAnsi="Times New Roman" w:cs="Times New Roman"/>
          <w:color w:val="auto"/>
          <w:kern w:val="2"/>
          <w:sz w:val="24"/>
          <w:szCs w:val="24"/>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7D4793" w:rsidRPr="007B6910" w:rsidRDefault="007D4793" w:rsidP="00BB76DC">
      <w:pPr>
        <w:pStyle w:val="14TexstOSNOVA1012"/>
        <w:spacing w:line="360" w:lineRule="auto"/>
        <w:ind w:firstLine="709"/>
        <w:rPr>
          <w:rFonts w:ascii="Times New Roman" w:hAnsi="Times New Roman" w:cs="Times New Roman"/>
          <w:b/>
          <w:i/>
          <w:color w:val="auto"/>
          <w:kern w:val="2"/>
          <w:sz w:val="24"/>
          <w:szCs w:val="24"/>
        </w:rPr>
      </w:pPr>
      <w:r w:rsidRPr="007B6910">
        <w:rPr>
          <w:rFonts w:ascii="Times New Roman" w:hAnsi="Times New Roman" w:cs="Times New Roman"/>
          <w:b/>
          <w:i/>
          <w:color w:val="auto"/>
          <w:kern w:val="2"/>
          <w:sz w:val="24"/>
          <w:szCs w:val="24"/>
        </w:rPr>
        <w:t>Содержание направлений работы</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i/>
          <w:color w:val="auto"/>
          <w:kern w:val="2"/>
          <w:sz w:val="24"/>
          <w:szCs w:val="24"/>
        </w:rPr>
        <w:t>Диагностическая работа</w:t>
      </w:r>
      <w:r w:rsidRPr="007B6910">
        <w:rPr>
          <w:rFonts w:ascii="Times New Roman" w:hAnsi="Times New Roman" w:cs="Times New Roman"/>
          <w:color w:val="auto"/>
          <w:kern w:val="2"/>
          <w:sz w:val="24"/>
          <w:szCs w:val="24"/>
        </w:rPr>
        <w:t xml:space="preserve"> включает:</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изучение и анализ данных об особых образовательных потребностях</w:t>
      </w:r>
      <w:r w:rsidR="00987B6C" w:rsidRPr="007B6910">
        <w:rPr>
          <w:rFonts w:ascii="Times New Roman" w:hAnsi="Times New Roman" w:cs="Times New Roman"/>
          <w:color w:val="auto"/>
          <w:kern w:val="2"/>
          <w:sz w:val="24"/>
          <w:szCs w:val="24"/>
        </w:rPr>
        <w:t xml:space="preserve"> </w:t>
      </w:r>
      <w:r w:rsidRPr="007B6910">
        <w:rPr>
          <w:rFonts w:ascii="Times New Roman" w:hAnsi="Times New Roman" w:cs="Times New Roman"/>
          <w:color w:val="auto"/>
          <w:kern w:val="2"/>
          <w:sz w:val="24"/>
          <w:szCs w:val="24"/>
        </w:rPr>
        <w:t xml:space="preserve">обучающихся с ТНР, представленных в заключении </w:t>
      </w:r>
      <w:r w:rsidR="007846F8" w:rsidRPr="007B6910">
        <w:rPr>
          <w:rFonts w:ascii="Times New Roman" w:hAnsi="Times New Roman" w:cs="Times New Roman"/>
          <w:color w:val="auto"/>
          <w:kern w:val="2"/>
          <w:sz w:val="24"/>
          <w:szCs w:val="24"/>
        </w:rPr>
        <w:t xml:space="preserve"> городской </w:t>
      </w:r>
      <w:r w:rsidRPr="007B6910">
        <w:rPr>
          <w:rFonts w:ascii="Times New Roman" w:hAnsi="Times New Roman" w:cs="Times New Roman"/>
          <w:color w:val="auto"/>
          <w:kern w:val="2"/>
          <w:sz w:val="24"/>
          <w:szCs w:val="24"/>
        </w:rPr>
        <w:t>психолого-медико-педагогической комиссии;</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комплексный сбор сведений об обучающихся с ТНР на основании</w:t>
      </w:r>
      <w:r w:rsidR="00987B6C" w:rsidRPr="007B6910">
        <w:rPr>
          <w:rFonts w:ascii="Times New Roman" w:hAnsi="Times New Roman" w:cs="Times New Roman"/>
          <w:color w:val="auto"/>
          <w:kern w:val="2"/>
          <w:sz w:val="24"/>
          <w:szCs w:val="24"/>
        </w:rPr>
        <w:t xml:space="preserve"> </w:t>
      </w:r>
      <w:r w:rsidRPr="007B6910">
        <w:rPr>
          <w:rFonts w:ascii="Times New Roman" w:hAnsi="Times New Roman" w:cs="Times New Roman"/>
          <w:color w:val="auto"/>
          <w:kern w:val="2"/>
          <w:sz w:val="24"/>
          <w:szCs w:val="24"/>
        </w:rPr>
        <w:t>диагностической информации от  специалистов различного профиля;</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выявление симптоматики речевого нарушения и уровня речевого развития обучающихся с</w:t>
      </w:r>
      <w:r w:rsidR="00987B6C" w:rsidRPr="007B6910">
        <w:rPr>
          <w:rFonts w:ascii="Times New Roman" w:hAnsi="Times New Roman" w:cs="Times New Roman"/>
          <w:color w:val="auto"/>
          <w:kern w:val="2"/>
          <w:sz w:val="24"/>
          <w:szCs w:val="24"/>
        </w:rPr>
        <w:t xml:space="preserve"> </w:t>
      </w:r>
      <w:r w:rsidRPr="007B6910">
        <w:rPr>
          <w:rFonts w:ascii="Times New Roman" w:hAnsi="Times New Roman" w:cs="Times New Roman"/>
          <w:color w:val="auto"/>
          <w:kern w:val="2"/>
          <w:sz w:val="24"/>
          <w:szCs w:val="24"/>
        </w:rPr>
        <w:t>ТНР;</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установление этиологии, механизма, структуры речевого дефекта у</w:t>
      </w:r>
      <w:r w:rsidR="00987B6C" w:rsidRPr="007B6910">
        <w:rPr>
          <w:rFonts w:ascii="Times New Roman" w:hAnsi="Times New Roman" w:cs="Times New Roman"/>
          <w:color w:val="auto"/>
          <w:kern w:val="2"/>
          <w:sz w:val="24"/>
          <w:szCs w:val="24"/>
        </w:rPr>
        <w:t xml:space="preserve"> </w:t>
      </w:r>
      <w:r w:rsidRPr="007B6910">
        <w:rPr>
          <w:rFonts w:ascii="Times New Roman" w:hAnsi="Times New Roman" w:cs="Times New Roman"/>
          <w:color w:val="auto"/>
          <w:kern w:val="2"/>
          <w:sz w:val="24"/>
          <w:szCs w:val="24"/>
        </w:rPr>
        <w:t>обучающихся с ТНР;</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xml:space="preserve">- </w:t>
      </w:r>
      <w:r w:rsidR="00263079" w:rsidRPr="007B6910">
        <w:rPr>
          <w:rFonts w:ascii="Times New Roman" w:hAnsi="Times New Roman" w:cs="Times New Roman"/>
          <w:color w:val="auto"/>
          <w:kern w:val="2"/>
          <w:sz w:val="24"/>
          <w:szCs w:val="24"/>
        </w:rPr>
        <w:t>изучение социальной</w:t>
      </w:r>
      <w:r w:rsidRPr="007B6910">
        <w:rPr>
          <w:rFonts w:ascii="Times New Roman" w:hAnsi="Times New Roman" w:cs="Times New Roman"/>
          <w:color w:val="auto"/>
          <w:kern w:val="2"/>
          <w:sz w:val="24"/>
          <w:szCs w:val="24"/>
        </w:rPr>
        <w:t xml:space="preserve"> ситуации развития и условий семейного воспитания обучающихся с ТНР;</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анализ, обобщение диагностических данных для определения цели, задач, содержания, методов коррекционной помощи обучающимся с ТНР;</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осуществление мониторинга динамики развития обучающихся с ТНР, их успешности в освоении адаптированной основной общеобразовательной программы начального общего образования с целью дальнейшей корректировки коррекционных мероприятий.</w:t>
      </w:r>
    </w:p>
    <w:p w:rsidR="007D4793" w:rsidRPr="007B6910" w:rsidRDefault="007D4793" w:rsidP="00BB76DC">
      <w:pPr>
        <w:pStyle w:val="14TexstOSNOVA1012"/>
        <w:spacing w:line="360" w:lineRule="auto"/>
        <w:ind w:firstLine="709"/>
        <w:rPr>
          <w:rFonts w:ascii="Times New Roman" w:hAnsi="Times New Roman" w:cs="Times New Roman"/>
          <w:i/>
          <w:color w:val="auto"/>
          <w:kern w:val="2"/>
          <w:sz w:val="24"/>
          <w:szCs w:val="24"/>
        </w:rPr>
      </w:pPr>
      <w:r w:rsidRPr="007B6910">
        <w:rPr>
          <w:rFonts w:ascii="Times New Roman" w:hAnsi="Times New Roman" w:cs="Times New Roman"/>
          <w:i/>
          <w:color w:val="auto"/>
          <w:kern w:val="2"/>
          <w:sz w:val="24"/>
          <w:szCs w:val="24"/>
        </w:rPr>
        <w:t xml:space="preserve">Коррекционно-развивающая работа </w:t>
      </w:r>
      <w:r w:rsidRPr="007B6910">
        <w:rPr>
          <w:rFonts w:ascii="Times New Roman" w:hAnsi="Times New Roman" w:cs="Times New Roman"/>
          <w:color w:val="auto"/>
          <w:kern w:val="2"/>
          <w:sz w:val="24"/>
          <w:szCs w:val="24"/>
        </w:rPr>
        <w:t>включает</w:t>
      </w:r>
      <w:r w:rsidRPr="007B6910">
        <w:rPr>
          <w:rFonts w:ascii="Times New Roman" w:hAnsi="Times New Roman" w:cs="Times New Roman"/>
          <w:i/>
          <w:color w:val="auto"/>
          <w:kern w:val="2"/>
          <w:sz w:val="24"/>
          <w:szCs w:val="24"/>
        </w:rPr>
        <w:t>:</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системное и разностороннее развитие речи и коррекцию речевых расстройств</w:t>
      </w:r>
      <w:r w:rsidR="004C60E1" w:rsidRPr="007B6910">
        <w:rPr>
          <w:rFonts w:ascii="Times New Roman" w:hAnsi="Times New Roman" w:cs="Times New Roman"/>
          <w:color w:val="auto"/>
          <w:kern w:val="2"/>
          <w:sz w:val="24"/>
          <w:szCs w:val="24"/>
        </w:rPr>
        <w:t xml:space="preserve"> (с учетом уровня речевого развития, механизма,</w:t>
      </w:r>
      <w:r w:rsidR="00546C36" w:rsidRPr="007B6910">
        <w:rPr>
          <w:rFonts w:ascii="Times New Roman" w:hAnsi="Times New Roman" w:cs="Times New Roman"/>
          <w:color w:val="auto"/>
          <w:kern w:val="2"/>
          <w:sz w:val="24"/>
          <w:szCs w:val="24"/>
        </w:rPr>
        <w:t xml:space="preserve"> структуры речевого дефекта у обучающихся с ТНР)</w:t>
      </w:r>
      <w:r w:rsidRPr="007B6910">
        <w:rPr>
          <w:rFonts w:ascii="Times New Roman" w:hAnsi="Times New Roman" w:cs="Times New Roman"/>
          <w:color w:val="auto"/>
          <w:kern w:val="2"/>
          <w:sz w:val="24"/>
          <w:szCs w:val="24"/>
        </w:rPr>
        <w:t xml:space="preserve">; </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совершенствование коммуникативной деятельности;</w:t>
      </w:r>
    </w:p>
    <w:p w:rsidR="007846F8"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xml:space="preserve">- формирование и коррекцию </w:t>
      </w:r>
      <w:proofErr w:type="spellStart"/>
      <w:r w:rsidRPr="007B6910">
        <w:rPr>
          <w:rFonts w:ascii="Times New Roman" w:hAnsi="Times New Roman" w:cs="Times New Roman"/>
          <w:color w:val="auto"/>
          <w:kern w:val="2"/>
          <w:sz w:val="24"/>
          <w:szCs w:val="24"/>
        </w:rPr>
        <w:t>общефункциональных</w:t>
      </w:r>
      <w:proofErr w:type="spellEnd"/>
      <w:r w:rsidRPr="007B6910">
        <w:rPr>
          <w:rFonts w:ascii="Times New Roman" w:hAnsi="Times New Roman" w:cs="Times New Roman"/>
          <w:color w:val="auto"/>
          <w:kern w:val="2"/>
          <w:sz w:val="24"/>
          <w:szCs w:val="24"/>
        </w:rPr>
        <w:t xml:space="preserve"> и специфических механизмов речевой деятельности </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xml:space="preserve">- развитие и коррекцию </w:t>
      </w:r>
      <w:proofErr w:type="spellStart"/>
      <w:r w:rsidRPr="007B6910">
        <w:rPr>
          <w:rFonts w:ascii="Times New Roman" w:hAnsi="Times New Roman" w:cs="Times New Roman"/>
          <w:color w:val="auto"/>
          <w:kern w:val="2"/>
          <w:sz w:val="24"/>
          <w:szCs w:val="24"/>
        </w:rPr>
        <w:t>дефицитарных</w:t>
      </w:r>
      <w:proofErr w:type="spellEnd"/>
      <w:r w:rsidRPr="007B6910">
        <w:rPr>
          <w:rFonts w:ascii="Times New Roman" w:hAnsi="Times New Roman" w:cs="Times New Roman"/>
          <w:color w:val="auto"/>
          <w:kern w:val="2"/>
          <w:sz w:val="24"/>
          <w:szCs w:val="24"/>
        </w:rPr>
        <w:t xml:space="preserve"> функций (сенсорных, моторных, психических) у обучающихся с ТНР;</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lastRenderedPageBreak/>
        <w:t>- развитие познавательной деятельности, высших психических функций (что возможно только лишь в процессе развития речи);</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формирование или коррекцию нарушений развития личности, эмоционально - волевой сферы с целью максимальной социальной адаптации обучающегося с ТНР;</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xml:space="preserve">-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w:t>
      </w:r>
      <w:proofErr w:type="spellStart"/>
      <w:r w:rsidRPr="007B6910">
        <w:rPr>
          <w:rFonts w:ascii="Times New Roman" w:hAnsi="Times New Roman" w:cs="Times New Roman"/>
          <w:color w:val="auto"/>
          <w:kern w:val="2"/>
          <w:sz w:val="24"/>
          <w:szCs w:val="24"/>
        </w:rPr>
        <w:t>внеучебной</w:t>
      </w:r>
      <w:proofErr w:type="spellEnd"/>
      <w:r w:rsidRPr="007B6910">
        <w:rPr>
          <w:rFonts w:ascii="Times New Roman" w:hAnsi="Times New Roman" w:cs="Times New Roman"/>
          <w:color w:val="auto"/>
          <w:kern w:val="2"/>
          <w:sz w:val="24"/>
          <w:szCs w:val="24"/>
        </w:rPr>
        <w:t xml:space="preserve"> деятельности, различных коммуникативных ситуациях.</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i/>
          <w:color w:val="auto"/>
          <w:kern w:val="2"/>
          <w:sz w:val="24"/>
          <w:szCs w:val="24"/>
        </w:rPr>
        <w:t>Консультативная работа</w:t>
      </w:r>
      <w:r w:rsidRPr="007B6910">
        <w:rPr>
          <w:rFonts w:ascii="Times New Roman" w:hAnsi="Times New Roman" w:cs="Times New Roman"/>
          <w:color w:val="auto"/>
          <w:kern w:val="2"/>
          <w:sz w:val="24"/>
          <w:szCs w:val="24"/>
        </w:rPr>
        <w:t xml:space="preserve"> включает:</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выработку совместных обоснованных рекомендаций по основным</w:t>
      </w:r>
      <w:r w:rsidR="00C56A52" w:rsidRPr="007B6910">
        <w:rPr>
          <w:rFonts w:ascii="Times New Roman" w:hAnsi="Times New Roman" w:cs="Times New Roman"/>
          <w:color w:val="auto"/>
          <w:kern w:val="2"/>
          <w:sz w:val="24"/>
          <w:szCs w:val="24"/>
        </w:rPr>
        <w:t xml:space="preserve"> </w:t>
      </w:r>
      <w:r w:rsidRPr="007B6910">
        <w:rPr>
          <w:rFonts w:ascii="Times New Roman" w:hAnsi="Times New Roman" w:cs="Times New Roman"/>
          <w:color w:val="auto"/>
          <w:kern w:val="2"/>
          <w:sz w:val="24"/>
          <w:szCs w:val="24"/>
        </w:rPr>
        <w:t>направлениям работы с обучающимися с ТНР для всех участников образовательного процесса;</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консультирование специалистами педагогов по выбору дифференцированных индивидуально-ориентированных методов и приемов работы с обучающимися;</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консультативную помощь семье в вопросах выбора стратегии</w:t>
      </w:r>
      <w:r w:rsidR="00C56A52" w:rsidRPr="007B6910">
        <w:rPr>
          <w:rFonts w:ascii="Times New Roman" w:hAnsi="Times New Roman" w:cs="Times New Roman"/>
          <w:color w:val="auto"/>
          <w:kern w:val="2"/>
          <w:sz w:val="24"/>
          <w:szCs w:val="24"/>
        </w:rPr>
        <w:t xml:space="preserve"> </w:t>
      </w:r>
      <w:r w:rsidRPr="007B6910">
        <w:rPr>
          <w:rFonts w:ascii="Times New Roman" w:hAnsi="Times New Roman" w:cs="Times New Roman"/>
          <w:color w:val="auto"/>
          <w:kern w:val="2"/>
          <w:sz w:val="24"/>
          <w:szCs w:val="24"/>
        </w:rPr>
        <w:t>воспитания и приемов коррекционно-развивающего обучения учащегося с ТНР.</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i/>
          <w:color w:val="auto"/>
          <w:kern w:val="2"/>
          <w:sz w:val="24"/>
          <w:szCs w:val="24"/>
        </w:rPr>
        <w:t>Информационно-просветительская работа</w:t>
      </w:r>
      <w:r w:rsidRPr="007B6910">
        <w:rPr>
          <w:rFonts w:ascii="Times New Roman" w:hAnsi="Times New Roman" w:cs="Times New Roman"/>
          <w:color w:val="auto"/>
          <w:kern w:val="2"/>
          <w:sz w:val="24"/>
          <w:szCs w:val="24"/>
        </w:rPr>
        <w:t xml:space="preserve"> предусматривает:</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7D4793" w:rsidRPr="007B6910" w:rsidRDefault="007D4793" w:rsidP="00BB76DC">
      <w:pPr>
        <w:pStyle w:val="14TexstOSNOVA1012"/>
        <w:tabs>
          <w:tab w:val="left" w:pos="770"/>
        </w:tabs>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Коррекционная работа осуществляется в ходе всего учебно-воспитательного процесса, при изучении предметов учебного плана</w:t>
      </w:r>
      <w:r w:rsidR="00263079" w:rsidRPr="007B6910">
        <w:rPr>
          <w:rFonts w:ascii="Times New Roman" w:hAnsi="Times New Roman" w:cs="Times New Roman"/>
          <w:color w:val="auto"/>
          <w:kern w:val="2"/>
          <w:sz w:val="24"/>
          <w:szCs w:val="24"/>
        </w:rPr>
        <w:t>, коррекционных</w:t>
      </w:r>
      <w:r w:rsidRPr="007B6910">
        <w:rPr>
          <w:rFonts w:ascii="Times New Roman" w:hAnsi="Times New Roman" w:cs="Times New Roman"/>
          <w:color w:val="auto"/>
          <w:kern w:val="2"/>
          <w:sz w:val="24"/>
          <w:szCs w:val="24"/>
        </w:rPr>
        <w:t xml:space="preserve"> курсов и на индивидуальных и подгрупповых логопедических занятиях.</w:t>
      </w:r>
      <w:r w:rsidR="00546C36" w:rsidRPr="007B6910">
        <w:rPr>
          <w:rFonts w:ascii="Times New Roman" w:hAnsi="Times New Roman" w:cs="Times New Roman"/>
          <w:color w:val="auto"/>
          <w:kern w:val="2"/>
          <w:sz w:val="24"/>
          <w:szCs w:val="24"/>
        </w:rPr>
        <w:t xml:space="preserve"> </w:t>
      </w:r>
    </w:p>
    <w:p w:rsidR="007D4793" w:rsidRPr="007B6910" w:rsidRDefault="007D4793" w:rsidP="00BB76DC">
      <w:pPr>
        <w:pStyle w:val="14TexstOSNOVA1012"/>
        <w:spacing w:line="360" w:lineRule="auto"/>
        <w:ind w:firstLine="709"/>
        <w:rPr>
          <w:rFonts w:ascii="Times New Roman" w:hAnsi="Times New Roman" w:cs="Times New Roman"/>
          <w:b/>
          <w:color w:val="auto"/>
          <w:kern w:val="2"/>
          <w:sz w:val="24"/>
          <w:szCs w:val="24"/>
        </w:rPr>
      </w:pPr>
      <w:r w:rsidRPr="007B6910">
        <w:rPr>
          <w:rFonts w:ascii="Times New Roman" w:hAnsi="Times New Roman" w:cs="Times New Roman"/>
          <w:b/>
          <w:color w:val="auto"/>
          <w:kern w:val="2"/>
          <w:sz w:val="24"/>
          <w:szCs w:val="24"/>
        </w:rPr>
        <w:t>Механизмы реализации программы коррекционной работы</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xml:space="preserve">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w:t>
      </w:r>
      <w:r w:rsidRPr="007B6910">
        <w:rPr>
          <w:rFonts w:ascii="Times New Roman" w:hAnsi="Times New Roman" w:cs="Times New Roman"/>
          <w:color w:val="auto"/>
          <w:kern w:val="2"/>
          <w:sz w:val="24"/>
          <w:szCs w:val="24"/>
        </w:rPr>
        <w:lastRenderedPageBreak/>
        <w:t>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Взаимодействие специалистов образовательной организации предусматривает:</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многоаспектный анализ личностного, познавательного, речевого развития обучающего с ТНР;</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комплексный подход к диагностике, определению и решению проблем обучающегося с ТНР, к предоставлению ему квалифицированной помощи с учетом уровня речевого развития, механизма речевой патологии, структуры речевого дефекта;</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Социальное партнерство предусматривает:</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xml:space="preserve">- 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7B6910">
        <w:rPr>
          <w:rFonts w:ascii="Times New Roman" w:hAnsi="Times New Roman" w:cs="Times New Roman"/>
          <w:color w:val="auto"/>
          <w:kern w:val="2"/>
          <w:sz w:val="24"/>
          <w:szCs w:val="24"/>
        </w:rPr>
        <w:t>здоровьесбережения</w:t>
      </w:r>
      <w:proofErr w:type="spellEnd"/>
      <w:r w:rsidRPr="007B6910">
        <w:rPr>
          <w:rFonts w:ascii="Times New Roman" w:hAnsi="Times New Roman" w:cs="Times New Roman"/>
          <w:color w:val="auto"/>
          <w:kern w:val="2"/>
          <w:sz w:val="24"/>
          <w:szCs w:val="24"/>
        </w:rPr>
        <w:t xml:space="preserve"> обучающихся с ТНР;</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сотрудничество с родительской общественностью.</w:t>
      </w:r>
    </w:p>
    <w:p w:rsidR="00652B01" w:rsidRPr="007B6910" w:rsidRDefault="00652B01" w:rsidP="00652B01">
      <w:pPr>
        <w:pStyle w:val="14TexstOSNOVA1012"/>
        <w:tabs>
          <w:tab w:val="left" w:pos="770"/>
        </w:tabs>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xml:space="preserve">Результаты освоения программы коррекционной работы определяются уровнем речевого развития, механизмом и видом речевой патологии (дизартрия, </w:t>
      </w:r>
      <w:proofErr w:type="spellStart"/>
      <w:r w:rsidRPr="007B6910">
        <w:rPr>
          <w:rFonts w:ascii="Times New Roman" w:hAnsi="Times New Roman" w:cs="Times New Roman"/>
          <w:color w:val="auto"/>
          <w:kern w:val="2"/>
          <w:sz w:val="24"/>
          <w:szCs w:val="24"/>
        </w:rPr>
        <w:t>дисграфия</w:t>
      </w:r>
      <w:proofErr w:type="spellEnd"/>
      <w:r w:rsidRPr="007B6910">
        <w:rPr>
          <w:rFonts w:ascii="Times New Roman" w:hAnsi="Times New Roman" w:cs="Times New Roman"/>
          <w:color w:val="auto"/>
          <w:kern w:val="2"/>
          <w:sz w:val="24"/>
          <w:szCs w:val="24"/>
        </w:rPr>
        <w:t xml:space="preserve">, </w:t>
      </w:r>
      <w:proofErr w:type="spellStart"/>
      <w:r w:rsidRPr="007B6910">
        <w:rPr>
          <w:rFonts w:ascii="Times New Roman" w:hAnsi="Times New Roman" w:cs="Times New Roman"/>
          <w:color w:val="auto"/>
          <w:kern w:val="2"/>
          <w:sz w:val="24"/>
          <w:szCs w:val="24"/>
        </w:rPr>
        <w:t>дислексия</w:t>
      </w:r>
      <w:proofErr w:type="spellEnd"/>
      <w:r w:rsidRPr="007B6910">
        <w:rPr>
          <w:rFonts w:ascii="Times New Roman" w:hAnsi="Times New Roman" w:cs="Times New Roman"/>
          <w:color w:val="auto"/>
          <w:kern w:val="2"/>
          <w:sz w:val="24"/>
          <w:szCs w:val="24"/>
        </w:rPr>
        <w:t>), структурой речевого дефекта обучающихся с ТНР (в соответствии с ФГОС обучающихся с ОВЗ).</w:t>
      </w:r>
    </w:p>
    <w:p w:rsidR="00BB76DC" w:rsidRPr="007B6910" w:rsidRDefault="00652B01" w:rsidP="00EB57F2">
      <w:pPr>
        <w:pStyle w:val="14TexstOSNOVA1012"/>
        <w:tabs>
          <w:tab w:val="left" w:pos="770"/>
        </w:tabs>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xml:space="preserve">Общими ориентирами в достижении результатов программы коррекционной работы являются: </w:t>
      </w:r>
      <w:proofErr w:type="spellStart"/>
      <w:r w:rsidRPr="007B6910">
        <w:rPr>
          <w:rFonts w:ascii="Times New Roman" w:hAnsi="Times New Roman" w:cs="Times New Roman"/>
          <w:color w:val="auto"/>
          <w:kern w:val="2"/>
          <w:sz w:val="24"/>
          <w:szCs w:val="24"/>
        </w:rPr>
        <w:t>сформированность</w:t>
      </w:r>
      <w:proofErr w:type="spellEnd"/>
      <w:r w:rsidRPr="007B6910">
        <w:rPr>
          <w:rFonts w:ascii="Times New Roman" w:hAnsi="Times New Roman" w:cs="Times New Roman"/>
          <w:color w:val="auto"/>
          <w:kern w:val="2"/>
          <w:sz w:val="24"/>
          <w:szCs w:val="24"/>
        </w:rPr>
        <w:t xml:space="preserve"> </w:t>
      </w:r>
      <w:proofErr w:type="spellStart"/>
      <w:r w:rsidRPr="007B6910">
        <w:rPr>
          <w:rFonts w:ascii="Times New Roman" w:hAnsi="Times New Roman" w:cs="Times New Roman"/>
          <w:color w:val="auto"/>
          <w:kern w:val="2"/>
          <w:sz w:val="24"/>
          <w:szCs w:val="24"/>
        </w:rPr>
        <w:t>общефункциональных</w:t>
      </w:r>
      <w:proofErr w:type="spellEnd"/>
      <w:r w:rsidRPr="007B6910">
        <w:rPr>
          <w:rFonts w:ascii="Times New Roman" w:hAnsi="Times New Roman" w:cs="Times New Roman"/>
          <w:color w:val="auto"/>
          <w:kern w:val="2"/>
          <w:sz w:val="24"/>
          <w:szCs w:val="24"/>
        </w:rPr>
        <w:t xml:space="preserve"> механизмов речи; </w:t>
      </w:r>
      <w:proofErr w:type="spellStart"/>
      <w:r w:rsidRPr="007B6910">
        <w:rPr>
          <w:rFonts w:ascii="Times New Roman" w:hAnsi="Times New Roman" w:cs="Times New Roman"/>
          <w:color w:val="auto"/>
          <w:kern w:val="2"/>
          <w:sz w:val="24"/>
          <w:szCs w:val="24"/>
        </w:rPr>
        <w:t>сформированность</w:t>
      </w:r>
      <w:proofErr w:type="spellEnd"/>
      <w:r w:rsidRPr="007B6910">
        <w:rPr>
          <w:rFonts w:ascii="Times New Roman" w:hAnsi="Times New Roman" w:cs="Times New Roman"/>
          <w:color w:val="auto"/>
          <w:kern w:val="2"/>
          <w:sz w:val="24"/>
          <w:szCs w:val="24"/>
        </w:rPr>
        <w:t xml:space="preserve">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w:t>
      </w:r>
      <w:proofErr w:type="spellStart"/>
      <w:r w:rsidRPr="007B6910">
        <w:rPr>
          <w:rFonts w:ascii="Times New Roman" w:hAnsi="Times New Roman" w:cs="Times New Roman"/>
          <w:color w:val="auto"/>
          <w:kern w:val="2"/>
          <w:sz w:val="24"/>
          <w:szCs w:val="24"/>
        </w:rPr>
        <w:t>сформированность</w:t>
      </w:r>
      <w:proofErr w:type="spellEnd"/>
      <w:r w:rsidRPr="007B6910">
        <w:rPr>
          <w:rFonts w:ascii="Times New Roman" w:hAnsi="Times New Roman" w:cs="Times New Roman"/>
          <w:color w:val="auto"/>
          <w:kern w:val="2"/>
          <w:sz w:val="24"/>
          <w:szCs w:val="24"/>
        </w:rPr>
        <w:t xml:space="preserve">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w:t>
      </w:r>
      <w:proofErr w:type="spellStart"/>
      <w:r w:rsidRPr="007B6910">
        <w:rPr>
          <w:rFonts w:ascii="Times New Roman" w:hAnsi="Times New Roman" w:cs="Times New Roman"/>
          <w:color w:val="auto"/>
          <w:kern w:val="2"/>
          <w:sz w:val="24"/>
          <w:szCs w:val="24"/>
        </w:rPr>
        <w:t>сформированность</w:t>
      </w:r>
      <w:proofErr w:type="spellEnd"/>
      <w:r w:rsidRPr="007B6910">
        <w:rPr>
          <w:rFonts w:ascii="Times New Roman" w:hAnsi="Times New Roman" w:cs="Times New Roman"/>
          <w:color w:val="auto"/>
          <w:kern w:val="2"/>
          <w:sz w:val="24"/>
          <w:szCs w:val="24"/>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7B6910">
        <w:rPr>
          <w:rFonts w:ascii="Times New Roman" w:hAnsi="Times New Roman" w:cs="Times New Roman"/>
          <w:color w:val="auto"/>
          <w:kern w:val="2"/>
          <w:sz w:val="24"/>
          <w:szCs w:val="24"/>
        </w:rPr>
        <w:t>сформированность</w:t>
      </w:r>
      <w:proofErr w:type="spellEnd"/>
      <w:r w:rsidRPr="007B6910">
        <w:rPr>
          <w:rFonts w:ascii="Times New Roman" w:hAnsi="Times New Roman" w:cs="Times New Roman"/>
          <w:color w:val="auto"/>
          <w:kern w:val="2"/>
          <w:sz w:val="24"/>
          <w:szCs w:val="24"/>
        </w:rPr>
        <w:t xml:space="preserve"> коммуникативных навыков; </w:t>
      </w:r>
      <w:proofErr w:type="spellStart"/>
      <w:r w:rsidRPr="007B6910">
        <w:rPr>
          <w:rFonts w:ascii="Times New Roman" w:hAnsi="Times New Roman" w:cs="Times New Roman"/>
          <w:color w:val="auto"/>
          <w:kern w:val="2"/>
          <w:sz w:val="24"/>
          <w:szCs w:val="24"/>
        </w:rPr>
        <w:t>сформированность</w:t>
      </w:r>
      <w:proofErr w:type="spellEnd"/>
      <w:r w:rsidRPr="007B6910">
        <w:rPr>
          <w:rFonts w:ascii="Times New Roman" w:hAnsi="Times New Roman" w:cs="Times New Roman"/>
          <w:color w:val="auto"/>
          <w:kern w:val="2"/>
          <w:sz w:val="24"/>
          <w:szCs w:val="24"/>
        </w:rPr>
        <w:t xml:space="preserve">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w:t>
      </w:r>
      <w:r w:rsidR="00B907DD" w:rsidRPr="007B6910">
        <w:rPr>
          <w:rFonts w:ascii="Times New Roman" w:hAnsi="Times New Roman" w:cs="Times New Roman"/>
          <w:color w:val="auto"/>
          <w:kern w:val="2"/>
          <w:sz w:val="24"/>
          <w:szCs w:val="24"/>
        </w:rPr>
        <w:t>тельности как результата речемыслительной</w:t>
      </w:r>
      <w:r w:rsidRPr="007B6910">
        <w:rPr>
          <w:rFonts w:ascii="Times New Roman" w:hAnsi="Times New Roman" w:cs="Times New Roman"/>
          <w:color w:val="auto"/>
          <w:kern w:val="2"/>
          <w:sz w:val="24"/>
          <w:szCs w:val="24"/>
        </w:rPr>
        <w:t xml:space="preserve"> </w:t>
      </w:r>
      <w:r w:rsidRPr="007B6910">
        <w:rPr>
          <w:rFonts w:ascii="Times New Roman" w:hAnsi="Times New Roman" w:cs="Times New Roman"/>
          <w:color w:val="auto"/>
          <w:kern w:val="2"/>
          <w:sz w:val="24"/>
          <w:szCs w:val="24"/>
        </w:rPr>
        <w:lastRenderedPageBreak/>
        <w:t>деятельности, где язык, речь, мыслительные процессы взаимодействуют между собой и образуют единое целое.</w:t>
      </w:r>
      <w:bookmarkStart w:id="34" w:name="_Toc413974312"/>
    </w:p>
    <w:p w:rsidR="003716B1" w:rsidRPr="007B6910"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Содержание деятельности основных участников цикла сопровождающей работы.</w:t>
      </w:r>
    </w:p>
    <w:p w:rsidR="003716B1" w:rsidRPr="007B6910"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3716B1" w:rsidRPr="007B6910" w:rsidTr="00EF761E">
        <w:tc>
          <w:tcPr>
            <w:tcW w:w="2088"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r w:rsidRPr="007B6910">
              <w:rPr>
                <w:rFonts w:ascii="Times New Roman" w:eastAsia="Times New Roman" w:hAnsi="Times New Roman" w:cs="Times New Roman"/>
                <w:bCs/>
                <w:color w:val="auto"/>
                <w:kern w:val="0"/>
                <w:sz w:val="24"/>
                <w:szCs w:val="24"/>
                <w:lang w:eastAsia="ru-RU"/>
              </w:rPr>
              <w:t>Участник</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r w:rsidRPr="007B6910">
              <w:rPr>
                <w:rFonts w:ascii="Times New Roman" w:eastAsia="Times New Roman" w:hAnsi="Times New Roman" w:cs="Times New Roman"/>
                <w:bCs/>
                <w:color w:val="auto"/>
                <w:kern w:val="0"/>
                <w:sz w:val="24"/>
                <w:szCs w:val="24"/>
                <w:lang w:eastAsia="ru-RU"/>
              </w:rPr>
              <w:t>сопровождения</w:t>
            </w:r>
          </w:p>
          <w:p w:rsidR="003716B1" w:rsidRPr="007B6910"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c>
          <w:tcPr>
            <w:tcW w:w="7483"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r w:rsidRPr="007B6910">
              <w:rPr>
                <w:rFonts w:ascii="Times New Roman" w:eastAsia="Times New Roman" w:hAnsi="Times New Roman" w:cs="Times New Roman"/>
                <w:bCs/>
                <w:color w:val="auto"/>
                <w:kern w:val="0"/>
                <w:sz w:val="24"/>
                <w:szCs w:val="24"/>
                <w:lang w:eastAsia="ru-RU"/>
              </w:rPr>
              <w:t>Содержание деятельности</w:t>
            </w:r>
          </w:p>
          <w:p w:rsidR="003716B1" w:rsidRPr="007B6910"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r>
      <w:tr w:rsidR="003716B1" w:rsidRPr="007B6910" w:rsidTr="00EF761E">
        <w:tc>
          <w:tcPr>
            <w:tcW w:w="2088"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Педагог-</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психолог</w:t>
            </w:r>
          </w:p>
          <w:p w:rsidR="003716B1" w:rsidRPr="007B6910"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c>
          <w:tcPr>
            <w:tcW w:w="7483" w:type="dxa"/>
          </w:tcPr>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Проведение диагностической работы с учащимися (диагностический минимум, различные схемы углубленной</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диагностики).</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2. Предоставление на школьный консилиум необходимой информации по психолого-педагогическому статусу  учеников. </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Участие в разработке стратегии сопровождения.</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4. Проведение </w:t>
            </w:r>
            <w:proofErr w:type="spellStart"/>
            <w:r w:rsidRPr="007B6910">
              <w:rPr>
                <w:rFonts w:ascii="Times New Roman" w:eastAsia="Times New Roman" w:hAnsi="Times New Roman" w:cs="Times New Roman"/>
                <w:color w:val="auto"/>
                <w:kern w:val="0"/>
                <w:sz w:val="24"/>
                <w:szCs w:val="24"/>
                <w:lang w:eastAsia="ru-RU"/>
              </w:rPr>
              <w:t>психокоррекционных</w:t>
            </w:r>
            <w:proofErr w:type="spellEnd"/>
            <w:r w:rsidRPr="007B6910">
              <w:rPr>
                <w:rFonts w:ascii="Times New Roman" w:eastAsia="Times New Roman" w:hAnsi="Times New Roman" w:cs="Times New Roman"/>
                <w:color w:val="auto"/>
                <w:kern w:val="0"/>
                <w:sz w:val="24"/>
                <w:szCs w:val="24"/>
                <w:lang w:eastAsia="ru-RU"/>
              </w:rPr>
              <w:t>, развивающих и консультативных мероприятий со школьниками.</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5. Проведение групповых и индивидуальных консультаций с педагогами и родителями.</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6. Планирование совместной работы с классными руководителями.</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7. Психологическое просвещение.</w:t>
            </w:r>
          </w:p>
        </w:tc>
      </w:tr>
      <w:tr w:rsidR="003716B1" w:rsidRPr="007B6910" w:rsidTr="00EF761E">
        <w:tc>
          <w:tcPr>
            <w:tcW w:w="2088"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Учитель-</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логопед</w:t>
            </w:r>
          </w:p>
          <w:p w:rsidR="003716B1" w:rsidRPr="007B6910"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c>
          <w:tcPr>
            <w:tcW w:w="7483" w:type="dxa"/>
          </w:tcPr>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Выявление детей, имеющих речевые нарушения различного генеза.</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Проведение углубленного логопедического обследования детей и</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подростков для определения уровня речевого развития, выявления речевых нарушений и структуры дефекта. </w:t>
            </w:r>
          </w:p>
        </w:tc>
      </w:tr>
      <w:tr w:rsidR="003716B1" w:rsidRPr="007B6910" w:rsidTr="00EF761E">
        <w:tc>
          <w:tcPr>
            <w:tcW w:w="2088"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Медицинский работник</w:t>
            </w:r>
          </w:p>
        </w:tc>
        <w:tc>
          <w:tcPr>
            <w:tcW w:w="7483" w:type="dxa"/>
          </w:tcPr>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Сбор и предоставление информации на школьный консилиум о состоянии здоровья и физических особенностях школьников.</w:t>
            </w:r>
          </w:p>
        </w:tc>
      </w:tr>
      <w:tr w:rsidR="003716B1" w:rsidRPr="007B6910" w:rsidTr="00EF761E">
        <w:tc>
          <w:tcPr>
            <w:tcW w:w="2088"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Социальный</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педагог</w:t>
            </w:r>
          </w:p>
          <w:p w:rsidR="003716B1" w:rsidRPr="007B6910"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c>
          <w:tcPr>
            <w:tcW w:w="7483" w:type="dxa"/>
          </w:tcPr>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1. Изучение социальной среды ребенка. </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Посредничество между семьей, МБОУ СШ №20, специалистами различных социальных служб, ведомств и административных органов с целью предупреждения различных конфликтов, оказания социальной защиты и помощи.</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Выявление и учет детей, нуждающихся в социальной помощи.</w:t>
            </w:r>
          </w:p>
        </w:tc>
      </w:tr>
      <w:tr w:rsidR="003716B1" w:rsidRPr="007B6910" w:rsidTr="00EF761E">
        <w:tc>
          <w:tcPr>
            <w:tcW w:w="2088"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Классный</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руководитель</w:t>
            </w:r>
          </w:p>
          <w:p w:rsidR="003716B1" w:rsidRPr="007B6910"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c>
          <w:tcPr>
            <w:tcW w:w="7483" w:type="dxa"/>
          </w:tcPr>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Сбор  информации о педагогических аспектах статуса школьников (собственные наблюдения, беседы или анкетирование педагогов-предметников). Заполнение диагностической карты учащегося.</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Предоставление необходимой педагогической информации на школьный консилиум.</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Участие в разработке стратегии сопровождения.</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4. Планирование и проведение конкретных форм воспитательной работы в рамках сопровождения отдельных школьников и класса в целом.</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5. Консультирование родителей и педагогов-предметников по вопросам сопровождения учащихся.</w:t>
            </w:r>
          </w:p>
        </w:tc>
      </w:tr>
      <w:tr w:rsidR="003716B1" w:rsidRPr="007B6910" w:rsidTr="00EF761E">
        <w:tc>
          <w:tcPr>
            <w:tcW w:w="2088"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Педагог-</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предметник</w:t>
            </w:r>
          </w:p>
          <w:p w:rsidR="003716B1" w:rsidRPr="007B6910"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c>
          <w:tcPr>
            <w:tcW w:w="7483" w:type="dxa"/>
          </w:tcPr>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Предоставление необходимой информации классному руководителю и психологу в рамках их подготовки к школьному консилиуму.</w:t>
            </w:r>
          </w:p>
          <w:p w:rsidR="003716B1" w:rsidRPr="007B6910" w:rsidRDefault="007B6910"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2. Участие в работе </w:t>
            </w:r>
            <w:proofErr w:type="spellStart"/>
            <w:r>
              <w:rPr>
                <w:rFonts w:ascii="Times New Roman" w:eastAsia="Times New Roman" w:hAnsi="Times New Roman" w:cs="Times New Roman"/>
                <w:color w:val="auto"/>
                <w:kern w:val="0"/>
                <w:sz w:val="24"/>
                <w:szCs w:val="24"/>
                <w:lang w:eastAsia="ru-RU"/>
              </w:rPr>
              <w:t>П</w:t>
            </w:r>
            <w:r w:rsidR="003716B1" w:rsidRPr="007B6910">
              <w:rPr>
                <w:rFonts w:ascii="Times New Roman" w:eastAsia="Times New Roman" w:hAnsi="Times New Roman" w:cs="Times New Roman"/>
                <w:color w:val="auto"/>
                <w:kern w:val="0"/>
                <w:sz w:val="24"/>
                <w:szCs w:val="24"/>
                <w:lang w:eastAsia="ru-RU"/>
              </w:rPr>
              <w:t>Пк</w:t>
            </w:r>
            <w:proofErr w:type="spellEnd"/>
            <w:r w:rsidR="003716B1" w:rsidRPr="007B6910">
              <w:rPr>
                <w:rFonts w:ascii="Times New Roman" w:eastAsia="Times New Roman" w:hAnsi="Times New Roman" w:cs="Times New Roman"/>
                <w:color w:val="auto"/>
                <w:kern w:val="0"/>
                <w:sz w:val="24"/>
                <w:szCs w:val="24"/>
                <w:lang w:eastAsia="ru-RU"/>
              </w:rPr>
              <w:t xml:space="preserve"> (при необходимости).</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Консультирование родителей.</w:t>
            </w:r>
          </w:p>
        </w:tc>
      </w:tr>
      <w:tr w:rsidR="003716B1" w:rsidRPr="007B6910" w:rsidTr="00EF761E">
        <w:tc>
          <w:tcPr>
            <w:tcW w:w="2088"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Заместитель</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директора по</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УВР,</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администрация.</w:t>
            </w:r>
          </w:p>
          <w:p w:rsidR="003716B1" w:rsidRPr="007B6910"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c>
          <w:tcPr>
            <w:tcW w:w="7483" w:type="dxa"/>
          </w:tcPr>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lastRenderedPageBreak/>
              <w:t>1. Организационная помощь в проведении основных диагностических</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мероприятий.</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Организация работы школьного консилиума.</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Помощь педагогам в разработке стратегии сопровождения.</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lastRenderedPageBreak/>
              <w:t>4. Консультирование педагогов по методическим и содержательным</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вопросам.</w:t>
            </w:r>
          </w:p>
          <w:p w:rsidR="003716B1" w:rsidRPr="007B6910" w:rsidRDefault="003716B1" w:rsidP="003716B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5. Контрольно-инспекционная деятельность.</w:t>
            </w:r>
          </w:p>
        </w:tc>
      </w:tr>
    </w:tbl>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 xml:space="preserve">План мероприятий психолого-педагогического сопровождения </w:t>
      </w:r>
    </w:p>
    <w:p w:rsidR="003716B1" w:rsidRPr="007B6910"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657"/>
        <w:gridCol w:w="1723"/>
      </w:tblGrid>
      <w:tr w:rsidR="003716B1" w:rsidRPr="007B6910" w:rsidTr="00EF761E">
        <w:tc>
          <w:tcPr>
            <w:tcW w:w="3190"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Вид деятельности.</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Цели.</w:t>
            </w:r>
          </w:p>
          <w:p w:rsidR="003716B1" w:rsidRPr="007B6910"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tc>
        <w:tc>
          <w:tcPr>
            <w:tcW w:w="4657"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Содержание деятельности</w:t>
            </w:r>
          </w:p>
        </w:tc>
        <w:tc>
          <w:tcPr>
            <w:tcW w:w="1723"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Сроки</w:t>
            </w:r>
          </w:p>
          <w:p w:rsidR="003716B1" w:rsidRPr="007B6910"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tc>
      </w:tr>
      <w:tr w:rsidR="003716B1" w:rsidRPr="007B6910" w:rsidTr="00EF761E">
        <w:tc>
          <w:tcPr>
            <w:tcW w:w="3190"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Психолого-педагогическая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диагностика</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Цели:</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Выявление и квалификация трудностей в обучении учащихся.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1.1 Наблюдение за деятельностью детей в процессе обучения.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1.2. Диагностики, анкетирования в соответствии с возрастом</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1.3. Написание логопедического,</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психологического, медицинского  и социального представлений на учащихся, нуждающихся в проведении коррекционной работы.</w:t>
            </w:r>
          </w:p>
        </w:tc>
        <w:tc>
          <w:tcPr>
            <w:tcW w:w="1723"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Сентябрь</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Сентябрь-</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октябрь</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3716B1" w:rsidRPr="007B6910" w:rsidTr="00EF761E">
        <w:tc>
          <w:tcPr>
            <w:tcW w:w="3190"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Обследование речевого</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развития учащихся.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1. Логопедическое обследование речи</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учащихся на начало учебного года.</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1723"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Сентябрь - октябрь</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3716B1" w:rsidRPr="007B6910" w:rsidTr="00EF761E">
        <w:tc>
          <w:tcPr>
            <w:tcW w:w="3190"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Выявление уровня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актуального развития и</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состояния нервной системы и оказание медикаментозной</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помощи при необходимости.</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3.1. Медицинское обследование учащихся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врачом-психоневрологом. </w:t>
            </w:r>
          </w:p>
        </w:tc>
        <w:tc>
          <w:tcPr>
            <w:tcW w:w="1723"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Октябрь</w:t>
            </w:r>
          </w:p>
        </w:tc>
      </w:tr>
      <w:tr w:rsidR="003716B1" w:rsidRPr="007B6910" w:rsidTr="00EF761E">
        <w:tc>
          <w:tcPr>
            <w:tcW w:w="3190"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4. Составление социального</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паспорта класса.</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4657"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4. 1.Сбор информации. </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1723"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Сентябрь, январь</w:t>
            </w:r>
          </w:p>
        </w:tc>
      </w:tr>
      <w:tr w:rsidR="003716B1" w:rsidRPr="007B6910" w:rsidTr="00EF761E">
        <w:tc>
          <w:tcPr>
            <w:tcW w:w="3190"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5. Формирование </w:t>
            </w:r>
            <w:proofErr w:type="spellStart"/>
            <w:r w:rsidRPr="007B6910">
              <w:rPr>
                <w:rFonts w:ascii="Times New Roman" w:eastAsia="Times New Roman" w:hAnsi="Times New Roman" w:cs="Times New Roman"/>
                <w:color w:val="auto"/>
                <w:kern w:val="0"/>
                <w:sz w:val="24"/>
                <w:szCs w:val="24"/>
                <w:lang w:eastAsia="ru-RU"/>
              </w:rPr>
              <w:t>сопровож</w:t>
            </w:r>
            <w:proofErr w:type="spellEnd"/>
            <w:r w:rsidRPr="007B6910">
              <w:rPr>
                <w:rFonts w:ascii="Times New Roman" w:eastAsia="Times New Roman" w:hAnsi="Times New Roman" w:cs="Times New Roman"/>
                <w:color w:val="auto"/>
                <w:kern w:val="0"/>
                <w:sz w:val="24"/>
                <w:szCs w:val="24"/>
                <w:lang w:eastAsia="ru-RU"/>
              </w:rPr>
              <w:t>-</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roofErr w:type="spellStart"/>
            <w:r w:rsidRPr="007B6910">
              <w:rPr>
                <w:rFonts w:ascii="Times New Roman" w:eastAsia="Times New Roman" w:hAnsi="Times New Roman" w:cs="Times New Roman"/>
                <w:color w:val="auto"/>
                <w:kern w:val="0"/>
                <w:sz w:val="24"/>
                <w:szCs w:val="24"/>
                <w:lang w:eastAsia="ru-RU"/>
              </w:rPr>
              <w:t>дения</w:t>
            </w:r>
            <w:proofErr w:type="spellEnd"/>
            <w:r w:rsidRPr="007B6910">
              <w:rPr>
                <w:rFonts w:ascii="Times New Roman" w:eastAsia="Times New Roman" w:hAnsi="Times New Roman" w:cs="Times New Roman"/>
                <w:color w:val="auto"/>
                <w:kern w:val="0"/>
                <w:sz w:val="24"/>
                <w:szCs w:val="24"/>
                <w:lang w:eastAsia="ru-RU"/>
              </w:rPr>
              <w:t xml:space="preserve"> учащихся по итогам</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обследования специалистов.</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5. 1. Проведение психолого-медико-</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педагогического консилиума.</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1723"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Октябрь</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3716B1" w:rsidRPr="007B6910" w:rsidTr="00EF761E">
        <w:tc>
          <w:tcPr>
            <w:tcW w:w="3190"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6. Выявление динамики</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обучения и развития учащихся на конец первого полугодия.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6. 1. Заполнение диагностических карт развития учащихся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1723"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Декабрь </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3716B1" w:rsidRPr="007B6910" w:rsidTr="00EF761E">
        <w:tc>
          <w:tcPr>
            <w:tcW w:w="3190"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7. Выявление динамики</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обучения и развития учащихся на конец учебного</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7. 1. Заполнение диагностических карт развития учащихся </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7.2. Проведение психолого-</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педагогического консилиума.</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1723"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Май</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3716B1" w:rsidRPr="007B6910" w:rsidTr="00EF761E">
        <w:tc>
          <w:tcPr>
            <w:tcW w:w="3190"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roofErr w:type="spellStart"/>
            <w:r w:rsidRPr="007B6910">
              <w:rPr>
                <w:rFonts w:ascii="Times New Roman" w:eastAsia="Times New Roman" w:hAnsi="Times New Roman" w:cs="Times New Roman"/>
                <w:b/>
                <w:bCs/>
                <w:color w:val="auto"/>
                <w:kern w:val="0"/>
                <w:sz w:val="24"/>
                <w:szCs w:val="24"/>
                <w:lang w:eastAsia="ru-RU"/>
              </w:rPr>
              <w:t>Кррекционно</w:t>
            </w:r>
            <w:proofErr w:type="spellEnd"/>
            <w:r w:rsidRPr="007B6910">
              <w:rPr>
                <w:rFonts w:ascii="Times New Roman" w:eastAsia="Times New Roman" w:hAnsi="Times New Roman" w:cs="Times New Roman"/>
                <w:b/>
                <w:bCs/>
                <w:color w:val="auto"/>
                <w:kern w:val="0"/>
                <w:sz w:val="24"/>
                <w:szCs w:val="24"/>
                <w:lang w:eastAsia="ru-RU"/>
              </w:rPr>
              <w:t>-развивающая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деятельность</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Цель:</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lastRenderedPageBreak/>
              <w:t>1. Обеспечение условий для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оптимального развития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учащихся с трудностями в</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обучении и отклонениями в</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развитии.</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lastRenderedPageBreak/>
              <w:t>1. 1. Проведение коррекционно-развивающих программ в соответствии с возрастом учащихся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1.2. Оказание индивидуальной психологической помощи.</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3. Устранение дефектов в устной и пробелов в письменной речи.</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1.4. Групповые и индивидуальные</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профилактические беседы в соответствии с возрастом учащихся.</w:t>
            </w:r>
          </w:p>
        </w:tc>
        <w:tc>
          <w:tcPr>
            <w:tcW w:w="1723"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lastRenderedPageBreak/>
              <w:t>Октябрь-</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март</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3716B1" w:rsidRPr="007B6910" w:rsidTr="00EF761E">
        <w:tc>
          <w:tcPr>
            <w:tcW w:w="3190"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lastRenderedPageBreak/>
              <w:t>Консультативная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деятельность</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Цели:</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Профилактика трудностей</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обучении учащихся.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1.1. Проведение родительских собраний по</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тематике, соответствующей возрасту учащихся.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2. Индивидуальные консультации для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родителей учащихся.</w:t>
            </w:r>
          </w:p>
        </w:tc>
        <w:tc>
          <w:tcPr>
            <w:tcW w:w="1723"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tc>
      </w:tr>
      <w:tr w:rsidR="003716B1" w:rsidRPr="007B6910" w:rsidTr="00EF761E">
        <w:tc>
          <w:tcPr>
            <w:tcW w:w="3190"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Выявление условий</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жизнеобеспечения учащихся.</w:t>
            </w:r>
          </w:p>
        </w:tc>
        <w:tc>
          <w:tcPr>
            <w:tcW w:w="4657"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1. Выяснение жилищно-бытовых условий семьи.</w:t>
            </w:r>
          </w:p>
        </w:tc>
        <w:tc>
          <w:tcPr>
            <w:tcW w:w="1723"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3716B1" w:rsidRPr="007B6910" w:rsidTr="00EF761E">
        <w:trPr>
          <w:trHeight w:val="660"/>
        </w:trPr>
        <w:tc>
          <w:tcPr>
            <w:tcW w:w="3190"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Оказание методической</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помощи педагогическому</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коллективу.</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shd w:val="clear" w:color="auto" w:fill="auto"/>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1. Проведение семинаров для педагогов школы.</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3.2. Консультирование педагогов по</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методическим вопросам.</w:t>
            </w:r>
          </w:p>
        </w:tc>
        <w:tc>
          <w:tcPr>
            <w:tcW w:w="1723" w:type="dxa"/>
            <w:shd w:val="clear" w:color="auto" w:fill="auto"/>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3716B1" w:rsidRPr="007B6910" w:rsidTr="00EF761E">
        <w:trPr>
          <w:trHeight w:val="660"/>
        </w:trPr>
        <w:tc>
          <w:tcPr>
            <w:tcW w:w="3190"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Инспекционно-контрольная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деятельность.</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Цель:</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Получение объективной</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информации о состоянии</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индивидуального подхода к</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организации обучения в</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классах по АООП.</w:t>
            </w:r>
          </w:p>
        </w:tc>
        <w:tc>
          <w:tcPr>
            <w:tcW w:w="4657" w:type="dxa"/>
            <w:shd w:val="clear" w:color="auto" w:fill="auto"/>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1. Посещение уроков учителей-предметников</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2. Посещение индивидуальных, групповых занятий логопеда и психолога;</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1.3. Посещение занятий в ГПД. </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1723" w:type="dxa"/>
            <w:shd w:val="clear" w:color="auto" w:fill="auto"/>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 </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r>
      <w:tr w:rsidR="003716B1" w:rsidRPr="007B6910" w:rsidTr="00EF761E">
        <w:trPr>
          <w:trHeight w:val="660"/>
        </w:trPr>
        <w:tc>
          <w:tcPr>
            <w:tcW w:w="3190"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Ведение школьной</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документации.</w:t>
            </w:r>
          </w:p>
        </w:tc>
        <w:tc>
          <w:tcPr>
            <w:tcW w:w="4657" w:type="dxa"/>
            <w:shd w:val="clear" w:color="auto" w:fill="auto"/>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1. Проверка обязательной документации</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специалистов сопровождения.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1723" w:type="dxa"/>
            <w:shd w:val="clear" w:color="auto" w:fill="auto"/>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 года</w:t>
            </w:r>
          </w:p>
        </w:tc>
      </w:tr>
    </w:tbl>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p w:rsidR="003716B1"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p w:rsidR="007B6910" w:rsidRDefault="007B6910"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p w:rsidR="007B6910" w:rsidRDefault="007B6910"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p w:rsidR="007B6910" w:rsidRDefault="007B6910"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p w:rsidR="007B6910" w:rsidRDefault="007B6910"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p w:rsidR="007B6910" w:rsidRDefault="007B6910"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p w:rsidR="007B6910" w:rsidRDefault="007B6910"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p w:rsidR="007B6910" w:rsidRDefault="007B6910"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p w:rsidR="007B6910" w:rsidRPr="003716B1" w:rsidRDefault="007B6910"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p w:rsidR="003716B1" w:rsidRDefault="003716B1" w:rsidP="00EB57F2">
      <w:pPr>
        <w:pStyle w:val="14TexstOSNOVA1012"/>
        <w:tabs>
          <w:tab w:val="left" w:pos="770"/>
        </w:tabs>
        <w:spacing w:line="360" w:lineRule="auto"/>
        <w:ind w:firstLine="709"/>
        <w:rPr>
          <w:rFonts w:ascii="Times New Roman" w:hAnsi="Times New Roman" w:cs="Times New Roman"/>
          <w:color w:val="auto"/>
          <w:kern w:val="2"/>
          <w:sz w:val="28"/>
          <w:szCs w:val="28"/>
        </w:rPr>
      </w:pPr>
    </w:p>
    <w:p w:rsidR="00652B01"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p>
    <w:p w:rsidR="00EE65F7" w:rsidRPr="00652B01" w:rsidRDefault="00EE65F7" w:rsidP="00EB57F2">
      <w:pPr>
        <w:pStyle w:val="14TexstOSNOVA1012"/>
        <w:tabs>
          <w:tab w:val="left" w:pos="770"/>
        </w:tabs>
        <w:spacing w:line="360" w:lineRule="auto"/>
        <w:ind w:firstLine="709"/>
        <w:rPr>
          <w:rFonts w:ascii="Times New Roman" w:hAnsi="Times New Roman" w:cs="Times New Roman"/>
          <w:color w:val="auto"/>
          <w:kern w:val="2"/>
          <w:sz w:val="28"/>
          <w:szCs w:val="28"/>
        </w:rPr>
      </w:pPr>
    </w:p>
    <w:p w:rsidR="00752546" w:rsidRPr="009E70CF" w:rsidRDefault="00721164" w:rsidP="00EB57F2">
      <w:pPr>
        <w:pStyle w:val="14TexstOSNOVA1012"/>
        <w:spacing w:line="360" w:lineRule="auto"/>
        <w:ind w:firstLine="0"/>
        <w:jc w:val="center"/>
        <w:outlineLvl w:val="2"/>
        <w:rPr>
          <w:rFonts w:ascii="Times New Roman" w:hAnsi="Times New Roman" w:cs="Times New Roman"/>
          <w:b/>
          <w:color w:val="auto"/>
          <w:spacing w:val="2"/>
          <w:sz w:val="24"/>
          <w:szCs w:val="24"/>
        </w:rPr>
      </w:pPr>
      <w:r w:rsidRPr="009E70CF">
        <w:rPr>
          <w:rFonts w:ascii="Times New Roman" w:hAnsi="Times New Roman" w:cs="Times New Roman"/>
          <w:b/>
          <w:color w:val="auto"/>
          <w:spacing w:val="2"/>
          <w:sz w:val="24"/>
          <w:szCs w:val="24"/>
        </w:rPr>
        <w:t>2</w:t>
      </w:r>
      <w:r w:rsidR="00752546" w:rsidRPr="009E70CF">
        <w:rPr>
          <w:rFonts w:ascii="Times New Roman" w:hAnsi="Times New Roman" w:cs="Times New Roman"/>
          <w:b/>
          <w:color w:val="auto"/>
          <w:spacing w:val="2"/>
          <w:sz w:val="24"/>
          <w:szCs w:val="24"/>
        </w:rPr>
        <w:t>.2.6. Программа внеурочной деятельности</w:t>
      </w:r>
      <w:bookmarkEnd w:id="34"/>
    </w:p>
    <w:p w:rsidR="001D2297" w:rsidRPr="009E70CF" w:rsidRDefault="001D2297" w:rsidP="00EB57F2">
      <w:pPr>
        <w:pStyle w:val="western"/>
        <w:spacing w:before="0" w:beforeAutospacing="0" w:line="360" w:lineRule="auto"/>
        <w:ind w:firstLine="709"/>
        <w:jc w:val="both"/>
      </w:pPr>
      <w:r w:rsidRPr="009E70CF">
        <w:lastRenderedPageBreak/>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9E70CF">
        <w:t>общеинтеллектуальное</w:t>
      </w:r>
      <w:proofErr w:type="spellEnd"/>
      <w:r w:rsidRPr="009E70CF">
        <w:t xml:space="preserve">, общекультурное) в таких формах как экскурсии, «веселые старты», олимпиады, </w:t>
      </w:r>
      <w:r w:rsidR="00721164" w:rsidRPr="009E70CF">
        <w:t>конкурсы</w:t>
      </w:r>
      <w:r w:rsidRPr="009E70CF">
        <w:t>, походы, проекты, секции, и т.д.</w:t>
      </w:r>
    </w:p>
    <w:p w:rsidR="001D2297" w:rsidRPr="009E70CF" w:rsidRDefault="001D2297" w:rsidP="00EB57F2">
      <w:pPr>
        <w:pStyle w:val="western"/>
        <w:spacing w:before="0" w:beforeAutospacing="0" w:line="360" w:lineRule="auto"/>
        <w:ind w:firstLine="709"/>
        <w:jc w:val="both"/>
      </w:pPr>
      <w:r w:rsidRPr="009E70CF">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 Виды совместной внеурочной деятельности подбираются с учетом  возможностей и интересов как обучающихся с ТНР, так и их сверстников, не имеющих нарушений речи. </w:t>
      </w:r>
    </w:p>
    <w:p w:rsidR="001D2297" w:rsidRDefault="001D2297" w:rsidP="00A87A57">
      <w:pPr>
        <w:pStyle w:val="western"/>
        <w:spacing w:before="0" w:beforeAutospacing="0" w:line="360" w:lineRule="auto"/>
        <w:ind w:firstLine="709"/>
        <w:jc w:val="both"/>
      </w:pPr>
      <w:r w:rsidRPr="009E70CF">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организаций культуры и спорта). В период каникул для продолжения внеурочной деятельности используются возможности организации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w:t>
      </w:r>
    </w:p>
    <w:p w:rsidR="00EE65F7" w:rsidRPr="009E70CF" w:rsidRDefault="00EE65F7" w:rsidP="00A87A57">
      <w:pPr>
        <w:pStyle w:val="western"/>
        <w:spacing w:before="0" w:beforeAutospacing="0" w:line="360" w:lineRule="auto"/>
        <w:ind w:firstLine="709"/>
        <w:jc w:val="both"/>
      </w:pP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bCs/>
          <w:color w:val="auto"/>
          <w:kern w:val="2"/>
          <w:sz w:val="24"/>
          <w:szCs w:val="24"/>
        </w:rPr>
        <w:t>Внеурочная деятельность</w:t>
      </w:r>
      <w:r w:rsidRPr="009E70CF">
        <w:rPr>
          <w:rFonts w:ascii="Times New Roman" w:hAnsi="Times New Roman" w:cs="Times New Roman"/>
          <w:color w:val="auto"/>
          <w:kern w:val="2"/>
          <w:sz w:val="24"/>
          <w:szCs w:val="24"/>
        </w:rPr>
        <w:t xml:space="preserve"> призвана объединить в единый процесс воспитание, образование, развитие и </w:t>
      </w:r>
      <w:proofErr w:type="spellStart"/>
      <w:r w:rsidRPr="009E70CF">
        <w:rPr>
          <w:rFonts w:ascii="Times New Roman" w:hAnsi="Times New Roman" w:cs="Times New Roman"/>
          <w:color w:val="auto"/>
          <w:kern w:val="2"/>
          <w:sz w:val="24"/>
          <w:szCs w:val="24"/>
        </w:rPr>
        <w:t>здоровьесбережение</w:t>
      </w:r>
      <w:proofErr w:type="spellEnd"/>
      <w:r w:rsidRPr="009E70CF">
        <w:rPr>
          <w:rFonts w:ascii="Times New Roman" w:hAnsi="Times New Roman" w:cs="Times New Roman"/>
          <w:color w:val="auto"/>
          <w:kern w:val="2"/>
          <w:sz w:val="24"/>
          <w:szCs w:val="24"/>
        </w:rPr>
        <w:t>, а также обеспечить структурную и содержательную преемственность учебных предметов, должна отражать специфику целей и задач образовательной организации, служить созданию гибкой системы для реализации индивидуальных творческих интересов личности.  Кроме того, внеурочная деятельность решает еще одну важную задачу - расширить культурное пространство образовательной организации. В этой сфере знакомство обучающихся с ценностями культуры происходит с учетом его личных интересов и микросоциума.</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Целью программы является</w:t>
      </w:r>
      <w:r w:rsidRPr="009E70CF">
        <w:rPr>
          <w:rFonts w:ascii="Times New Roman" w:hAnsi="Times New Roman" w:cs="Times New Roman"/>
          <w:b/>
          <w:color w:val="auto"/>
          <w:kern w:val="2"/>
          <w:sz w:val="24"/>
          <w:szCs w:val="24"/>
        </w:rPr>
        <w:t xml:space="preserve"> </w:t>
      </w:r>
      <w:r w:rsidRPr="009E70CF">
        <w:rPr>
          <w:rFonts w:ascii="Times New Roman" w:hAnsi="Times New Roman" w:cs="Times New Roman"/>
          <w:color w:val="auto"/>
          <w:kern w:val="2"/>
          <w:sz w:val="24"/>
          <w:szCs w:val="24"/>
        </w:rPr>
        <w:t>создание условий для проявления у обучающихся своих интересов на основе свободного выбора.</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b/>
          <w:color w:val="auto"/>
          <w:kern w:val="2"/>
          <w:sz w:val="24"/>
          <w:szCs w:val="24"/>
        </w:rPr>
        <w:t>Задачи</w:t>
      </w:r>
      <w:r w:rsidRPr="009E70CF">
        <w:rPr>
          <w:rFonts w:ascii="Times New Roman" w:hAnsi="Times New Roman" w:cs="Times New Roman"/>
          <w:color w:val="auto"/>
          <w:kern w:val="2"/>
          <w:sz w:val="24"/>
          <w:szCs w:val="24"/>
        </w:rPr>
        <w:t xml:space="preserve"> программы:</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выявление интересов, склонностей, способностей, возможностей обучающихся;</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педагогическое сопровождение индивидуального развития обучающихся;</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организация среды для реализации приобретенных знаний, умений, навыков;</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развитие опыта неформального общения;</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расширение рамок общения с социумом.</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lastRenderedPageBreak/>
        <w:t>В образовательной организации формируется модель внеурочной деятельности, обеспечивающая возможность обучающимся с ТНР проявить себя, творчески раскрыться в области различных видов деятельности.</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Программой внеурочной деятельности определяются задачи работы по всем направлениям развития личности обучающихся с ТНР:</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духовно-нравственное - приобщение к базовым общечеловеческим ценностям, ценностям семьи;</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 </w:t>
      </w:r>
      <w:proofErr w:type="spellStart"/>
      <w:r w:rsidRPr="009E70CF">
        <w:rPr>
          <w:rFonts w:ascii="Times New Roman" w:hAnsi="Times New Roman" w:cs="Times New Roman"/>
          <w:color w:val="auto"/>
          <w:kern w:val="2"/>
          <w:sz w:val="24"/>
          <w:szCs w:val="24"/>
        </w:rPr>
        <w:t>общеинтеллектуальное</w:t>
      </w:r>
      <w:proofErr w:type="spellEnd"/>
      <w:r w:rsidRPr="009E70CF">
        <w:rPr>
          <w:rFonts w:ascii="Times New Roman" w:hAnsi="Times New Roman" w:cs="Times New Roman"/>
          <w:color w:val="auto"/>
          <w:kern w:val="2"/>
          <w:sz w:val="24"/>
          <w:szCs w:val="24"/>
        </w:rPr>
        <w:t xml:space="preserve">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социальное - развитие положительного потенциала личности обучающихся в рамках деятельности общешкольного коллектива.</w:t>
      </w:r>
    </w:p>
    <w:p w:rsidR="001A607D" w:rsidRPr="009E70CF" w:rsidRDefault="001D2297" w:rsidP="00EB57F2">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Кроме того, </w:t>
      </w:r>
      <w:r w:rsidRPr="009E70CF">
        <w:rPr>
          <w:rFonts w:ascii="Times New Roman" w:hAnsi="Times New Roman" w:cs="Times New Roman"/>
          <w:b/>
          <w:color w:val="auto"/>
          <w:kern w:val="2"/>
          <w:sz w:val="24"/>
          <w:szCs w:val="24"/>
        </w:rPr>
        <w:t xml:space="preserve">внеурочная деятельность в начальной школе </w:t>
      </w:r>
      <w:r w:rsidRPr="009E70CF">
        <w:rPr>
          <w:rFonts w:ascii="Times New Roman" w:hAnsi="Times New Roman" w:cs="Times New Roman"/>
          <w:color w:val="auto"/>
          <w:kern w:val="2"/>
          <w:sz w:val="24"/>
          <w:szCs w:val="24"/>
        </w:rPr>
        <w:t>позволяет решить еще целый ряд очень важных задач:</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обеспечить благоприятную адаптацию ребенка в школе;</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оптимизировать учебную нагрузку учащихся;</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улучшить условия для развития ребенка;</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учесть возрастные и индивидуальные особенности учащихся.</w:t>
      </w:r>
    </w:p>
    <w:p w:rsidR="003716B1" w:rsidRPr="009E70CF" w:rsidRDefault="003716B1" w:rsidP="003716B1">
      <w:pPr>
        <w:pStyle w:val="14TexstOSNOVA1012"/>
        <w:spacing w:line="360" w:lineRule="auto"/>
        <w:ind w:firstLine="709"/>
        <w:rPr>
          <w:rFonts w:ascii="Times New Roman" w:hAnsi="Times New Roman" w:cs="Times New Roman"/>
          <w:b/>
          <w:color w:val="auto"/>
          <w:kern w:val="2"/>
          <w:sz w:val="24"/>
          <w:szCs w:val="24"/>
        </w:rPr>
      </w:pPr>
      <w:r w:rsidRPr="009E70CF">
        <w:rPr>
          <w:rFonts w:ascii="Times New Roman" w:hAnsi="Times New Roman" w:cs="Times New Roman"/>
          <w:b/>
          <w:color w:val="auto"/>
          <w:kern w:val="2"/>
          <w:sz w:val="24"/>
          <w:szCs w:val="24"/>
        </w:rPr>
        <w:t>Основные принципы организации внеурочной деятельности:</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b/>
          <w:color w:val="auto"/>
          <w:kern w:val="2"/>
          <w:sz w:val="24"/>
          <w:szCs w:val="24"/>
        </w:rPr>
        <w:t xml:space="preserve">- </w:t>
      </w:r>
      <w:r w:rsidRPr="009E70CF">
        <w:rPr>
          <w:rFonts w:ascii="Times New Roman" w:hAnsi="Times New Roman" w:cs="Times New Roman"/>
          <w:color w:val="auto"/>
          <w:kern w:val="2"/>
          <w:sz w:val="24"/>
          <w:szCs w:val="24"/>
        </w:rPr>
        <w:t>соответствие возрастным особенностям учащихся;</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преемственность с технологиями учебной деятельности;</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опора на традиции и положительный опыт организации внеурочной деятельности в школе;</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lastRenderedPageBreak/>
        <w:t xml:space="preserve">- опора на ценности воспитательной системы школы;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 свободный выбор на основе личных интересов и склонностей ребенка.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b/>
          <w:color w:val="auto"/>
          <w:kern w:val="2"/>
          <w:sz w:val="24"/>
          <w:szCs w:val="24"/>
        </w:rPr>
        <w:t>Результат внеурочной деятельности</w:t>
      </w:r>
      <w:r w:rsidRPr="009E70CF">
        <w:rPr>
          <w:rFonts w:ascii="Times New Roman" w:hAnsi="Times New Roman" w:cs="Times New Roman"/>
          <w:color w:val="auto"/>
          <w:kern w:val="2"/>
          <w:sz w:val="24"/>
          <w:szCs w:val="24"/>
        </w:rPr>
        <w:t xml:space="preserve"> – итог участия школьника в деятельности (получение предметных знаний, знаний о себе и окружающих, опыта самостоятельного действия).</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b/>
          <w:color w:val="auto"/>
          <w:kern w:val="2"/>
          <w:sz w:val="24"/>
          <w:szCs w:val="24"/>
        </w:rPr>
        <w:t>Первый уровень результатов</w:t>
      </w:r>
      <w:r w:rsidRPr="009E70CF">
        <w:rPr>
          <w:rFonts w:ascii="Times New Roman" w:hAnsi="Times New Roman" w:cs="Times New Roman"/>
          <w:color w:val="auto"/>
          <w:kern w:val="2"/>
          <w:sz w:val="24"/>
          <w:szCs w:val="24"/>
        </w:rPr>
        <w:t xml:space="preserve"> – приобретение школьником социальных знаний, первичной реальности и повседневной жизни.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b/>
          <w:color w:val="auto"/>
          <w:kern w:val="2"/>
          <w:sz w:val="24"/>
          <w:szCs w:val="24"/>
        </w:rPr>
        <w:t>Второй уровень результатов</w:t>
      </w:r>
      <w:r w:rsidRPr="009E70CF">
        <w:rPr>
          <w:rFonts w:ascii="Times New Roman" w:hAnsi="Times New Roman" w:cs="Times New Roman"/>
          <w:color w:val="auto"/>
          <w:kern w:val="2"/>
          <w:sz w:val="24"/>
          <w:szCs w:val="24"/>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среде.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b/>
          <w:color w:val="auto"/>
          <w:kern w:val="2"/>
          <w:sz w:val="24"/>
          <w:szCs w:val="24"/>
        </w:rPr>
        <w:t>Третий уровень результатов</w:t>
      </w:r>
      <w:r w:rsidRPr="009E70CF">
        <w:rPr>
          <w:rFonts w:ascii="Times New Roman" w:hAnsi="Times New Roman" w:cs="Times New Roman"/>
          <w:color w:val="auto"/>
          <w:kern w:val="2"/>
          <w:sz w:val="24"/>
          <w:szCs w:val="24"/>
        </w:rPr>
        <w:t xml:space="preserve"> – получение школьниками опыта самостоятельного общественного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В соответствии с требованиями федерального государственного образовательного стандарта начального общего образования (ФГОС НОО) основная образовательная программа начального общего образования реализуется, в том числе, и через внеурочную деятельность по основным направлениям развития личности: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 спортивно-оздоровительное,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 духовно-нравственное,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 социальное,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 </w:t>
      </w:r>
      <w:proofErr w:type="spellStart"/>
      <w:r w:rsidRPr="009E70CF">
        <w:rPr>
          <w:rFonts w:ascii="Times New Roman" w:hAnsi="Times New Roman" w:cs="Times New Roman"/>
          <w:color w:val="auto"/>
          <w:kern w:val="2"/>
          <w:sz w:val="24"/>
          <w:szCs w:val="24"/>
        </w:rPr>
        <w:t>общеинтеллектуальное</w:t>
      </w:r>
      <w:proofErr w:type="spellEnd"/>
      <w:r w:rsidRPr="009E70CF">
        <w:rPr>
          <w:rFonts w:ascii="Times New Roman" w:hAnsi="Times New Roman" w:cs="Times New Roman"/>
          <w:color w:val="auto"/>
          <w:kern w:val="2"/>
          <w:sz w:val="24"/>
          <w:szCs w:val="24"/>
        </w:rPr>
        <w:t xml:space="preserve">,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 общекультурное.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Направления и виды внеурочной деятельности не являются жестко привязанными друг к другу и единственно возможными составляющими. Каждое из обозначенных направлений можно реализовать, используя любой из предлагаемых видов деятельности в отдельности и комплексно.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u w:val="single"/>
        </w:rPr>
        <w:lastRenderedPageBreak/>
        <w:t>Спортивно-оздоровительное направление</w:t>
      </w:r>
      <w:r w:rsidRPr="009E70CF">
        <w:rPr>
          <w:rFonts w:ascii="Times New Roman" w:hAnsi="Times New Roman" w:cs="Times New Roman"/>
          <w:color w:val="auto"/>
          <w:kern w:val="2"/>
          <w:sz w:val="24"/>
          <w:szCs w:val="24"/>
        </w:rPr>
        <w:t xml:space="preserve">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3716B1" w:rsidRPr="009E70CF" w:rsidRDefault="003716B1" w:rsidP="007A2DB1">
      <w:pPr>
        <w:pStyle w:val="14TexstOSNOVA1012"/>
        <w:numPr>
          <w:ilvl w:val="0"/>
          <w:numId w:val="30"/>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изучение правил спортивных игр, истории развития игры;</w:t>
      </w:r>
    </w:p>
    <w:p w:rsidR="003716B1" w:rsidRPr="009E70CF" w:rsidRDefault="003716B1" w:rsidP="007A2DB1">
      <w:pPr>
        <w:pStyle w:val="14TexstOSNOVA1012"/>
        <w:numPr>
          <w:ilvl w:val="0"/>
          <w:numId w:val="30"/>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организация подвижных игр, «Дней здоровья», </w:t>
      </w:r>
      <w:proofErr w:type="spellStart"/>
      <w:r w:rsidRPr="009E70CF">
        <w:rPr>
          <w:rFonts w:ascii="Times New Roman" w:hAnsi="Times New Roman" w:cs="Times New Roman"/>
          <w:color w:val="auto"/>
          <w:kern w:val="2"/>
          <w:sz w:val="24"/>
          <w:szCs w:val="24"/>
        </w:rPr>
        <w:t>внутришкольных</w:t>
      </w:r>
      <w:proofErr w:type="spellEnd"/>
      <w:r w:rsidRPr="009E70CF">
        <w:rPr>
          <w:rFonts w:ascii="Times New Roman" w:hAnsi="Times New Roman" w:cs="Times New Roman"/>
          <w:color w:val="auto"/>
          <w:kern w:val="2"/>
          <w:sz w:val="24"/>
          <w:szCs w:val="24"/>
        </w:rPr>
        <w:t xml:space="preserve">  спортивных соревнований;</w:t>
      </w:r>
    </w:p>
    <w:p w:rsidR="003716B1" w:rsidRPr="009E70CF" w:rsidRDefault="003716B1" w:rsidP="007A2DB1">
      <w:pPr>
        <w:pStyle w:val="14TexstOSNOVA1012"/>
        <w:numPr>
          <w:ilvl w:val="0"/>
          <w:numId w:val="30"/>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проведение бесед по охране здоровья;</w:t>
      </w:r>
    </w:p>
    <w:p w:rsidR="003716B1" w:rsidRPr="009E70CF" w:rsidRDefault="003716B1" w:rsidP="007A2DB1">
      <w:pPr>
        <w:pStyle w:val="14TexstOSNOVA1012"/>
        <w:numPr>
          <w:ilvl w:val="0"/>
          <w:numId w:val="30"/>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применение на уроках  игровых моментов, физ. минуток;</w:t>
      </w:r>
    </w:p>
    <w:p w:rsidR="003716B1" w:rsidRPr="009E70CF" w:rsidRDefault="003716B1" w:rsidP="007A2DB1">
      <w:pPr>
        <w:pStyle w:val="14TexstOSNOVA1012"/>
        <w:numPr>
          <w:ilvl w:val="0"/>
          <w:numId w:val="30"/>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участие в муниципальных и городских спортивных соревнованиях.</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u w:val="single"/>
        </w:rPr>
        <w:t>Целью духовно – нравственного направления</w:t>
      </w:r>
      <w:r w:rsidRPr="009E70CF">
        <w:rPr>
          <w:rFonts w:ascii="Times New Roman" w:hAnsi="Times New Roman" w:cs="Times New Roman"/>
          <w:color w:val="auto"/>
          <w:kern w:val="2"/>
          <w:sz w:val="24"/>
          <w:szCs w:val="24"/>
        </w:rPr>
        <w:t xml:space="preserve">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3716B1" w:rsidRPr="009E70CF" w:rsidRDefault="003716B1" w:rsidP="007A2DB1">
      <w:pPr>
        <w:pStyle w:val="14TexstOSNOVA1012"/>
        <w:numPr>
          <w:ilvl w:val="0"/>
          <w:numId w:val="30"/>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 Беседы, игры нравственного и духовно-нравственного содержания;</w:t>
      </w:r>
    </w:p>
    <w:p w:rsidR="003716B1" w:rsidRPr="009E70CF" w:rsidRDefault="003716B1" w:rsidP="007A2DB1">
      <w:pPr>
        <w:pStyle w:val="14TexstOSNOVA1012"/>
        <w:numPr>
          <w:ilvl w:val="0"/>
          <w:numId w:val="30"/>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 Проведение совместных праздников школы и общественности;</w:t>
      </w:r>
    </w:p>
    <w:p w:rsidR="003716B1" w:rsidRPr="009E70CF" w:rsidRDefault="003716B1" w:rsidP="007A2DB1">
      <w:pPr>
        <w:pStyle w:val="14TexstOSNOVA1012"/>
        <w:numPr>
          <w:ilvl w:val="0"/>
          <w:numId w:val="30"/>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 Экскурсии,  прогулки;</w:t>
      </w:r>
    </w:p>
    <w:p w:rsidR="003716B1" w:rsidRPr="009E70CF" w:rsidRDefault="003716B1" w:rsidP="007A2DB1">
      <w:pPr>
        <w:pStyle w:val="14TexstOSNOVA1012"/>
        <w:numPr>
          <w:ilvl w:val="0"/>
          <w:numId w:val="30"/>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Организация выставок (совместная деятельность детей и родителей);</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u w:val="single"/>
        </w:rPr>
        <w:t>Социальное направление</w:t>
      </w:r>
      <w:r w:rsidRPr="009E70CF">
        <w:rPr>
          <w:rFonts w:ascii="Times New Roman" w:hAnsi="Times New Roman" w:cs="Times New Roman"/>
          <w:color w:val="auto"/>
          <w:kern w:val="2"/>
          <w:sz w:val="24"/>
          <w:szCs w:val="24"/>
        </w:rPr>
        <w:t xml:space="preserve">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3716B1" w:rsidRPr="009E70CF" w:rsidRDefault="003716B1" w:rsidP="007A2DB1">
      <w:pPr>
        <w:pStyle w:val="14TexstOSNOVA1012"/>
        <w:numPr>
          <w:ilvl w:val="0"/>
          <w:numId w:val="30"/>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тематические классные часы;</w:t>
      </w:r>
    </w:p>
    <w:p w:rsidR="003716B1" w:rsidRPr="009E70CF" w:rsidRDefault="003716B1" w:rsidP="007A2DB1">
      <w:pPr>
        <w:pStyle w:val="14TexstOSNOVA1012"/>
        <w:numPr>
          <w:ilvl w:val="0"/>
          <w:numId w:val="30"/>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занятия социально-психологической направленности;</w:t>
      </w:r>
    </w:p>
    <w:p w:rsidR="003716B1" w:rsidRPr="009E70CF" w:rsidRDefault="003716B1" w:rsidP="007A2DB1">
      <w:pPr>
        <w:pStyle w:val="14TexstOSNOVA1012"/>
        <w:numPr>
          <w:ilvl w:val="0"/>
          <w:numId w:val="30"/>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участие в социально-направленных акциях;</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proofErr w:type="spellStart"/>
      <w:r w:rsidRPr="009E70CF">
        <w:rPr>
          <w:rFonts w:ascii="Times New Roman" w:hAnsi="Times New Roman" w:cs="Times New Roman"/>
          <w:color w:val="auto"/>
          <w:kern w:val="2"/>
          <w:sz w:val="24"/>
          <w:szCs w:val="24"/>
          <w:u w:val="single"/>
        </w:rPr>
        <w:t>Общеинтеллектуальное</w:t>
      </w:r>
      <w:proofErr w:type="spellEnd"/>
      <w:r w:rsidRPr="009E70CF">
        <w:rPr>
          <w:rFonts w:ascii="Times New Roman" w:hAnsi="Times New Roman" w:cs="Times New Roman"/>
          <w:color w:val="auto"/>
          <w:kern w:val="2"/>
          <w:sz w:val="24"/>
          <w:szCs w:val="24"/>
          <w:u w:val="single"/>
        </w:rPr>
        <w:t xml:space="preserve"> направление</w:t>
      </w:r>
      <w:r w:rsidRPr="009E70CF">
        <w:rPr>
          <w:rFonts w:ascii="Times New Roman" w:hAnsi="Times New Roman" w:cs="Times New Roman"/>
          <w:color w:val="auto"/>
          <w:kern w:val="2"/>
          <w:sz w:val="24"/>
          <w:szCs w:val="24"/>
        </w:rPr>
        <w:t xml:space="preserve"> 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3716B1" w:rsidRPr="009E70CF" w:rsidRDefault="003716B1" w:rsidP="007A2DB1">
      <w:pPr>
        <w:pStyle w:val="14TexstOSNOVA1012"/>
        <w:numPr>
          <w:ilvl w:val="0"/>
          <w:numId w:val="30"/>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проведение предметной недели;</w:t>
      </w:r>
    </w:p>
    <w:p w:rsidR="003716B1" w:rsidRPr="009E70CF" w:rsidRDefault="003716B1" w:rsidP="007A2DB1">
      <w:pPr>
        <w:pStyle w:val="14TexstOSNOVA1012"/>
        <w:numPr>
          <w:ilvl w:val="0"/>
          <w:numId w:val="30"/>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организация конкурсов, олимпиад; </w:t>
      </w:r>
    </w:p>
    <w:p w:rsidR="003716B1" w:rsidRPr="009E70CF" w:rsidRDefault="003716B1" w:rsidP="007A2DB1">
      <w:pPr>
        <w:pStyle w:val="14TexstOSNOVA1012"/>
        <w:numPr>
          <w:ilvl w:val="0"/>
          <w:numId w:val="30"/>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работа </w:t>
      </w:r>
      <w:proofErr w:type="spellStart"/>
      <w:r w:rsidRPr="009E70CF">
        <w:rPr>
          <w:rFonts w:ascii="Times New Roman" w:hAnsi="Times New Roman" w:cs="Times New Roman"/>
          <w:color w:val="auto"/>
          <w:kern w:val="2"/>
          <w:sz w:val="24"/>
          <w:szCs w:val="24"/>
        </w:rPr>
        <w:t>содаренными</w:t>
      </w:r>
      <w:proofErr w:type="spellEnd"/>
      <w:r w:rsidRPr="009E70CF">
        <w:rPr>
          <w:rFonts w:ascii="Times New Roman" w:hAnsi="Times New Roman" w:cs="Times New Roman"/>
          <w:color w:val="auto"/>
          <w:kern w:val="2"/>
          <w:sz w:val="24"/>
          <w:szCs w:val="24"/>
        </w:rPr>
        <w:t xml:space="preserve"> и слабоуспевающими детьми;</w:t>
      </w:r>
    </w:p>
    <w:p w:rsidR="003716B1" w:rsidRPr="009E70CF" w:rsidRDefault="003716B1" w:rsidP="007A2DB1">
      <w:pPr>
        <w:pStyle w:val="14TexstOSNOVA1012"/>
        <w:numPr>
          <w:ilvl w:val="0"/>
          <w:numId w:val="30"/>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проектная деятельность.</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u w:val="single"/>
        </w:rPr>
        <w:t>Общекультурная деятельность</w:t>
      </w:r>
      <w:r w:rsidRPr="009E70CF">
        <w:rPr>
          <w:rFonts w:ascii="Times New Roman" w:hAnsi="Times New Roman" w:cs="Times New Roman"/>
          <w:color w:val="auto"/>
          <w:kern w:val="2"/>
          <w:sz w:val="24"/>
          <w:szCs w:val="24"/>
        </w:rPr>
        <w:t xml:space="preserve">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3716B1" w:rsidRPr="009E70CF" w:rsidRDefault="003716B1" w:rsidP="007A2DB1">
      <w:pPr>
        <w:pStyle w:val="14TexstOSNOVA1012"/>
        <w:numPr>
          <w:ilvl w:val="0"/>
          <w:numId w:val="30"/>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организация экскурсий, Дней музея, Дней музыки;</w:t>
      </w:r>
    </w:p>
    <w:p w:rsidR="003716B1" w:rsidRPr="009E70CF" w:rsidRDefault="003716B1" w:rsidP="007A2DB1">
      <w:pPr>
        <w:pStyle w:val="14TexstOSNOVA1012"/>
        <w:numPr>
          <w:ilvl w:val="0"/>
          <w:numId w:val="30"/>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lastRenderedPageBreak/>
        <w:t>экскурсионная деятельность;</w:t>
      </w:r>
    </w:p>
    <w:p w:rsidR="003716B1" w:rsidRPr="009E70CF" w:rsidRDefault="003716B1" w:rsidP="007A2DB1">
      <w:pPr>
        <w:pStyle w:val="14TexstOSNOVA1012"/>
        <w:numPr>
          <w:ilvl w:val="0"/>
          <w:numId w:val="30"/>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проведение тематических классных часов по эстетике внешнего вида ученика, культуре поведения и речи; </w:t>
      </w:r>
    </w:p>
    <w:p w:rsidR="003716B1" w:rsidRPr="009E70CF" w:rsidRDefault="003716B1" w:rsidP="007A2DB1">
      <w:pPr>
        <w:pStyle w:val="14TexstOSNOVA1012"/>
        <w:numPr>
          <w:ilvl w:val="0"/>
          <w:numId w:val="30"/>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участие в конкурсах на уровне школы, города, области.</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Занятия проводятся в формах, отличных от классно-урочной, на добровольной основе в соответствии с выбором участников образовательных отношений: экскурсии, студии, соревнования, исследования, круглые столы, проекты, конференции, презентации, выставки творческих работ,  конкурсы, олимпиады, деловые игры, тренинги, проектная деятельность, исследовательская деятельность, концертная деятельность, вокальная студия, школьные внеклассные мероприятия.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Внеурочная деятельность организуется после уроков и проводится в зависимости от направления деятельности: на стадионе, в спортзале, в музее, актовом зале, библиотеке и т.д. </w:t>
      </w:r>
    </w:p>
    <w:p w:rsidR="003716B1" w:rsidRPr="009E70CF" w:rsidRDefault="003716B1" w:rsidP="003716B1">
      <w:pPr>
        <w:pStyle w:val="14TexstOSNOVA1012"/>
        <w:spacing w:line="360" w:lineRule="auto"/>
        <w:ind w:firstLine="709"/>
        <w:rPr>
          <w:rFonts w:ascii="Times New Roman" w:hAnsi="Times New Roman" w:cs="Times New Roman"/>
          <w:b/>
          <w:color w:val="auto"/>
          <w:kern w:val="2"/>
          <w:sz w:val="24"/>
          <w:szCs w:val="24"/>
        </w:rPr>
      </w:pPr>
      <w:r w:rsidRPr="009E70CF">
        <w:rPr>
          <w:rFonts w:ascii="Times New Roman" w:hAnsi="Times New Roman" w:cs="Times New Roman"/>
          <w:b/>
          <w:color w:val="auto"/>
          <w:kern w:val="2"/>
          <w:sz w:val="24"/>
          <w:szCs w:val="24"/>
        </w:rPr>
        <w:t>Описание процедуры установления объёма часов внеурочной деятельности на каждого обучающегося</w:t>
      </w:r>
    </w:p>
    <w:p w:rsidR="003716B1" w:rsidRPr="009E70CF" w:rsidRDefault="007B6910"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Время, отводимое на внеурочную деятельность (10 часов в неделю), составляет  до 1350 часов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w:t>
      </w:r>
      <w:r w:rsidR="003716B1" w:rsidRPr="009E70CF">
        <w:rPr>
          <w:rFonts w:ascii="Times New Roman" w:hAnsi="Times New Roman" w:cs="Times New Roman"/>
          <w:color w:val="auto"/>
          <w:kern w:val="2"/>
          <w:sz w:val="24"/>
          <w:szCs w:val="24"/>
        </w:rPr>
        <w:t>Набор внеурочных занятий, их содержание формируется с учетом пожеланий обучающихся и их родителей (законных представителей).</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Мероприятия внеурочной деятельности вносятся в план воспитательной работы классного руководителя. Классный руководитель осуществляет  контроль за посещением занятий внеурочной деятельности обучающимися класса.</w:t>
      </w:r>
    </w:p>
    <w:p w:rsidR="003716B1" w:rsidRPr="009E70CF" w:rsidRDefault="003716B1" w:rsidP="003716B1">
      <w:pPr>
        <w:pStyle w:val="14TexstOSNOVA1012"/>
        <w:spacing w:line="360" w:lineRule="auto"/>
        <w:ind w:firstLine="709"/>
        <w:rPr>
          <w:rFonts w:ascii="Times New Roman" w:hAnsi="Times New Roman" w:cs="Times New Roman"/>
          <w:b/>
          <w:color w:val="auto"/>
          <w:kern w:val="2"/>
          <w:sz w:val="24"/>
          <w:szCs w:val="24"/>
        </w:rPr>
      </w:pPr>
      <w:r w:rsidRPr="009E70CF">
        <w:rPr>
          <w:rFonts w:ascii="Times New Roman" w:hAnsi="Times New Roman" w:cs="Times New Roman"/>
          <w:b/>
          <w:color w:val="auto"/>
          <w:kern w:val="2"/>
          <w:sz w:val="24"/>
          <w:szCs w:val="24"/>
        </w:rPr>
        <w:t>Оценивание результатов освоения курсов внеурочной деятельности</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Для организации внеурочной деятельности МБОУ СШ № 20 самостоятельно разрабатывает и утверждает рабочие программы курсов внеурочной деятельности. Реализация курсов внеурочной деятельности проводится без балльного оценивания результатов освоения курса учащимися.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В 1 – 4 классах начальной школы организована работа с Портфолио. Таким образом, решается одна из основных задач обучения и воспитания: выявление и развитие индивидуальных творческих способностей ребенка.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Работа с портфолио ведет к повышению самооценки ученика, максимальному раскрытию индивидуальных возможностей каждого ребенка, развитию мотивации дальнейшего творческого роста, поощряет учащихся, педагогов и родителей к </w:t>
      </w:r>
      <w:r w:rsidRPr="009E70CF">
        <w:rPr>
          <w:rFonts w:ascii="Times New Roman" w:hAnsi="Times New Roman" w:cs="Times New Roman"/>
          <w:color w:val="auto"/>
          <w:kern w:val="2"/>
          <w:sz w:val="24"/>
          <w:szCs w:val="24"/>
        </w:rPr>
        <w:lastRenderedPageBreak/>
        <w:t xml:space="preserve">взаимодействию и достижению положительных результатов, максимально раскрывает весь спектр достижений и выполняемых работ.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План внеурочной деятельности</w:t>
      </w:r>
      <w:r w:rsidR="007B6910" w:rsidRPr="009E70CF">
        <w:rPr>
          <w:rFonts w:ascii="Times New Roman" w:hAnsi="Times New Roman" w:cs="Times New Roman"/>
          <w:color w:val="auto"/>
          <w:kern w:val="2"/>
          <w:sz w:val="24"/>
          <w:szCs w:val="24"/>
        </w:rPr>
        <w:t xml:space="preserve"> </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5103"/>
        <w:gridCol w:w="992"/>
        <w:gridCol w:w="850"/>
        <w:gridCol w:w="851"/>
        <w:gridCol w:w="850"/>
      </w:tblGrid>
      <w:tr w:rsidR="003716B1" w:rsidRPr="009E70CF" w:rsidTr="00EF761E">
        <w:tc>
          <w:tcPr>
            <w:tcW w:w="2269" w:type="dxa"/>
            <w:shd w:val="clear" w:color="auto" w:fill="auto"/>
          </w:tcPr>
          <w:p w:rsidR="003716B1" w:rsidRPr="009E70CF" w:rsidRDefault="003716B1" w:rsidP="003716B1">
            <w:pPr>
              <w:pStyle w:val="affd"/>
              <w:rPr>
                <w:sz w:val="24"/>
                <w:szCs w:val="24"/>
              </w:rPr>
            </w:pPr>
            <w:r w:rsidRPr="009E70CF">
              <w:rPr>
                <w:sz w:val="24"/>
                <w:szCs w:val="24"/>
              </w:rPr>
              <w:t xml:space="preserve">Направление </w:t>
            </w:r>
          </w:p>
        </w:tc>
        <w:tc>
          <w:tcPr>
            <w:tcW w:w="5103" w:type="dxa"/>
            <w:shd w:val="clear" w:color="auto" w:fill="auto"/>
          </w:tcPr>
          <w:p w:rsidR="003716B1" w:rsidRPr="009E70CF" w:rsidRDefault="003716B1" w:rsidP="003716B1">
            <w:pPr>
              <w:pStyle w:val="affd"/>
              <w:rPr>
                <w:sz w:val="24"/>
                <w:szCs w:val="24"/>
              </w:rPr>
            </w:pPr>
            <w:r w:rsidRPr="009E70CF">
              <w:rPr>
                <w:sz w:val="24"/>
                <w:szCs w:val="24"/>
              </w:rPr>
              <w:t>Мероприятия</w:t>
            </w:r>
          </w:p>
        </w:tc>
        <w:tc>
          <w:tcPr>
            <w:tcW w:w="992" w:type="dxa"/>
            <w:shd w:val="clear" w:color="auto" w:fill="auto"/>
          </w:tcPr>
          <w:p w:rsidR="003716B1" w:rsidRPr="009E70CF" w:rsidRDefault="003716B1" w:rsidP="003716B1">
            <w:pPr>
              <w:pStyle w:val="affd"/>
              <w:rPr>
                <w:sz w:val="24"/>
                <w:szCs w:val="24"/>
              </w:rPr>
            </w:pPr>
            <w:r w:rsidRPr="009E70CF">
              <w:rPr>
                <w:sz w:val="24"/>
                <w:szCs w:val="24"/>
              </w:rPr>
              <w:t>1 класс</w:t>
            </w:r>
          </w:p>
        </w:tc>
        <w:tc>
          <w:tcPr>
            <w:tcW w:w="850" w:type="dxa"/>
            <w:shd w:val="clear" w:color="auto" w:fill="auto"/>
          </w:tcPr>
          <w:p w:rsidR="003716B1" w:rsidRPr="009E70CF" w:rsidRDefault="003716B1" w:rsidP="003716B1">
            <w:pPr>
              <w:pStyle w:val="affd"/>
              <w:rPr>
                <w:sz w:val="24"/>
                <w:szCs w:val="24"/>
              </w:rPr>
            </w:pPr>
            <w:r w:rsidRPr="009E70CF">
              <w:rPr>
                <w:sz w:val="24"/>
                <w:szCs w:val="24"/>
              </w:rPr>
              <w:t>2 класс</w:t>
            </w:r>
          </w:p>
        </w:tc>
        <w:tc>
          <w:tcPr>
            <w:tcW w:w="851" w:type="dxa"/>
            <w:shd w:val="clear" w:color="auto" w:fill="auto"/>
          </w:tcPr>
          <w:p w:rsidR="003716B1" w:rsidRPr="009E70CF" w:rsidRDefault="003716B1" w:rsidP="003716B1">
            <w:pPr>
              <w:pStyle w:val="affd"/>
              <w:rPr>
                <w:sz w:val="24"/>
                <w:szCs w:val="24"/>
              </w:rPr>
            </w:pPr>
            <w:r w:rsidRPr="009E70CF">
              <w:rPr>
                <w:sz w:val="24"/>
                <w:szCs w:val="24"/>
              </w:rPr>
              <w:t>3 класс</w:t>
            </w:r>
          </w:p>
        </w:tc>
        <w:tc>
          <w:tcPr>
            <w:tcW w:w="850" w:type="dxa"/>
            <w:shd w:val="clear" w:color="auto" w:fill="auto"/>
          </w:tcPr>
          <w:p w:rsidR="003716B1" w:rsidRPr="009E70CF" w:rsidRDefault="003716B1" w:rsidP="003716B1">
            <w:pPr>
              <w:pStyle w:val="affd"/>
              <w:rPr>
                <w:sz w:val="24"/>
                <w:szCs w:val="24"/>
              </w:rPr>
            </w:pPr>
            <w:r w:rsidRPr="009E70CF">
              <w:rPr>
                <w:sz w:val="24"/>
                <w:szCs w:val="24"/>
              </w:rPr>
              <w:t>4 класс</w:t>
            </w:r>
          </w:p>
        </w:tc>
      </w:tr>
      <w:tr w:rsidR="003716B1" w:rsidRPr="009E70CF" w:rsidTr="00EF761E">
        <w:tc>
          <w:tcPr>
            <w:tcW w:w="2269" w:type="dxa"/>
            <w:shd w:val="clear" w:color="auto" w:fill="auto"/>
          </w:tcPr>
          <w:p w:rsidR="003716B1" w:rsidRPr="009E70CF" w:rsidRDefault="003716B1" w:rsidP="003716B1">
            <w:pPr>
              <w:pStyle w:val="affd"/>
              <w:rPr>
                <w:sz w:val="24"/>
                <w:szCs w:val="24"/>
              </w:rPr>
            </w:pPr>
            <w:r w:rsidRPr="009E70CF">
              <w:rPr>
                <w:sz w:val="24"/>
                <w:szCs w:val="24"/>
              </w:rPr>
              <w:t>Общекультурное</w:t>
            </w:r>
          </w:p>
        </w:tc>
        <w:tc>
          <w:tcPr>
            <w:tcW w:w="5103" w:type="dxa"/>
            <w:shd w:val="clear" w:color="auto" w:fill="auto"/>
          </w:tcPr>
          <w:p w:rsidR="003716B1" w:rsidRPr="009E70CF" w:rsidRDefault="003716B1" w:rsidP="003716B1">
            <w:pPr>
              <w:pStyle w:val="affd"/>
              <w:rPr>
                <w:sz w:val="24"/>
                <w:szCs w:val="24"/>
              </w:rPr>
            </w:pPr>
            <w:r w:rsidRPr="009E70CF">
              <w:rPr>
                <w:sz w:val="24"/>
                <w:szCs w:val="24"/>
              </w:rPr>
              <w:t>- Классные мероприятия и праздники (по плану воспитательной работы классного руководителя)</w:t>
            </w:r>
          </w:p>
          <w:p w:rsidR="003716B1" w:rsidRPr="009E70CF" w:rsidRDefault="003716B1" w:rsidP="003716B1">
            <w:pPr>
              <w:pStyle w:val="affd"/>
              <w:rPr>
                <w:sz w:val="24"/>
                <w:szCs w:val="24"/>
              </w:rPr>
            </w:pPr>
            <w:r w:rsidRPr="009E70CF">
              <w:rPr>
                <w:sz w:val="24"/>
                <w:szCs w:val="24"/>
              </w:rPr>
              <w:t>- Общешкольные мероприятия (по плану) ( День Знаний, День Пожилого человека, День Музыки, День Учителя, День Матери, Рождественская ярмарка, Пасхальная ярмарка, дискотеки, Новогодняя сказка, «Вечер музыки, стихов и песен», конкурсы рисунков)</w:t>
            </w:r>
          </w:p>
          <w:p w:rsidR="003716B1" w:rsidRPr="009E70CF" w:rsidRDefault="003716B1" w:rsidP="003716B1">
            <w:pPr>
              <w:pStyle w:val="affd"/>
              <w:rPr>
                <w:sz w:val="24"/>
                <w:szCs w:val="24"/>
              </w:rPr>
            </w:pPr>
            <w:r w:rsidRPr="009E70CF">
              <w:rPr>
                <w:sz w:val="24"/>
                <w:szCs w:val="24"/>
              </w:rPr>
              <w:t>- Посещения культурных центров (театров, выставок, экскурсий и т.п.)</w:t>
            </w:r>
          </w:p>
        </w:tc>
        <w:tc>
          <w:tcPr>
            <w:tcW w:w="992" w:type="dxa"/>
            <w:shd w:val="clear" w:color="auto" w:fill="auto"/>
          </w:tcPr>
          <w:p w:rsidR="003716B1" w:rsidRPr="009E70CF" w:rsidRDefault="003716B1" w:rsidP="003716B1">
            <w:pPr>
              <w:pStyle w:val="affd"/>
              <w:rPr>
                <w:sz w:val="24"/>
                <w:szCs w:val="24"/>
              </w:rPr>
            </w:pPr>
            <w:r w:rsidRPr="009E70CF">
              <w:rPr>
                <w:sz w:val="24"/>
                <w:szCs w:val="24"/>
              </w:rPr>
              <w:t>35 ч/</w:t>
            </w:r>
          </w:p>
          <w:p w:rsidR="003716B1" w:rsidRPr="009E70CF" w:rsidRDefault="003716B1" w:rsidP="003716B1">
            <w:pPr>
              <w:pStyle w:val="affd"/>
              <w:rPr>
                <w:sz w:val="24"/>
                <w:szCs w:val="24"/>
              </w:rPr>
            </w:pPr>
            <w:r w:rsidRPr="009E70CF">
              <w:rPr>
                <w:sz w:val="24"/>
                <w:szCs w:val="24"/>
              </w:rPr>
              <w:t>1,02 ч</w:t>
            </w:r>
          </w:p>
        </w:tc>
        <w:tc>
          <w:tcPr>
            <w:tcW w:w="850" w:type="dxa"/>
            <w:shd w:val="clear" w:color="auto" w:fill="auto"/>
          </w:tcPr>
          <w:p w:rsidR="003716B1" w:rsidRPr="009E70CF" w:rsidRDefault="003716B1" w:rsidP="003716B1">
            <w:pPr>
              <w:pStyle w:val="affd"/>
              <w:rPr>
                <w:sz w:val="24"/>
                <w:szCs w:val="24"/>
              </w:rPr>
            </w:pPr>
            <w:r w:rsidRPr="009E70CF">
              <w:rPr>
                <w:sz w:val="24"/>
                <w:szCs w:val="24"/>
              </w:rPr>
              <w:t>35 ч/</w:t>
            </w:r>
          </w:p>
          <w:p w:rsidR="003716B1" w:rsidRPr="009E70CF" w:rsidRDefault="003716B1" w:rsidP="003716B1">
            <w:pPr>
              <w:pStyle w:val="affd"/>
              <w:rPr>
                <w:sz w:val="24"/>
                <w:szCs w:val="24"/>
              </w:rPr>
            </w:pPr>
            <w:r w:rsidRPr="009E70CF">
              <w:rPr>
                <w:sz w:val="24"/>
                <w:szCs w:val="24"/>
              </w:rPr>
              <w:t>1,02 ч</w:t>
            </w:r>
          </w:p>
        </w:tc>
        <w:tc>
          <w:tcPr>
            <w:tcW w:w="851" w:type="dxa"/>
            <w:shd w:val="clear" w:color="auto" w:fill="auto"/>
          </w:tcPr>
          <w:p w:rsidR="003716B1" w:rsidRPr="009E70CF" w:rsidRDefault="003716B1" w:rsidP="003716B1">
            <w:pPr>
              <w:pStyle w:val="affd"/>
              <w:rPr>
                <w:sz w:val="24"/>
                <w:szCs w:val="24"/>
              </w:rPr>
            </w:pPr>
            <w:r w:rsidRPr="009E70CF">
              <w:rPr>
                <w:sz w:val="24"/>
                <w:szCs w:val="24"/>
              </w:rPr>
              <w:t>35 ч/</w:t>
            </w:r>
          </w:p>
          <w:p w:rsidR="003716B1" w:rsidRPr="009E70CF" w:rsidRDefault="003716B1" w:rsidP="003716B1">
            <w:pPr>
              <w:pStyle w:val="affd"/>
              <w:rPr>
                <w:sz w:val="24"/>
                <w:szCs w:val="24"/>
              </w:rPr>
            </w:pPr>
            <w:r w:rsidRPr="009E70CF">
              <w:rPr>
                <w:sz w:val="24"/>
                <w:szCs w:val="24"/>
              </w:rPr>
              <w:t>1,02 ч</w:t>
            </w:r>
          </w:p>
        </w:tc>
        <w:tc>
          <w:tcPr>
            <w:tcW w:w="850" w:type="dxa"/>
            <w:shd w:val="clear" w:color="auto" w:fill="auto"/>
          </w:tcPr>
          <w:p w:rsidR="003716B1" w:rsidRPr="009E70CF" w:rsidRDefault="003716B1" w:rsidP="003716B1">
            <w:pPr>
              <w:pStyle w:val="affd"/>
              <w:rPr>
                <w:sz w:val="24"/>
                <w:szCs w:val="24"/>
              </w:rPr>
            </w:pPr>
            <w:r w:rsidRPr="009E70CF">
              <w:rPr>
                <w:sz w:val="24"/>
                <w:szCs w:val="24"/>
              </w:rPr>
              <w:t>35 ч/</w:t>
            </w:r>
          </w:p>
          <w:p w:rsidR="003716B1" w:rsidRPr="009E70CF" w:rsidRDefault="003716B1" w:rsidP="003716B1">
            <w:pPr>
              <w:pStyle w:val="affd"/>
              <w:rPr>
                <w:sz w:val="24"/>
                <w:szCs w:val="24"/>
              </w:rPr>
            </w:pPr>
            <w:r w:rsidRPr="009E70CF">
              <w:rPr>
                <w:sz w:val="24"/>
                <w:szCs w:val="24"/>
              </w:rPr>
              <w:t>1,02 ч</w:t>
            </w:r>
          </w:p>
        </w:tc>
      </w:tr>
      <w:tr w:rsidR="003716B1" w:rsidRPr="009E70CF" w:rsidTr="00EF761E">
        <w:tc>
          <w:tcPr>
            <w:tcW w:w="2269" w:type="dxa"/>
            <w:shd w:val="clear" w:color="auto" w:fill="auto"/>
          </w:tcPr>
          <w:p w:rsidR="003716B1" w:rsidRPr="009E70CF" w:rsidRDefault="003716B1" w:rsidP="003716B1">
            <w:pPr>
              <w:pStyle w:val="affd"/>
              <w:rPr>
                <w:sz w:val="24"/>
                <w:szCs w:val="24"/>
              </w:rPr>
            </w:pPr>
            <w:r w:rsidRPr="009E70CF">
              <w:rPr>
                <w:sz w:val="24"/>
                <w:szCs w:val="24"/>
              </w:rPr>
              <w:t>Спортивно-оздоровительное</w:t>
            </w:r>
          </w:p>
        </w:tc>
        <w:tc>
          <w:tcPr>
            <w:tcW w:w="5103" w:type="dxa"/>
            <w:shd w:val="clear" w:color="auto" w:fill="auto"/>
          </w:tcPr>
          <w:p w:rsidR="003716B1" w:rsidRPr="009E70CF" w:rsidRDefault="003716B1" w:rsidP="003716B1">
            <w:pPr>
              <w:pStyle w:val="affd"/>
              <w:rPr>
                <w:sz w:val="24"/>
                <w:szCs w:val="24"/>
              </w:rPr>
            </w:pPr>
            <w:r w:rsidRPr="009E70CF">
              <w:rPr>
                <w:sz w:val="24"/>
                <w:szCs w:val="24"/>
              </w:rPr>
              <w:t xml:space="preserve">- Беседы и классные часы по ЗОЖ </w:t>
            </w:r>
          </w:p>
          <w:p w:rsidR="003716B1" w:rsidRPr="009E70CF" w:rsidRDefault="003716B1" w:rsidP="003716B1">
            <w:pPr>
              <w:pStyle w:val="affd"/>
              <w:rPr>
                <w:sz w:val="24"/>
                <w:szCs w:val="24"/>
              </w:rPr>
            </w:pPr>
            <w:r w:rsidRPr="009E70CF">
              <w:rPr>
                <w:sz w:val="24"/>
                <w:szCs w:val="24"/>
              </w:rPr>
              <w:t>- Беседы с инспектором ГИБДД</w:t>
            </w:r>
          </w:p>
          <w:p w:rsidR="003716B1" w:rsidRPr="009E70CF" w:rsidRDefault="003716B1" w:rsidP="003716B1">
            <w:pPr>
              <w:pStyle w:val="affd"/>
              <w:rPr>
                <w:sz w:val="24"/>
                <w:szCs w:val="24"/>
              </w:rPr>
            </w:pPr>
            <w:r w:rsidRPr="009E70CF">
              <w:rPr>
                <w:sz w:val="24"/>
                <w:szCs w:val="24"/>
              </w:rPr>
              <w:t>- Общешкольные мероприятия (по плану) (кросс «Золотая осень», «Кросс Наций». «Лыжня России», «Перестрелка», спортивные турниры, «Веселые старты», игра «Вертушка», «</w:t>
            </w:r>
            <w:proofErr w:type="spellStart"/>
            <w:r w:rsidRPr="009E70CF">
              <w:rPr>
                <w:sz w:val="24"/>
                <w:szCs w:val="24"/>
              </w:rPr>
              <w:t>Зарничка</w:t>
            </w:r>
            <w:proofErr w:type="spellEnd"/>
            <w:r w:rsidRPr="009E70CF">
              <w:rPr>
                <w:sz w:val="24"/>
                <w:szCs w:val="24"/>
              </w:rPr>
              <w:t>», «Лыжня зовет», общешкольный поход, День здоровья, «Апрельский спринт»)</w:t>
            </w:r>
          </w:p>
          <w:p w:rsidR="003716B1" w:rsidRPr="009E70CF" w:rsidRDefault="003716B1" w:rsidP="003716B1">
            <w:pPr>
              <w:pStyle w:val="affd"/>
              <w:rPr>
                <w:sz w:val="24"/>
                <w:szCs w:val="24"/>
              </w:rPr>
            </w:pPr>
            <w:r w:rsidRPr="009E70CF">
              <w:rPr>
                <w:sz w:val="24"/>
                <w:szCs w:val="24"/>
              </w:rPr>
              <w:t>- Внеурочный курс «Безопасное поведение учащихся 1-9 классов на улицах и дорогах города Архангельска» (10 ч)</w:t>
            </w:r>
          </w:p>
          <w:p w:rsidR="003716B1" w:rsidRPr="009E70CF" w:rsidRDefault="003716B1" w:rsidP="003716B1">
            <w:pPr>
              <w:pStyle w:val="affd"/>
              <w:rPr>
                <w:sz w:val="24"/>
                <w:szCs w:val="24"/>
              </w:rPr>
            </w:pPr>
            <w:r w:rsidRPr="009E70CF">
              <w:rPr>
                <w:sz w:val="24"/>
                <w:szCs w:val="24"/>
              </w:rPr>
              <w:t>- Внеурочный курс «Школа безопасности» (8 ч)</w:t>
            </w:r>
          </w:p>
        </w:tc>
        <w:tc>
          <w:tcPr>
            <w:tcW w:w="992" w:type="dxa"/>
            <w:shd w:val="clear" w:color="auto" w:fill="auto"/>
          </w:tcPr>
          <w:p w:rsidR="003716B1" w:rsidRPr="009E70CF" w:rsidRDefault="003716B1" w:rsidP="003716B1">
            <w:pPr>
              <w:pStyle w:val="affd"/>
              <w:rPr>
                <w:sz w:val="24"/>
                <w:szCs w:val="24"/>
              </w:rPr>
            </w:pPr>
            <w:r w:rsidRPr="009E70CF">
              <w:rPr>
                <w:sz w:val="24"/>
                <w:szCs w:val="24"/>
              </w:rPr>
              <w:t>50 ч/</w:t>
            </w:r>
          </w:p>
          <w:p w:rsidR="003716B1" w:rsidRPr="009E70CF" w:rsidRDefault="003716B1" w:rsidP="003716B1">
            <w:pPr>
              <w:pStyle w:val="affd"/>
              <w:rPr>
                <w:sz w:val="24"/>
                <w:szCs w:val="24"/>
              </w:rPr>
            </w:pPr>
            <w:r w:rsidRPr="009E70CF">
              <w:rPr>
                <w:sz w:val="24"/>
                <w:szCs w:val="24"/>
              </w:rPr>
              <w:t>1,47 ч</w:t>
            </w:r>
          </w:p>
        </w:tc>
        <w:tc>
          <w:tcPr>
            <w:tcW w:w="850" w:type="dxa"/>
            <w:shd w:val="clear" w:color="auto" w:fill="auto"/>
          </w:tcPr>
          <w:p w:rsidR="003716B1" w:rsidRPr="009E70CF" w:rsidRDefault="003716B1" w:rsidP="003716B1">
            <w:pPr>
              <w:pStyle w:val="affd"/>
              <w:rPr>
                <w:sz w:val="24"/>
                <w:szCs w:val="24"/>
              </w:rPr>
            </w:pPr>
            <w:r w:rsidRPr="009E70CF">
              <w:rPr>
                <w:sz w:val="24"/>
                <w:szCs w:val="24"/>
              </w:rPr>
              <w:t>50 ч/</w:t>
            </w:r>
          </w:p>
          <w:p w:rsidR="003716B1" w:rsidRPr="009E70CF" w:rsidRDefault="003716B1" w:rsidP="003716B1">
            <w:pPr>
              <w:pStyle w:val="affd"/>
              <w:rPr>
                <w:sz w:val="24"/>
                <w:szCs w:val="24"/>
              </w:rPr>
            </w:pPr>
            <w:r w:rsidRPr="009E70CF">
              <w:rPr>
                <w:sz w:val="24"/>
                <w:szCs w:val="24"/>
              </w:rPr>
              <w:t>1,47 ч</w:t>
            </w:r>
          </w:p>
        </w:tc>
        <w:tc>
          <w:tcPr>
            <w:tcW w:w="851" w:type="dxa"/>
            <w:shd w:val="clear" w:color="auto" w:fill="auto"/>
          </w:tcPr>
          <w:p w:rsidR="003716B1" w:rsidRPr="009E70CF" w:rsidRDefault="003716B1" w:rsidP="003716B1">
            <w:pPr>
              <w:pStyle w:val="affd"/>
              <w:rPr>
                <w:sz w:val="24"/>
                <w:szCs w:val="24"/>
              </w:rPr>
            </w:pPr>
            <w:r w:rsidRPr="009E70CF">
              <w:rPr>
                <w:sz w:val="24"/>
                <w:szCs w:val="24"/>
              </w:rPr>
              <w:t>50 ч/</w:t>
            </w:r>
          </w:p>
          <w:p w:rsidR="003716B1" w:rsidRPr="009E70CF" w:rsidRDefault="003716B1" w:rsidP="003716B1">
            <w:pPr>
              <w:pStyle w:val="affd"/>
              <w:rPr>
                <w:sz w:val="24"/>
                <w:szCs w:val="24"/>
              </w:rPr>
            </w:pPr>
            <w:r w:rsidRPr="009E70CF">
              <w:rPr>
                <w:sz w:val="24"/>
                <w:szCs w:val="24"/>
              </w:rPr>
              <w:t>1,47 ч</w:t>
            </w:r>
          </w:p>
        </w:tc>
        <w:tc>
          <w:tcPr>
            <w:tcW w:w="850" w:type="dxa"/>
            <w:shd w:val="clear" w:color="auto" w:fill="auto"/>
          </w:tcPr>
          <w:p w:rsidR="003716B1" w:rsidRPr="009E70CF" w:rsidRDefault="003716B1" w:rsidP="003716B1">
            <w:pPr>
              <w:pStyle w:val="affd"/>
              <w:rPr>
                <w:sz w:val="24"/>
                <w:szCs w:val="24"/>
              </w:rPr>
            </w:pPr>
            <w:r w:rsidRPr="009E70CF">
              <w:rPr>
                <w:sz w:val="24"/>
                <w:szCs w:val="24"/>
              </w:rPr>
              <w:t>50 ч/</w:t>
            </w:r>
          </w:p>
          <w:p w:rsidR="003716B1" w:rsidRPr="009E70CF" w:rsidRDefault="003716B1" w:rsidP="003716B1">
            <w:pPr>
              <w:pStyle w:val="affd"/>
              <w:rPr>
                <w:sz w:val="24"/>
                <w:szCs w:val="24"/>
              </w:rPr>
            </w:pPr>
            <w:r w:rsidRPr="009E70CF">
              <w:rPr>
                <w:sz w:val="24"/>
                <w:szCs w:val="24"/>
              </w:rPr>
              <w:t>1,47 ч</w:t>
            </w:r>
          </w:p>
        </w:tc>
      </w:tr>
      <w:tr w:rsidR="003716B1" w:rsidRPr="009E70CF" w:rsidTr="00EF761E">
        <w:tc>
          <w:tcPr>
            <w:tcW w:w="2269" w:type="dxa"/>
            <w:shd w:val="clear" w:color="auto" w:fill="auto"/>
          </w:tcPr>
          <w:p w:rsidR="003716B1" w:rsidRPr="009E70CF" w:rsidRDefault="003716B1" w:rsidP="003716B1">
            <w:pPr>
              <w:pStyle w:val="affd"/>
              <w:rPr>
                <w:sz w:val="24"/>
                <w:szCs w:val="24"/>
              </w:rPr>
            </w:pPr>
            <w:r w:rsidRPr="009E70CF">
              <w:rPr>
                <w:sz w:val="24"/>
                <w:szCs w:val="24"/>
              </w:rPr>
              <w:t>Духовно-нравственное</w:t>
            </w:r>
          </w:p>
        </w:tc>
        <w:tc>
          <w:tcPr>
            <w:tcW w:w="5103" w:type="dxa"/>
            <w:shd w:val="clear" w:color="auto" w:fill="auto"/>
          </w:tcPr>
          <w:p w:rsidR="003716B1" w:rsidRPr="009E70CF" w:rsidRDefault="003716B1" w:rsidP="003716B1">
            <w:pPr>
              <w:pStyle w:val="affd"/>
              <w:rPr>
                <w:sz w:val="24"/>
                <w:szCs w:val="24"/>
              </w:rPr>
            </w:pPr>
            <w:r w:rsidRPr="009E70CF">
              <w:rPr>
                <w:sz w:val="24"/>
                <w:szCs w:val="24"/>
              </w:rPr>
              <w:t>- Классные мероприятия и праздники (по плану воспитательной работы классного руководителя)</w:t>
            </w:r>
          </w:p>
          <w:p w:rsidR="003716B1" w:rsidRPr="009E70CF" w:rsidRDefault="003716B1" w:rsidP="003716B1">
            <w:pPr>
              <w:pStyle w:val="affd"/>
              <w:rPr>
                <w:sz w:val="24"/>
                <w:szCs w:val="24"/>
              </w:rPr>
            </w:pPr>
            <w:r w:rsidRPr="009E70CF">
              <w:rPr>
                <w:sz w:val="24"/>
                <w:szCs w:val="24"/>
              </w:rPr>
              <w:t>- Общешкольные мероприятия (по плану) (День солидарности против терроризма, Уроки мужества, Линейки Памяти, День Героя Отечества, День Неизвестного солдата, День Конституции, Творческий фестиваль «9 мая», конкурсы рисунков)</w:t>
            </w:r>
          </w:p>
          <w:p w:rsidR="003716B1" w:rsidRPr="009E70CF" w:rsidRDefault="003716B1" w:rsidP="003716B1">
            <w:pPr>
              <w:pStyle w:val="affd"/>
              <w:rPr>
                <w:sz w:val="24"/>
                <w:szCs w:val="24"/>
              </w:rPr>
            </w:pPr>
            <w:r w:rsidRPr="009E70CF">
              <w:rPr>
                <w:sz w:val="24"/>
                <w:szCs w:val="24"/>
              </w:rPr>
              <w:t>- Библиотечные уроки</w:t>
            </w:r>
          </w:p>
        </w:tc>
        <w:tc>
          <w:tcPr>
            <w:tcW w:w="992" w:type="dxa"/>
            <w:shd w:val="clear" w:color="auto" w:fill="auto"/>
          </w:tcPr>
          <w:p w:rsidR="003716B1" w:rsidRPr="009E70CF" w:rsidRDefault="003716B1" w:rsidP="003716B1">
            <w:pPr>
              <w:pStyle w:val="affd"/>
              <w:rPr>
                <w:sz w:val="24"/>
                <w:szCs w:val="24"/>
              </w:rPr>
            </w:pPr>
            <w:r w:rsidRPr="009E70CF">
              <w:rPr>
                <w:sz w:val="24"/>
                <w:szCs w:val="24"/>
              </w:rPr>
              <w:t>28 ч/</w:t>
            </w:r>
          </w:p>
          <w:p w:rsidR="003716B1" w:rsidRPr="009E70CF" w:rsidRDefault="003716B1" w:rsidP="003716B1">
            <w:pPr>
              <w:pStyle w:val="affd"/>
              <w:rPr>
                <w:sz w:val="24"/>
                <w:szCs w:val="24"/>
              </w:rPr>
            </w:pPr>
            <w:r w:rsidRPr="009E70CF">
              <w:rPr>
                <w:sz w:val="24"/>
                <w:szCs w:val="24"/>
              </w:rPr>
              <w:t>0,82 ч</w:t>
            </w:r>
          </w:p>
        </w:tc>
        <w:tc>
          <w:tcPr>
            <w:tcW w:w="850" w:type="dxa"/>
            <w:shd w:val="clear" w:color="auto" w:fill="auto"/>
          </w:tcPr>
          <w:p w:rsidR="003716B1" w:rsidRPr="009E70CF" w:rsidRDefault="003716B1" w:rsidP="003716B1">
            <w:pPr>
              <w:pStyle w:val="affd"/>
              <w:rPr>
                <w:sz w:val="24"/>
                <w:szCs w:val="24"/>
              </w:rPr>
            </w:pPr>
            <w:r w:rsidRPr="009E70CF">
              <w:rPr>
                <w:sz w:val="24"/>
                <w:szCs w:val="24"/>
              </w:rPr>
              <w:t>28 ч/</w:t>
            </w:r>
          </w:p>
          <w:p w:rsidR="003716B1" w:rsidRPr="009E70CF" w:rsidRDefault="003716B1" w:rsidP="003716B1">
            <w:pPr>
              <w:pStyle w:val="affd"/>
              <w:rPr>
                <w:sz w:val="24"/>
                <w:szCs w:val="24"/>
              </w:rPr>
            </w:pPr>
            <w:r w:rsidRPr="009E70CF">
              <w:rPr>
                <w:sz w:val="24"/>
                <w:szCs w:val="24"/>
              </w:rPr>
              <w:t>0,82 ч</w:t>
            </w:r>
          </w:p>
        </w:tc>
        <w:tc>
          <w:tcPr>
            <w:tcW w:w="851" w:type="dxa"/>
            <w:shd w:val="clear" w:color="auto" w:fill="auto"/>
          </w:tcPr>
          <w:p w:rsidR="003716B1" w:rsidRPr="009E70CF" w:rsidRDefault="003716B1" w:rsidP="003716B1">
            <w:pPr>
              <w:pStyle w:val="affd"/>
              <w:rPr>
                <w:sz w:val="24"/>
                <w:szCs w:val="24"/>
              </w:rPr>
            </w:pPr>
            <w:r w:rsidRPr="009E70CF">
              <w:rPr>
                <w:sz w:val="24"/>
                <w:szCs w:val="24"/>
              </w:rPr>
              <w:t>28 ч/</w:t>
            </w:r>
          </w:p>
          <w:p w:rsidR="003716B1" w:rsidRPr="009E70CF" w:rsidRDefault="003716B1" w:rsidP="003716B1">
            <w:pPr>
              <w:pStyle w:val="affd"/>
              <w:rPr>
                <w:sz w:val="24"/>
                <w:szCs w:val="24"/>
              </w:rPr>
            </w:pPr>
            <w:r w:rsidRPr="009E70CF">
              <w:rPr>
                <w:sz w:val="24"/>
                <w:szCs w:val="24"/>
              </w:rPr>
              <w:t>0,82 ч</w:t>
            </w:r>
          </w:p>
        </w:tc>
        <w:tc>
          <w:tcPr>
            <w:tcW w:w="850" w:type="dxa"/>
            <w:shd w:val="clear" w:color="auto" w:fill="auto"/>
          </w:tcPr>
          <w:p w:rsidR="003716B1" w:rsidRPr="009E70CF" w:rsidRDefault="003716B1" w:rsidP="003716B1">
            <w:pPr>
              <w:pStyle w:val="affd"/>
              <w:rPr>
                <w:sz w:val="24"/>
                <w:szCs w:val="24"/>
              </w:rPr>
            </w:pPr>
            <w:r w:rsidRPr="009E70CF">
              <w:rPr>
                <w:sz w:val="24"/>
                <w:szCs w:val="24"/>
              </w:rPr>
              <w:t>28 ч/</w:t>
            </w:r>
          </w:p>
          <w:p w:rsidR="003716B1" w:rsidRPr="009E70CF" w:rsidRDefault="003716B1" w:rsidP="003716B1">
            <w:pPr>
              <w:pStyle w:val="affd"/>
              <w:rPr>
                <w:sz w:val="24"/>
                <w:szCs w:val="24"/>
              </w:rPr>
            </w:pPr>
            <w:r w:rsidRPr="009E70CF">
              <w:rPr>
                <w:sz w:val="24"/>
                <w:szCs w:val="24"/>
              </w:rPr>
              <w:t>0,82 ч</w:t>
            </w:r>
          </w:p>
        </w:tc>
      </w:tr>
      <w:tr w:rsidR="003716B1" w:rsidRPr="009E70CF" w:rsidTr="00EF761E">
        <w:tc>
          <w:tcPr>
            <w:tcW w:w="2269" w:type="dxa"/>
            <w:shd w:val="clear" w:color="auto" w:fill="auto"/>
          </w:tcPr>
          <w:p w:rsidR="003716B1" w:rsidRPr="009E70CF" w:rsidRDefault="003716B1" w:rsidP="003716B1">
            <w:pPr>
              <w:pStyle w:val="affd"/>
              <w:rPr>
                <w:sz w:val="24"/>
                <w:szCs w:val="24"/>
              </w:rPr>
            </w:pPr>
            <w:r w:rsidRPr="009E70CF">
              <w:rPr>
                <w:sz w:val="24"/>
                <w:szCs w:val="24"/>
              </w:rPr>
              <w:t xml:space="preserve">Социальное </w:t>
            </w:r>
          </w:p>
        </w:tc>
        <w:tc>
          <w:tcPr>
            <w:tcW w:w="5103" w:type="dxa"/>
            <w:shd w:val="clear" w:color="auto" w:fill="auto"/>
          </w:tcPr>
          <w:p w:rsidR="003716B1" w:rsidRPr="009E70CF" w:rsidRDefault="003716B1" w:rsidP="003716B1">
            <w:pPr>
              <w:pStyle w:val="affd"/>
              <w:rPr>
                <w:sz w:val="24"/>
                <w:szCs w:val="24"/>
              </w:rPr>
            </w:pPr>
            <w:r w:rsidRPr="009E70CF">
              <w:rPr>
                <w:sz w:val="24"/>
                <w:szCs w:val="24"/>
              </w:rPr>
              <w:t>- Классные мероприятия и праздники (по плану воспитательной работы классного руководителя)</w:t>
            </w:r>
          </w:p>
          <w:p w:rsidR="003716B1" w:rsidRPr="009E70CF" w:rsidRDefault="003716B1" w:rsidP="003716B1">
            <w:pPr>
              <w:pStyle w:val="affd"/>
              <w:rPr>
                <w:sz w:val="24"/>
                <w:szCs w:val="24"/>
              </w:rPr>
            </w:pPr>
            <w:r w:rsidRPr="009E70CF">
              <w:rPr>
                <w:sz w:val="24"/>
                <w:szCs w:val="24"/>
              </w:rPr>
              <w:t>- Общешкольные мероприятия (по плану) (акции «Подарок ветерану», «Открытка ветерану», «Письмо солдату», «Островок Надежды», «Книжка для первоклассника», фото выставка «Улыбки лета», конкурс классных уголков, сбор макулатуры)</w:t>
            </w:r>
          </w:p>
          <w:p w:rsidR="003716B1" w:rsidRPr="009E70CF" w:rsidRDefault="003716B1" w:rsidP="00EE65F7">
            <w:pPr>
              <w:pStyle w:val="affd"/>
              <w:rPr>
                <w:sz w:val="24"/>
                <w:szCs w:val="24"/>
              </w:rPr>
            </w:pPr>
            <w:r w:rsidRPr="009E70CF">
              <w:rPr>
                <w:sz w:val="24"/>
                <w:szCs w:val="24"/>
              </w:rPr>
              <w:lastRenderedPageBreak/>
              <w:t>- внеурочная</w:t>
            </w:r>
            <w:r w:rsidR="00EE65F7">
              <w:rPr>
                <w:sz w:val="24"/>
                <w:szCs w:val="24"/>
              </w:rPr>
              <w:t xml:space="preserve"> психологическая</w:t>
            </w:r>
            <w:r w:rsidRPr="009E70CF">
              <w:rPr>
                <w:sz w:val="24"/>
                <w:szCs w:val="24"/>
              </w:rPr>
              <w:t xml:space="preserve"> программа «Я-</w:t>
            </w:r>
            <w:r w:rsidR="00EE65F7">
              <w:rPr>
                <w:sz w:val="24"/>
                <w:szCs w:val="24"/>
              </w:rPr>
              <w:t>ученик</w:t>
            </w:r>
            <w:r w:rsidRPr="009E70CF">
              <w:rPr>
                <w:sz w:val="24"/>
                <w:szCs w:val="24"/>
              </w:rPr>
              <w:t>!» для 1</w:t>
            </w:r>
            <w:r w:rsidR="00EE65F7">
              <w:rPr>
                <w:sz w:val="24"/>
                <w:szCs w:val="24"/>
              </w:rPr>
              <w:t>-4</w:t>
            </w:r>
            <w:r w:rsidRPr="009E70CF">
              <w:rPr>
                <w:sz w:val="24"/>
                <w:szCs w:val="24"/>
              </w:rPr>
              <w:t xml:space="preserve"> классов</w:t>
            </w:r>
          </w:p>
        </w:tc>
        <w:tc>
          <w:tcPr>
            <w:tcW w:w="992" w:type="dxa"/>
            <w:shd w:val="clear" w:color="auto" w:fill="auto"/>
          </w:tcPr>
          <w:p w:rsidR="003716B1" w:rsidRPr="009E70CF" w:rsidRDefault="003716B1" w:rsidP="003716B1">
            <w:pPr>
              <w:pStyle w:val="affd"/>
              <w:rPr>
                <w:sz w:val="24"/>
                <w:szCs w:val="24"/>
              </w:rPr>
            </w:pPr>
            <w:r w:rsidRPr="009E70CF">
              <w:rPr>
                <w:sz w:val="24"/>
                <w:szCs w:val="24"/>
              </w:rPr>
              <w:lastRenderedPageBreak/>
              <w:t>18 ч/</w:t>
            </w:r>
          </w:p>
          <w:p w:rsidR="003716B1" w:rsidRPr="009E70CF" w:rsidRDefault="003716B1" w:rsidP="003716B1">
            <w:pPr>
              <w:pStyle w:val="affd"/>
              <w:rPr>
                <w:sz w:val="24"/>
                <w:szCs w:val="24"/>
              </w:rPr>
            </w:pPr>
            <w:r w:rsidRPr="009E70CF">
              <w:rPr>
                <w:sz w:val="24"/>
                <w:szCs w:val="24"/>
              </w:rPr>
              <w:t>0,52 ч</w:t>
            </w:r>
          </w:p>
        </w:tc>
        <w:tc>
          <w:tcPr>
            <w:tcW w:w="850" w:type="dxa"/>
            <w:shd w:val="clear" w:color="auto" w:fill="auto"/>
          </w:tcPr>
          <w:p w:rsidR="003716B1" w:rsidRPr="009E70CF" w:rsidRDefault="003716B1" w:rsidP="003716B1">
            <w:pPr>
              <w:pStyle w:val="affd"/>
              <w:rPr>
                <w:sz w:val="24"/>
                <w:szCs w:val="24"/>
              </w:rPr>
            </w:pPr>
            <w:r w:rsidRPr="009E70CF">
              <w:rPr>
                <w:sz w:val="24"/>
                <w:szCs w:val="24"/>
              </w:rPr>
              <w:t>18 ч/</w:t>
            </w:r>
          </w:p>
          <w:p w:rsidR="003716B1" w:rsidRPr="009E70CF" w:rsidRDefault="003716B1" w:rsidP="003716B1">
            <w:pPr>
              <w:pStyle w:val="affd"/>
              <w:rPr>
                <w:sz w:val="24"/>
                <w:szCs w:val="24"/>
              </w:rPr>
            </w:pPr>
            <w:r w:rsidRPr="009E70CF">
              <w:rPr>
                <w:sz w:val="24"/>
                <w:szCs w:val="24"/>
              </w:rPr>
              <w:t>0,52 ч</w:t>
            </w:r>
          </w:p>
        </w:tc>
        <w:tc>
          <w:tcPr>
            <w:tcW w:w="851" w:type="dxa"/>
            <w:shd w:val="clear" w:color="auto" w:fill="auto"/>
          </w:tcPr>
          <w:p w:rsidR="003716B1" w:rsidRPr="009E70CF" w:rsidRDefault="003716B1" w:rsidP="003716B1">
            <w:pPr>
              <w:pStyle w:val="affd"/>
              <w:rPr>
                <w:sz w:val="24"/>
                <w:szCs w:val="24"/>
              </w:rPr>
            </w:pPr>
            <w:r w:rsidRPr="009E70CF">
              <w:rPr>
                <w:sz w:val="24"/>
                <w:szCs w:val="24"/>
              </w:rPr>
              <w:t>18 ч/</w:t>
            </w:r>
          </w:p>
          <w:p w:rsidR="003716B1" w:rsidRPr="009E70CF" w:rsidRDefault="003716B1" w:rsidP="003716B1">
            <w:pPr>
              <w:pStyle w:val="affd"/>
              <w:rPr>
                <w:sz w:val="24"/>
                <w:szCs w:val="24"/>
              </w:rPr>
            </w:pPr>
            <w:r w:rsidRPr="009E70CF">
              <w:rPr>
                <w:sz w:val="24"/>
                <w:szCs w:val="24"/>
              </w:rPr>
              <w:t>0,52 ч</w:t>
            </w:r>
          </w:p>
        </w:tc>
        <w:tc>
          <w:tcPr>
            <w:tcW w:w="850" w:type="dxa"/>
            <w:shd w:val="clear" w:color="auto" w:fill="auto"/>
          </w:tcPr>
          <w:p w:rsidR="003716B1" w:rsidRPr="009E70CF" w:rsidRDefault="003716B1" w:rsidP="003716B1">
            <w:pPr>
              <w:pStyle w:val="affd"/>
              <w:rPr>
                <w:sz w:val="24"/>
                <w:szCs w:val="24"/>
              </w:rPr>
            </w:pPr>
            <w:r w:rsidRPr="009E70CF">
              <w:rPr>
                <w:sz w:val="24"/>
                <w:szCs w:val="24"/>
              </w:rPr>
              <w:t>18 ч/</w:t>
            </w:r>
          </w:p>
          <w:p w:rsidR="003716B1" w:rsidRPr="009E70CF" w:rsidRDefault="003716B1" w:rsidP="003716B1">
            <w:pPr>
              <w:pStyle w:val="affd"/>
              <w:rPr>
                <w:sz w:val="24"/>
                <w:szCs w:val="24"/>
              </w:rPr>
            </w:pPr>
            <w:r w:rsidRPr="009E70CF">
              <w:rPr>
                <w:sz w:val="24"/>
                <w:szCs w:val="24"/>
              </w:rPr>
              <w:t>0,52 ч</w:t>
            </w:r>
          </w:p>
        </w:tc>
      </w:tr>
      <w:tr w:rsidR="003716B1" w:rsidRPr="009E70CF" w:rsidTr="00EF761E">
        <w:tc>
          <w:tcPr>
            <w:tcW w:w="2269" w:type="dxa"/>
            <w:shd w:val="clear" w:color="auto" w:fill="auto"/>
          </w:tcPr>
          <w:p w:rsidR="003716B1" w:rsidRPr="009E70CF" w:rsidRDefault="007B6910" w:rsidP="003716B1">
            <w:pPr>
              <w:pStyle w:val="affd"/>
              <w:rPr>
                <w:sz w:val="24"/>
                <w:szCs w:val="24"/>
              </w:rPr>
            </w:pPr>
            <w:r w:rsidRPr="009E70CF">
              <w:rPr>
                <w:sz w:val="24"/>
                <w:szCs w:val="24"/>
              </w:rPr>
              <w:lastRenderedPageBreak/>
              <w:t>Коррекционно-развивающее</w:t>
            </w:r>
            <w:r w:rsidR="003716B1" w:rsidRPr="009E70CF">
              <w:rPr>
                <w:sz w:val="24"/>
                <w:szCs w:val="24"/>
              </w:rPr>
              <w:t xml:space="preserve"> </w:t>
            </w:r>
          </w:p>
        </w:tc>
        <w:tc>
          <w:tcPr>
            <w:tcW w:w="5103" w:type="dxa"/>
            <w:shd w:val="clear" w:color="auto" w:fill="auto"/>
          </w:tcPr>
          <w:p w:rsidR="009E70CF" w:rsidRPr="009E70CF" w:rsidRDefault="009E70CF" w:rsidP="009E70CF">
            <w:pPr>
              <w:pStyle w:val="affd"/>
              <w:rPr>
                <w:sz w:val="24"/>
                <w:szCs w:val="24"/>
              </w:rPr>
            </w:pPr>
            <w:r w:rsidRPr="009E70CF">
              <w:rPr>
                <w:sz w:val="24"/>
                <w:szCs w:val="24"/>
              </w:rPr>
              <w:t>Произношение</w:t>
            </w:r>
          </w:p>
          <w:p w:rsidR="009E70CF" w:rsidRPr="009E70CF" w:rsidRDefault="009E70CF" w:rsidP="009E70CF">
            <w:pPr>
              <w:pStyle w:val="affd"/>
              <w:rPr>
                <w:sz w:val="24"/>
                <w:szCs w:val="24"/>
              </w:rPr>
            </w:pPr>
            <w:r w:rsidRPr="009E70CF">
              <w:rPr>
                <w:sz w:val="24"/>
                <w:szCs w:val="24"/>
              </w:rPr>
              <w:t>Развитие речи</w:t>
            </w:r>
            <w:r w:rsidRPr="009E70CF">
              <w:rPr>
                <w:sz w:val="24"/>
                <w:szCs w:val="24"/>
              </w:rPr>
              <w:tab/>
            </w:r>
          </w:p>
          <w:p w:rsidR="00EE65F7" w:rsidRDefault="009E70CF" w:rsidP="009E70CF">
            <w:pPr>
              <w:pStyle w:val="affd"/>
              <w:rPr>
                <w:sz w:val="24"/>
                <w:szCs w:val="24"/>
              </w:rPr>
            </w:pPr>
            <w:r w:rsidRPr="009E70CF">
              <w:rPr>
                <w:sz w:val="24"/>
                <w:szCs w:val="24"/>
              </w:rPr>
              <w:t>Логопедическая ритмика</w:t>
            </w:r>
            <w:r w:rsidRPr="009E70CF">
              <w:rPr>
                <w:sz w:val="24"/>
                <w:szCs w:val="24"/>
              </w:rPr>
              <w:tab/>
              <w:t>Индивидуальная и подгрупповая логопедическая работа</w:t>
            </w:r>
          </w:p>
          <w:p w:rsidR="003716B1" w:rsidRPr="009E70CF" w:rsidRDefault="003716B1" w:rsidP="009E70CF">
            <w:pPr>
              <w:pStyle w:val="affd"/>
              <w:rPr>
                <w:sz w:val="24"/>
                <w:szCs w:val="24"/>
              </w:rPr>
            </w:pPr>
          </w:p>
        </w:tc>
        <w:tc>
          <w:tcPr>
            <w:tcW w:w="992" w:type="dxa"/>
            <w:shd w:val="clear" w:color="auto" w:fill="auto"/>
          </w:tcPr>
          <w:p w:rsidR="003716B1" w:rsidRPr="009E70CF" w:rsidRDefault="009E70CF" w:rsidP="003716B1">
            <w:pPr>
              <w:pStyle w:val="affd"/>
              <w:rPr>
                <w:sz w:val="24"/>
                <w:szCs w:val="24"/>
              </w:rPr>
            </w:pPr>
            <w:r w:rsidRPr="009E70CF">
              <w:rPr>
                <w:sz w:val="24"/>
                <w:szCs w:val="24"/>
              </w:rPr>
              <w:t>2</w:t>
            </w:r>
          </w:p>
          <w:p w:rsidR="009E70CF" w:rsidRPr="009E70CF" w:rsidRDefault="009E70CF" w:rsidP="003716B1">
            <w:pPr>
              <w:pStyle w:val="affd"/>
              <w:rPr>
                <w:sz w:val="24"/>
                <w:szCs w:val="24"/>
              </w:rPr>
            </w:pPr>
            <w:r w:rsidRPr="009E70CF">
              <w:rPr>
                <w:sz w:val="24"/>
                <w:szCs w:val="24"/>
              </w:rPr>
              <w:t>о</w:t>
            </w:r>
          </w:p>
          <w:p w:rsidR="009E70CF" w:rsidRPr="009E70CF" w:rsidRDefault="009E70CF" w:rsidP="003716B1">
            <w:pPr>
              <w:pStyle w:val="affd"/>
              <w:rPr>
                <w:sz w:val="24"/>
                <w:szCs w:val="24"/>
              </w:rPr>
            </w:pPr>
            <w:r w:rsidRPr="009E70CF">
              <w:rPr>
                <w:sz w:val="24"/>
                <w:szCs w:val="24"/>
              </w:rPr>
              <w:t>1</w:t>
            </w:r>
          </w:p>
          <w:p w:rsidR="009E70CF" w:rsidRPr="009E70CF" w:rsidRDefault="009E70CF" w:rsidP="003716B1">
            <w:pPr>
              <w:pStyle w:val="affd"/>
              <w:rPr>
                <w:sz w:val="24"/>
                <w:szCs w:val="24"/>
              </w:rPr>
            </w:pPr>
            <w:r w:rsidRPr="009E70CF">
              <w:rPr>
                <w:sz w:val="24"/>
                <w:szCs w:val="24"/>
              </w:rPr>
              <w:t xml:space="preserve">2 </w:t>
            </w:r>
          </w:p>
        </w:tc>
        <w:tc>
          <w:tcPr>
            <w:tcW w:w="850" w:type="dxa"/>
            <w:shd w:val="clear" w:color="auto" w:fill="auto"/>
          </w:tcPr>
          <w:p w:rsidR="003716B1" w:rsidRPr="009E70CF" w:rsidRDefault="009E70CF" w:rsidP="003716B1">
            <w:pPr>
              <w:pStyle w:val="affd"/>
              <w:rPr>
                <w:sz w:val="24"/>
                <w:szCs w:val="24"/>
              </w:rPr>
            </w:pPr>
            <w:r w:rsidRPr="009E70CF">
              <w:rPr>
                <w:sz w:val="24"/>
                <w:szCs w:val="24"/>
              </w:rPr>
              <w:t>1</w:t>
            </w:r>
          </w:p>
          <w:p w:rsidR="009E70CF" w:rsidRPr="009E70CF" w:rsidRDefault="009E70CF" w:rsidP="003716B1">
            <w:pPr>
              <w:pStyle w:val="affd"/>
              <w:rPr>
                <w:sz w:val="24"/>
                <w:szCs w:val="24"/>
              </w:rPr>
            </w:pPr>
            <w:r w:rsidRPr="009E70CF">
              <w:rPr>
                <w:sz w:val="24"/>
                <w:szCs w:val="24"/>
              </w:rPr>
              <w:t>2</w:t>
            </w:r>
          </w:p>
          <w:p w:rsidR="009E70CF" w:rsidRPr="009E70CF" w:rsidRDefault="009E70CF" w:rsidP="003716B1">
            <w:pPr>
              <w:pStyle w:val="affd"/>
              <w:rPr>
                <w:sz w:val="24"/>
                <w:szCs w:val="24"/>
              </w:rPr>
            </w:pPr>
            <w:r w:rsidRPr="009E70CF">
              <w:rPr>
                <w:sz w:val="24"/>
                <w:szCs w:val="24"/>
              </w:rPr>
              <w:t>0</w:t>
            </w:r>
          </w:p>
          <w:p w:rsidR="009E70CF" w:rsidRPr="009E70CF" w:rsidRDefault="009E70CF" w:rsidP="003716B1">
            <w:pPr>
              <w:pStyle w:val="affd"/>
              <w:rPr>
                <w:sz w:val="24"/>
                <w:szCs w:val="24"/>
              </w:rPr>
            </w:pPr>
            <w:r w:rsidRPr="009E70CF">
              <w:rPr>
                <w:sz w:val="24"/>
                <w:szCs w:val="24"/>
              </w:rPr>
              <w:t>2</w:t>
            </w:r>
          </w:p>
        </w:tc>
        <w:tc>
          <w:tcPr>
            <w:tcW w:w="851" w:type="dxa"/>
            <w:shd w:val="clear" w:color="auto" w:fill="auto"/>
          </w:tcPr>
          <w:p w:rsidR="003716B1" w:rsidRPr="009E70CF" w:rsidRDefault="009E70CF" w:rsidP="003716B1">
            <w:pPr>
              <w:pStyle w:val="affd"/>
              <w:rPr>
                <w:sz w:val="24"/>
                <w:szCs w:val="24"/>
              </w:rPr>
            </w:pPr>
            <w:r w:rsidRPr="009E70CF">
              <w:rPr>
                <w:sz w:val="24"/>
                <w:szCs w:val="24"/>
              </w:rPr>
              <w:t>0</w:t>
            </w:r>
          </w:p>
          <w:p w:rsidR="009E70CF" w:rsidRPr="009E70CF" w:rsidRDefault="009E70CF" w:rsidP="003716B1">
            <w:pPr>
              <w:pStyle w:val="affd"/>
              <w:rPr>
                <w:sz w:val="24"/>
                <w:szCs w:val="24"/>
              </w:rPr>
            </w:pPr>
            <w:r w:rsidRPr="009E70CF">
              <w:rPr>
                <w:sz w:val="24"/>
                <w:szCs w:val="24"/>
              </w:rPr>
              <w:t>3</w:t>
            </w:r>
          </w:p>
          <w:p w:rsidR="009E70CF" w:rsidRPr="009E70CF" w:rsidRDefault="009E70CF" w:rsidP="003716B1">
            <w:pPr>
              <w:pStyle w:val="affd"/>
              <w:rPr>
                <w:sz w:val="24"/>
                <w:szCs w:val="24"/>
              </w:rPr>
            </w:pPr>
            <w:r w:rsidRPr="009E70CF">
              <w:rPr>
                <w:sz w:val="24"/>
                <w:szCs w:val="24"/>
              </w:rPr>
              <w:t>0</w:t>
            </w:r>
          </w:p>
          <w:p w:rsidR="009E70CF" w:rsidRPr="009E70CF" w:rsidRDefault="009E70CF" w:rsidP="003716B1">
            <w:pPr>
              <w:pStyle w:val="affd"/>
              <w:rPr>
                <w:sz w:val="24"/>
                <w:szCs w:val="24"/>
              </w:rPr>
            </w:pPr>
            <w:r w:rsidRPr="009E70CF">
              <w:rPr>
                <w:sz w:val="24"/>
                <w:szCs w:val="24"/>
              </w:rPr>
              <w:t>2</w:t>
            </w:r>
          </w:p>
        </w:tc>
        <w:tc>
          <w:tcPr>
            <w:tcW w:w="850" w:type="dxa"/>
            <w:shd w:val="clear" w:color="auto" w:fill="auto"/>
          </w:tcPr>
          <w:p w:rsidR="003716B1" w:rsidRPr="009E70CF" w:rsidRDefault="009E70CF" w:rsidP="003716B1">
            <w:pPr>
              <w:pStyle w:val="affd"/>
              <w:rPr>
                <w:sz w:val="24"/>
                <w:szCs w:val="24"/>
              </w:rPr>
            </w:pPr>
            <w:r w:rsidRPr="009E70CF">
              <w:rPr>
                <w:sz w:val="24"/>
                <w:szCs w:val="24"/>
              </w:rPr>
              <w:t>0</w:t>
            </w:r>
          </w:p>
          <w:p w:rsidR="009E70CF" w:rsidRPr="009E70CF" w:rsidRDefault="009E70CF" w:rsidP="003716B1">
            <w:pPr>
              <w:pStyle w:val="affd"/>
              <w:rPr>
                <w:sz w:val="24"/>
                <w:szCs w:val="24"/>
              </w:rPr>
            </w:pPr>
            <w:r w:rsidRPr="009E70CF">
              <w:rPr>
                <w:sz w:val="24"/>
                <w:szCs w:val="24"/>
              </w:rPr>
              <w:t>3</w:t>
            </w:r>
          </w:p>
          <w:p w:rsidR="009E70CF" w:rsidRPr="009E70CF" w:rsidRDefault="009E70CF" w:rsidP="003716B1">
            <w:pPr>
              <w:pStyle w:val="affd"/>
              <w:rPr>
                <w:sz w:val="24"/>
                <w:szCs w:val="24"/>
              </w:rPr>
            </w:pPr>
            <w:r w:rsidRPr="009E70CF">
              <w:rPr>
                <w:sz w:val="24"/>
                <w:szCs w:val="24"/>
              </w:rPr>
              <w:t>0</w:t>
            </w:r>
          </w:p>
          <w:p w:rsidR="009E70CF" w:rsidRPr="009E70CF" w:rsidRDefault="009E70CF" w:rsidP="003716B1">
            <w:pPr>
              <w:pStyle w:val="affd"/>
              <w:rPr>
                <w:sz w:val="24"/>
                <w:szCs w:val="24"/>
              </w:rPr>
            </w:pPr>
            <w:r w:rsidRPr="009E70CF">
              <w:rPr>
                <w:sz w:val="24"/>
                <w:szCs w:val="24"/>
              </w:rPr>
              <w:t>2</w:t>
            </w:r>
          </w:p>
        </w:tc>
      </w:tr>
      <w:tr w:rsidR="003716B1" w:rsidRPr="009E70CF" w:rsidTr="00EF761E">
        <w:tc>
          <w:tcPr>
            <w:tcW w:w="7372" w:type="dxa"/>
            <w:gridSpan w:val="2"/>
            <w:shd w:val="clear" w:color="auto" w:fill="auto"/>
          </w:tcPr>
          <w:p w:rsidR="003716B1" w:rsidRPr="009E70CF" w:rsidRDefault="003716B1" w:rsidP="003716B1">
            <w:pPr>
              <w:pStyle w:val="affd"/>
              <w:rPr>
                <w:sz w:val="24"/>
                <w:szCs w:val="24"/>
              </w:rPr>
            </w:pPr>
            <w:r w:rsidRPr="009E70CF">
              <w:rPr>
                <w:sz w:val="24"/>
                <w:szCs w:val="24"/>
              </w:rPr>
              <w:t>Количество часов за год/ неделю</w:t>
            </w:r>
          </w:p>
        </w:tc>
        <w:tc>
          <w:tcPr>
            <w:tcW w:w="992" w:type="dxa"/>
            <w:shd w:val="clear" w:color="auto" w:fill="auto"/>
          </w:tcPr>
          <w:p w:rsidR="003716B1" w:rsidRPr="009E70CF" w:rsidRDefault="009E70CF" w:rsidP="003716B1">
            <w:pPr>
              <w:pStyle w:val="affd"/>
              <w:rPr>
                <w:sz w:val="24"/>
                <w:szCs w:val="24"/>
              </w:rPr>
            </w:pPr>
            <w:r w:rsidRPr="009E70CF">
              <w:rPr>
                <w:sz w:val="24"/>
                <w:szCs w:val="24"/>
              </w:rPr>
              <w:t>10</w:t>
            </w:r>
          </w:p>
        </w:tc>
        <w:tc>
          <w:tcPr>
            <w:tcW w:w="850" w:type="dxa"/>
            <w:shd w:val="clear" w:color="auto" w:fill="auto"/>
          </w:tcPr>
          <w:p w:rsidR="003716B1" w:rsidRPr="009E70CF" w:rsidRDefault="009E70CF" w:rsidP="003716B1">
            <w:pPr>
              <w:pStyle w:val="affd"/>
              <w:rPr>
                <w:sz w:val="24"/>
                <w:szCs w:val="24"/>
              </w:rPr>
            </w:pPr>
            <w:r w:rsidRPr="009E70CF">
              <w:rPr>
                <w:sz w:val="24"/>
                <w:szCs w:val="24"/>
              </w:rPr>
              <w:t>10</w:t>
            </w:r>
          </w:p>
        </w:tc>
        <w:tc>
          <w:tcPr>
            <w:tcW w:w="851" w:type="dxa"/>
            <w:shd w:val="clear" w:color="auto" w:fill="auto"/>
          </w:tcPr>
          <w:p w:rsidR="003716B1" w:rsidRPr="009E70CF" w:rsidRDefault="009E70CF" w:rsidP="003716B1">
            <w:pPr>
              <w:pStyle w:val="affd"/>
              <w:rPr>
                <w:sz w:val="24"/>
                <w:szCs w:val="24"/>
              </w:rPr>
            </w:pPr>
            <w:r w:rsidRPr="009E70CF">
              <w:rPr>
                <w:sz w:val="24"/>
                <w:szCs w:val="24"/>
              </w:rPr>
              <w:t>10</w:t>
            </w:r>
          </w:p>
        </w:tc>
        <w:tc>
          <w:tcPr>
            <w:tcW w:w="850" w:type="dxa"/>
            <w:shd w:val="clear" w:color="auto" w:fill="auto"/>
          </w:tcPr>
          <w:p w:rsidR="003716B1" w:rsidRPr="009E70CF" w:rsidRDefault="009E70CF" w:rsidP="003716B1">
            <w:pPr>
              <w:pStyle w:val="affd"/>
              <w:rPr>
                <w:sz w:val="24"/>
                <w:szCs w:val="24"/>
              </w:rPr>
            </w:pPr>
            <w:r w:rsidRPr="009E70CF">
              <w:rPr>
                <w:sz w:val="24"/>
                <w:szCs w:val="24"/>
              </w:rPr>
              <w:t>10</w:t>
            </w:r>
          </w:p>
        </w:tc>
      </w:tr>
      <w:tr w:rsidR="003716B1" w:rsidRPr="009E70CF" w:rsidTr="00EF761E">
        <w:tc>
          <w:tcPr>
            <w:tcW w:w="7372" w:type="dxa"/>
            <w:gridSpan w:val="2"/>
            <w:shd w:val="clear" w:color="auto" w:fill="auto"/>
          </w:tcPr>
          <w:p w:rsidR="003716B1" w:rsidRPr="009E70CF" w:rsidRDefault="003716B1" w:rsidP="003716B1">
            <w:pPr>
              <w:pStyle w:val="affd"/>
              <w:rPr>
                <w:sz w:val="24"/>
                <w:szCs w:val="24"/>
              </w:rPr>
            </w:pPr>
            <w:r w:rsidRPr="009E70CF">
              <w:rPr>
                <w:sz w:val="24"/>
                <w:szCs w:val="24"/>
              </w:rPr>
              <w:t xml:space="preserve">Всего за </w:t>
            </w:r>
            <w:r w:rsidR="009E70CF" w:rsidRPr="009E70CF">
              <w:rPr>
                <w:sz w:val="24"/>
                <w:szCs w:val="24"/>
              </w:rPr>
              <w:t xml:space="preserve">4 </w:t>
            </w:r>
            <w:r w:rsidRPr="009E70CF">
              <w:rPr>
                <w:sz w:val="24"/>
                <w:szCs w:val="24"/>
              </w:rPr>
              <w:t>год</w:t>
            </w:r>
            <w:r w:rsidR="009E70CF" w:rsidRPr="009E70CF">
              <w:rPr>
                <w:sz w:val="24"/>
                <w:szCs w:val="24"/>
              </w:rPr>
              <w:t>а</w:t>
            </w:r>
          </w:p>
        </w:tc>
        <w:tc>
          <w:tcPr>
            <w:tcW w:w="3543" w:type="dxa"/>
            <w:gridSpan w:val="4"/>
            <w:shd w:val="clear" w:color="auto" w:fill="auto"/>
          </w:tcPr>
          <w:p w:rsidR="003716B1" w:rsidRPr="009E70CF" w:rsidRDefault="009E70CF" w:rsidP="009E70CF">
            <w:pPr>
              <w:pStyle w:val="affd"/>
              <w:rPr>
                <w:sz w:val="24"/>
                <w:szCs w:val="24"/>
              </w:rPr>
            </w:pPr>
            <w:r w:rsidRPr="009E70CF">
              <w:rPr>
                <w:sz w:val="24"/>
                <w:szCs w:val="24"/>
              </w:rPr>
              <w:t>1350</w:t>
            </w:r>
          </w:p>
        </w:tc>
      </w:tr>
    </w:tbl>
    <w:p w:rsidR="00BB712E" w:rsidRPr="009E70CF" w:rsidRDefault="00BB712E" w:rsidP="00EB57F2">
      <w:pPr>
        <w:pStyle w:val="14TexstOSNOVA1012"/>
        <w:spacing w:line="360" w:lineRule="auto"/>
        <w:ind w:firstLine="709"/>
        <w:rPr>
          <w:rFonts w:ascii="Times New Roman" w:hAnsi="Times New Roman" w:cs="Times New Roman"/>
          <w:color w:val="auto"/>
          <w:kern w:val="2"/>
          <w:sz w:val="24"/>
          <w:szCs w:val="24"/>
        </w:rPr>
      </w:pPr>
    </w:p>
    <w:p w:rsidR="006642AC" w:rsidRPr="009E70CF" w:rsidRDefault="00721164" w:rsidP="00EB57F2">
      <w:pPr>
        <w:pStyle w:val="14TexstOSNOVA1012"/>
        <w:tabs>
          <w:tab w:val="left" w:pos="-180"/>
        </w:tabs>
        <w:spacing w:line="360" w:lineRule="auto"/>
        <w:ind w:firstLine="0"/>
        <w:jc w:val="center"/>
        <w:outlineLvl w:val="1"/>
        <w:rPr>
          <w:rFonts w:ascii="Times New Roman" w:hAnsi="Times New Roman" w:cs="Times New Roman"/>
          <w:b/>
          <w:color w:val="auto"/>
          <w:sz w:val="24"/>
          <w:szCs w:val="24"/>
        </w:rPr>
      </w:pPr>
      <w:bookmarkStart w:id="35" w:name="_Toc413974313"/>
      <w:r w:rsidRPr="009E70CF">
        <w:rPr>
          <w:rFonts w:ascii="Times New Roman" w:hAnsi="Times New Roman" w:cs="Times New Roman"/>
          <w:b/>
          <w:color w:val="auto"/>
          <w:sz w:val="24"/>
          <w:szCs w:val="24"/>
        </w:rPr>
        <w:t>2</w:t>
      </w:r>
      <w:r w:rsidR="00AA129E" w:rsidRPr="009E70CF">
        <w:rPr>
          <w:rFonts w:ascii="Times New Roman" w:hAnsi="Times New Roman" w:cs="Times New Roman"/>
          <w:b/>
          <w:color w:val="auto"/>
          <w:sz w:val="24"/>
          <w:szCs w:val="24"/>
        </w:rPr>
        <w:t>.3. Организационный раздел</w:t>
      </w:r>
      <w:bookmarkEnd w:id="35"/>
    </w:p>
    <w:p w:rsidR="004431DF" w:rsidRPr="009E70CF" w:rsidRDefault="00721164" w:rsidP="00EB57F2">
      <w:pPr>
        <w:autoSpaceDE w:val="0"/>
        <w:autoSpaceDN w:val="0"/>
        <w:adjustRightInd w:val="0"/>
        <w:spacing w:after="0" w:line="360" w:lineRule="auto"/>
        <w:jc w:val="center"/>
        <w:outlineLvl w:val="2"/>
        <w:rPr>
          <w:rFonts w:ascii="Times New Roman" w:hAnsi="Times New Roman" w:cs="Times New Roman"/>
          <w:b/>
          <w:color w:val="auto"/>
          <w:sz w:val="24"/>
          <w:szCs w:val="24"/>
        </w:rPr>
      </w:pPr>
      <w:bookmarkStart w:id="36" w:name="_Toc413974314"/>
      <w:r w:rsidRPr="009E70CF">
        <w:rPr>
          <w:rFonts w:ascii="Times New Roman" w:hAnsi="Times New Roman" w:cs="Times New Roman"/>
          <w:b/>
          <w:color w:val="auto"/>
          <w:sz w:val="24"/>
          <w:szCs w:val="24"/>
        </w:rPr>
        <w:t>2</w:t>
      </w:r>
      <w:r w:rsidR="00AA129E" w:rsidRPr="009E70CF">
        <w:rPr>
          <w:rFonts w:ascii="Times New Roman" w:hAnsi="Times New Roman" w:cs="Times New Roman"/>
          <w:b/>
          <w:color w:val="auto"/>
          <w:sz w:val="24"/>
          <w:szCs w:val="24"/>
        </w:rPr>
        <w:t>.3.1. Учебный план</w:t>
      </w:r>
      <w:bookmarkEnd w:id="36"/>
    </w:p>
    <w:p w:rsidR="005079E1" w:rsidRPr="009E70CF" w:rsidRDefault="005079E1" w:rsidP="00EB57F2">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Учебный план начального общего образования обучающихся с ТНР (далее – учебный план) является нормативным документом, 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w:t>
      </w:r>
    </w:p>
    <w:p w:rsidR="005079E1" w:rsidRPr="009E70CF" w:rsidRDefault="00721164"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Учебный план </w:t>
      </w:r>
      <w:proofErr w:type="spellStart"/>
      <w:r w:rsidRPr="009E70CF">
        <w:rPr>
          <w:rFonts w:ascii="Times New Roman" w:hAnsi="Times New Roman" w:cs="Times New Roman"/>
          <w:sz w:val="24"/>
          <w:szCs w:val="24"/>
        </w:rPr>
        <w:t>соответветствует</w:t>
      </w:r>
      <w:proofErr w:type="spellEnd"/>
      <w:r w:rsidR="005079E1" w:rsidRPr="009E70CF">
        <w:rPr>
          <w:rFonts w:ascii="Times New Roman" w:hAnsi="Times New Roman" w:cs="Times New Roman"/>
          <w:sz w:val="24"/>
          <w:szCs w:val="24"/>
        </w:rPr>
        <w:t xml:space="preserve"> действующему законодательству Российской Федерации в о</w:t>
      </w:r>
      <w:r w:rsidRPr="009E70CF">
        <w:rPr>
          <w:rFonts w:ascii="Times New Roman" w:hAnsi="Times New Roman" w:cs="Times New Roman"/>
          <w:sz w:val="24"/>
          <w:szCs w:val="24"/>
        </w:rPr>
        <w:t>бласти образования, обеспечивает</w:t>
      </w:r>
      <w:r w:rsidR="005079E1" w:rsidRPr="009E70CF">
        <w:rPr>
          <w:rFonts w:ascii="Times New Roman" w:hAnsi="Times New Roman" w:cs="Times New Roman"/>
          <w:sz w:val="24"/>
          <w:szCs w:val="24"/>
        </w:rPr>
        <w:t xml:space="preserve"> введение в действие и реализацию требований ФГОС начального общего образования </w:t>
      </w:r>
      <w:r w:rsidR="008F42A5" w:rsidRPr="009E70CF">
        <w:rPr>
          <w:rFonts w:ascii="Times New Roman" w:hAnsi="Times New Roman" w:cs="Times New Roman"/>
          <w:sz w:val="24"/>
          <w:szCs w:val="24"/>
        </w:rPr>
        <w:t>обучающихся с ОВЗ</w:t>
      </w:r>
      <w:r w:rsidR="005079E1" w:rsidRPr="009E70CF">
        <w:rPr>
          <w:rFonts w:ascii="Times New Roman" w:hAnsi="Times New Roman" w:cs="Times New Roman"/>
          <w:sz w:val="24"/>
          <w:szCs w:val="24"/>
        </w:rPr>
        <w:t xml:space="preserve"> и выполнение гигиенических требований к режиму образовательного процесса, установленных </w:t>
      </w:r>
      <w:r w:rsidR="008F42A5" w:rsidRPr="009E70CF">
        <w:rPr>
          <w:rFonts w:ascii="Times New Roman" w:hAnsi="Times New Roman" w:cs="Times New Roman"/>
          <w:sz w:val="24"/>
          <w:szCs w:val="24"/>
        </w:rPr>
        <w:t xml:space="preserve">действующим </w:t>
      </w:r>
      <w:r w:rsidR="005079E1" w:rsidRPr="009E70CF">
        <w:rPr>
          <w:rFonts w:ascii="Times New Roman" w:hAnsi="Times New Roman" w:cs="Times New Roman"/>
          <w:sz w:val="24"/>
          <w:szCs w:val="24"/>
        </w:rPr>
        <w:t>С</w:t>
      </w:r>
      <w:r w:rsidR="008F42A5" w:rsidRPr="009E70CF">
        <w:rPr>
          <w:rFonts w:ascii="Times New Roman" w:hAnsi="Times New Roman" w:cs="Times New Roman"/>
          <w:sz w:val="24"/>
          <w:szCs w:val="24"/>
        </w:rPr>
        <w:t>анПиНом</w:t>
      </w:r>
      <w:r w:rsidR="005079E1" w:rsidRPr="009E70CF">
        <w:rPr>
          <w:rFonts w:ascii="Times New Roman" w:hAnsi="Times New Roman" w:cs="Times New Roman"/>
          <w:sz w:val="24"/>
          <w:szCs w:val="24"/>
        </w:rPr>
        <w:t>.</w:t>
      </w: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Учебным планом определён перечень предметной, коррекционно-развивающей областей, объём учебного времени, максимальный объём учебной нагрузки обучающихся по ступеням начального общего образования.</w:t>
      </w: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Структура учебного плана образовательной организации представляет собой единство обязательной и вариативной частей и приложения «Внеурочная деятельность». </w:t>
      </w: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kern w:val="28"/>
          <w:sz w:val="24"/>
          <w:szCs w:val="24"/>
        </w:rPr>
        <w:t>Обязательная часть</w:t>
      </w:r>
      <w:r w:rsidRPr="009E70CF">
        <w:rPr>
          <w:rFonts w:ascii="Times New Roman" w:hAnsi="Times New Roman" w:cs="Times New Roman"/>
          <w:sz w:val="24"/>
          <w:szCs w:val="24"/>
        </w:rPr>
        <w:t xml:space="preserve">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w:t>
      </w:r>
    </w:p>
    <w:p w:rsidR="005079E1" w:rsidRPr="009E70CF" w:rsidRDefault="005079E1" w:rsidP="007A2DB1">
      <w:pPr>
        <w:numPr>
          <w:ilvl w:val="0"/>
          <w:numId w:val="26"/>
        </w:numPr>
        <w:shd w:val="clear" w:color="auto" w:fill="FFFFFF"/>
        <w:spacing w:after="0" w:line="360" w:lineRule="auto"/>
        <w:ind w:left="0" w:firstLine="709"/>
        <w:jc w:val="both"/>
        <w:rPr>
          <w:rFonts w:ascii="Times New Roman" w:hAnsi="Times New Roman" w:cs="Times New Roman"/>
          <w:sz w:val="24"/>
          <w:szCs w:val="24"/>
        </w:rPr>
      </w:pPr>
      <w:r w:rsidRPr="009E70CF">
        <w:rPr>
          <w:rFonts w:ascii="Times New Roman" w:hAnsi="Times New Roman" w:cs="Times New Roman"/>
          <w:sz w:val="24"/>
          <w:szCs w:val="24"/>
        </w:rPr>
        <w:t>- формирование гражданской идентичности обучающихся, приобщение</w:t>
      </w:r>
    </w:p>
    <w:p w:rsidR="005079E1" w:rsidRPr="009E70CF" w:rsidRDefault="005079E1" w:rsidP="00D16532">
      <w:pPr>
        <w:shd w:val="clear" w:color="auto" w:fill="FFFFFF"/>
        <w:spacing w:after="0" w:line="360" w:lineRule="auto"/>
        <w:jc w:val="both"/>
        <w:rPr>
          <w:rFonts w:ascii="Times New Roman" w:hAnsi="Times New Roman" w:cs="Times New Roman"/>
          <w:sz w:val="24"/>
          <w:szCs w:val="24"/>
        </w:rPr>
      </w:pPr>
      <w:r w:rsidRPr="009E70CF">
        <w:rPr>
          <w:rFonts w:ascii="Times New Roman" w:hAnsi="Times New Roman" w:cs="Times New Roman"/>
          <w:sz w:val="24"/>
          <w:szCs w:val="24"/>
        </w:rPr>
        <w:t>их к общекультурным, национальным и этнокультурным ценностям;</w:t>
      </w:r>
    </w:p>
    <w:p w:rsidR="005079E1" w:rsidRPr="009E70CF" w:rsidRDefault="005079E1" w:rsidP="007A2DB1">
      <w:pPr>
        <w:numPr>
          <w:ilvl w:val="0"/>
          <w:numId w:val="26"/>
        </w:numPr>
        <w:shd w:val="clear" w:color="auto" w:fill="FFFFFF"/>
        <w:spacing w:after="0" w:line="360" w:lineRule="auto"/>
        <w:ind w:left="0" w:firstLine="709"/>
        <w:jc w:val="both"/>
        <w:rPr>
          <w:rFonts w:ascii="Times New Roman" w:hAnsi="Times New Roman" w:cs="Times New Roman"/>
          <w:sz w:val="24"/>
          <w:szCs w:val="24"/>
        </w:rPr>
      </w:pPr>
      <w:r w:rsidRPr="009E70CF">
        <w:rPr>
          <w:rFonts w:ascii="Times New Roman" w:hAnsi="Times New Roman" w:cs="Times New Roman"/>
          <w:sz w:val="24"/>
          <w:szCs w:val="24"/>
        </w:rPr>
        <w:t>- готовность обучающихся к продолжению образования на последующих</w:t>
      </w:r>
      <w:r w:rsidR="004718A9" w:rsidRPr="009E70CF">
        <w:rPr>
          <w:rFonts w:ascii="Times New Roman" w:hAnsi="Times New Roman" w:cs="Times New Roman"/>
          <w:sz w:val="24"/>
          <w:szCs w:val="24"/>
        </w:rPr>
        <w:t xml:space="preserve"> </w:t>
      </w:r>
      <w:r w:rsidRPr="009E70CF">
        <w:rPr>
          <w:rFonts w:ascii="Times New Roman" w:hAnsi="Times New Roman" w:cs="Times New Roman"/>
          <w:sz w:val="24"/>
          <w:szCs w:val="24"/>
        </w:rPr>
        <w:t>ступенях основного общего образования, их приобщение к информационным</w:t>
      </w:r>
      <w:r w:rsidR="004718A9" w:rsidRPr="009E70CF">
        <w:rPr>
          <w:rFonts w:ascii="Times New Roman" w:hAnsi="Times New Roman" w:cs="Times New Roman"/>
          <w:sz w:val="24"/>
          <w:szCs w:val="24"/>
        </w:rPr>
        <w:t xml:space="preserve"> </w:t>
      </w:r>
      <w:r w:rsidRPr="009E70CF">
        <w:rPr>
          <w:rFonts w:ascii="Times New Roman" w:hAnsi="Times New Roman" w:cs="Times New Roman"/>
          <w:sz w:val="24"/>
          <w:szCs w:val="24"/>
        </w:rPr>
        <w:t>технологиям;</w:t>
      </w:r>
    </w:p>
    <w:p w:rsidR="005079E1" w:rsidRPr="009E70CF" w:rsidRDefault="005079E1" w:rsidP="007A2DB1">
      <w:pPr>
        <w:numPr>
          <w:ilvl w:val="0"/>
          <w:numId w:val="26"/>
        </w:numPr>
        <w:shd w:val="clear" w:color="auto" w:fill="FFFFFF"/>
        <w:spacing w:after="0" w:line="360" w:lineRule="auto"/>
        <w:ind w:left="0" w:firstLine="709"/>
        <w:jc w:val="both"/>
        <w:rPr>
          <w:rFonts w:ascii="Times New Roman" w:hAnsi="Times New Roman" w:cs="Times New Roman"/>
          <w:sz w:val="24"/>
          <w:szCs w:val="24"/>
        </w:rPr>
      </w:pPr>
      <w:r w:rsidRPr="009E70CF">
        <w:rPr>
          <w:rFonts w:ascii="Times New Roman" w:hAnsi="Times New Roman" w:cs="Times New Roman"/>
          <w:sz w:val="24"/>
          <w:szCs w:val="24"/>
        </w:rPr>
        <w:t>- формирование здорового образа жизни, элементарных правил</w:t>
      </w:r>
      <w:r w:rsidR="004718A9" w:rsidRPr="009E70CF">
        <w:rPr>
          <w:rFonts w:ascii="Times New Roman" w:hAnsi="Times New Roman" w:cs="Times New Roman"/>
          <w:sz w:val="24"/>
          <w:szCs w:val="24"/>
        </w:rPr>
        <w:t xml:space="preserve"> </w:t>
      </w:r>
      <w:r w:rsidRPr="009E70CF">
        <w:rPr>
          <w:rFonts w:ascii="Times New Roman" w:hAnsi="Times New Roman" w:cs="Times New Roman"/>
          <w:sz w:val="24"/>
          <w:szCs w:val="24"/>
        </w:rPr>
        <w:t>поведения в экстремальных ситуациях;</w:t>
      </w:r>
    </w:p>
    <w:p w:rsidR="005079E1" w:rsidRPr="009E70CF" w:rsidRDefault="005079E1" w:rsidP="007A2DB1">
      <w:pPr>
        <w:numPr>
          <w:ilvl w:val="0"/>
          <w:numId w:val="26"/>
        </w:numPr>
        <w:shd w:val="clear" w:color="auto" w:fill="FFFFFF"/>
        <w:spacing w:after="0" w:line="360" w:lineRule="auto"/>
        <w:ind w:left="0" w:firstLine="709"/>
        <w:jc w:val="both"/>
        <w:rPr>
          <w:rFonts w:ascii="Times New Roman" w:hAnsi="Times New Roman" w:cs="Times New Roman"/>
          <w:sz w:val="24"/>
          <w:szCs w:val="24"/>
        </w:rPr>
      </w:pPr>
      <w:r w:rsidRPr="009E70CF">
        <w:rPr>
          <w:rFonts w:ascii="Times New Roman" w:hAnsi="Times New Roman" w:cs="Times New Roman"/>
          <w:sz w:val="24"/>
          <w:szCs w:val="24"/>
        </w:rPr>
        <w:t>- личностное развитие обучающегося в соответствии с его</w:t>
      </w:r>
      <w:r w:rsidR="004718A9" w:rsidRPr="009E70CF">
        <w:rPr>
          <w:rFonts w:ascii="Times New Roman" w:hAnsi="Times New Roman" w:cs="Times New Roman"/>
          <w:sz w:val="24"/>
          <w:szCs w:val="24"/>
        </w:rPr>
        <w:t xml:space="preserve"> </w:t>
      </w:r>
      <w:r w:rsidRPr="009E70CF">
        <w:rPr>
          <w:rFonts w:ascii="Times New Roman" w:hAnsi="Times New Roman" w:cs="Times New Roman"/>
          <w:sz w:val="24"/>
          <w:szCs w:val="24"/>
        </w:rPr>
        <w:t>индивидуальностью;</w:t>
      </w:r>
    </w:p>
    <w:p w:rsidR="005079E1" w:rsidRPr="009E70CF" w:rsidRDefault="005079E1" w:rsidP="007A2DB1">
      <w:pPr>
        <w:numPr>
          <w:ilvl w:val="0"/>
          <w:numId w:val="26"/>
        </w:numPr>
        <w:shd w:val="clear" w:color="auto" w:fill="FFFFFF"/>
        <w:spacing w:after="0" w:line="360" w:lineRule="auto"/>
        <w:ind w:left="0"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 коррекция/профилактика </w:t>
      </w:r>
      <w:proofErr w:type="spellStart"/>
      <w:r w:rsidRPr="009E70CF">
        <w:rPr>
          <w:rFonts w:ascii="Times New Roman" w:hAnsi="Times New Roman" w:cs="Times New Roman"/>
          <w:sz w:val="24"/>
          <w:szCs w:val="24"/>
        </w:rPr>
        <w:t>речеязыковых</w:t>
      </w:r>
      <w:proofErr w:type="spellEnd"/>
      <w:r w:rsidRPr="009E70CF">
        <w:rPr>
          <w:rFonts w:ascii="Times New Roman" w:hAnsi="Times New Roman" w:cs="Times New Roman"/>
          <w:sz w:val="24"/>
          <w:szCs w:val="24"/>
        </w:rPr>
        <w:t xml:space="preserve"> расстройств;</w:t>
      </w:r>
    </w:p>
    <w:p w:rsidR="005079E1" w:rsidRPr="009E70CF" w:rsidRDefault="005079E1" w:rsidP="007A2DB1">
      <w:pPr>
        <w:numPr>
          <w:ilvl w:val="0"/>
          <w:numId w:val="26"/>
        </w:numPr>
        <w:shd w:val="clear" w:color="auto" w:fill="FFFFFF"/>
        <w:spacing w:after="0" w:line="360" w:lineRule="auto"/>
        <w:ind w:left="0" w:firstLine="709"/>
        <w:jc w:val="both"/>
        <w:rPr>
          <w:rFonts w:ascii="Times New Roman" w:hAnsi="Times New Roman" w:cs="Times New Roman"/>
          <w:sz w:val="24"/>
          <w:szCs w:val="24"/>
        </w:rPr>
      </w:pPr>
      <w:r w:rsidRPr="009E70CF">
        <w:rPr>
          <w:rFonts w:ascii="Times New Roman" w:hAnsi="Times New Roman" w:cs="Times New Roman"/>
          <w:sz w:val="24"/>
          <w:szCs w:val="24"/>
        </w:rPr>
        <w:lastRenderedPageBreak/>
        <w:t>- формирование коммуникативной компетентности обучающихся с ТНР.</w:t>
      </w: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Обязательная часть учебного плана включает предметные области, которые должны быть реализованы во всех имеющих государственную аккредитацию образовательных организациях, реализующих адаптированную основную общеобразовательную программу начального общего образования, содержит перечень учебных предметов, предусмотренных действующим ФГОС НОО и учебное время, отводимое на их изучение по классам (годам) обучения.</w:t>
      </w:r>
    </w:p>
    <w:p w:rsidR="005079E1" w:rsidRPr="009E70CF" w:rsidRDefault="005079E1" w:rsidP="00B70429">
      <w:pPr>
        <w:shd w:val="clear" w:color="auto" w:fill="FFFFFF"/>
        <w:spacing w:after="0" w:line="360" w:lineRule="auto"/>
        <w:ind w:firstLine="709"/>
        <w:jc w:val="both"/>
        <w:rPr>
          <w:rFonts w:ascii="Times New Roman" w:hAnsi="Times New Roman" w:cs="Times New Roman"/>
          <w:color w:val="auto"/>
          <w:kern w:val="28"/>
          <w:sz w:val="24"/>
          <w:szCs w:val="24"/>
        </w:rPr>
      </w:pPr>
      <w:r w:rsidRPr="009E70CF">
        <w:rPr>
          <w:rFonts w:ascii="Times New Roman" w:hAnsi="Times New Roman" w:cs="Times New Roman"/>
          <w:color w:val="auto"/>
          <w:kern w:val="28"/>
          <w:sz w:val="24"/>
          <w:szCs w:val="24"/>
        </w:rPr>
        <w:t xml:space="preserve">Вариативная часть учебного плана формируется участниками образовательных отношений и включает часы, отводимые на коррекционно-развивающую область. </w:t>
      </w:r>
    </w:p>
    <w:p w:rsidR="005079E1" w:rsidRPr="009E70CF" w:rsidRDefault="005079E1" w:rsidP="00B70429">
      <w:pPr>
        <w:shd w:val="clear" w:color="auto" w:fill="FFFFFF"/>
        <w:spacing w:after="0" w:line="360" w:lineRule="auto"/>
        <w:ind w:firstLine="709"/>
        <w:jc w:val="both"/>
        <w:rPr>
          <w:rFonts w:ascii="Times New Roman" w:hAnsi="Times New Roman" w:cs="Times New Roman"/>
          <w:color w:val="auto"/>
          <w:kern w:val="28"/>
          <w:sz w:val="24"/>
          <w:szCs w:val="24"/>
        </w:rPr>
      </w:pPr>
      <w:r w:rsidRPr="009E70CF">
        <w:rPr>
          <w:rFonts w:ascii="Times New Roman" w:hAnsi="Times New Roman" w:cs="Times New Roman"/>
          <w:color w:val="auto"/>
          <w:kern w:val="28"/>
          <w:sz w:val="24"/>
          <w:szCs w:val="24"/>
        </w:rPr>
        <w:t>Внеурочная деятельность организуется по направлениям развития личности (спортивно-оздоровительное, духовно-нравственное,</w:t>
      </w:r>
      <w:r w:rsidR="00B54EE2" w:rsidRPr="009E70CF">
        <w:rPr>
          <w:rFonts w:ascii="Times New Roman" w:hAnsi="Times New Roman" w:cs="Times New Roman"/>
          <w:color w:val="auto"/>
          <w:kern w:val="28"/>
          <w:sz w:val="24"/>
          <w:szCs w:val="24"/>
        </w:rPr>
        <w:t xml:space="preserve"> социальное,</w:t>
      </w:r>
      <w:r w:rsidRPr="009E70CF">
        <w:rPr>
          <w:rFonts w:ascii="Times New Roman" w:hAnsi="Times New Roman" w:cs="Times New Roman"/>
          <w:color w:val="auto"/>
          <w:kern w:val="28"/>
          <w:sz w:val="24"/>
          <w:szCs w:val="24"/>
        </w:rPr>
        <w:t xml:space="preserve"> </w:t>
      </w:r>
      <w:proofErr w:type="spellStart"/>
      <w:r w:rsidRPr="009E70CF">
        <w:rPr>
          <w:rFonts w:ascii="Times New Roman" w:hAnsi="Times New Roman" w:cs="Times New Roman"/>
          <w:color w:val="auto"/>
          <w:kern w:val="28"/>
          <w:sz w:val="24"/>
          <w:szCs w:val="24"/>
        </w:rPr>
        <w:t>общеинтеллектуальное</w:t>
      </w:r>
      <w:proofErr w:type="spellEnd"/>
      <w:r w:rsidRPr="009E70CF">
        <w:rPr>
          <w:rFonts w:ascii="Times New Roman" w:hAnsi="Times New Roman" w:cs="Times New Roman"/>
          <w:color w:val="auto"/>
          <w:kern w:val="28"/>
          <w:sz w:val="24"/>
          <w:szCs w:val="24"/>
        </w:rPr>
        <w:t>, общекультурное).</w:t>
      </w:r>
      <w:r w:rsidRPr="009E70CF">
        <w:rPr>
          <w:rFonts w:ascii="Times New Roman" w:hAnsi="Times New Roman" w:cs="Times New Roman"/>
          <w:sz w:val="24"/>
          <w:szCs w:val="24"/>
        </w:rPr>
        <w:t xml:space="preserve">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sidRPr="009E70CF">
        <w:rPr>
          <w:rFonts w:ascii="Times New Roman" w:hAnsi="Times New Roman" w:cs="Times New Roman"/>
          <w:color w:val="auto"/>
          <w:kern w:val="28"/>
          <w:sz w:val="24"/>
          <w:szCs w:val="24"/>
        </w:rPr>
        <w:t xml:space="preserve"> </w:t>
      </w: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Коррекционно-развивающая область включает часы следующих коррекционных курсов: «Логопедическая ритмика», «Произношение», «Развитие речи».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w:t>
      </w:r>
      <w:r w:rsidR="00021A20" w:rsidRPr="009E70CF">
        <w:rPr>
          <w:rFonts w:ascii="Times New Roman" w:hAnsi="Times New Roman" w:cs="Times New Roman"/>
          <w:sz w:val="24"/>
          <w:szCs w:val="24"/>
        </w:rPr>
        <w:t xml:space="preserve"> </w:t>
      </w:r>
      <w:r w:rsidR="00950353" w:rsidRPr="009E70CF">
        <w:rPr>
          <w:rFonts w:ascii="Times New Roman" w:hAnsi="Times New Roman" w:cs="Times New Roman"/>
          <w:sz w:val="24"/>
          <w:szCs w:val="24"/>
        </w:rPr>
        <w:t>Индивидуальные логопедические занятия проводятся с одним обучающимся в течение 20 минут. Частота посещений индивидуальных занятий обучающимися –</w:t>
      </w:r>
      <w:r w:rsidR="00FC37AE" w:rsidRPr="009E70CF">
        <w:rPr>
          <w:rFonts w:ascii="Times New Roman" w:hAnsi="Times New Roman" w:cs="Times New Roman"/>
          <w:sz w:val="24"/>
          <w:szCs w:val="24"/>
        </w:rPr>
        <w:t xml:space="preserve"> не менее</w:t>
      </w:r>
      <w:r w:rsidR="009D3C5D" w:rsidRPr="009E70CF">
        <w:rPr>
          <w:rFonts w:ascii="Times New Roman" w:hAnsi="Times New Roman" w:cs="Times New Roman"/>
          <w:sz w:val="24"/>
          <w:szCs w:val="24"/>
        </w:rPr>
        <w:t xml:space="preserve"> 2 раз</w:t>
      </w:r>
      <w:r w:rsidR="00950353" w:rsidRPr="009E70CF">
        <w:rPr>
          <w:rFonts w:ascii="Times New Roman" w:hAnsi="Times New Roman" w:cs="Times New Roman"/>
          <w:sz w:val="24"/>
          <w:szCs w:val="24"/>
        </w:rPr>
        <w:t xml:space="preserve"> в неделю. Подгрупповые логопедические занятия с 2–4 обучающимися составляют 20 – 25</w:t>
      </w:r>
      <w:r w:rsidR="009D3C5D" w:rsidRPr="009E70CF">
        <w:rPr>
          <w:rFonts w:ascii="Times New Roman" w:hAnsi="Times New Roman" w:cs="Times New Roman"/>
          <w:sz w:val="24"/>
          <w:szCs w:val="24"/>
        </w:rPr>
        <w:t xml:space="preserve"> </w:t>
      </w:r>
      <w:r w:rsidR="00950353" w:rsidRPr="009E70CF">
        <w:rPr>
          <w:rFonts w:ascii="Times New Roman" w:hAnsi="Times New Roman" w:cs="Times New Roman"/>
          <w:sz w:val="24"/>
          <w:szCs w:val="24"/>
        </w:rPr>
        <w:t xml:space="preserve">минут. Частота посещений подгрупповых логопедических занятий – </w:t>
      </w:r>
      <w:r w:rsidR="00FC37AE" w:rsidRPr="009E70CF">
        <w:rPr>
          <w:rFonts w:ascii="Times New Roman" w:hAnsi="Times New Roman" w:cs="Times New Roman"/>
          <w:sz w:val="24"/>
          <w:szCs w:val="24"/>
        </w:rPr>
        <w:t>не менее</w:t>
      </w:r>
      <w:r w:rsidR="009D3C5D" w:rsidRPr="009E70CF">
        <w:rPr>
          <w:rFonts w:ascii="Times New Roman" w:hAnsi="Times New Roman" w:cs="Times New Roman"/>
          <w:sz w:val="24"/>
          <w:szCs w:val="24"/>
        </w:rPr>
        <w:t xml:space="preserve"> 2 раз</w:t>
      </w:r>
      <w:r w:rsidR="00950353" w:rsidRPr="009E70CF">
        <w:rPr>
          <w:rFonts w:ascii="Times New Roman" w:hAnsi="Times New Roman" w:cs="Times New Roman"/>
          <w:sz w:val="24"/>
          <w:szCs w:val="24"/>
        </w:rPr>
        <w:t xml:space="preserve"> в неделю.</w:t>
      </w:r>
    </w:p>
    <w:p w:rsidR="00721164" w:rsidRPr="009E70CF" w:rsidRDefault="005079E1" w:rsidP="00B70429">
      <w:pPr>
        <w:shd w:val="clear" w:color="auto" w:fill="FFFFFF"/>
        <w:spacing w:after="0" w:line="360" w:lineRule="auto"/>
        <w:ind w:firstLine="709"/>
        <w:jc w:val="both"/>
        <w:rPr>
          <w:rFonts w:ascii="Times New Roman" w:hAnsi="Times New Roman" w:cs="Times New Roman"/>
          <w:color w:val="auto"/>
          <w:kern w:val="28"/>
          <w:sz w:val="24"/>
          <w:szCs w:val="24"/>
        </w:rPr>
      </w:pPr>
      <w:r w:rsidRPr="009E70CF">
        <w:rPr>
          <w:rFonts w:ascii="Times New Roman" w:hAnsi="Times New Roman" w:cs="Times New Roman"/>
          <w:color w:val="auto"/>
          <w:kern w:val="28"/>
          <w:sz w:val="24"/>
          <w:szCs w:val="24"/>
        </w:rPr>
        <w:t>Часы учебного плана образовательной организации в совокупности  не должны превышать величину недельной образовательной нагрузки. К</w:t>
      </w:r>
      <w:r w:rsidR="00721164" w:rsidRPr="009E70CF">
        <w:rPr>
          <w:rFonts w:ascii="Times New Roman" w:hAnsi="Times New Roman" w:cs="Times New Roman"/>
          <w:color w:val="auto"/>
          <w:kern w:val="28"/>
          <w:sz w:val="24"/>
          <w:szCs w:val="24"/>
        </w:rPr>
        <w:t xml:space="preserve">оличество учебных занятий за 4 </w:t>
      </w:r>
      <w:r w:rsidRPr="009E70CF">
        <w:rPr>
          <w:rFonts w:ascii="Times New Roman" w:hAnsi="Times New Roman" w:cs="Times New Roman"/>
          <w:color w:val="auto"/>
          <w:kern w:val="28"/>
          <w:sz w:val="24"/>
          <w:szCs w:val="24"/>
        </w:rPr>
        <w:t xml:space="preserve">учебных года не может составлять менее 2904 часов и более 3345 часов </w:t>
      </w:r>
      <w:r w:rsidR="00721164" w:rsidRPr="009E70CF">
        <w:rPr>
          <w:rFonts w:ascii="Times New Roman" w:hAnsi="Times New Roman" w:cs="Times New Roman"/>
          <w:color w:val="auto"/>
          <w:kern w:val="28"/>
          <w:sz w:val="24"/>
          <w:szCs w:val="24"/>
        </w:rPr>
        <w:t>.</w:t>
      </w:r>
    </w:p>
    <w:p w:rsidR="005079E1" w:rsidRPr="009E70CF" w:rsidRDefault="005079E1" w:rsidP="00B70429">
      <w:pPr>
        <w:shd w:val="clear" w:color="auto" w:fill="FFFFFF"/>
        <w:spacing w:after="0" w:line="360" w:lineRule="auto"/>
        <w:ind w:firstLine="709"/>
        <w:jc w:val="both"/>
        <w:rPr>
          <w:rFonts w:ascii="Times New Roman" w:hAnsi="Times New Roman" w:cs="Times New Roman"/>
          <w:color w:val="auto"/>
          <w:kern w:val="28"/>
          <w:sz w:val="24"/>
          <w:szCs w:val="24"/>
        </w:rPr>
      </w:pPr>
      <w:r w:rsidRPr="009E70CF">
        <w:rPr>
          <w:rFonts w:ascii="Times New Roman" w:hAnsi="Times New Roman" w:cs="Times New Roman"/>
          <w:color w:val="auto"/>
          <w:kern w:val="28"/>
          <w:sz w:val="24"/>
          <w:szCs w:val="24"/>
        </w:rP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5079E1" w:rsidRPr="009E70CF" w:rsidRDefault="005079E1" w:rsidP="00B70429">
      <w:pPr>
        <w:shd w:val="clear" w:color="auto" w:fill="FFFFFF"/>
        <w:spacing w:after="0" w:line="360" w:lineRule="auto"/>
        <w:ind w:firstLine="709"/>
        <w:jc w:val="both"/>
        <w:rPr>
          <w:rFonts w:ascii="Times New Roman" w:hAnsi="Times New Roman" w:cs="Times New Roman"/>
          <w:color w:val="auto"/>
          <w:kern w:val="28"/>
          <w:sz w:val="24"/>
          <w:szCs w:val="24"/>
        </w:rPr>
      </w:pPr>
      <w:r w:rsidRPr="009E70CF">
        <w:rPr>
          <w:rFonts w:ascii="Times New Roman" w:hAnsi="Times New Roman" w:cs="Times New Roman"/>
          <w:color w:val="auto"/>
          <w:kern w:val="28"/>
          <w:sz w:val="24"/>
          <w:szCs w:val="24"/>
        </w:rPr>
        <w:t xml:space="preserve">- 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rsidR="005079E1" w:rsidRPr="009E70CF" w:rsidRDefault="005079E1" w:rsidP="00B70429">
      <w:pPr>
        <w:shd w:val="clear" w:color="auto" w:fill="FFFFFF"/>
        <w:spacing w:after="0" w:line="360" w:lineRule="auto"/>
        <w:ind w:firstLine="709"/>
        <w:jc w:val="both"/>
        <w:rPr>
          <w:rFonts w:ascii="Times New Roman" w:hAnsi="Times New Roman" w:cs="Times New Roman"/>
          <w:color w:val="auto"/>
          <w:kern w:val="28"/>
          <w:sz w:val="24"/>
          <w:szCs w:val="24"/>
        </w:rPr>
      </w:pPr>
      <w:r w:rsidRPr="009E70CF">
        <w:rPr>
          <w:rFonts w:ascii="Times New Roman" w:hAnsi="Times New Roman" w:cs="Times New Roman"/>
          <w:color w:val="auto"/>
          <w:kern w:val="28"/>
          <w:sz w:val="24"/>
          <w:szCs w:val="24"/>
        </w:rPr>
        <w:t>-  учебные занятия для углубленного изучения отдельных обязательных учебных предметов;</w:t>
      </w:r>
    </w:p>
    <w:p w:rsidR="005079E1" w:rsidRPr="009E70CF" w:rsidRDefault="005079E1" w:rsidP="00B70429">
      <w:pPr>
        <w:shd w:val="clear" w:color="auto" w:fill="FFFFFF"/>
        <w:spacing w:after="0" w:line="360" w:lineRule="auto"/>
        <w:ind w:firstLine="709"/>
        <w:jc w:val="both"/>
        <w:rPr>
          <w:rFonts w:ascii="Times New Roman" w:hAnsi="Times New Roman" w:cs="Times New Roman"/>
          <w:color w:val="auto"/>
          <w:kern w:val="28"/>
          <w:sz w:val="24"/>
          <w:szCs w:val="24"/>
        </w:rPr>
      </w:pPr>
      <w:r w:rsidRPr="009E70CF">
        <w:rPr>
          <w:rFonts w:ascii="Times New Roman" w:hAnsi="Times New Roman" w:cs="Times New Roman"/>
          <w:color w:val="auto"/>
          <w:kern w:val="28"/>
          <w:sz w:val="24"/>
          <w:szCs w:val="24"/>
        </w:rPr>
        <w:lastRenderedPageBreak/>
        <w:t>-  учебные занятия, обеспечивающие различные интересы обучающихся, в том числе этнокультурные.</w:t>
      </w:r>
    </w:p>
    <w:p w:rsidR="005079E1" w:rsidRPr="009E70CF" w:rsidRDefault="005079E1" w:rsidP="00B70429">
      <w:pPr>
        <w:shd w:val="clear" w:color="auto" w:fill="FFFFFF"/>
        <w:spacing w:after="0" w:line="360" w:lineRule="auto"/>
        <w:ind w:firstLine="709"/>
        <w:jc w:val="both"/>
        <w:rPr>
          <w:rFonts w:ascii="Times New Roman" w:hAnsi="Times New Roman" w:cs="Times New Roman"/>
          <w:color w:val="auto"/>
          <w:kern w:val="28"/>
          <w:sz w:val="24"/>
          <w:szCs w:val="24"/>
        </w:rPr>
      </w:pPr>
      <w:r w:rsidRPr="009E70CF">
        <w:rPr>
          <w:rFonts w:ascii="Times New Roman" w:hAnsi="Times New Roman" w:cs="Times New Roman"/>
          <w:color w:val="auto"/>
          <w:kern w:val="28"/>
          <w:sz w:val="24"/>
          <w:szCs w:val="24"/>
        </w:rPr>
        <w:t xml:space="preserve">Время, отводимое на внеурочную деятельность (10 часов в неделю), составляет  до 1350 часов </w:t>
      </w:r>
      <w:r w:rsidR="00721164" w:rsidRPr="009E70CF">
        <w:rPr>
          <w:rFonts w:ascii="Times New Roman" w:hAnsi="Times New Roman" w:cs="Times New Roman"/>
          <w:color w:val="auto"/>
          <w:kern w:val="28"/>
          <w:sz w:val="24"/>
          <w:szCs w:val="24"/>
        </w:rPr>
        <w:t>.</w:t>
      </w:r>
      <w:r w:rsidRPr="009E70CF">
        <w:rPr>
          <w:rFonts w:ascii="Times New Roman" w:hAnsi="Times New Roman" w:cs="Times New Roman"/>
          <w:color w:val="auto"/>
          <w:kern w:val="28"/>
          <w:sz w:val="24"/>
          <w:szCs w:val="24"/>
        </w:rPr>
        <w:t>Часы, отводимые на коррекционно-развивающую область, включаются в часы, отводимые на внеурочную д</w:t>
      </w:r>
      <w:r w:rsidR="008F42A5" w:rsidRPr="009E70CF">
        <w:rPr>
          <w:rFonts w:ascii="Times New Roman" w:hAnsi="Times New Roman" w:cs="Times New Roman"/>
          <w:color w:val="auto"/>
          <w:kern w:val="28"/>
          <w:sz w:val="24"/>
          <w:szCs w:val="24"/>
        </w:rPr>
        <w:t>еятельность (в объеме не менее 5</w:t>
      </w:r>
      <w:r w:rsidRPr="009E70CF">
        <w:rPr>
          <w:rFonts w:ascii="Times New Roman" w:hAnsi="Times New Roman" w:cs="Times New Roman"/>
          <w:color w:val="auto"/>
          <w:kern w:val="28"/>
          <w:sz w:val="24"/>
          <w:szCs w:val="24"/>
        </w:rPr>
        <w:t xml:space="preserve"> часов), и являются обязательными.</w:t>
      </w: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Чередование учебной и внеурочной деятельности в рамках реализации адаптированной основной общеобразовательной программы НОО определяет образовательная организация. Время, отведенное на внеурочную деятельность, не учитывается при определении максимально допустимой недельной нагрузки обучающихся, и не должно допускать перегрузку  обучающихся в течение учебного дня, но учитывается при определении объемов финансирования, направляемых на реализацию адаптированной основной общеобразовательной программы. </w:t>
      </w: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w:t>
      </w:r>
    </w:p>
    <w:p w:rsidR="00721164" w:rsidRPr="009E70CF" w:rsidRDefault="00721164" w:rsidP="00B70429">
      <w:pPr>
        <w:shd w:val="clear" w:color="auto" w:fill="FFFFFF"/>
        <w:spacing w:after="0" w:line="360" w:lineRule="auto"/>
        <w:ind w:firstLine="709"/>
        <w:jc w:val="both"/>
        <w:rPr>
          <w:rFonts w:ascii="Times New Roman" w:hAnsi="Times New Roman" w:cs="Times New Roman"/>
          <w:kern w:val="28"/>
          <w:sz w:val="24"/>
          <w:szCs w:val="24"/>
        </w:rPr>
      </w:pPr>
      <w:r w:rsidRPr="009E70CF">
        <w:rPr>
          <w:rFonts w:ascii="Times New Roman" w:hAnsi="Times New Roman" w:cs="Times New Roman"/>
          <w:kern w:val="28"/>
          <w:sz w:val="24"/>
          <w:szCs w:val="24"/>
        </w:rPr>
        <w:t xml:space="preserve">Психолого </w:t>
      </w:r>
      <w:r w:rsidR="00950353" w:rsidRPr="009E70CF">
        <w:rPr>
          <w:rFonts w:ascii="Times New Roman" w:hAnsi="Times New Roman" w:cs="Times New Roman"/>
          <w:kern w:val="28"/>
          <w:sz w:val="24"/>
          <w:szCs w:val="24"/>
        </w:rPr>
        <w:t xml:space="preserve">-педагогическое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 педагогами, </w:t>
      </w:r>
      <w:r w:rsidRPr="009E70CF">
        <w:rPr>
          <w:rFonts w:ascii="Times New Roman" w:hAnsi="Times New Roman" w:cs="Times New Roman"/>
          <w:kern w:val="28"/>
          <w:sz w:val="24"/>
          <w:szCs w:val="24"/>
        </w:rPr>
        <w:t>психологом.</w:t>
      </w:r>
    </w:p>
    <w:p w:rsidR="00BB712E" w:rsidRPr="009E70CF" w:rsidRDefault="00BB712E" w:rsidP="00B70429">
      <w:pPr>
        <w:shd w:val="clear" w:color="auto" w:fill="FFFFFF"/>
        <w:spacing w:after="0" w:line="360" w:lineRule="auto"/>
        <w:ind w:firstLine="709"/>
        <w:jc w:val="both"/>
        <w:rPr>
          <w:rFonts w:ascii="Times New Roman" w:hAnsi="Times New Roman" w:cs="Times New Roman"/>
          <w:color w:val="auto"/>
          <w:kern w:val="28"/>
          <w:sz w:val="24"/>
          <w:szCs w:val="24"/>
        </w:rPr>
      </w:pPr>
    </w:p>
    <w:p w:rsidR="005079E1" w:rsidRPr="009E70CF" w:rsidRDefault="005079E1" w:rsidP="00B70429">
      <w:pPr>
        <w:shd w:val="clear" w:color="auto" w:fill="FFFFFF"/>
        <w:spacing w:after="0" w:line="360" w:lineRule="auto"/>
        <w:jc w:val="center"/>
        <w:rPr>
          <w:rFonts w:ascii="Times New Roman" w:hAnsi="Times New Roman" w:cs="Times New Roman"/>
          <w:b/>
          <w:sz w:val="24"/>
          <w:szCs w:val="24"/>
        </w:rPr>
      </w:pPr>
      <w:r w:rsidRPr="009E70CF">
        <w:rPr>
          <w:rFonts w:ascii="Times New Roman" w:hAnsi="Times New Roman" w:cs="Times New Roman"/>
          <w:b/>
          <w:sz w:val="24"/>
          <w:szCs w:val="24"/>
        </w:rPr>
        <w:t>График учебного процесса</w:t>
      </w:r>
    </w:p>
    <w:p w:rsidR="005079E1" w:rsidRPr="009E70CF" w:rsidRDefault="00BD6933"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В МБОУ СШ №20 определена 5-дневная учебная неделя.</w:t>
      </w: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Продолжительность учебного года  </w:t>
      </w:r>
      <w:r w:rsidR="00BD6933" w:rsidRPr="009E70CF">
        <w:rPr>
          <w:rFonts w:ascii="Times New Roman" w:hAnsi="Times New Roman" w:cs="Times New Roman"/>
          <w:sz w:val="24"/>
          <w:szCs w:val="24"/>
        </w:rPr>
        <w:t xml:space="preserve"> </w:t>
      </w:r>
      <w:r w:rsidRPr="009E70CF">
        <w:rPr>
          <w:rFonts w:ascii="Times New Roman" w:hAnsi="Times New Roman" w:cs="Times New Roman"/>
          <w:sz w:val="24"/>
          <w:szCs w:val="24"/>
          <w:lang w:val="en-US"/>
        </w:rPr>
        <w:t>I</w:t>
      </w:r>
      <w:r w:rsidRPr="009E70CF">
        <w:rPr>
          <w:rFonts w:ascii="Times New Roman" w:hAnsi="Times New Roman" w:cs="Times New Roman"/>
          <w:sz w:val="24"/>
          <w:szCs w:val="24"/>
        </w:rPr>
        <w:t xml:space="preserve"> класса - 33 недели, </w:t>
      </w:r>
      <w:r w:rsidRPr="009E70CF">
        <w:rPr>
          <w:rFonts w:ascii="Times New Roman" w:hAnsi="Times New Roman" w:cs="Times New Roman"/>
          <w:sz w:val="24"/>
          <w:szCs w:val="24"/>
          <w:lang w:val="en-US"/>
        </w:rPr>
        <w:t>II</w:t>
      </w:r>
      <w:r w:rsidRPr="009E70CF">
        <w:rPr>
          <w:rFonts w:ascii="Times New Roman" w:hAnsi="Times New Roman" w:cs="Times New Roman"/>
          <w:sz w:val="24"/>
          <w:szCs w:val="24"/>
        </w:rPr>
        <w:t xml:space="preserve"> - </w:t>
      </w:r>
      <w:r w:rsidRPr="009E70CF">
        <w:rPr>
          <w:rFonts w:ascii="Times New Roman" w:hAnsi="Times New Roman" w:cs="Times New Roman"/>
          <w:sz w:val="24"/>
          <w:szCs w:val="24"/>
          <w:lang w:val="en-US"/>
        </w:rPr>
        <w:t>IV</w:t>
      </w:r>
      <w:r w:rsidRPr="009E70CF">
        <w:rPr>
          <w:rFonts w:ascii="Times New Roman" w:hAnsi="Times New Roman" w:cs="Times New Roman"/>
          <w:sz w:val="24"/>
          <w:szCs w:val="24"/>
        </w:rPr>
        <w:t xml:space="preserve"> классов - не менее 34 недель.</w:t>
      </w: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В </w:t>
      </w:r>
      <w:r w:rsidRPr="009E70CF">
        <w:rPr>
          <w:rFonts w:ascii="Times New Roman" w:hAnsi="Times New Roman" w:cs="Times New Roman"/>
          <w:sz w:val="24"/>
          <w:szCs w:val="24"/>
          <w:lang w:val="en-US"/>
        </w:rPr>
        <w:t>I</w:t>
      </w:r>
      <w:r w:rsidRPr="009E70CF">
        <w:rPr>
          <w:rFonts w:ascii="Times New Roman" w:hAnsi="Times New Roman" w:cs="Times New Roman"/>
          <w:sz w:val="24"/>
          <w:szCs w:val="24"/>
        </w:rPr>
        <w:t xml:space="preserve"> классе обучающимся устанавливаются дополнительные каникулы в третьей четверти. Продолжительность каникул для обучающихся во </w:t>
      </w:r>
      <w:r w:rsidRPr="009E70CF">
        <w:rPr>
          <w:rFonts w:ascii="Times New Roman" w:hAnsi="Times New Roman" w:cs="Times New Roman"/>
          <w:sz w:val="24"/>
          <w:szCs w:val="24"/>
          <w:lang w:val="en-US"/>
        </w:rPr>
        <w:t>II</w:t>
      </w:r>
      <w:r w:rsidRPr="009E70CF">
        <w:rPr>
          <w:rFonts w:ascii="Times New Roman" w:hAnsi="Times New Roman" w:cs="Times New Roman"/>
          <w:sz w:val="24"/>
          <w:szCs w:val="24"/>
        </w:rPr>
        <w:t xml:space="preserve"> - </w:t>
      </w:r>
      <w:r w:rsidRPr="009E70CF">
        <w:rPr>
          <w:rFonts w:ascii="Times New Roman" w:hAnsi="Times New Roman" w:cs="Times New Roman"/>
          <w:sz w:val="24"/>
          <w:szCs w:val="24"/>
          <w:lang w:val="en-US"/>
        </w:rPr>
        <w:t>IV</w:t>
      </w:r>
      <w:r w:rsidRPr="009E70CF">
        <w:rPr>
          <w:rFonts w:ascii="Times New Roman" w:hAnsi="Times New Roman" w:cs="Times New Roman"/>
          <w:sz w:val="24"/>
          <w:szCs w:val="24"/>
        </w:rPr>
        <w:t xml:space="preserve"> классах не менее 30 календарных дней в течение учебного года, летом - не менее 8 недель.</w:t>
      </w: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При максимально допустимой нагрузке в течение учебного дня количество уроков не должно превышать в </w:t>
      </w:r>
      <w:r w:rsidRPr="009E70CF">
        <w:rPr>
          <w:rFonts w:ascii="Times New Roman" w:hAnsi="Times New Roman" w:cs="Times New Roman"/>
          <w:sz w:val="24"/>
          <w:szCs w:val="24"/>
          <w:lang w:val="en-US"/>
        </w:rPr>
        <w:t>I</w:t>
      </w:r>
      <w:r w:rsidRPr="009E70CF">
        <w:rPr>
          <w:rFonts w:ascii="Times New Roman" w:hAnsi="Times New Roman" w:cs="Times New Roman"/>
          <w:sz w:val="24"/>
          <w:szCs w:val="24"/>
        </w:rPr>
        <w:t xml:space="preserve"> классе - 4 уроков в день, один день в неделю - 5 уроков, во </w:t>
      </w:r>
      <w:r w:rsidRPr="009E70CF">
        <w:rPr>
          <w:rFonts w:ascii="Times New Roman" w:hAnsi="Times New Roman" w:cs="Times New Roman"/>
          <w:sz w:val="24"/>
          <w:szCs w:val="24"/>
          <w:lang w:val="en-US"/>
        </w:rPr>
        <w:t>II</w:t>
      </w:r>
      <w:r w:rsidRPr="009E70CF">
        <w:rPr>
          <w:rFonts w:ascii="Times New Roman" w:hAnsi="Times New Roman" w:cs="Times New Roman"/>
          <w:sz w:val="24"/>
          <w:szCs w:val="24"/>
        </w:rPr>
        <w:t xml:space="preserve"> - </w:t>
      </w:r>
      <w:r w:rsidRPr="009E70CF">
        <w:rPr>
          <w:rFonts w:ascii="Times New Roman" w:hAnsi="Times New Roman" w:cs="Times New Roman"/>
          <w:sz w:val="24"/>
          <w:szCs w:val="24"/>
          <w:lang w:val="en-US"/>
        </w:rPr>
        <w:t>IV</w:t>
      </w:r>
      <w:r w:rsidRPr="009E70CF">
        <w:rPr>
          <w:rFonts w:ascii="Times New Roman" w:hAnsi="Times New Roman" w:cs="Times New Roman"/>
          <w:sz w:val="24"/>
          <w:szCs w:val="24"/>
        </w:rPr>
        <w:t xml:space="preserve"> классах – не более 5 уроков в день. Возможно использов</w:t>
      </w:r>
      <w:r w:rsidR="00507587" w:rsidRPr="009E70CF">
        <w:rPr>
          <w:rFonts w:ascii="Times New Roman" w:hAnsi="Times New Roman" w:cs="Times New Roman"/>
          <w:sz w:val="24"/>
          <w:szCs w:val="24"/>
        </w:rPr>
        <w:t xml:space="preserve">ание в </w:t>
      </w:r>
      <w:r w:rsidR="00507587" w:rsidRPr="009E70CF">
        <w:rPr>
          <w:rFonts w:ascii="Times New Roman" w:hAnsi="Times New Roman" w:cs="Times New Roman"/>
          <w:sz w:val="24"/>
          <w:szCs w:val="24"/>
          <w:lang w:val="en-US"/>
        </w:rPr>
        <w:t>I</w:t>
      </w:r>
      <w:r w:rsidRPr="009E70CF">
        <w:rPr>
          <w:rFonts w:ascii="Times New Roman" w:hAnsi="Times New Roman" w:cs="Times New Roman"/>
          <w:sz w:val="24"/>
          <w:szCs w:val="24"/>
        </w:rPr>
        <w:t xml:space="preserve"> классах «ступенчатого» режима обучения. </w:t>
      </w: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Расписание в </w:t>
      </w:r>
      <w:r w:rsidR="00613BB8" w:rsidRPr="009E70CF">
        <w:rPr>
          <w:rFonts w:ascii="Times New Roman" w:hAnsi="Times New Roman" w:cs="Times New Roman"/>
          <w:sz w:val="24"/>
          <w:szCs w:val="24"/>
        </w:rPr>
        <w:t xml:space="preserve">МБОУ СШ №20 </w:t>
      </w:r>
      <w:r w:rsidRPr="009E70CF">
        <w:rPr>
          <w:rFonts w:ascii="Times New Roman" w:hAnsi="Times New Roman" w:cs="Times New Roman"/>
          <w:sz w:val="24"/>
          <w:szCs w:val="24"/>
        </w:rPr>
        <w:t xml:space="preserve"> для обучающихся с ТНР строится с учётом кривой умственной работоспособности в течение учебного дня и учебной недели с соблюдением </w:t>
      </w:r>
      <w:r w:rsidRPr="009E70CF">
        <w:rPr>
          <w:rFonts w:ascii="Times New Roman" w:hAnsi="Times New Roman" w:cs="Times New Roman"/>
          <w:sz w:val="24"/>
          <w:szCs w:val="24"/>
        </w:rPr>
        <w:lastRenderedPageBreak/>
        <w:t>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их утомляемость и не допускать перегрузки.</w:t>
      </w:r>
    </w:p>
    <w:p w:rsidR="00613BB8"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Формы организации образовательного процесса могут предусматривать чередование учебной и внеурочной деятельности в рамках расписания.</w:t>
      </w:r>
    </w:p>
    <w:p w:rsidR="00613BB8" w:rsidRPr="009E70CF" w:rsidRDefault="005079E1" w:rsidP="00613BB8">
      <w:pPr>
        <w:jc w:val="center"/>
        <w:rPr>
          <w:rFonts w:ascii="Times New Roman" w:hAnsi="Times New Roman" w:cs="Times New Roman"/>
          <w:b/>
          <w:sz w:val="24"/>
          <w:szCs w:val="24"/>
          <w:u w:val="single"/>
        </w:rPr>
      </w:pPr>
      <w:r w:rsidRPr="009E70CF">
        <w:rPr>
          <w:rFonts w:ascii="Times New Roman" w:hAnsi="Times New Roman" w:cs="Times New Roman"/>
          <w:sz w:val="24"/>
          <w:szCs w:val="24"/>
        </w:rPr>
        <w:t xml:space="preserve"> </w:t>
      </w:r>
      <w:r w:rsidR="00613BB8" w:rsidRPr="009E70CF">
        <w:rPr>
          <w:rFonts w:ascii="Times New Roman" w:hAnsi="Times New Roman" w:cs="Times New Roman"/>
          <w:b/>
          <w:sz w:val="24"/>
          <w:szCs w:val="24"/>
          <w:u w:val="single"/>
        </w:rPr>
        <w:t>Учебный план</w:t>
      </w:r>
    </w:p>
    <w:p w:rsidR="00613BB8" w:rsidRPr="009E70CF" w:rsidRDefault="00613BB8" w:rsidP="00613BB8">
      <w:pPr>
        <w:jc w:val="center"/>
        <w:rPr>
          <w:rFonts w:ascii="Times New Roman" w:hAnsi="Times New Roman" w:cs="Times New Roman"/>
          <w:b/>
          <w:sz w:val="24"/>
          <w:szCs w:val="24"/>
        </w:rPr>
      </w:pPr>
      <w:r w:rsidRPr="009E70CF">
        <w:rPr>
          <w:rFonts w:ascii="Times New Roman" w:hAnsi="Times New Roman" w:cs="Times New Roman"/>
          <w:b/>
          <w:sz w:val="24"/>
          <w:szCs w:val="24"/>
        </w:rPr>
        <w:t xml:space="preserve">начального общего образования учащихся с ТНР </w:t>
      </w:r>
    </w:p>
    <w:p w:rsidR="00613BB8" w:rsidRPr="009E70CF" w:rsidRDefault="00613BB8" w:rsidP="00613BB8">
      <w:pPr>
        <w:jc w:val="center"/>
        <w:rPr>
          <w:rFonts w:ascii="Times New Roman" w:hAnsi="Times New Roman" w:cs="Times New Roman"/>
          <w:b/>
          <w:sz w:val="24"/>
          <w:szCs w:val="24"/>
        </w:rPr>
      </w:pPr>
      <w:r w:rsidRPr="009E70CF">
        <w:rPr>
          <w:rFonts w:ascii="Times New Roman" w:hAnsi="Times New Roman" w:cs="Times New Roman"/>
          <w:b/>
          <w:sz w:val="24"/>
          <w:szCs w:val="24"/>
        </w:rPr>
        <w:t xml:space="preserve">МБОУ СШ № 20 (по ФГОС НОО обучающихся с ОВЗ) </w:t>
      </w:r>
    </w:p>
    <w:p w:rsidR="00613BB8" w:rsidRPr="009E70CF" w:rsidRDefault="00613BB8" w:rsidP="00613BB8">
      <w:pPr>
        <w:spacing w:line="0" w:lineRule="atLeast"/>
        <w:jc w:val="center"/>
        <w:rPr>
          <w:rFonts w:ascii="Times New Roman" w:hAnsi="Times New Roman" w:cs="Times New Roman"/>
          <w:b/>
          <w:sz w:val="24"/>
          <w:szCs w:val="24"/>
        </w:rPr>
      </w:pPr>
      <w:r w:rsidRPr="009E70CF">
        <w:rPr>
          <w:rFonts w:ascii="Times New Roman" w:hAnsi="Times New Roman" w:cs="Times New Roman"/>
          <w:b/>
          <w:sz w:val="24"/>
          <w:szCs w:val="24"/>
        </w:rPr>
        <w:t xml:space="preserve"> (вариант 5.2 I отделение)</w:t>
      </w:r>
    </w:p>
    <w:p w:rsidR="00613BB8" w:rsidRPr="009E70CF" w:rsidRDefault="00613BB8" w:rsidP="00613BB8">
      <w:pPr>
        <w:spacing w:line="0" w:lineRule="atLeast"/>
        <w:rPr>
          <w:rFonts w:ascii="Times New Roman" w:hAnsi="Times New Roman" w:cs="Times New Roman"/>
          <w:b/>
          <w:sz w:val="24"/>
          <w:szCs w:val="24"/>
        </w:rPr>
      </w:pPr>
      <w:r w:rsidRPr="009E70CF">
        <w:rPr>
          <w:rFonts w:ascii="Times New Roman" w:hAnsi="Times New Roman" w:cs="Times New Roman"/>
          <w:b/>
          <w:sz w:val="24"/>
          <w:szCs w:val="24"/>
        </w:rPr>
        <w:t xml:space="preserve">                                                         на 2019 - 2020 учебный год</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6"/>
        <w:gridCol w:w="2691"/>
        <w:gridCol w:w="1137"/>
        <w:gridCol w:w="997"/>
        <w:gridCol w:w="992"/>
        <w:gridCol w:w="1134"/>
        <w:gridCol w:w="1134"/>
      </w:tblGrid>
      <w:tr w:rsidR="00613BB8" w:rsidRPr="009E70CF" w:rsidTr="00EF761E">
        <w:trPr>
          <w:trHeight w:val="472"/>
        </w:trPr>
        <w:tc>
          <w:tcPr>
            <w:tcW w:w="1946" w:type="dxa"/>
            <w:vMerge w:val="restart"/>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sz w:val="24"/>
                <w:szCs w:val="24"/>
              </w:rPr>
              <w:t xml:space="preserve">Предметные </w:t>
            </w:r>
            <w:r w:rsidRPr="009E70CF">
              <w:rPr>
                <w:rFonts w:ascii="Times New Roman" w:hAnsi="Times New Roman" w:cs="Times New Roman"/>
                <w:b/>
                <w:sz w:val="24"/>
                <w:szCs w:val="24"/>
              </w:rPr>
              <w:br/>
              <w:t>области</w:t>
            </w:r>
          </w:p>
        </w:tc>
        <w:tc>
          <w:tcPr>
            <w:tcW w:w="2691"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613BB8" w:rsidRPr="009E70CF" w:rsidRDefault="00613BB8" w:rsidP="00EF761E">
            <w:pPr>
              <w:jc w:val="right"/>
              <w:rPr>
                <w:rFonts w:ascii="Times New Roman" w:hAnsi="Times New Roman" w:cs="Times New Roman"/>
                <w:b/>
                <w:kern w:val="2"/>
                <w:sz w:val="24"/>
                <w:szCs w:val="24"/>
              </w:rPr>
            </w:pPr>
            <w:r w:rsidRPr="009E70CF">
              <w:rPr>
                <w:rFonts w:ascii="Times New Roman" w:hAnsi="Times New Roman" w:cs="Times New Roman"/>
                <w:b/>
                <w:sz w:val="24"/>
                <w:szCs w:val="24"/>
              </w:rPr>
              <w:t xml:space="preserve">Классы </w:t>
            </w:r>
          </w:p>
          <w:p w:rsidR="00613BB8" w:rsidRPr="009E70CF" w:rsidRDefault="00613BB8" w:rsidP="00EF761E">
            <w:pPr>
              <w:rPr>
                <w:rFonts w:ascii="Times New Roman" w:hAnsi="Times New Roman" w:cs="Times New Roman"/>
                <w:b/>
                <w:sz w:val="24"/>
                <w:szCs w:val="24"/>
              </w:rPr>
            </w:pPr>
          </w:p>
          <w:p w:rsidR="00613BB8" w:rsidRPr="009E70CF" w:rsidRDefault="00613BB8" w:rsidP="00EF761E">
            <w:pPr>
              <w:autoSpaceDN w:val="0"/>
              <w:rPr>
                <w:rFonts w:ascii="Times New Roman" w:hAnsi="Times New Roman" w:cs="Times New Roman"/>
                <w:b/>
                <w:kern w:val="2"/>
                <w:sz w:val="24"/>
                <w:szCs w:val="24"/>
              </w:rPr>
            </w:pPr>
            <w:r w:rsidRPr="009E70CF">
              <w:rPr>
                <w:rFonts w:ascii="Times New Roman" w:hAnsi="Times New Roman" w:cs="Times New Roman"/>
                <w:b/>
                <w:sz w:val="24"/>
                <w:szCs w:val="24"/>
              </w:rPr>
              <w:t>Учебные предметы</w:t>
            </w:r>
          </w:p>
        </w:tc>
        <w:tc>
          <w:tcPr>
            <w:tcW w:w="4260" w:type="dxa"/>
            <w:gridSpan w:val="4"/>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sz w:val="24"/>
                <w:szCs w:val="24"/>
              </w:rPr>
              <w:t>Количество часов в неделю/год</w:t>
            </w:r>
          </w:p>
        </w:tc>
        <w:tc>
          <w:tcPr>
            <w:tcW w:w="1134" w:type="dxa"/>
            <w:tcBorders>
              <w:top w:val="single" w:sz="4" w:space="0" w:color="000000"/>
              <w:left w:val="single" w:sz="4" w:space="0" w:color="000000"/>
              <w:bottom w:val="single" w:sz="4" w:space="0" w:color="000000"/>
              <w:right w:val="single" w:sz="4" w:space="0" w:color="000000"/>
            </w:tcBorders>
          </w:tcPr>
          <w:p w:rsidR="00613BB8" w:rsidRPr="009E70CF" w:rsidRDefault="00613BB8" w:rsidP="00EF761E">
            <w:pPr>
              <w:autoSpaceDN w:val="0"/>
              <w:jc w:val="center"/>
              <w:rPr>
                <w:rFonts w:ascii="Times New Roman" w:hAnsi="Times New Roman" w:cs="Times New Roman"/>
                <w:b/>
                <w:sz w:val="24"/>
                <w:szCs w:val="24"/>
              </w:rPr>
            </w:pPr>
          </w:p>
        </w:tc>
      </w:tr>
      <w:tr w:rsidR="00613BB8" w:rsidRPr="009E70CF" w:rsidTr="00EF761E">
        <w:trPr>
          <w:trHeight w:val="299"/>
        </w:trPr>
        <w:tc>
          <w:tcPr>
            <w:tcW w:w="1946" w:type="dxa"/>
            <w:vMerge/>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rPr>
                <w:rFonts w:ascii="Times New Roman" w:hAnsi="Times New Roman" w:cs="Times New Roman"/>
                <w:b/>
                <w:kern w:val="2"/>
                <w:sz w:val="24"/>
                <w:szCs w:val="24"/>
              </w:rPr>
            </w:pPr>
          </w:p>
        </w:tc>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rPr>
                <w:rFonts w:ascii="Times New Roman" w:hAnsi="Times New Roman" w:cs="Times New Roman"/>
                <w:b/>
                <w:kern w:val="2"/>
                <w:sz w:val="24"/>
                <w:szCs w:val="24"/>
              </w:rPr>
            </w:pPr>
          </w:p>
        </w:tc>
        <w:tc>
          <w:tcPr>
            <w:tcW w:w="1137" w:type="dxa"/>
            <w:tcBorders>
              <w:top w:val="single" w:sz="4" w:space="0" w:color="auto"/>
              <w:left w:val="single" w:sz="4" w:space="0" w:color="000000"/>
              <w:bottom w:val="single" w:sz="4" w:space="0" w:color="000000"/>
              <w:right w:val="single" w:sz="4" w:space="0" w:color="000000"/>
            </w:tcBorders>
            <w:hideMark/>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sz w:val="24"/>
                <w:szCs w:val="24"/>
              </w:rPr>
              <w:t>1 д</w:t>
            </w:r>
          </w:p>
        </w:tc>
        <w:tc>
          <w:tcPr>
            <w:tcW w:w="997" w:type="dxa"/>
            <w:tcBorders>
              <w:top w:val="single" w:sz="4" w:space="0" w:color="auto"/>
              <w:left w:val="single" w:sz="4" w:space="0" w:color="000000"/>
              <w:bottom w:val="single" w:sz="4" w:space="0" w:color="000000"/>
              <w:right w:val="single" w:sz="4" w:space="0" w:color="000000"/>
            </w:tcBorders>
            <w:hideMark/>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sz w:val="24"/>
                <w:szCs w:val="24"/>
              </w:rPr>
              <w:t>2 г</w:t>
            </w:r>
          </w:p>
        </w:tc>
        <w:tc>
          <w:tcPr>
            <w:tcW w:w="992" w:type="dxa"/>
            <w:tcBorders>
              <w:top w:val="single" w:sz="4" w:space="0" w:color="auto"/>
              <w:left w:val="single" w:sz="4" w:space="0" w:color="000000"/>
              <w:bottom w:val="single" w:sz="4" w:space="0" w:color="000000"/>
              <w:right w:val="single" w:sz="4" w:space="0" w:color="auto"/>
            </w:tcBorders>
            <w:hideMark/>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sz w:val="24"/>
                <w:szCs w:val="24"/>
              </w:rPr>
              <w:t>3 е</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jc w:val="center"/>
              <w:rPr>
                <w:rFonts w:ascii="Times New Roman" w:hAnsi="Times New Roman" w:cs="Times New Roman"/>
                <w:b/>
                <w:kern w:val="2"/>
                <w:sz w:val="24"/>
                <w:szCs w:val="24"/>
              </w:rPr>
            </w:pPr>
            <w:r w:rsidRPr="009E70CF">
              <w:rPr>
                <w:rFonts w:ascii="Times New Roman" w:hAnsi="Times New Roman" w:cs="Times New Roman"/>
                <w:b/>
                <w:kern w:val="2"/>
                <w:sz w:val="24"/>
                <w:szCs w:val="24"/>
              </w:rPr>
              <w:t>4д</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rPr>
                <w:rFonts w:ascii="Times New Roman" w:hAnsi="Times New Roman" w:cs="Times New Roman"/>
                <w:b/>
                <w:kern w:val="2"/>
                <w:sz w:val="24"/>
                <w:szCs w:val="24"/>
              </w:rPr>
            </w:pPr>
            <w:r w:rsidRPr="009E70CF">
              <w:rPr>
                <w:rFonts w:ascii="Times New Roman" w:hAnsi="Times New Roman" w:cs="Times New Roman"/>
                <w:b/>
                <w:kern w:val="2"/>
                <w:sz w:val="24"/>
                <w:szCs w:val="24"/>
              </w:rPr>
              <w:t>Всего</w:t>
            </w:r>
          </w:p>
        </w:tc>
      </w:tr>
      <w:tr w:rsidR="00613BB8" w:rsidRPr="009E70CF" w:rsidTr="00EF761E">
        <w:tc>
          <w:tcPr>
            <w:tcW w:w="4637" w:type="dxa"/>
            <w:gridSpan w:val="2"/>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b/>
                <w:i/>
                <w:kern w:val="2"/>
                <w:sz w:val="24"/>
                <w:szCs w:val="24"/>
              </w:rPr>
            </w:pPr>
            <w:r w:rsidRPr="009E70CF">
              <w:rPr>
                <w:rFonts w:ascii="Times New Roman" w:hAnsi="Times New Roman" w:cs="Times New Roman"/>
                <w:b/>
                <w:i/>
                <w:sz w:val="24"/>
                <w:szCs w:val="24"/>
              </w:rPr>
              <w:t>Обязательная часть</w:t>
            </w:r>
          </w:p>
        </w:tc>
        <w:tc>
          <w:tcPr>
            <w:tcW w:w="113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rPr>
                <w:rFonts w:ascii="Times New Roman" w:hAnsi="Times New Roman" w:cs="Times New Roman"/>
                <w:kern w:val="2"/>
                <w:sz w:val="24"/>
                <w:szCs w:val="24"/>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rPr>
                <w:rFonts w:ascii="Times New Roman" w:hAnsi="Times New Roman" w:cs="Times New Roman"/>
                <w:kern w:val="2"/>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rPr>
                <w:rFonts w:ascii="Times New Roman" w:hAnsi="Times New Roman" w:cs="Times New Roman"/>
                <w:kern w:val="2"/>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rPr>
                <w:rFonts w:ascii="Times New Roman" w:hAnsi="Times New Roman" w:cs="Times New Roman"/>
                <w:kern w:val="2"/>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13BB8" w:rsidRPr="009E70CF" w:rsidRDefault="00613BB8" w:rsidP="00EF761E">
            <w:pPr>
              <w:autoSpaceDN w:val="0"/>
              <w:rPr>
                <w:rFonts w:ascii="Times New Roman" w:hAnsi="Times New Roman" w:cs="Times New Roman"/>
                <w:kern w:val="2"/>
                <w:sz w:val="24"/>
                <w:szCs w:val="24"/>
              </w:rPr>
            </w:pPr>
          </w:p>
        </w:tc>
      </w:tr>
      <w:tr w:rsidR="00613BB8" w:rsidRPr="009E70CF" w:rsidTr="00EF761E">
        <w:tc>
          <w:tcPr>
            <w:tcW w:w="1946" w:type="dxa"/>
            <w:vMerge w:val="restart"/>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Филология</w:t>
            </w:r>
          </w:p>
        </w:tc>
        <w:tc>
          <w:tcPr>
            <w:tcW w:w="2691"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Русский язык</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0</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5/170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5/170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5/170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sz w:val="24"/>
                <w:szCs w:val="24"/>
              </w:rPr>
              <w:t>15/510</w:t>
            </w:r>
          </w:p>
        </w:tc>
      </w:tr>
      <w:tr w:rsidR="00613BB8" w:rsidRPr="009E70CF" w:rsidTr="00EF761E">
        <w:tc>
          <w:tcPr>
            <w:tcW w:w="1946" w:type="dxa"/>
            <w:vMerge/>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rPr>
                <w:rFonts w:ascii="Times New Roman" w:hAnsi="Times New Roman" w:cs="Times New Roman"/>
                <w:sz w:val="24"/>
                <w:szCs w:val="24"/>
              </w:rPr>
            </w:pPr>
          </w:p>
        </w:tc>
        <w:tc>
          <w:tcPr>
            <w:tcW w:w="2691"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rPr>
                <w:rFonts w:ascii="Times New Roman" w:hAnsi="Times New Roman" w:cs="Times New Roman"/>
                <w:sz w:val="24"/>
                <w:szCs w:val="24"/>
              </w:rPr>
            </w:pPr>
            <w:r w:rsidRPr="009E70CF">
              <w:rPr>
                <w:rFonts w:ascii="Times New Roman" w:hAnsi="Times New Roman" w:cs="Times New Roman"/>
                <w:sz w:val="24"/>
                <w:szCs w:val="24"/>
              </w:rPr>
              <w:t>Обучение грамоте</w:t>
            </w:r>
          </w:p>
        </w:tc>
        <w:tc>
          <w:tcPr>
            <w:tcW w:w="113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5/165</w:t>
            </w:r>
          </w:p>
        </w:tc>
        <w:tc>
          <w:tcPr>
            <w:tcW w:w="99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sz w:val="24"/>
                <w:szCs w:val="24"/>
              </w:rPr>
            </w:pPr>
            <w:r w:rsidRPr="009E70CF">
              <w:rPr>
                <w:rFonts w:ascii="Times New Roman" w:hAnsi="Times New Roman" w:cs="Times New Roman"/>
                <w:b/>
                <w:color w:val="000000"/>
                <w:sz w:val="24"/>
                <w:szCs w:val="24"/>
              </w:rPr>
              <w:t>5/165</w:t>
            </w:r>
          </w:p>
        </w:tc>
      </w:tr>
      <w:tr w:rsidR="00613BB8" w:rsidRPr="009E70CF" w:rsidTr="00EF761E">
        <w:tc>
          <w:tcPr>
            <w:tcW w:w="1946" w:type="dxa"/>
            <w:vMerge/>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rPr>
                <w:rFonts w:ascii="Times New Roman" w:hAnsi="Times New Roman" w:cs="Times New Roman"/>
                <w:kern w:val="2"/>
                <w:sz w:val="24"/>
                <w:szCs w:val="24"/>
              </w:rPr>
            </w:pPr>
          </w:p>
        </w:tc>
        <w:tc>
          <w:tcPr>
            <w:tcW w:w="2691"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Литературное чтение</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0</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4/136</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4/136</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3/102</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sz w:val="24"/>
                <w:szCs w:val="24"/>
              </w:rPr>
              <w:t>11/374</w:t>
            </w:r>
          </w:p>
        </w:tc>
      </w:tr>
      <w:tr w:rsidR="00613BB8" w:rsidRPr="009E70CF" w:rsidTr="00EF761E">
        <w:trPr>
          <w:trHeight w:val="562"/>
        </w:trPr>
        <w:tc>
          <w:tcPr>
            <w:tcW w:w="1946" w:type="dxa"/>
            <w:vMerge/>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rPr>
                <w:rFonts w:ascii="Times New Roman" w:hAnsi="Times New Roman" w:cs="Times New Roman"/>
                <w:kern w:val="2"/>
                <w:sz w:val="24"/>
                <w:szCs w:val="24"/>
              </w:rPr>
            </w:pPr>
          </w:p>
        </w:tc>
        <w:tc>
          <w:tcPr>
            <w:tcW w:w="2691"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Иностранный язык (английский)</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0</w:t>
            </w:r>
          </w:p>
        </w:tc>
        <w:tc>
          <w:tcPr>
            <w:tcW w:w="99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kern w:val="2"/>
                <w:sz w:val="24"/>
                <w:szCs w:val="24"/>
              </w:rPr>
              <w:t>0</w:t>
            </w:r>
          </w:p>
        </w:tc>
      </w:tr>
      <w:tr w:rsidR="00613BB8" w:rsidRPr="009E70CF" w:rsidTr="00EF761E">
        <w:tc>
          <w:tcPr>
            <w:tcW w:w="1946"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Математика и информатика</w:t>
            </w:r>
          </w:p>
        </w:tc>
        <w:tc>
          <w:tcPr>
            <w:tcW w:w="2691"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Математика</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5/165</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5/170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5/170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5/170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sz w:val="24"/>
                <w:szCs w:val="24"/>
              </w:rPr>
              <w:t>20/675</w:t>
            </w:r>
          </w:p>
        </w:tc>
      </w:tr>
      <w:tr w:rsidR="00613BB8" w:rsidRPr="009E70CF" w:rsidTr="00EF761E">
        <w:tc>
          <w:tcPr>
            <w:tcW w:w="1946"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Обществознание и естествознание</w:t>
            </w:r>
          </w:p>
        </w:tc>
        <w:tc>
          <w:tcPr>
            <w:tcW w:w="2691"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Окружающий мир</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2/66</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2/68</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2/68</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2/68</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sz w:val="24"/>
                <w:szCs w:val="24"/>
              </w:rPr>
              <w:t>8/270</w:t>
            </w:r>
          </w:p>
        </w:tc>
      </w:tr>
      <w:tr w:rsidR="00613BB8" w:rsidRPr="009E70CF" w:rsidTr="00EF761E">
        <w:tc>
          <w:tcPr>
            <w:tcW w:w="1946"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Основы религиозных культур и светской этики</w:t>
            </w:r>
          </w:p>
        </w:tc>
        <w:tc>
          <w:tcPr>
            <w:tcW w:w="2691"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Основы религиозных культур и светской этики</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0</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1/34</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sz w:val="24"/>
                <w:szCs w:val="24"/>
              </w:rPr>
              <w:t>1/34</w:t>
            </w:r>
          </w:p>
        </w:tc>
      </w:tr>
      <w:tr w:rsidR="00613BB8" w:rsidRPr="009E70CF" w:rsidTr="00EF761E">
        <w:trPr>
          <w:trHeight w:val="394"/>
        </w:trPr>
        <w:tc>
          <w:tcPr>
            <w:tcW w:w="1946" w:type="dxa"/>
            <w:vMerge w:val="restart"/>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Искусство</w:t>
            </w:r>
          </w:p>
        </w:tc>
        <w:tc>
          <w:tcPr>
            <w:tcW w:w="2691"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Музыка</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1/33</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1/34</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1/34</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1/34</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sz w:val="24"/>
                <w:szCs w:val="24"/>
              </w:rPr>
              <w:t>4/135</w:t>
            </w:r>
          </w:p>
        </w:tc>
      </w:tr>
      <w:tr w:rsidR="00613BB8" w:rsidRPr="009E70CF" w:rsidTr="00EF761E">
        <w:trPr>
          <w:trHeight w:val="598"/>
        </w:trPr>
        <w:tc>
          <w:tcPr>
            <w:tcW w:w="1946" w:type="dxa"/>
            <w:vMerge/>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rPr>
                <w:rFonts w:ascii="Times New Roman" w:hAnsi="Times New Roman" w:cs="Times New Roman"/>
                <w:kern w:val="2"/>
                <w:sz w:val="24"/>
                <w:szCs w:val="24"/>
              </w:rPr>
            </w:pPr>
          </w:p>
        </w:tc>
        <w:tc>
          <w:tcPr>
            <w:tcW w:w="2691"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Изобразительное искусство</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1/33</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1/34</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1/34</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1/34</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sz w:val="24"/>
                <w:szCs w:val="24"/>
              </w:rPr>
              <w:t>4/135</w:t>
            </w:r>
          </w:p>
        </w:tc>
      </w:tr>
      <w:tr w:rsidR="00613BB8" w:rsidRPr="009E70CF" w:rsidTr="00EF761E">
        <w:tc>
          <w:tcPr>
            <w:tcW w:w="1946"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Технология</w:t>
            </w:r>
          </w:p>
        </w:tc>
        <w:tc>
          <w:tcPr>
            <w:tcW w:w="2691"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Труд</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1/33</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1/34</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1/34</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1/34</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sz w:val="24"/>
                <w:szCs w:val="24"/>
              </w:rPr>
              <w:t>4/135</w:t>
            </w:r>
          </w:p>
        </w:tc>
      </w:tr>
      <w:tr w:rsidR="00613BB8" w:rsidRPr="009E70CF" w:rsidTr="00EF761E">
        <w:trPr>
          <w:trHeight w:val="759"/>
        </w:trPr>
        <w:tc>
          <w:tcPr>
            <w:tcW w:w="1946"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lastRenderedPageBreak/>
              <w:t>Физическая культура</w:t>
            </w:r>
          </w:p>
        </w:tc>
        <w:tc>
          <w:tcPr>
            <w:tcW w:w="2691"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 xml:space="preserve">Физическая культура </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2/66</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2/68</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2/68</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2/68</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sz w:val="24"/>
                <w:szCs w:val="24"/>
              </w:rPr>
              <w:t>8/270</w:t>
            </w:r>
          </w:p>
        </w:tc>
      </w:tr>
      <w:tr w:rsidR="00613BB8" w:rsidRPr="009E70CF" w:rsidTr="00EF761E">
        <w:tc>
          <w:tcPr>
            <w:tcW w:w="4637" w:type="dxa"/>
            <w:gridSpan w:val="2"/>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right"/>
              <w:rPr>
                <w:rFonts w:ascii="Times New Roman" w:hAnsi="Times New Roman" w:cs="Times New Roman"/>
                <w:b/>
                <w:kern w:val="2"/>
                <w:sz w:val="24"/>
                <w:szCs w:val="24"/>
              </w:rPr>
            </w:pPr>
            <w:r w:rsidRPr="009E70CF">
              <w:rPr>
                <w:rFonts w:ascii="Times New Roman" w:hAnsi="Times New Roman" w:cs="Times New Roman"/>
                <w:b/>
                <w:sz w:val="24"/>
                <w:szCs w:val="24"/>
              </w:rPr>
              <w:t>Итого</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sz w:val="24"/>
                <w:szCs w:val="24"/>
              </w:rPr>
              <w:t>17/561</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sz w:val="24"/>
                <w:szCs w:val="24"/>
              </w:rPr>
              <w:t>21/714</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sz w:val="24"/>
                <w:szCs w:val="24"/>
              </w:rPr>
              <w:t>21/714</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kern w:val="2"/>
                <w:sz w:val="24"/>
                <w:szCs w:val="24"/>
              </w:rPr>
              <w:t>21/714</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sz w:val="24"/>
                <w:szCs w:val="24"/>
              </w:rPr>
              <w:t>80/2703</w:t>
            </w:r>
          </w:p>
        </w:tc>
      </w:tr>
      <w:tr w:rsidR="00613BB8" w:rsidRPr="009E70CF" w:rsidTr="00EF761E">
        <w:tc>
          <w:tcPr>
            <w:tcW w:w="4637" w:type="dxa"/>
            <w:gridSpan w:val="2"/>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both"/>
              <w:rPr>
                <w:rFonts w:ascii="Times New Roman" w:hAnsi="Times New Roman" w:cs="Times New Roman"/>
                <w:b/>
                <w:i/>
                <w:kern w:val="2"/>
                <w:sz w:val="24"/>
                <w:szCs w:val="24"/>
              </w:rPr>
            </w:pPr>
            <w:r w:rsidRPr="009E70CF">
              <w:rPr>
                <w:rFonts w:ascii="Times New Roman" w:hAnsi="Times New Roman" w:cs="Times New Roman"/>
                <w:b/>
                <w:i/>
                <w:sz w:val="24"/>
                <w:szCs w:val="24"/>
              </w:rPr>
              <w:t>Часть, формируемая участниками образовательного процесса</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4/132</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2/68</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2/68</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2/68</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sz w:val="24"/>
                <w:szCs w:val="24"/>
              </w:rPr>
              <w:t>10/336</w:t>
            </w:r>
          </w:p>
        </w:tc>
      </w:tr>
      <w:tr w:rsidR="00613BB8" w:rsidRPr="009E70CF" w:rsidTr="00EF761E">
        <w:tc>
          <w:tcPr>
            <w:tcW w:w="4637" w:type="dxa"/>
            <w:gridSpan w:val="2"/>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both"/>
              <w:rPr>
                <w:rFonts w:ascii="Times New Roman" w:hAnsi="Times New Roman" w:cs="Times New Roman"/>
                <w:b/>
                <w:i/>
                <w:sz w:val="24"/>
                <w:szCs w:val="24"/>
              </w:rPr>
            </w:pPr>
            <w:r w:rsidRPr="009E70CF">
              <w:rPr>
                <w:rFonts w:ascii="Times New Roman" w:hAnsi="Times New Roman" w:cs="Times New Roman"/>
                <w:sz w:val="24"/>
                <w:szCs w:val="24"/>
              </w:rPr>
              <w:t>Литературное чтение</w:t>
            </w:r>
          </w:p>
        </w:tc>
        <w:tc>
          <w:tcPr>
            <w:tcW w:w="113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4/132</w:t>
            </w:r>
          </w:p>
        </w:tc>
        <w:tc>
          <w:tcPr>
            <w:tcW w:w="99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sz w:val="24"/>
                <w:szCs w:val="24"/>
              </w:rPr>
            </w:pPr>
            <w:r w:rsidRPr="009E70CF">
              <w:rPr>
                <w:rFonts w:ascii="Times New Roman" w:hAnsi="Times New Roman" w:cs="Times New Roman"/>
                <w:b/>
                <w:color w:val="000000"/>
                <w:sz w:val="24"/>
                <w:szCs w:val="24"/>
              </w:rPr>
              <w:t>4/132</w:t>
            </w:r>
          </w:p>
        </w:tc>
      </w:tr>
      <w:tr w:rsidR="00613BB8" w:rsidRPr="009E70CF" w:rsidTr="00EF761E">
        <w:tc>
          <w:tcPr>
            <w:tcW w:w="4637" w:type="dxa"/>
            <w:gridSpan w:val="2"/>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both"/>
              <w:rPr>
                <w:rFonts w:ascii="Times New Roman" w:hAnsi="Times New Roman" w:cs="Times New Roman"/>
                <w:b/>
                <w:i/>
                <w:sz w:val="24"/>
                <w:szCs w:val="24"/>
              </w:rPr>
            </w:pPr>
            <w:r w:rsidRPr="009E70CF">
              <w:rPr>
                <w:rFonts w:ascii="Times New Roman" w:hAnsi="Times New Roman" w:cs="Times New Roman"/>
                <w:sz w:val="24"/>
                <w:szCs w:val="24"/>
              </w:rPr>
              <w:t>Иностранный язык (английский)</w:t>
            </w:r>
          </w:p>
        </w:tc>
        <w:tc>
          <w:tcPr>
            <w:tcW w:w="113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0</w:t>
            </w:r>
          </w:p>
        </w:tc>
        <w:tc>
          <w:tcPr>
            <w:tcW w:w="99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2/68</w:t>
            </w:r>
          </w:p>
        </w:tc>
        <w:tc>
          <w:tcPr>
            <w:tcW w:w="992" w:type="dxa"/>
            <w:tcBorders>
              <w:top w:val="single" w:sz="4" w:space="0" w:color="000000"/>
              <w:left w:val="single" w:sz="4" w:space="0" w:color="000000"/>
              <w:bottom w:val="single" w:sz="4" w:space="0" w:color="000000"/>
              <w:right w:val="single" w:sz="4" w:space="0" w:color="auto"/>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2/68</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2/68</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sz w:val="24"/>
                <w:szCs w:val="24"/>
              </w:rPr>
            </w:pPr>
            <w:r w:rsidRPr="009E70CF">
              <w:rPr>
                <w:rFonts w:ascii="Times New Roman" w:hAnsi="Times New Roman" w:cs="Times New Roman"/>
                <w:b/>
                <w:color w:val="000000"/>
                <w:sz w:val="24"/>
                <w:szCs w:val="24"/>
              </w:rPr>
              <w:t>6/204</w:t>
            </w:r>
          </w:p>
        </w:tc>
      </w:tr>
      <w:tr w:rsidR="00613BB8" w:rsidRPr="009E70CF" w:rsidTr="00EF761E">
        <w:tc>
          <w:tcPr>
            <w:tcW w:w="4637" w:type="dxa"/>
            <w:gridSpan w:val="2"/>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both"/>
              <w:rPr>
                <w:rFonts w:ascii="Times New Roman" w:hAnsi="Times New Roman" w:cs="Times New Roman"/>
                <w:kern w:val="2"/>
                <w:sz w:val="24"/>
                <w:szCs w:val="24"/>
              </w:rPr>
            </w:pPr>
            <w:r w:rsidRPr="009E70CF">
              <w:rPr>
                <w:rFonts w:ascii="Times New Roman" w:hAnsi="Times New Roman" w:cs="Times New Roman"/>
                <w:b/>
                <w:sz w:val="24"/>
                <w:szCs w:val="24"/>
              </w:rPr>
              <w:t>Максимально допустимая годовая нагрузка</w:t>
            </w:r>
            <w:r w:rsidRPr="009E70CF">
              <w:rPr>
                <w:rFonts w:ascii="Times New Roman" w:hAnsi="Times New Roman" w:cs="Times New Roman"/>
                <w:sz w:val="24"/>
                <w:szCs w:val="24"/>
              </w:rPr>
              <w:t xml:space="preserve"> (при 5-дневной учебной неделе)</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sz w:val="24"/>
                <w:szCs w:val="24"/>
              </w:rPr>
              <w:t>693</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sz w:val="24"/>
                <w:szCs w:val="24"/>
              </w:rPr>
              <w:t>782</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sz w:val="24"/>
                <w:szCs w:val="24"/>
              </w:rPr>
              <w:t>782</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kern w:val="2"/>
                <w:sz w:val="24"/>
                <w:szCs w:val="24"/>
              </w:rPr>
              <w:t>782</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sz w:val="24"/>
                <w:szCs w:val="24"/>
              </w:rPr>
              <w:t>3039</w:t>
            </w:r>
          </w:p>
        </w:tc>
      </w:tr>
      <w:tr w:rsidR="00613BB8" w:rsidRPr="009E70CF" w:rsidTr="00EF761E">
        <w:tc>
          <w:tcPr>
            <w:tcW w:w="4637" w:type="dxa"/>
            <w:gridSpan w:val="2"/>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both"/>
              <w:rPr>
                <w:rFonts w:ascii="Times New Roman" w:hAnsi="Times New Roman" w:cs="Times New Roman"/>
                <w:kern w:val="2"/>
                <w:sz w:val="24"/>
                <w:szCs w:val="24"/>
              </w:rPr>
            </w:pPr>
            <w:r w:rsidRPr="009E70CF">
              <w:rPr>
                <w:rFonts w:ascii="Times New Roman" w:hAnsi="Times New Roman" w:cs="Times New Roman"/>
                <w:b/>
                <w:sz w:val="24"/>
                <w:szCs w:val="24"/>
              </w:rPr>
              <w:t>Внеурочная деятельность</w:t>
            </w:r>
            <w:r w:rsidRPr="009E70CF">
              <w:rPr>
                <w:rFonts w:ascii="Times New Roman" w:hAnsi="Times New Roman" w:cs="Times New Roman"/>
                <w:sz w:val="24"/>
                <w:szCs w:val="24"/>
              </w:rPr>
              <w:t xml:space="preserve"> (включая коррекционно-развивающую область):</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sz w:val="24"/>
                <w:szCs w:val="24"/>
              </w:rPr>
              <w:t>10/330</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sz w:val="24"/>
                <w:szCs w:val="24"/>
              </w:rPr>
              <w:t>10/340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sz w:val="24"/>
                <w:szCs w:val="24"/>
              </w:rPr>
              <w:t>10/340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kern w:val="2"/>
                <w:sz w:val="24"/>
                <w:szCs w:val="24"/>
              </w:rPr>
              <w:t>10/340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sz w:val="24"/>
                <w:szCs w:val="24"/>
              </w:rPr>
              <w:t>40/1350</w:t>
            </w:r>
          </w:p>
        </w:tc>
      </w:tr>
      <w:tr w:rsidR="00613BB8" w:rsidRPr="009E70CF" w:rsidTr="00EF761E">
        <w:tc>
          <w:tcPr>
            <w:tcW w:w="4637" w:type="dxa"/>
            <w:gridSpan w:val="2"/>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both"/>
              <w:rPr>
                <w:rFonts w:ascii="Times New Roman" w:hAnsi="Times New Roman" w:cs="Times New Roman"/>
                <w:b/>
                <w:i/>
                <w:kern w:val="2"/>
                <w:sz w:val="24"/>
                <w:szCs w:val="24"/>
              </w:rPr>
            </w:pPr>
            <w:r w:rsidRPr="009E70CF">
              <w:rPr>
                <w:rFonts w:ascii="Times New Roman" w:hAnsi="Times New Roman" w:cs="Times New Roman"/>
                <w:i/>
                <w:sz w:val="24"/>
                <w:szCs w:val="24"/>
              </w:rPr>
              <w:t>коррекционно-развивающая область</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i/>
                <w:kern w:val="2"/>
                <w:sz w:val="24"/>
                <w:szCs w:val="24"/>
              </w:rPr>
            </w:pPr>
            <w:r w:rsidRPr="009E70CF">
              <w:rPr>
                <w:rFonts w:ascii="Times New Roman" w:hAnsi="Times New Roman" w:cs="Times New Roman"/>
                <w:i/>
                <w:sz w:val="24"/>
                <w:szCs w:val="24"/>
              </w:rPr>
              <w:t>5/165</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i/>
                <w:kern w:val="2"/>
                <w:sz w:val="24"/>
                <w:szCs w:val="24"/>
              </w:rPr>
            </w:pPr>
            <w:r w:rsidRPr="009E70CF">
              <w:rPr>
                <w:rFonts w:ascii="Times New Roman" w:hAnsi="Times New Roman" w:cs="Times New Roman"/>
                <w:i/>
                <w:kern w:val="2"/>
                <w:sz w:val="24"/>
                <w:szCs w:val="24"/>
              </w:rPr>
              <w:t>5/170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i/>
                <w:kern w:val="2"/>
                <w:sz w:val="24"/>
                <w:szCs w:val="24"/>
              </w:rPr>
            </w:pPr>
            <w:r w:rsidRPr="009E70CF">
              <w:rPr>
                <w:rFonts w:ascii="Times New Roman" w:hAnsi="Times New Roman" w:cs="Times New Roman"/>
                <w:i/>
                <w:sz w:val="24"/>
                <w:szCs w:val="24"/>
              </w:rPr>
              <w:t>5/170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i/>
                <w:kern w:val="2"/>
                <w:sz w:val="24"/>
                <w:szCs w:val="24"/>
              </w:rPr>
            </w:pPr>
            <w:r w:rsidRPr="009E70CF">
              <w:rPr>
                <w:rFonts w:ascii="Times New Roman" w:hAnsi="Times New Roman" w:cs="Times New Roman"/>
                <w:i/>
                <w:kern w:val="2"/>
                <w:sz w:val="24"/>
                <w:szCs w:val="24"/>
              </w:rPr>
              <w:t>5/170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i/>
                <w:color w:val="000000"/>
                <w:kern w:val="2"/>
                <w:sz w:val="24"/>
                <w:szCs w:val="24"/>
              </w:rPr>
            </w:pPr>
            <w:r w:rsidRPr="009E70CF">
              <w:rPr>
                <w:rFonts w:ascii="Times New Roman" w:hAnsi="Times New Roman" w:cs="Times New Roman"/>
                <w:b/>
                <w:i/>
                <w:color w:val="000000"/>
                <w:sz w:val="24"/>
                <w:szCs w:val="24"/>
              </w:rPr>
              <w:t>20/675</w:t>
            </w:r>
          </w:p>
        </w:tc>
      </w:tr>
      <w:tr w:rsidR="00613BB8" w:rsidRPr="009E70CF" w:rsidTr="00EF761E">
        <w:tc>
          <w:tcPr>
            <w:tcW w:w="4637" w:type="dxa"/>
            <w:gridSpan w:val="2"/>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both"/>
              <w:rPr>
                <w:rFonts w:ascii="Times New Roman" w:hAnsi="Times New Roman" w:cs="Times New Roman"/>
                <w:i/>
                <w:sz w:val="24"/>
                <w:szCs w:val="24"/>
              </w:rPr>
            </w:pPr>
            <w:r w:rsidRPr="009E70CF">
              <w:rPr>
                <w:rFonts w:ascii="Times New Roman" w:hAnsi="Times New Roman" w:cs="Times New Roman"/>
                <w:i/>
                <w:sz w:val="24"/>
                <w:szCs w:val="24"/>
              </w:rPr>
              <w:t>Произношение</w:t>
            </w:r>
          </w:p>
        </w:tc>
        <w:tc>
          <w:tcPr>
            <w:tcW w:w="113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2/66</w:t>
            </w:r>
          </w:p>
        </w:tc>
        <w:tc>
          <w:tcPr>
            <w:tcW w:w="99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1/34</w:t>
            </w:r>
          </w:p>
        </w:tc>
        <w:tc>
          <w:tcPr>
            <w:tcW w:w="992" w:type="dxa"/>
            <w:tcBorders>
              <w:top w:val="single" w:sz="4" w:space="0" w:color="000000"/>
              <w:left w:val="single" w:sz="4" w:space="0" w:color="000000"/>
              <w:bottom w:val="single" w:sz="4" w:space="0" w:color="000000"/>
              <w:right w:val="single" w:sz="4" w:space="0" w:color="auto"/>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sz w:val="24"/>
                <w:szCs w:val="24"/>
              </w:rPr>
            </w:pPr>
            <w:r w:rsidRPr="009E70CF">
              <w:rPr>
                <w:rFonts w:ascii="Times New Roman" w:hAnsi="Times New Roman" w:cs="Times New Roman"/>
                <w:b/>
                <w:color w:val="000000"/>
                <w:sz w:val="24"/>
                <w:szCs w:val="24"/>
              </w:rPr>
              <w:t>3/100</w:t>
            </w:r>
          </w:p>
        </w:tc>
      </w:tr>
      <w:tr w:rsidR="00613BB8" w:rsidRPr="009E70CF" w:rsidTr="00EF761E">
        <w:tc>
          <w:tcPr>
            <w:tcW w:w="4637" w:type="dxa"/>
            <w:gridSpan w:val="2"/>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both"/>
              <w:rPr>
                <w:rFonts w:ascii="Times New Roman" w:hAnsi="Times New Roman" w:cs="Times New Roman"/>
                <w:i/>
                <w:sz w:val="24"/>
                <w:szCs w:val="24"/>
              </w:rPr>
            </w:pPr>
            <w:r w:rsidRPr="009E70CF">
              <w:rPr>
                <w:rFonts w:ascii="Times New Roman" w:hAnsi="Times New Roman" w:cs="Times New Roman"/>
                <w:i/>
                <w:sz w:val="24"/>
                <w:szCs w:val="24"/>
              </w:rPr>
              <w:t>Развитие речи</w:t>
            </w:r>
          </w:p>
        </w:tc>
        <w:tc>
          <w:tcPr>
            <w:tcW w:w="113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0</w:t>
            </w:r>
          </w:p>
        </w:tc>
        <w:tc>
          <w:tcPr>
            <w:tcW w:w="99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2/68</w:t>
            </w:r>
          </w:p>
        </w:tc>
        <w:tc>
          <w:tcPr>
            <w:tcW w:w="992" w:type="dxa"/>
            <w:tcBorders>
              <w:top w:val="single" w:sz="4" w:space="0" w:color="000000"/>
              <w:left w:val="single" w:sz="4" w:space="0" w:color="000000"/>
              <w:bottom w:val="single" w:sz="4" w:space="0" w:color="000000"/>
              <w:right w:val="single" w:sz="4" w:space="0" w:color="auto"/>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3/102</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3/102</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sz w:val="24"/>
                <w:szCs w:val="24"/>
              </w:rPr>
            </w:pPr>
            <w:r w:rsidRPr="009E70CF">
              <w:rPr>
                <w:rFonts w:ascii="Times New Roman" w:hAnsi="Times New Roman" w:cs="Times New Roman"/>
                <w:b/>
                <w:color w:val="000000"/>
                <w:sz w:val="24"/>
                <w:szCs w:val="24"/>
              </w:rPr>
              <w:t>8/272</w:t>
            </w:r>
          </w:p>
        </w:tc>
      </w:tr>
      <w:tr w:rsidR="00613BB8" w:rsidRPr="009E70CF" w:rsidTr="00EF761E">
        <w:tc>
          <w:tcPr>
            <w:tcW w:w="4637" w:type="dxa"/>
            <w:gridSpan w:val="2"/>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both"/>
              <w:rPr>
                <w:rFonts w:ascii="Times New Roman" w:hAnsi="Times New Roman" w:cs="Times New Roman"/>
                <w:i/>
                <w:sz w:val="24"/>
                <w:szCs w:val="24"/>
              </w:rPr>
            </w:pPr>
            <w:r w:rsidRPr="009E70CF">
              <w:rPr>
                <w:rFonts w:ascii="Times New Roman" w:hAnsi="Times New Roman" w:cs="Times New Roman"/>
                <w:i/>
                <w:sz w:val="24"/>
                <w:szCs w:val="24"/>
              </w:rPr>
              <w:t>Логопедическая ритмика</w:t>
            </w:r>
          </w:p>
        </w:tc>
        <w:tc>
          <w:tcPr>
            <w:tcW w:w="113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1/33</w:t>
            </w:r>
          </w:p>
        </w:tc>
        <w:tc>
          <w:tcPr>
            <w:tcW w:w="99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sz w:val="24"/>
                <w:szCs w:val="24"/>
              </w:rPr>
            </w:pPr>
            <w:r w:rsidRPr="009E70CF">
              <w:rPr>
                <w:rFonts w:ascii="Times New Roman" w:hAnsi="Times New Roman" w:cs="Times New Roman"/>
                <w:b/>
                <w:color w:val="000000"/>
                <w:sz w:val="24"/>
                <w:szCs w:val="24"/>
              </w:rPr>
              <w:t>1/33</w:t>
            </w:r>
          </w:p>
        </w:tc>
      </w:tr>
      <w:tr w:rsidR="00613BB8" w:rsidRPr="009E70CF" w:rsidTr="00EF761E">
        <w:tc>
          <w:tcPr>
            <w:tcW w:w="4637" w:type="dxa"/>
            <w:gridSpan w:val="2"/>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both"/>
              <w:rPr>
                <w:rFonts w:ascii="Times New Roman" w:hAnsi="Times New Roman" w:cs="Times New Roman"/>
                <w:kern w:val="2"/>
                <w:sz w:val="24"/>
                <w:szCs w:val="24"/>
              </w:rPr>
            </w:pPr>
            <w:r w:rsidRPr="009E70CF">
              <w:rPr>
                <w:rFonts w:ascii="Times New Roman" w:hAnsi="Times New Roman" w:cs="Times New Roman"/>
                <w:sz w:val="24"/>
                <w:szCs w:val="24"/>
              </w:rPr>
              <w:t>Индивидуальная и подгрупповая логопедическая работа</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2/66</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2/68</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2/68</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2/68</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sz w:val="24"/>
                <w:szCs w:val="24"/>
              </w:rPr>
              <w:t>8/270</w:t>
            </w:r>
          </w:p>
        </w:tc>
      </w:tr>
      <w:tr w:rsidR="00613BB8" w:rsidRPr="009E70CF" w:rsidTr="00EF761E">
        <w:tc>
          <w:tcPr>
            <w:tcW w:w="4637" w:type="dxa"/>
            <w:gridSpan w:val="2"/>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both"/>
              <w:rPr>
                <w:rFonts w:ascii="Times New Roman" w:hAnsi="Times New Roman" w:cs="Times New Roman"/>
                <w:i/>
                <w:kern w:val="2"/>
                <w:sz w:val="24"/>
                <w:szCs w:val="24"/>
              </w:rPr>
            </w:pPr>
            <w:r w:rsidRPr="009E70CF">
              <w:rPr>
                <w:rFonts w:ascii="Times New Roman" w:hAnsi="Times New Roman" w:cs="Times New Roman"/>
                <w:i/>
                <w:sz w:val="24"/>
                <w:szCs w:val="24"/>
              </w:rPr>
              <w:t>направления внеурочной деятельности</w:t>
            </w:r>
          </w:p>
        </w:tc>
        <w:tc>
          <w:tcPr>
            <w:tcW w:w="113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i/>
                <w:kern w:val="2"/>
                <w:sz w:val="24"/>
                <w:szCs w:val="24"/>
              </w:rPr>
            </w:pPr>
            <w:r w:rsidRPr="009E70CF">
              <w:rPr>
                <w:rFonts w:ascii="Times New Roman" w:hAnsi="Times New Roman" w:cs="Times New Roman"/>
                <w:i/>
                <w:sz w:val="24"/>
                <w:szCs w:val="24"/>
              </w:rPr>
              <w:t>5/165</w:t>
            </w:r>
          </w:p>
        </w:tc>
        <w:tc>
          <w:tcPr>
            <w:tcW w:w="99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rPr>
                <w:rFonts w:ascii="Times New Roman" w:hAnsi="Times New Roman" w:cs="Times New Roman"/>
                <w:i/>
                <w:kern w:val="2"/>
                <w:sz w:val="24"/>
                <w:szCs w:val="24"/>
              </w:rPr>
            </w:pPr>
            <w:r w:rsidRPr="009E70CF">
              <w:rPr>
                <w:rFonts w:ascii="Times New Roman" w:hAnsi="Times New Roman" w:cs="Times New Roman"/>
                <w:i/>
                <w:kern w:val="2"/>
                <w:sz w:val="24"/>
                <w:szCs w:val="24"/>
              </w:rPr>
              <w:t>5/170</w:t>
            </w:r>
          </w:p>
        </w:tc>
        <w:tc>
          <w:tcPr>
            <w:tcW w:w="992" w:type="dxa"/>
            <w:tcBorders>
              <w:top w:val="single" w:sz="4" w:space="0" w:color="000000"/>
              <w:left w:val="single" w:sz="4" w:space="0" w:color="000000"/>
              <w:bottom w:val="single" w:sz="4" w:space="0" w:color="000000"/>
              <w:right w:val="single" w:sz="4" w:space="0" w:color="auto"/>
            </w:tcBorders>
            <w:vAlign w:val="center"/>
          </w:tcPr>
          <w:p w:rsidR="00613BB8" w:rsidRPr="009E70CF" w:rsidRDefault="00613BB8" w:rsidP="00EF761E">
            <w:pPr>
              <w:autoSpaceDN w:val="0"/>
              <w:jc w:val="center"/>
              <w:rPr>
                <w:rFonts w:ascii="Times New Roman" w:hAnsi="Times New Roman" w:cs="Times New Roman"/>
                <w:i/>
                <w:kern w:val="2"/>
                <w:sz w:val="24"/>
                <w:szCs w:val="24"/>
              </w:rPr>
            </w:pPr>
            <w:r w:rsidRPr="009E70CF">
              <w:rPr>
                <w:rFonts w:ascii="Times New Roman" w:hAnsi="Times New Roman" w:cs="Times New Roman"/>
                <w:i/>
                <w:sz w:val="24"/>
                <w:szCs w:val="24"/>
              </w:rPr>
              <w:t>5/170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i/>
                <w:kern w:val="2"/>
                <w:sz w:val="24"/>
                <w:szCs w:val="24"/>
              </w:rPr>
            </w:pPr>
            <w:r w:rsidRPr="009E70CF">
              <w:rPr>
                <w:rFonts w:ascii="Times New Roman" w:hAnsi="Times New Roman" w:cs="Times New Roman"/>
                <w:i/>
                <w:kern w:val="2"/>
                <w:sz w:val="24"/>
                <w:szCs w:val="24"/>
              </w:rPr>
              <w:t>5/170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i/>
                <w:color w:val="000000"/>
                <w:kern w:val="2"/>
                <w:sz w:val="24"/>
                <w:szCs w:val="24"/>
              </w:rPr>
            </w:pPr>
            <w:r w:rsidRPr="009E70CF">
              <w:rPr>
                <w:rFonts w:ascii="Times New Roman" w:hAnsi="Times New Roman" w:cs="Times New Roman"/>
                <w:b/>
                <w:i/>
                <w:color w:val="000000"/>
                <w:sz w:val="24"/>
                <w:szCs w:val="24"/>
              </w:rPr>
              <w:t>20/675</w:t>
            </w:r>
          </w:p>
        </w:tc>
      </w:tr>
    </w:tbl>
    <w:p w:rsidR="00613BB8" w:rsidRPr="009E70CF" w:rsidRDefault="00613BB8" w:rsidP="00613BB8">
      <w:pPr>
        <w:spacing w:line="261" w:lineRule="exact"/>
        <w:rPr>
          <w:rFonts w:ascii="Times New Roman" w:hAnsi="Times New Roman" w:cs="Times New Roman"/>
          <w:sz w:val="24"/>
          <w:szCs w:val="24"/>
        </w:rPr>
      </w:pPr>
    </w:p>
    <w:p w:rsidR="00613BB8" w:rsidRPr="009E70CF" w:rsidRDefault="00613BB8" w:rsidP="00613BB8">
      <w:pPr>
        <w:spacing w:line="20" w:lineRule="exact"/>
        <w:rPr>
          <w:rFonts w:ascii="Times New Roman" w:hAnsi="Times New Roman" w:cs="Times New Roman"/>
          <w:sz w:val="24"/>
          <w:szCs w:val="24"/>
        </w:rPr>
      </w:pPr>
      <w:r w:rsidRPr="009E70CF">
        <w:rPr>
          <w:rFonts w:ascii="Times New Roman" w:hAnsi="Times New Roman" w:cs="Times New Roman"/>
          <w:b/>
          <w:noProof/>
          <w:w w:val="99"/>
          <w:sz w:val="24"/>
          <w:szCs w:val="24"/>
          <w:lang w:eastAsia="ru-RU"/>
        </w:rPr>
        <mc:AlternateContent>
          <mc:Choice Requires="wps">
            <w:drawing>
              <wp:anchor distT="0" distB="0" distL="114300" distR="114300" simplePos="0" relativeHeight="251659264" behindDoc="1" locked="0" layoutInCell="1" allowOverlap="1">
                <wp:simplePos x="0" y="0"/>
                <wp:positionH relativeFrom="column">
                  <wp:posOffset>-635</wp:posOffset>
                </wp:positionH>
                <wp:positionV relativeFrom="paragraph">
                  <wp:posOffset>-2370455</wp:posOffset>
                </wp:positionV>
                <wp:extent cx="12700" cy="12700"/>
                <wp:effectExtent l="127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09C314" id="Прямоугольник 1" o:spid="_x0000_s1026" style="position:absolute;margin-left:-.05pt;margin-top:-186.65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" fillcolor="black" strokecolor="white"/>
            </w:pict>
          </mc:Fallback>
        </mc:AlternateContent>
      </w:r>
    </w:p>
    <w:p w:rsidR="00613BB8" w:rsidRPr="009E70CF" w:rsidRDefault="00613BB8" w:rsidP="00613BB8">
      <w:pPr>
        <w:rPr>
          <w:rFonts w:ascii="Times New Roman" w:hAnsi="Times New Roman" w:cs="Times New Roman"/>
          <w:sz w:val="24"/>
          <w:szCs w:val="24"/>
        </w:rPr>
      </w:pP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эмоционального и психического развития, интересов и склонностей.              </w:t>
      </w: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Учебный план сохраняет преемственность изучаемых учебных предметов на каждой ступени.</w:t>
      </w: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В учебном плане предусмотрены занятия в коррекционно - развивающей области. Отводимые на них часы не входят в максимальную нагрузку.</w:t>
      </w:r>
    </w:p>
    <w:p w:rsidR="00BB712E" w:rsidRPr="009E70CF" w:rsidRDefault="005079E1" w:rsidP="002E2B6C">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Расписание уроков составляется отдельно для обязательной, коррекционно – развивающей областей и внеурочной деятельности. </w:t>
      </w:r>
    </w:p>
    <w:p w:rsidR="00BB712E" w:rsidRPr="009E70CF" w:rsidRDefault="00BB712E" w:rsidP="00B70429">
      <w:pPr>
        <w:shd w:val="clear" w:color="auto" w:fill="FFFFFF"/>
        <w:spacing w:after="0" w:line="360" w:lineRule="auto"/>
        <w:ind w:firstLine="709"/>
        <w:jc w:val="both"/>
        <w:rPr>
          <w:rFonts w:ascii="Times New Roman" w:hAnsi="Times New Roman" w:cs="Times New Roman"/>
          <w:sz w:val="24"/>
          <w:szCs w:val="24"/>
        </w:rPr>
      </w:pPr>
    </w:p>
    <w:p w:rsidR="005079E1" w:rsidRPr="009E70CF" w:rsidRDefault="005079E1" w:rsidP="00703A35">
      <w:pPr>
        <w:shd w:val="clear" w:color="auto" w:fill="FFFFFF"/>
        <w:spacing w:after="0" w:line="360" w:lineRule="auto"/>
        <w:ind w:firstLine="709"/>
        <w:jc w:val="both"/>
        <w:rPr>
          <w:rFonts w:ascii="Times New Roman" w:hAnsi="Times New Roman" w:cs="Times New Roman"/>
          <w:color w:val="auto"/>
          <w:sz w:val="24"/>
          <w:szCs w:val="24"/>
        </w:rPr>
      </w:pPr>
      <w:r w:rsidRPr="009E70CF">
        <w:rPr>
          <w:rFonts w:ascii="Times New Roman" w:hAnsi="Times New Roman" w:cs="Times New Roman"/>
          <w:color w:val="auto"/>
          <w:sz w:val="24"/>
          <w:szCs w:val="24"/>
        </w:rPr>
        <w:lastRenderedPageBreak/>
        <w:t>В ходе коррекционной работы у части обучающихся нормализуется речевая деятельность, и они могут продолжить свое обучение в общеобразовательной организации. Перевод осуществляется в течение обучения или по окончанию начального образования с учетом рекомендаций психолого-медико-пе</w:t>
      </w:r>
      <w:r w:rsidR="00507587" w:rsidRPr="009E70CF">
        <w:rPr>
          <w:rFonts w:ascii="Times New Roman" w:hAnsi="Times New Roman" w:cs="Times New Roman"/>
          <w:color w:val="auto"/>
          <w:sz w:val="24"/>
          <w:szCs w:val="24"/>
        </w:rPr>
        <w:t>дагогических комиссий и с учетом мнения</w:t>
      </w:r>
      <w:r w:rsidRPr="009E70CF">
        <w:rPr>
          <w:rFonts w:ascii="Times New Roman" w:hAnsi="Times New Roman" w:cs="Times New Roman"/>
          <w:color w:val="auto"/>
          <w:sz w:val="24"/>
          <w:szCs w:val="24"/>
        </w:rPr>
        <w:t xml:space="preserve"> родителей (законных представителей).</w:t>
      </w:r>
    </w:p>
    <w:p w:rsidR="005079E1" w:rsidRPr="009E70CF" w:rsidRDefault="005079E1" w:rsidP="00703A35">
      <w:pPr>
        <w:shd w:val="clear" w:color="auto" w:fill="FFFFFF"/>
        <w:spacing w:after="0" w:line="360" w:lineRule="auto"/>
        <w:ind w:firstLine="709"/>
        <w:jc w:val="both"/>
        <w:rPr>
          <w:rFonts w:ascii="Times New Roman" w:hAnsi="Times New Roman" w:cs="Times New Roman"/>
          <w:color w:val="auto"/>
          <w:sz w:val="24"/>
          <w:szCs w:val="24"/>
        </w:rPr>
      </w:pPr>
      <w:r w:rsidRPr="009E70CF">
        <w:rPr>
          <w:rFonts w:ascii="Times New Roman" w:hAnsi="Times New Roman" w:cs="Times New Roman"/>
          <w:color w:val="auto"/>
          <w:sz w:val="24"/>
          <w:szCs w:val="24"/>
        </w:rPr>
        <w:t>Под внеурочной деятельностью в рамках реализации ФГОС НОО обучающихся с ОВЗ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адаптированной основной общеобразовательной программы начального общего образования.</w:t>
      </w:r>
    </w:p>
    <w:p w:rsidR="005079E1" w:rsidRPr="009E70CF" w:rsidRDefault="005079E1" w:rsidP="00703A35">
      <w:pPr>
        <w:shd w:val="clear" w:color="auto" w:fill="FFFFFF"/>
        <w:spacing w:after="0" w:line="360" w:lineRule="auto"/>
        <w:ind w:firstLine="709"/>
        <w:jc w:val="both"/>
        <w:rPr>
          <w:rFonts w:ascii="Times New Roman" w:hAnsi="Times New Roman" w:cs="Times New Roman"/>
          <w:color w:val="auto"/>
          <w:sz w:val="24"/>
          <w:szCs w:val="24"/>
        </w:rPr>
      </w:pPr>
      <w:r w:rsidRPr="009E70CF">
        <w:rPr>
          <w:rFonts w:ascii="Times New Roman" w:hAnsi="Times New Roman" w:cs="Times New Roman"/>
          <w:color w:val="auto"/>
          <w:sz w:val="24"/>
          <w:szCs w:val="24"/>
        </w:rPr>
        <w:t>Учебный план внеурочной деятельности создается с учетом индивидуальных потребностей, интересов обучающихся и возможностей образовательной организации.</w:t>
      </w:r>
    </w:p>
    <w:p w:rsidR="00C4068A" w:rsidRPr="009E70CF" w:rsidRDefault="00C4068A" w:rsidP="00703A35">
      <w:pPr>
        <w:spacing w:after="0" w:line="360" w:lineRule="auto"/>
        <w:ind w:firstLine="709"/>
        <w:jc w:val="both"/>
        <w:rPr>
          <w:rStyle w:val="c12"/>
          <w:rFonts w:ascii="Times New Roman" w:hAnsi="Times New Roman" w:cs="Times New Roman"/>
          <w:sz w:val="24"/>
          <w:szCs w:val="24"/>
        </w:rPr>
      </w:pPr>
    </w:p>
    <w:p w:rsidR="002E55C8" w:rsidRPr="009E70CF" w:rsidRDefault="003716B1" w:rsidP="00F17BAB">
      <w:pPr>
        <w:spacing w:before="120" w:after="120" w:line="240" w:lineRule="auto"/>
        <w:jc w:val="center"/>
        <w:outlineLvl w:val="2"/>
        <w:rPr>
          <w:rFonts w:ascii="Times New Roman" w:hAnsi="Times New Roman" w:cs="Times New Roman"/>
          <w:b/>
          <w:color w:val="auto"/>
          <w:sz w:val="24"/>
          <w:szCs w:val="24"/>
        </w:rPr>
      </w:pPr>
      <w:bookmarkStart w:id="37" w:name="_Toc413974315"/>
      <w:r w:rsidRPr="009E70CF">
        <w:rPr>
          <w:rFonts w:ascii="Times New Roman" w:hAnsi="Times New Roman" w:cs="Times New Roman"/>
          <w:b/>
          <w:color w:val="auto"/>
          <w:sz w:val="24"/>
          <w:szCs w:val="24"/>
        </w:rPr>
        <w:t>2</w:t>
      </w:r>
      <w:r w:rsidR="008E45A7" w:rsidRPr="009E70CF">
        <w:rPr>
          <w:rFonts w:ascii="Times New Roman" w:hAnsi="Times New Roman" w:cs="Times New Roman"/>
          <w:b/>
          <w:color w:val="auto"/>
          <w:sz w:val="24"/>
          <w:szCs w:val="24"/>
        </w:rPr>
        <w:t>.</w:t>
      </w:r>
      <w:r w:rsidR="0053751D" w:rsidRPr="009E70CF">
        <w:rPr>
          <w:rFonts w:ascii="Times New Roman" w:hAnsi="Times New Roman" w:cs="Times New Roman"/>
          <w:b/>
          <w:color w:val="auto"/>
          <w:sz w:val="24"/>
          <w:szCs w:val="24"/>
        </w:rPr>
        <w:t>3</w:t>
      </w:r>
      <w:r w:rsidR="002E55C8" w:rsidRPr="009E70CF">
        <w:rPr>
          <w:rFonts w:ascii="Times New Roman" w:hAnsi="Times New Roman" w:cs="Times New Roman"/>
          <w:b/>
          <w:color w:val="auto"/>
          <w:sz w:val="24"/>
          <w:szCs w:val="24"/>
        </w:rPr>
        <w:t>.</w:t>
      </w:r>
      <w:r w:rsidR="0053751D" w:rsidRPr="009E70CF">
        <w:rPr>
          <w:rFonts w:ascii="Times New Roman" w:hAnsi="Times New Roman" w:cs="Times New Roman"/>
          <w:b/>
          <w:color w:val="auto"/>
          <w:sz w:val="24"/>
          <w:szCs w:val="24"/>
        </w:rPr>
        <w:t>2.</w:t>
      </w:r>
      <w:r w:rsidR="002E55C8" w:rsidRPr="009E70CF">
        <w:rPr>
          <w:rFonts w:ascii="Times New Roman" w:hAnsi="Times New Roman" w:cs="Times New Roman"/>
          <w:b/>
          <w:color w:val="auto"/>
          <w:sz w:val="24"/>
          <w:szCs w:val="24"/>
        </w:rPr>
        <w:t xml:space="preserve"> </w:t>
      </w:r>
      <w:r w:rsidR="0053751D" w:rsidRPr="009E70CF">
        <w:rPr>
          <w:rFonts w:ascii="Times New Roman" w:hAnsi="Times New Roman" w:cs="Times New Roman"/>
          <w:b/>
          <w:color w:val="auto"/>
          <w:sz w:val="24"/>
          <w:szCs w:val="24"/>
        </w:rPr>
        <w:t>Система у</w:t>
      </w:r>
      <w:r w:rsidR="002E55C8" w:rsidRPr="009E70CF">
        <w:rPr>
          <w:rFonts w:ascii="Times New Roman" w:hAnsi="Times New Roman" w:cs="Times New Roman"/>
          <w:b/>
          <w:color w:val="auto"/>
          <w:sz w:val="24"/>
          <w:szCs w:val="24"/>
        </w:rPr>
        <w:t>слови</w:t>
      </w:r>
      <w:r w:rsidR="0053751D" w:rsidRPr="009E70CF">
        <w:rPr>
          <w:rFonts w:ascii="Times New Roman" w:hAnsi="Times New Roman" w:cs="Times New Roman"/>
          <w:b/>
          <w:color w:val="auto"/>
          <w:sz w:val="24"/>
          <w:szCs w:val="24"/>
        </w:rPr>
        <w:t>й</w:t>
      </w:r>
      <w:r w:rsidR="002E55C8" w:rsidRPr="009E70CF">
        <w:rPr>
          <w:rFonts w:ascii="Times New Roman" w:hAnsi="Times New Roman" w:cs="Times New Roman"/>
          <w:b/>
          <w:color w:val="auto"/>
          <w:sz w:val="24"/>
          <w:szCs w:val="24"/>
        </w:rPr>
        <w:t xml:space="preserve"> реализации </w:t>
      </w:r>
      <w:r w:rsidR="00C4068A" w:rsidRPr="009E70CF">
        <w:rPr>
          <w:rFonts w:ascii="Times New Roman" w:hAnsi="Times New Roman" w:cs="Times New Roman"/>
          <w:b/>
          <w:color w:val="auto"/>
          <w:spacing w:val="2"/>
          <w:sz w:val="24"/>
          <w:szCs w:val="24"/>
        </w:rPr>
        <w:t xml:space="preserve">адаптированной основной </w:t>
      </w:r>
      <w:r w:rsidR="002F3645" w:rsidRPr="009E70CF">
        <w:rPr>
          <w:rFonts w:ascii="Times New Roman" w:hAnsi="Times New Roman" w:cs="Times New Roman"/>
          <w:b/>
          <w:color w:val="auto"/>
          <w:spacing w:val="2"/>
          <w:sz w:val="24"/>
          <w:szCs w:val="24"/>
        </w:rPr>
        <w:t>обще</w:t>
      </w:r>
      <w:r w:rsidR="00C4068A" w:rsidRPr="009E70CF">
        <w:rPr>
          <w:rFonts w:ascii="Times New Roman" w:hAnsi="Times New Roman" w:cs="Times New Roman"/>
          <w:b/>
          <w:color w:val="auto"/>
          <w:spacing w:val="2"/>
          <w:sz w:val="24"/>
          <w:szCs w:val="24"/>
        </w:rPr>
        <w:t>образовательной программы начального общего образования</w:t>
      </w:r>
      <w:bookmarkEnd w:id="37"/>
      <w:r w:rsidR="000345A5" w:rsidRPr="009E70CF">
        <w:rPr>
          <w:rFonts w:ascii="Times New Roman" w:hAnsi="Times New Roman" w:cs="Times New Roman"/>
          <w:b/>
          <w:color w:val="auto"/>
          <w:spacing w:val="2"/>
          <w:sz w:val="24"/>
          <w:szCs w:val="24"/>
        </w:rPr>
        <w:t xml:space="preserve"> обучающихся с тяжелыми нарушениями речи</w:t>
      </w:r>
      <w:r w:rsidR="00AB0478" w:rsidRPr="009E70CF">
        <w:rPr>
          <w:rFonts w:ascii="Times New Roman" w:hAnsi="Times New Roman" w:cs="Times New Roman"/>
          <w:b/>
          <w:color w:val="auto"/>
          <w:kern w:val="28"/>
          <w:sz w:val="24"/>
          <w:szCs w:val="24"/>
        </w:rPr>
        <w:t xml:space="preserve"> </w:t>
      </w:r>
    </w:p>
    <w:p w:rsidR="008F6778" w:rsidRPr="009E70CF" w:rsidRDefault="00163A02" w:rsidP="00F17BAB">
      <w:pPr>
        <w:spacing w:after="0" w:line="360" w:lineRule="auto"/>
        <w:jc w:val="center"/>
        <w:rPr>
          <w:rFonts w:ascii="Times New Roman" w:hAnsi="Times New Roman" w:cs="Times New Roman"/>
          <w:b/>
          <w:kern w:val="28"/>
          <w:sz w:val="24"/>
          <w:szCs w:val="24"/>
        </w:rPr>
      </w:pPr>
      <w:r w:rsidRPr="009E70CF">
        <w:rPr>
          <w:rFonts w:ascii="Times New Roman" w:hAnsi="Times New Roman" w:cs="Times New Roman"/>
          <w:b/>
          <w:kern w:val="28"/>
          <w:sz w:val="24"/>
          <w:szCs w:val="24"/>
        </w:rPr>
        <w:t>Кадровые условия</w:t>
      </w:r>
    </w:p>
    <w:p w:rsidR="008F6778" w:rsidRPr="009E70CF" w:rsidRDefault="008F6778" w:rsidP="000C6113">
      <w:pPr>
        <w:spacing w:after="0" w:line="360" w:lineRule="auto"/>
        <w:ind w:firstLine="709"/>
        <w:jc w:val="both"/>
        <w:rPr>
          <w:rFonts w:ascii="Times New Roman" w:hAnsi="Times New Roman" w:cs="Times New Roman"/>
          <w:color w:val="auto"/>
          <w:sz w:val="24"/>
          <w:szCs w:val="24"/>
        </w:rPr>
      </w:pPr>
      <w:r w:rsidRPr="009E70CF">
        <w:rPr>
          <w:rFonts w:ascii="Times New Roman" w:hAnsi="Times New Roman" w:cs="Times New Roman"/>
          <w:color w:val="auto"/>
          <w:sz w:val="24"/>
          <w:szCs w:val="24"/>
        </w:rPr>
        <w:t>Требования к ка</w:t>
      </w:r>
      <w:r w:rsidR="008712AC" w:rsidRPr="009E70CF">
        <w:rPr>
          <w:rFonts w:ascii="Times New Roman" w:hAnsi="Times New Roman" w:cs="Times New Roman"/>
          <w:color w:val="auto"/>
          <w:sz w:val="24"/>
          <w:szCs w:val="24"/>
        </w:rPr>
        <w:t>дровому обеспечению АООП НОО</w:t>
      </w:r>
      <w:r w:rsidRPr="009E70CF">
        <w:rPr>
          <w:rFonts w:ascii="Times New Roman" w:hAnsi="Times New Roman" w:cs="Times New Roman"/>
          <w:color w:val="auto"/>
          <w:sz w:val="24"/>
          <w:szCs w:val="24"/>
        </w:rPr>
        <w:t xml:space="preserve"> обучающихся с ТНР, реализующейся в условиях обучения в отдельных классах должны соответствовать требованиям к кадровому обеспечению АООП НОО для обучающихся с ТНР, реализующейся в условиях отдельных образователь</w:t>
      </w:r>
      <w:r w:rsidR="008712AC" w:rsidRPr="009E70CF">
        <w:rPr>
          <w:rFonts w:ascii="Times New Roman" w:hAnsi="Times New Roman" w:cs="Times New Roman"/>
          <w:color w:val="auto"/>
          <w:sz w:val="24"/>
          <w:szCs w:val="24"/>
        </w:rPr>
        <w:t>ных организаций</w:t>
      </w:r>
      <w:r w:rsidRPr="009E70CF">
        <w:rPr>
          <w:rFonts w:ascii="Times New Roman" w:hAnsi="Times New Roman" w:cs="Times New Roman"/>
          <w:color w:val="auto"/>
          <w:sz w:val="24"/>
          <w:szCs w:val="24"/>
        </w:rPr>
        <w:t>.</w:t>
      </w:r>
    </w:p>
    <w:p w:rsidR="008F6778" w:rsidRPr="009E70CF" w:rsidRDefault="008F6778" w:rsidP="000C6113">
      <w:pPr>
        <w:spacing w:after="0" w:line="360" w:lineRule="auto"/>
        <w:ind w:firstLine="709"/>
        <w:jc w:val="both"/>
        <w:rPr>
          <w:rFonts w:ascii="Times New Roman" w:hAnsi="Times New Roman" w:cs="Times New Roman"/>
          <w:i/>
          <w:color w:val="auto"/>
          <w:sz w:val="24"/>
          <w:szCs w:val="24"/>
        </w:rPr>
      </w:pPr>
      <w:r w:rsidRPr="009E70CF">
        <w:rPr>
          <w:rFonts w:ascii="Times New Roman" w:hAnsi="Times New Roman" w:cs="Times New Roman"/>
          <w:i/>
          <w:color w:val="auto"/>
          <w:sz w:val="24"/>
          <w:szCs w:val="24"/>
        </w:rPr>
        <w:t>Требования к кадровому обеспечению АООП НОО для обучающихся с ТНР, реализующейся в условиях отдельных образовате</w:t>
      </w:r>
      <w:r w:rsidR="008712AC" w:rsidRPr="009E70CF">
        <w:rPr>
          <w:rFonts w:ascii="Times New Roman" w:hAnsi="Times New Roman" w:cs="Times New Roman"/>
          <w:i/>
          <w:color w:val="auto"/>
          <w:sz w:val="24"/>
          <w:szCs w:val="24"/>
        </w:rPr>
        <w:t>льных организаций</w:t>
      </w:r>
    </w:p>
    <w:p w:rsidR="008F6778" w:rsidRPr="009E70CF" w:rsidRDefault="008F6778" w:rsidP="000C6113">
      <w:pPr>
        <w:spacing w:after="0" w:line="360" w:lineRule="auto"/>
        <w:ind w:firstLine="709"/>
        <w:jc w:val="both"/>
        <w:rPr>
          <w:rFonts w:ascii="Times New Roman" w:hAnsi="Times New Roman" w:cs="Times New Roman"/>
          <w:color w:val="auto"/>
          <w:sz w:val="24"/>
          <w:szCs w:val="24"/>
        </w:rPr>
      </w:pPr>
      <w:r w:rsidRPr="009E70CF">
        <w:rPr>
          <w:rFonts w:ascii="Times New Roman" w:hAnsi="Times New Roman" w:cs="Times New Roman"/>
          <w:i/>
          <w:color w:val="auto"/>
          <w:sz w:val="24"/>
          <w:szCs w:val="24"/>
        </w:rPr>
        <w:t xml:space="preserve">Учитель-логопед – </w:t>
      </w:r>
      <w:r w:rsidRPr="009E70CF">
        <w:rPr>
          <w:rFonts w:ascii="Times New Roman" w:hAnsi="Times New Roman" w:cs="Times New Roman"/>
          <w:color w:val="auto"/>
          <w:sz w:val="24"/>
          <w:szCs w:val="24"/>
        </w:rPr>
        <w:t>должен иметь высшее профессиональное педагогическое образование в области логопедии:</w:t>
      </w:r>
    </w:p>
    <w:p w:rsidR="008F6778" w:rsidRPr="009E70CF" w:rsidRDefault="008F6778" w:rsidP="000C6113">
      <w:pPr>
        <w:spacing w:after="0" w:line="360" w:lineRule="auto"/>
        <w:ind w:firstLine="709"/>
        <w:jc w:val="both"/>
        <w:rPr>
          <w:rFonts w:ascii="Times New Roman" w:hAnsi="Times New Roman" w:cs="Times New Roman"/>
          <w:color w:val="auto"/>
          <w:sz w:val="24"/>
          <w:szCs w:val="24"/>
        </w:rPr>
      </w:pPr>
      <w:r w:rsidRPr="009E70CF">
        <w:rPr>
          <w:rFonts w:ascii="Times New Roman" w:hAnsi="Times New Roman" w:cs="Times New Roman"/>
          <w:color w:val="auto"/>
          <w:sz w:val="24"/>
          <w:szCs w:val="24"/>
        </w:rPr>
        <w:t>по специальности «Логопедия» с получением квалификации «Учитель-логопед»;</w:t>
      </w:r>
    </w:p>
    <w:p w:rsidR="008F6778" w:rsidRPr="009E70CF" w:rsidRDefault="008F6778" w:rsidP="000C6113">
      <w:pPr>
        <w:spacing w:after="0" w:line="360" w:lineRule="auto"/>
        <w:ind w:firstLine="709"/>
        <w:jc w:val="both"/>
        <w:rPr>
          <w:rFonts w:ascii="Times New Roman" w:hAnsi="Times New Roman" w:cs="Times New Roman"/>
          <w:color w:val="auto"/>
          <w:sz w:val="24"/>
          <w:szCs w:val="24"/>
        </w:rPr>
      </w:pPr>
      <w:r w:rsidRPr="009E70CF">
        <w:rPr>
          <w:rFonts w:ascii="Times New Roman" w:hAnsi="Times New Roman" w:cs="Times New Roman"/>
          <w:color w:val="auto"/>
          <w:sz w:val="24"/>
          <w:szCs w:val="24"/>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8F6778" w:rsidRPr="009E70CF" w:rsidRDefault="008F6778" w:rsidP="000C6113">
      <w:pPr>
        <w:spacing w:after="0" w:line="360" w:lineRule="auto"/>
        <w:ind w:firstLine="709"/>
        <w:jc w:val="both"/>
        <w:rPr>
          <w:rFonts w:ascii="Times New Roman" w:hAnsi="Times New Roman" w:cs="Times New Roman"/>
          <w:color w:val="auto"/>
          <w:sz w:val="24"/>
          <w:szCs w:val="24"/>
        </w:rPr>
      </w:pPr>
      <w:r w:rsidRPr="009E70CF">
        <w:rPr>
          <w:rFonts w:ascii="Times New Roman" w:hAnsi="Times New Roman" w:cs="Times New Roman"/>
          <w:color w:val="auto"/>
          <w:sz w:val="24"/>
          <w:szCs w:val="24"/>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8F6778" w:rsidRPr="009E70CF" w:rsidRDefault="008F6778" w:rsidP="000C6113">
      <w:pPr>
        <w:spacing w:after="0" w:line="360" w:lineRule="auto"/>
        <w:ind w:firstLine="709"/>
        <w:jc w:val="both"/>
        <w:rPr>
          <w:rFonts w:ascii="Times New Roman" w:hAnsi="Times New Roman" w:cs="Times New Roman"/>
          <w:color w:val="auto"/>
          <w:sz w:val="24"/>
          <w:szCs w:val="24"/>
        </w:rPr>
      </w:pPr>
      <w:r w:rsidRPr="009E70CF">
        <w:rPr>
          <w:rFonts w:ascii="Times New Roman" w:hAnsi="Times New Roman" w:cs="Times New Roman"/>
          <w:color w:val="auto"/>
          <w:sz w:val="24"/>
          <w:szCs w:val="24"/>
        </w:rPr>
        <w:t xml:space="preserve">Лица, имеющие высшее педагогическое образование по другим специальностям, направлениям, профилям для реализации адаптированной основной общеобразовательной </w:t>
      </w:r>
      <w:r w:rsidRPr="009E70CF">
        <w:rPr>
          <w:rFonts w:ascii="Times New Roman" w:hAnsi="Times New Roman" w:cs="Times New Roman"/>
          <w:color w:val="auto"/>
          <w:sz w:val="24"/>
          <w:szCs w:val="24"/>
        </w:rPr>
        <w:lastRenderedPageBreak/>
        <w:t>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8F6778" w:rsidRPr="009E70CF" w:rsidRDefault="008F6778" w:rsidP="000C6113">
      <w:pPr>
        <w:spacing w:after="0" w:line="360" w:lineRule="auto"/>
        <w:ind w:firstLine="709"/>
        <w:jc w:val="both"/>
        <w:rPr>
          <w:rFonts w:ascii="Times New Roman" w:hAnsi="Times New Roman" w:cs="Times New Roman"/>
          <w:color w:val="auto"/>
          <w:sz w:val="24"/>
          <w:szCs w:val="24"/>
        </w:rPr>
      </w:pPr>
      <w:r w:rsidRPr="009E70CF">
        <w:rPr>
          <w:rFonts w:ascii="Times New Roman" w:hAnsi="Times New Roman" w:cs="Times New Roman"/>
          <w:i/>
          <w:color w:val="auto"/>
          <w:sz w:val="24"/>
          <w:szCs w:val="24"/>
        </w:rPr>
        <w:t xml:space="preserve">Педагогические работники </w:t>
      </w:r>
      <w:r w:rsidRPr="009E70CF">
        <w:rPr>
          <w:rFonts w:ascii="Times New Roman" w:hAnsi="Times New Roman" w:cs="Times New Roman"/>
          <w:color w:val="auto"/>
          <w:sz w:val="24"/>
          <w:szCs w:val="24"/>
        </w:rPr>
        <w:t>-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логопедии установленного образца.</w:t>
      </w:r>
    </w:p>
    <w:p w:rsidR="008F6778" w:rsidRPr="009E70CF" w:rsidRDefault="008F6778" w:rsidP="000C6113">
      <w:pPr>
        <w:spacing w:after="0" w:line="360" w:lineRule="auto"/>
        <w:ind w:firstLine="709"/>
        <w:jc w:val="both"/>
        <w:rPr>
          <w:rFonts w:ascii="Times New Roman" w:hAnsi="Times New Roman" w:cs="Times New Roman"/>
          <w:color w:val="auto"/>
          <w:sz w:val="24"/>
          <w:szCs w:val="24"/>
        </w:rPr>
      </w:pPr>
      <w:r w:rsidRPr="009E70CF">
        <w:rPr>
          <w:rFonts w:ascii="Times New Roman" w:hAnsi="Times New Roman" w:cs="Times New Roman"/>
          <w:i/>
          <w:color w:val="auto"/>
          <w:sz w:val="24"/>
          <w:szCs w:val="24"/>
        </w:rPr>
        <w:t>Руководящие работники (административный персонал)</w:t>
      </w:r>
      <w:r w:rsidRPr="009E70CF">
        <w:rPr>
          <w:rFonts w:ascii="Times New Roman" w:hAnsi="Times New Roman" w:cs="Times New Roman"/>
          <w:color w:val="auto"/>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w:t>
      </w:r>
    </w:p>
    <w:p w:rsidR="008F6778" w:rsidRPr="009E70CF" w:rsidRDefault="008F6778" w:rsidP="000C6113">
      <w:pPr>
        <w:spacing w:after="0" w:line="360" w:lineRule="auto"/>
        <w:ind w:firstLine="709"/>
        <w:jc w:val="both"/>
        <w:rPr>
          <w:rFonts w:ascii="Times New Roman" w:hAnsi="Times New Roman" w:cs="Times New Roman"/>
          <w:color w:val="auto"/>
          <w:sz w:val="24"/>
          <w:szCs w:val="24"/>
        </w:rPr>
      </w:pPr>
      <w:r w:rsidRPr="009E70CF">
        <w:rPr>
          <w:rFonts w:ascii="Times New Roman" w:hAnsi="Times New Roman" w:cs="Times New Roman"/>
          <w:color w:val="auto"/>
          <w:sz w:val="24"/>
          <w:szCs w:val="24"/>
        </w:rPr>
        <w:t xml:space="preserve">При необходимости в </w:t>
      </w:r>
      <w:r w:rsidR="008712AC" w:rsidRPr="009E70CF">
        <w:rPr>
          <w:rFonts w:ascii="Times New Roman" w:hAnsi="Times New Roman" w:cs="Times New Roman"/>
          <w:color w:val="auto"/>
          <w:sz w:val="24"/>
          <w:szCs w:val="24"/>
        </w:rPr>
        <w:t>процессе реализации АООП НОО</w:t>
      </w:r>
      <w:r w:rsidRPr="009E70CF">
        <w:rPr>
          <w:rFonts w:ascii="Times New Roman" w:hAnsi="Times New Roman" w:cs="Times New Roman"/>
          <w:color w:val="auto"/>
          <w:sz w:val="24"/>
          <w:szCs w:val="24"/>
        </w:rPr>
        <w:t xml:space="preserve"> обучающихся с ТНР возможно временное или постоянное подключение </w:t>
      </w:r>
      <w:proofErr w:type="spellStart"/>
      <w:r w:rsidRPr="009E70CF">
        <w:rPr>
          <w:rFonts w:ascii="Times New Roman" w:hAnsi="Times New Roman" w:cs="Times New Roman"/>
          <w:color w:val="auto"/>
          <w:sz w:val="24"/>
          <w:szCs w:val="24"/>
        </w:rPr>
        <w:t>тьютора</w:t>
      </w:r>
      <w:proofErr w:type="spellEnd"/>
      <w:r w:rsidRPr="009E70CF">
        <w:rPr>
          <w:rFonts w:ascii="Times New Roman" w:hAnsi="Times New Roman" w:cs="Times New Roman"/>
          <w:color w:val="auto"/>
          <w:sz w:val="24"/>
          <w:szCs w:val="24"/>
        </w:rPr>
        <w:t xml:space="preserve"> и ассистента (помощника), которые должны иметь:</w:t>
      </w:r>
    </w:p>
    <w:p w:rsidR="008F6778" w:rsidRPr="009E70CF" w:rsidRDefault="008F6778" w:rsidP="000C6113">
      <w:pPr>
        <w:spacing w:after="0" w:line="360" w:lineRule="auto"/>
        <w:ind w:firstLine="709"/>
        <w:jc w:val="both"/>
        <w:rPr>
          <w:rFonts w:ascii="Times New Roman" w:hAnsi="Times New Roman" w:cs="Times New Roman"/>
          <w:color w:val="auto"/>
          <w:sz w:val="24"/>
          <w:szCs w:val="24"/>
        </w:rPr>
      </w:pPr>
      <w:proofErr w:type="spellStart"/>
      <w:r w:rsidRPr="009E70CF">
        <w:rPr>
          <w:rFonts w:ascii="Times New Roman" w:hAnsi="Times New Roman" w:cs="Times New Roman"/>
          <w:color w:val="auto"/>
          <w:sz w:val="24"/>
          <w:szCs w:val="24"/>
        </w:rPr>
        <w:t>тьютор</w:t>
      </w:r>
      <w:proofErr w:type="spellEnd"/>
      <w:r w:rsidRPr="009E70CF">
        <w:rPr>
          <w:rFonts w:ascii="Times New Roman" w:hAnsi="Times New Roman" w:cs="Times New Roman"/>
          <w:color w:val="auto"/>
          <w:sz w:val="24"/>
          <w:szCs w:val="24"/>
        </w:rPr>
        <w:t xml:space="preserve"> - высшее профессиональное педагогическое образование и удостоверение о повышении квалификации по соответствующей программе установленного образца;</w:t>
      </w:r>
    </w:p>
    <w:p w:rsidR="008F6778" w:rsidRPr="009E70CF" w:rsidRDefault="008F6778" w:rsidP="000C6113">
      <w:pPr>
        <w:spacing w:after="0" w:line="360" w:lineRule="auto"/>
        <w:ind w:firstLine="709"/>
        <w:jc w:val="both"/>
        <w:rPr>
          <w:rFonts w:ascii="Times New Roman" w:hAnsi="Times New Roman" w:cs="Times New Roman"/>
          <w:color w:val="auto"/>
          <w:sz w:val="24"/>
          <w:szCs w:val="24"/>
        </w:rPr>
      </w:pPr>
      <w:r w:rsidRPr="009E70CF">
        <w:rPr>
          <w:rFonts w:ascii="Times New Roman" w:hAnsi="Times New Roman" w:cs="Times New Roman"/>
          <w:color w:val="auto"/>
          <w:sz w:val="24"/>
          <w:szCs w:val="24"/>
        </w:rPr>
        <w:t>ассистент (помощник) – не ниже среднего общего образования с прохождением соответствующей программы подготовки.</w:t>
      </w:r>
    </w:p>
    <w:p w:rsidR="00EF761E" w:rsidRPr="009E70CF" w:rsidRDefault="00EF761E" w:rsidP="00EF761E">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9E70CF">
        <w:rPr>
          <w:rFonts w:ascii="Times New Roman" w:eastAsia="Times New Roman" w:hAnsi="Times New Roman" w:cs="Times New Roman"/>
          <w:b/>
          <w:bCs/>
          <w:color w:val="auto"/>
          <w:kern w:val="0"/>
          <w:sz w:val="24"/>
          <w:szCs w:val="24"/>
          <w:lang w:eastAsia="ru-RU"/>
        </w:rPr>
        <w:t>Кадровое обеспечение реализации основной образовательной программы начального общего образования</w:t>
      </w:r>
    </w:p>
    <w:p w:rsidR="00EF761E" w:rsidRPr="009E70CF" w:rsidRDefault="00EF761E" w:rsidP="00EF761E">
      <w:pPr>
        <w:suppressAutoHyphens w:val="0"/>
        <w:spacing w:after="0" w:line="240" w:lineRule="auto"/>
        <w:jc w:val="center"/>
        <w:rPr>
          <w:rFonts w:ascii="Times New Roman" w:eastAsia="Calibri" w:hAnsi="Times New Roman" w:cs="Times New Roman"/>
          <w:b/>
          <w:color w:val="auto"/>
          <w:kern w:val="0"/>
          <w:sz w:val="24"/>
          <w:szCs w:val="24"/>
        </w:rPr>
      </w:pPr>
    </w:p>
    <w:p w:rsidR="00EF761E" w:rsidRPr="009E70CF" w:rsidRDefault="008B6174" w:rsidP="00EF761E">
      <w:pPr>
        <w:suppressAutoHyphens w:val="0"/>
        <w:spacing w:after="0" w:line="240" w:lineRule="auto"/>
        <w:jc w:val="center"/>
        <w:rPr>
          <w:rFonts w:ascii="Times New Roman" w:eastAsia="Calibri" w:hAnsi="Times New Roman" w:cs="Times New Roman"/>
          <w:b/>
          <w:color w:val="auto"/>
          <w:kern w:val="0"/>
          <w:sz w:val="24"/>
          <w:szCs w:val="24"/>
        </w:rPr>
      </w:pPr>
      <w:r w:rsidRPr="009E70CF">
        <w:rPr>
          <w:rFonts w:ascii="Times New Roman" w:eastAsia="Calibri" w:hAnsi="Times New Roman" w:cs="Times New Roman"/>
          <w:b/>
          <w:color w:val="auto"/>
          <w:kern w:val="0"/>
          <w:sz w:val="24"/>
          <w:szCs w:val="24"/>
        </w:rPr>
        <w:t>2019-2020</w:t>
      </w:r>
      <w:r w:rsidR="00EF761E" w:rsidRPr="009E70CF">
        <w:rPr>
          <w:rFonts w:ascii="Times New Roman" w:eastAsia="Calibri" w:hAnsi="Times New Roman" w:cs="Times New Roman"/>
          <w:b/>
          <w:color w:val="auto"/>
          <w:kern w:val="0"/>
          <w:sz w:val="24"/>
          <w:szCs w:val="24"/>
        </w:rPr>
        <w:t xml:space="preserve"> учебный год</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3034"/>
        <w:gridCol w:w="4536"/>
      </w:tblGrid>
      <w:tr w:rsidR="008B6174" w:rsidRPr="009E70CF" w:rsidTr="008B6174">
        <w:trPr>
          <w:gridAfter w:val="1"/>
          <w:wAfter w:w="4536" w:type="dxa"/>
          <w:trHeight w:val="469"/>
        </w:trPr>
        <w:tc>
          <w:tcPr>
            <w:tcW w:w="1673" w:type="dxa"/>
            <w:vMerge w:val="restart"/>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Ф.И.О.</w:t>
            </w:r>
          </w:p>
        </w:tc>
        <w:tc>
          <w:tcPr>
            <w:tcW w:w="3034" w:type="dxa"/>
            <w:vMerge w:val="restart"/>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Должность</w:t>
            </w:r>
          </w:p>
        </w:tc>
      </w:tr>
      <w:tr w:rsidR="008B6174" w:rsidRPr="009E70CF" w:rsidTr="008B6174">
        <w:trPr>
          <w:trHeight w:val="144"/>
        </w:trPr>
        <w:tc>
          <w:tcPr>
            <w:tcW w:w="1673" w:type="dxa"/>
            <w:vMerge/>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p>
        </w:tc>
        <w:tc>
          <w:tcPr>
            <w:tcW w:w="3034" w:type="dxa"/>
            <w:vMerge/>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p>
        </w:tc>
        <w:tc>
          <w:tcPr>
            <w:tcW w:w="4536"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b/>
                <w:color w:val="auto"/>
                <w:kern w:val="0"/>
                <w:sz w:val="24"/>
                <w:szCs w:val="24"/>
              </w:rPr>
              <w:t>Фактический образовательный уровень</w:t>
            </w:r>
          </w:p>
        </w:tc>
      </w:tr>
      <w:tr w:rsidR="008B6174" w:rsidRPr="009E70CF" w:rsidTr="008B6174">
        <w:trPr>
          <w:trHeight w:val="1268"/>
        </w:trPr>
        <w:tc>
          <w:tcPr>
            <w:tcW w:w="1673"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proofErr w:type="spellStart"/>
            <w:r w:rsidRPr="009E70CF">
              <w:rPr>
                <w:rFonts w:ascii="Times New Roman" w:eastAsia="Calibri" w:hAnsi="Times New Roman" w:cs="Times New Roman"/>
                <w:color w:val="auto"/>
                <w:kern w:val="0"/>
                <w:sz w:val="24"/>
                <w:szCs w:val="24"/>
              </w:rPr>
              <w:t>Лозиняк</w:t>
            </w:r>
            <w:proofErr w:type="spellEnd"/>
            <w:r w:rsidRPr="009E70CF">
              <w:rPr>
                <w:rFonts w:ascii="Times New Roman" w:eastAsia="Calibri" w:hAnsi="Times New Roman" w:cs="Times New Roman"/>
                <w:color w:val="auto"/>
                <w:kern w:val="0"/>
                <w:sz w:val="24"/>
                <w:szCs w:val="24"/>
              </w:rPr>
              <w:t xml:space="preserve"> Юлия Сергеевна</w:t>
            </w:r>
          </w:p>
        </w:tc>
        <w:tc>
          <w:tcPr>
            <w:tcW w:w="3034"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директор</w:t>
            </w:r>
          </w:p>
        </w:tc>
        <w:tc>
          <w:tcPr>
            <w:tcW w:w="4536"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высшее юридическое образование и дополнительное профессиональное образование в области государственного и муниципального управления. Стаж работы 9 лет</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Курсовая подготовка на базе САФУ «Особенности организации учебно-воспитательного процесса для учащихся с ОВЗ в условиях общеобразовательной школы» ( 16 часов, 2020год)</w:t>
            </w:r>
          </w:p>
        </w:tc>
      </w:tr>
      <w:tr w:rsidR="008B6174" w:rsidRPr="009E70CF" w:rsidTr="008B6174">
        <w:trPr>
          <w:trHeight w:val="144"/>
        </w:trPr>
        <w:tc>
          <w:tcPr>
            <w:tcW w:w="1673"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Максименко Татьяна Владимировна</w:t>
            </w:r>
          </w:p>
        </w:tc>
        <w:tc>
          <w:tcPr>
            <w:tcW w:w="3034"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заместитель директора по учебно-воспитательной работе</w:t>
            </w:r>
          </w:p>
        </w:tc>
        <w:tc>
          <w:tcPr>
            <w:tcW w:w="4536"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высшее профессиональное образование и дополнительное профессиональное « Менеджмент в образовании»</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 xml:space="preserve">стаж работы на педагогических или </w:t>
            </w:r>
            <w:r w:rsidRPr="009E70CF">
              <w:rPr>
                <w:rFonts w:ascii="Times New Roman" w:eastAsia="Calibri" w:hAnsi="Times New Roman" w:cs="Times New Roman"/>
                <w:color w:val="auto"/>
                <w:kern w:val="0"/>
                <w:sz w:val="24"/>
                <w:szCs w:val="24"/>
              </w:rPr>
              <w:lastRenderedPageBreak/>
              <w:t xml:space="preserve">руководящих должностях   22 года </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Курсовая подготовка на базе САФУ «Особенности организации учебно-воспитательного процесса для учащихся с ОВЗ в условиях общеобразовательной школы» ( 16 часов, 2020год)</w:t>
            </w:r>
          </w:p>
        </w:tc>
      </w:tr>
      <w:tr w:rsidR="008B6174" w:rsidRPr="009E70CF" w:rsidTr="008B6174">
        <w:trPr>
          <w:trHeight w:val="144"/>
        </w:trPr>
        <w:tc>
          <w:tcPr>
            <w:tcW w:w="1673"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lastRenderedPageBreak/>
              <w:t>Богданова Лариса Альбертовна</w:t>
            </w:r>
          </w:p>
        </w:tc>
        <w:tc>
          <w:tcPr>
            <w:tcW w:w="3034"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заместитель директора по учебно-воспитательной работе</w:t>
            </w:r>
          </w:p>
        </w:tc>
        <w:tc>
          <w:tcPr>
            <w:tcW w:w="4536"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высшее профессиональное образование и дополнительное профессиональное «</w:t>
            </w:r>
            <w:proofErr w:type="spellStart"/>
            <w:r w:rsidRPr="009E70CF">
              <w:rPr>
                <w:rFonts w:ascii="Times New Roman" w:eastAsia="Calibri" w:hAnsi="Times New Roman" w:cs="Times New Roman"/>
                <w:color w:val="auto"/>
                <w:kern w:val="0"/>
                <w:sz w:val="24"/>
                <w:szCs w:val="24"/>
              </w:rPr>
              <w:t>Менеджмен</w:t>
            </w:r>
            <w:proofErr w:type="spellEnd"/>
            <w:r w:rsidRPr="009E70CF">
              <w:rPr>
                <w:rFonts w:ascii="Times New Roman" w:eastAsia="Calibri" w:hAnsi="Times New Roman" w:cs="Times New Roman"/>
                <w:color w:val="auto"/>
                <w:kern w:val="0"/>
                <w:sz w:val="24"/>
                <w:szCs w:val="24"/>
              </w:rPr>
              <w:t xml:space="preserve"> в образовании» стаж работы на педагогических или руководящих должностях   23 год</w:t>
            </w:r>
            <w:r w:rsidRPr="009E70CF">
              <w:rPr>
                <w:rFonts w:ascii="Times New Roman" w:hAnsi="Times New Roman" w:cs="Times New Roman"/>
                <w:sz w:val="24"/>
                <w:szCs w:val="24"/>
              </w:rPr>
              <w:t xml:space="preserve"> </w:t>
            </w:r>
            <w:r w:rsidRPr="009E70CF">
              <w:rPr>
                <w:rFonts w:ascii="Times New Roman" w:eastAsia="Calibri" w:hAnsi="Times New Roman" w:cs="Times New Roman"/>
                <w:color w:val="auto"/>
                <w:kern w:val="0"/>
                <w:sz w:val="24"/>
                <w:szCs w:val="24"/>
              </w:rPr>
              <w:t>Курсовая подготовка на базе САФУ «Особенности организации учебно-воспитательного процесса для учащихся с ОВЗ в условиях общеобразовательной школы» ( 16 часов, 2020год)а</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p>
        </w:tc>
      </w:tr>
      <w:tr w:rsidR="008B6174" w:rsidRPr="009E70CF" w:rsidTr="008B6174">
        <w:trPr>
          <w:trHeight w:val="144"/>
        </w:trPr>
        <w:tc>
          <w:tcPr>
            <w:tcW w:w="1673"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Сметанина Алла Викторовна</w:t>
            </w:r>
          </w:p>
        </w:tc>
        <w:tc>
          <w:tcPr>
            <w:tcW w:w="3034"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заместитель директора по воспитательной работе</w:t>
            </w:r>
          </w:p>
        </w:tc>
        <w:tc>
          <w:tcPr>
            <w:tcW w:w="4536"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высшее профессиональное образование и дополнительное профессиональное образование «Менеджмент в образовании»</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стаж работы на педагогических или руководящих должностях  18 лет</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Курсовая подготовка на базе САФУ «Особенности организации учебно-воспитательного процесса для учащихся с ОВЗ в условиях общеобразовательной школы» ( 16 часов, 2020год)</w:t>
            </w:r>
          </w:p>
        </w:tc>
      </w:tr>
      <w:tr w:rsidR="008B6174" w:rsidRPr="009E70CF" w:rsidTr="008B6174">
        <w:trPr>
          <w:trHeight w:val="144"/>
        </w:trPr>
        <w:tc>
          <w:tcPr>
            <w:tcW w:w="1673"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Иванова Оксана Николаевна</w:t>
            </w:r>
          </w:p>
        </w:tc>
        <w:tc>
          <w:tcPr>
            <w:tcW w:w="3034"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заместитель директора по административно-финансовой части</w:t>
            </w:r>
          </w:p>
        </w:tc>
        <w:tc>
          <w:tcPr>
            <w:tcW w:w="4536"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высшее профессиональное образование, среднее образование по направлению «Экономика», стаж работы на педагогических или руководящих должностях  15 лет</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Курсовая подготовка на базе САФУ «Особенности организации учебно-воспитательного процесса для учащихся с ОВЗ в условиях общеобразовательной школы» ( 16 часов, 2020год)</w:t>
            </w:r>
          </w:p>
        </w:tc>
      </w:tr>
      <w:tr w:rsidR="008B6174" w:rsidRPr="009E70CF" w:rsidTr="008B6174">
        <w:trPr>
          <w:trHeight w:val="144"/>
        </w:trPr>
        <w:tc>
          <w:tcPr>
            <w:tcW w:w="1673"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proofErr w:type="spellStart"/>
            <w:r w:rsidRPr="009E70CF">
              <w:rPr>
                <w:rFonts w:ascii="Times New Roman" w:eastAsia="Calibri" w:hAnsi="Times New Roman" w:cs="Times New Roman"/>
                <w:color w:val="auto"/>
                <w:kern w:val="0"/>
                <w:sz w:val="24"/>
                <w:szCs w:val="24"/>
              </w:rPr>
              <w:t>Илатовская</w:t>
            </w:r>
            <w:proofErr w:type="spellEnd"/>
            <w:r w:rsidRPr="009E70CF">
              <w:rPr>
                <w:rFonts w:ascii="Times New Roman" w:eastAsia="Calibri" w:hAnsi="Times New Roman" w:cs="Times New Roman"/>
                <w:color w:val="auto"/>
                <w:kern w:val="0"/>
                <w:sz w:val="24"/>
                <w:szCs w:val="24"/>
              </w:rPr>
              <w:t xml:space="preserve"> Ирина Васильевна</w:t>
            </w:r>
          </w:p>
        </w:tc>
        <w:tc>
          <w:tcPr>
            <w:tcW w:w="3034"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Педагог-психолог</w:t>
            </w:r>
          </w:p>
        </w:tc>
        <w:tc>
          <w:tcPr>
            <w:tcW w:w="4536"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высшее профессиональное образование по направлению «Психология», «Клиническая психология»</w:t>
            </w:r>
          </w:p>
        </w:tc>
      </w:tr>
      <w:tr w:rsidR="008B6174" w:rsidRPr="009E70CF" w:rsidTr="008B6174">
        <w:trPr>
          <w:trHeight w:val="144"/>
        </w:trPr>
        <w:tc>
          <w:tcPr>
            <w:tcW w:w="1673"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Копытова Валентина Васильевна</w:t>
            </w:r>
          </w:p>
        </w:tc>
        <w:tc>
          <w:tcPr>
            <w:tcW w:w="3034"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социальный педагог</w:t>
            </w:r>
          </w:p>
        </w:tc>
        <w:tc>
          <w:tcPr>
            <w:tcW w:w="4536"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 xml:space="preserve">высшее профессиональное </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Курсовая подготовка на базе САФУ «Особенности организации учебно-</w:t>
            </w:r>
            <w:r w:rsidRPr="009E70CF">
              <w:rPr>
                <w:rFonts w:ascii="Times New Roman" w:eastAsia="Calibri" w:hAnsi="Times New Roman" w:cs="Times New Roman"/>
                <w:color w:val="auto"/>
                <w:kern w:val="0"/>
                <w:sz w:val="24"/>
                <w:szCs w:val="24"/>
              </w:rPr>
              <w:lastRenderedPageBreak/>
              <w:t>воспитательного процесса для учащихся с ОВЗ в условиях общеобразовательной школы» ( 16 часов, 2020год)</w:t>
            </w:r>
          </w:p>
        </w:tc>
      </w:tr>
      <w:tr w:rsidR="008B6174" w:rsidRPr="009E70CF" w:rsidTr="008B6174">
        <w:trPr>
          <w:trHeight w:val="144"/>
        </w:trPr>
        <w:tc>
          <w:tcPr>
            <w:tcW w:w="1673"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lastRenderedPageBreak/>
              <w:t>Голубева Елена Николаевна</w:t>
            </w:r>
          </w:p>
        </w:tc>
        <w:tc>
          <w:tcPr>
            <w:tcW w:w="3034"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учитель-логопед</w:t>
            </w:r>
          </w:p>
        </w:tc>
        <w:tc>
          <w:tcPr>
            <w:tcW w:w="4536"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высшее профессиональное образование, переподготовка «Логопедия»</w:t>
            </w:r>
          </w:p>
        </w:tc>
      </w:tr>
      <w:tr w:rsidR="008B6174" w:rsidRPr="009E70CF" w:rsidTr="008B6174">
        <w:trPr>
          <w:trHeight w:val="144"/>
        </w:trPr>
        <w:tc>
          <w:tcPr>
            <w:tcW w:w="1673"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Попова Л.И.</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proofErr w:type="spellStart"/>
            <w:r w:rsidRPr="009E70CF">
              <w:rPr>
                <w:rFonts w:ascii="Times New Roman" w:eastAsia="Calibri" w:hAnsi="Times New Roman" w:cs="Times New Roman"/>
                <w:color w:val="auto"/>
                <w:kern w:val="0"/>
                <w:sz w:val="24"/>
                <w:szCs w:val="24"/>
              </w:rPr>
              <w:t>Буня</w:t>
            </w:r>
            <w:proofErr w:type="spellEnd"/>
            <w:r w:rsidRPr="009E70CF">
              <w:rPr>
                <w:rFonts w:ascii="Times New Roman" w:eastAsia="Calibri" w:hAnsi="Times New Roman" w:cs="Times New Roman"/>
                <w:color w:val="auto"/>
                <w:kern w:val="0"/>
                <w:sz w:val="24"/>
                <w:szCs w:val="24"/>
              </w:rPr>
              <w:t xml:space="preserve"> С.А. </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Кузнецова К.И.</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Толстопятова А.В.</w:t>
            </w:r>
          </w:p>
        </w:tc>
        <w:tc>
          <w:tcPr>
            <w:tcW w:w="3034"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Учитель начальных классов, учителя-логопеды</w:t>
            </w:r>
          </w:p>
        </w:tc>
        <w:tc>
          <w:tcPr>
            <w:tcW w:w="4536"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Высшее профессиональное</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 xml:space="preserve"> (дефектологическое, учитель –логопед)</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Переподготовка «Учитель начальных классов»</w:t>
            </w:r>
          </w:p>
        </w:tc>
      </w:tr>
      <w:tr w:rsidR="008B6174" w:rsidRPr="009E70CF" w:rsidTr="008B6174">
        <w:trPr>
          <w:trHeight w:val="144"/>
        </w:trPr>
        <w:tc>
          <w:tcPr>
            <w:tcW w:w="1673"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Богданова Лариса Альбертовна</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p>
        </w:tc>
        <w:tc>
          <w:tcPr>
            <w:tcW w:w="3034"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Учитель иностранного языка</w:t>
            </w:r>
          </w:p>
        </w:tc>
        <w:tc>
          <w:tcPr>
            <w:tcW w:w="4536"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Высшее профессиональное</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Курсовая подготовка на базе САФУ «Особенности организации учебно-воспитательного процесса для учащихся с ОВЗ в условиях общеобразовательной школы» ( 16 часов, 2020год)</w:t>
            </w:r>
          </w:p>
        </w:tc>
      </w:tr>
      <w:tr w:rsidR="008B6174" w:rsidRPr="009E70CF" w:rsidTr="008B6174">
        <w:trPr>
          <w:trHeight w:val="144"/>
        </w:trPr>
        <w:tc>
          <w:tcPr>
            <w:tcW w:w="1673"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proofErr w:type="spellStart"/>
            <w:r w:rsidRPr="009E70CF">
              <w:rPr>
                <w:rFonts w:ascii="Times New Roman" w:eastAsia="Calibri" w:hAnsi="Times New Roman" w:cs="Times New Roman"/>
                <w:color w:val="auto"/>
                <w:kern w:val="0"/>
                <w:sz w:val="24"/>
                <w:szCs w:val="24"/>
              </w:rPr>
              <w:t>Кувикова</w:t>
            </w:r>
            <w:proofErr w:type="spellEnd"/>
            <w:r w:rsidRPr="009E70CF">
              <w:rPr>
                <w:rFonts w:ascii="Times New Roman" w:eastAsia="Calibri" w:hAnsi="Times New Roman" w:cs="Times New Roman"/>
                <w:color w:val="auto"/>
                <w:kern w:val="0"/>
                <w:sz w:val="24"/>
                <w:szCs w:val="24"/>
              </w:rPr>
              <w:t xml:space="preserve"> С.В.</w:t>
            </w:r>
          </w:p>
        </w:tc>
        <w:tc>
          <w:tcPr>
            <w:tcW w:w="3034"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Учитель музыки, педагог дополнительного образования</w:t>
            </w:r>
          </w:p>
        </w:tc>
        <w:tc>
          <w:tcPr>
            <w:tcW w:w="4536"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Высшее профессиональное, переподготовка по специальности «Психология»</w:t>
            </w:r>
          </w:p>
        </w:tc>
      </w:tr>
      <w:tr w:rsidR="008B6174" w:rsidRPr="009E70CF" w:rsidTr="008B6174">
        <w:trPr>
          <w:trHeight w:val="144"/>
        </w:trPr>
        <w:tc>
          <w:tcPr>
            <w:tcW w:w="1673"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proofErr w:type="spellStart"/>
            <w:r w:rsidRPr="009E70CF">
              <w:rPr>
                <w:rFonts w:ascii="Times New Roman" w:eastAsia="Calibri" w:hAnsi="Times New Roman" w:cs="Times New Roman"/>
                <w:color w:val="auto"/>
                <w:kern w:val="0"/>
                <w:sz w:val="24"/>
                <w:szCs w:val="24"/>
              </w:rPr>
              <w:t>Заборский</w:t>
            </w:r>
            <w:proofErr w:type="spellEnd"/>
            <w:r w:rsidRPr="009E70CF">
              <w:rPr>
                <w:rFonts w:ascii="Times New Roman" w:eastAsia="Calibri" w:hAnsi="Times New Roman" w:cs="Times New Roman"/>
                <w:color w:val="auto"/>
                <w:kern w:val="0"/>
                <w:sz w:val="24"/>
                <w:szCs w:val="24"/>
              </w:rPr>
              <w:t xml:space="preserve"> Олег Сергеевич </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p>
        </w:tc>
        <w:tc>
          <w:tcPr>
            <w:tcW w:w="3034"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Учитель физической культуры, педагог дополнительного образования</w:t>
            </w:r>
          </w:p>
        </w:tc>
        <w:tc>
          <w:tcPr>
            <w:tcW w:w="4536"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Высшее профессиональное, аспирантура по направлению «Адаптивная физическая культура»</w:t>
            </w:r>
          </w:p>
        </w:tc>
      </w:tr>
      <w:tr w:rsidR="008B6174" w:rsidRPr="009E70CF" w:rsidTr="008B6174">
        <w:trPr>
          <w:trHeight w:val="144"/>
        </w:trPr>
        <w:tc>
          <w:tcPr>
            <w:tcW w:w="1673"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Драчева Д.А.</w:t>
            </w:r>
          </w:p>
        </w:tc>
        <w:tc>
          <w:tcPr>
            <w:tcW w:w="3034"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Воспитатель ГПД</w:t>
            </w:r>
          </w:p>
        </w:tc>
        <w:tc>
          <w:tcPr>
            <w:tcW w:w="4536"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Высшее профессиональное, «Учитель-логопед, дефектолог»</w:t>
            </w:r>
          </w:p>
        </w:tc>
      </w:tr>
    </w:tbl>
    <w:p w:rsidR="00EF761E" w:rsidRPr="009E70CF" w:rsidRDefault="00EF761E" w:rsidP="00EF761E">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p>
    <w:p w:rsidR="00EF761E" w:rsidRPr="009E70CF" w:rsidRDefault="00EF761E" w:rsidP="008B6174">
      <w:pPr>
        <w:suppressAutoHyphens w:val="0"/>
        <w:spacing w:after="0" w:line="240" w:lineRule="auto"/>
        <w:jc w:val="center"/>
        <w:rPr>
          <w:rFonts w:ascii="Times New Roman" w:eastAsia="Times New Roman" w:hAnsi="Times New Roman" w:cs="Times New Roman"/>
          <w:b/>
          <w:color w:val="auto"/>
          <w:kern w:val="0"/>
          <w:sz w:val="24"/>
          <w:szCs w:val="24"/>
        </w:rPr>
      </w:pPr>
      <w:r w:rsidRPr="009E70CF">
        <w:rPr>
          <w:rFonts w:ascii="Times New Roman" w:eastAsia="Times New Roman" w:hAnsi="Times New Roman" w:cs="Times New Roman"/>
          <w:b/>
          <w:color w:val="auto"/>
          <w:kern w:val="0"/>
          <w:sz w:val="24"/>
          <w:szCs w:val="24"/>
          <w:lang w:eastAsia="ru-RU"/>
        </w:rPr>
        <w:t xml:space="preserve"> </w:t>
      </w:r>
    </w:p>
    <w:p w:rsidR="001A607D" w:rsidRPr="009E70CF" w:rsidRDefault="001A607D" w:rsidP="000C6113">
      <w:pPr>
        <w:spacing w:after="0" w:line="360" w:lineRule="auto"/>
        <w:ind w:firstLine="709"/>
        <w:jc w:val="both"/>
        <w:rPr>
          <w:rFonts w:ascii="Times New Roman" w:hAnsi="Times New Roman" w:cs="Times New Roman"/>
          <w:color w:val="auto"/>
          <w:sz w:val="24"/>
          <w:szCs w:val="24"/>
        </w:rPr>
      </w:pPr>
    </w:p>
    <w:p w:rsidR="000F6B68" w:rsidRPr="009E70CF" w:rsidRDefault="000F6B68" w:rsidP="000C6113">
      <w:pPr>
        <w:shd w:val="clear" w:color="auto" w:fill="FFFFFF"/>
        <w:autoSpaceDE w:val="0"/>
        <w:autoSpaceDN w:val="0"/>
        <w:adjustRightInd w:val="0"/>
        <w:spacing w:after="0" w:line="360" w:lineRule="auto"/>
        <w:jc w:val="center"/>
        <w:rPr>
          <w:rFonts w:ascii="Times New Roman" w:hAnsi="Times New Roman" w:cs="Times New Roman"/>
          <w:b/>
          <w:kern w:val="28"/>
          <w:sz w:val="24"/>
          <w:szCs w:val="24"/>
        </w:rPr>
      </w:pPr>
      <w:r w:rsidRPr="009E70CF">
        <w:rPr>
          <w:rFonts w:ascii="Times New Roman" w:hAnsi="Times New Roman" w:cs="Times New Roman"/>
          <w:b/>
          <w:kern w:val="28"/>
          <w:sz w:val="24"/>
          <w:szCs w:val="24"/>
        </w:rPr>
        <w:t>Финансов</w:t>
      </w:r>
      <w:r w:rsidR="008533D1" w:rsidRPr="009E70CF">
        <w:rPr>
          <w:rFonts w:ascii="Times New Roman" w:hAnsi="Times New Roman" w:cs="Times New Roman"/>
          <w:b/>
          <w:kern w:val="28"/>
          <w:sz w:val="24"/>
          <w:szCs w:val="24"/>
        </w:rPr>
        <w:t>ы</w:t>
      </w:r>
      <w:r w:rsidRPr="009E70CF">
        <w:rPr>
          <w:rFonts w:ascii="Times New Roman" w:hAnsi="Times New Roman" w:cs="Times New Roman"/>
          <w:b/>
          <w:kern w:val="28"/>
          <w:sz w:val="24"/>
          <w:szCs w:val="24"/>
        </w:rPr>
        <w:t>е условия</w:t>
      </w:r>
    </w:p>
    <w:p w:rsidR="00F72933" w:rsidRPr="009E70CF" w:rsidRDefault="00F72933" w:rsidP="002A5C41">
      <w:pPr>
        <w:pStyle w:val="14TexstOSNOVA1012"/>
        <w:autoSpaceDE/>
        <w:spacing w:line="360" w:lineRule="auto"/>
        <w:ind w:firstLine="709"/>
        <w:textAlignment w:val="baseline"/>
        <w:rPr>
          <w:rFonts w:ascii="Times New Roman" w:hAnsi="Times New Roman" w:cs="Times New Roman"/>
          <w:sz w:val="24"/>
          <w:szCs w:val="24"/>
        </w:rPr>
      </w:pPr>
      <w:r w:rsidRPr="009E70CF">
        <w:rPr>
          <w:rFonts w:ascii="Times New Roman" w:hAnsi="Times New Roman" w:cs="Times New Roman"/>
          <w:sz w:val="24"/>
          <w:szCs w:val="24"/>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w:t>
      </w:r>
      <w:r w:rsidR="005E7131" w:rsidRPr="009E70CF">
        <w:rPr>
          <w:rFonts w:ascii="Times New Roman" w:hAnsi="Times New Roman" w:cs="Times New Roman"/>
          <w:sz w:val="24"/>
          <w:szCs w:val="24"/>
        </w:rPr>
        <w:t>оответствии с ФГОС НОО</w:t>
      </w:r>
      <w:r w:rsidR="00753C7C" w:rsidRPr="009E70CF">
        <w:rPr>
          <w:rFonts w:ascii="Times New Roman" w:hAnsi="Times New Roman" w:cs="Times New Roman"/>
          <w:sz w:val="24"/>
          <w:szCs w:val="24"/>
        </w:rPr>
        <w:t xml:space="preserve"> обучающихся</w:t>
      </w:r>
      <w:r w:rsidRPr="009E70CF">
        <w:rPr>
          <w:rFonts w:ascii="Times New Roman" w:hAnsi="Times New Roman" w:cs="Times New Roman"/>
          <w:sz w:val="24"/>
          <w:szCs w:val="24"/>
        </w:rPr>
        <w:t xml:space="preserve"> с ОВЗ.</w:t>
      </w:r>
    </w:p>
    <w:p w:rsidR="00F72933" w:rsidRPr="009E70CF" w:rsidRDefault="00F72933" w:rsidP="002A5C41">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9E70CF">
        <w:rPr>
          <w:rFonts w:ascii="Times New Roman" w:hAnsi="Times New Roman" w:cs="Times New Roman"/>
          <w:sz w:val="24"/>
          <w:szCs w:val="24"/>
        </w:rPr>
        <w:t>Финансовые условия реализации АООП НОО должны</w:t>
      </w:r>
    </w:p>
    <w:p w:rsidR="00F72933" w:rsidRPr="009E70CF" w:rsidRDefault="00F72933" w:rsidP="002A5C41">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9E70CF">
        <w:rPr>
          <w:rFonts w:ascii="Times New Roman" w:hAnsi="Times New Roman" w:cs="Times New Roman"/>
          <w:sz w:val="24"/>
          <w:szCs w:val="24"/>
        </w:rPr>
        <w:lastRenderedPageBreak/>
        <w:t>1) обеспечивать возможность вып</w:t>
      </w:r>
      <w:r w:rsidR="00753C7C" w:rsidRPr="009E70CF">
        <w:rPr>
          <w:rFonts w:ascii="Times New Roman" w:hAnsi="Times New Roman" w:cs="Times New Roman"/>
          <w:sz w:val="24"/>
          <w:szCs w:val="24"/>
        </w:rPr>
        <w:t>олнения требований ФГОС НОО обучающихся</w:t>
      </w:r>
      <w:r w:rsidRPr="009E70CF">
        <w:rPr>
          <w:rFonts w:ascii="Times New Roman" w:hAnsi="Times New Roman" w:cs="Times New Roman"/>
          <w:sz w:val="24"/>
          <w:szCs w:val="24"/>
        </w:rPr>
        <w:t xml:space="preserve"> с ОВЗ к условиям реализации и структуре АООП НОО;</w:t>
      </w:r>
    </w:p>
    <w:p w:rsidR="00F72933" w:rsidRPr="009E70CF" w:rsidRDefault="00F72933" w:rsidP="002A5C41">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9E70CF">
        <w:rPr>
          <w:rFonts w:ascii="Times New Roman" w:hAnsi="Times New Roman" w:cs="Times New Roman"/>
          <w:sz w:val="24"/>
          <w:szCs w:val="24"/>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72933" w:rsidRPr="009E70CF" w:rsidRDefault="00F72933" w:rsidP="002A5C41">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9E70CF">
        <w:rPr>
          <w:rFonts w:ascii="Times New Roman" w:hAnsi="Times New Roman" w:cs="Times New Roman"/>
          <w:sz w:val="24"/>
          <w:szCs w:val="24"/>
        </w:rPr>
        <w:t>3) отражать структуру и объем расходов, необходимых для реализации АООП НОО, а также механизм их формирования.</w:t>
      </w:r>
    </w:p>
    <w:p w:rsidR="00F72933" w:rsidRPr="009E70CF" w:rsidRDefault="00F72933" w:rsidP="002A5C41">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9E70CF">
        <w:rPr>
          <w:rFonts w:ascii="Times New Roman" w:hAnsi="Times New Roman" w:cs="Times New Roman"/>
          <w:sz w:val="24"/>
          <w:szCs w:val="24"/>
        </w:rPr>
        <w:t xml:space="preserve">Финансирование реализации АООП НОО должно осуществляться </w:t>
      </w:r>
      <w:r w:rsidRPr="009E70CF">
        <w:rPr>
          <w:rFonts w:ascii="Times New Roman" w:hAnsi="Times New Roman" w:cs="Times New Roman"/>
          <w:sz w:val="24"/>
          <w:szCs w:val="24"/>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w:t>
      </w:r>
      <w:r w:rsidR="00753C7C" w:rsidRPr="009E70CF">
        <w:rPr>
          <w:rFonts w:ascii="Times New Roman" w:hAnsi="Times New Roman" w:cs="Times New Roman"/>
          <w:sz w:val="24"/>
          <w:szCs w:val="24"/>
        </w:rPr>
        <w:t>ОС НОО обучающихся</w:t>
      </w:r>
      <w:r w:rsidRPr="009E70CF">
        <w:rPr>
          <w:rFonts w:ascii="Times New Roman" w:hAnsi="Times New Roman" w:cs="Times New Roman"/>
          <w:sz w:val="24"/>
          <w:szCs w:val="24"/>
        </w:rPr>
        <w:t xml:space="preserve"> с ОВЗ:</w:t>
      </w:r>
    </w:p>
    <w:p w:rsidR="00F72933" w:rsidRPr="009E70CF" w:rsidRDefault="00F72933" w:rsidP="002A5C41">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9E70CF">
        <w:rPr>
          <w:rFonts w:ascii="Times New Roman" w:hAnsi="Times New Roman" w:cs="Times New Roman"/>
          <w:sz w:val="24"/>
          <w:szCs w:val="24"/>
        </w:rPr>
        <w:t>специальными условиями получения образования (кадровыми, материально-техническими);</w:t>
      </w:r>
    </w:p>
    <w:p w:rsidR="00F72933" w:rsidRPr="009E70CF" w:rsidRDefault="00F72933" w:rsidP="002A5C41">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9E70CF">
        <w:rPr>
          <w:rFonts w:ascii="Times New Roman" w:hAnsi="Times New Roman" w:cs="Times New Roman"/>
          <w:sz w:val="24"/>
          <w:szCs w:val="24"/>
        </w:rPr>
        <w:t>расходами на оплату труда работников, реализующих АООП НОО;</w:t>
      </w:r>
    </w:p>
    <w:p w:rsidR="00F72933" w:rsidRPr="009E70CF" w:rsidRDefault="00F72933" w:rsidP="002A5C41">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9E70CF">
        <w:rPr>
          <w:rFonts w:ascii="Times New Roman" w:hAnsi="Times New Roman" w:cs="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72933" w:rsidRPr="009E70CF" w:rsidRDefault="00F72933" w:rsidP="002A5C41">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9E70CF">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72933" w:rsidRPr="009E70CF" w:rsidRDefault="00F72933" w:rsidP="002A5C41">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9E70CF">
        <w:rPr>
          <w:rFonts w:ascii="Times New Roman" w:hAnsi="Times New Roman" w:cs="Times New Roman"/>
          <w:sz w:val="24"/>
          <w:szCs w:val="24"/>
        </w:rPr>
        <w:t>иными расходами, связанными с реализацией и обеспечением реализации АООП НОО, в том числе с круглосуточным пребыванием обучающихся с ТНР в организации.</w:t>
      </w:r>
    </w:p>
    <w:p w:rsidR="00F72933" w:rsidRPr="009E70CF" w:rsidRDefault="00F72933" w:rsidP="002A5C41">
      <w:pPr>
        <w:pStyle w:val="14TexstOSNOVA1012"/>
        <w:autoSpaceDE/>
        <w:spacing w:line="360" w:lineRule="auto"/>
        <w:ind w:firstLine="709"/>
        <w:textAlignment w:val="baseline"/>
        <w:rPr>
          <w:rFonts w:ascii="Times New Roman" w:hAnsi="Times New Roman" w:cs="Times New Roman"/>
          <w:sz w:val="24"/>
          <w:szCs w:val="24"/>
        </w:rPr>
      </w:pPr>
      <w:r w:rsidRPr="009E70CF">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ТНР.</w:t>
      </w:r>
    </w:p>
    <w:p w:rsidR="001A607D" w:rsidRPr="009E70CF" w:rsidRDefault="001A607D" w:rsidP="002A5C41">
      <w:pPr>
        <w:pStyle w:val="14TexstOSNOVA1012"/>
        <w:autoSpaceDE/>
        <w:spacing w:line="360" w:lineRule="auto"/>
        <w:ind w:firstLine="709"/>
        <w:textAlignment w:val="baseline"/>
        <w:rPr>
          <w:rFonts w:ascii="Times New Roman" w:hAnsi="Times New Roman" w:cs="Times New Roman"/>
          <w:sz w:val="24"/>
          <w:szCs w:val="24"/>
        </w:rPr>
      </w:pPr>
    </w:p>
    <w:p w:rsidR="001A607D" w:rsidRPr="009E70CF" w:rsidRDefault="001A607D" w:rsidP="00722007">
      <w:pPr>
        <w:spacing w:after="0" w:line="360" w:lineRule="auto"/>
        <w:ind w:firstLine="709"/>
        <w:jc w:val="both"/>
        <w:rPr>
          <w:rFonts w:ascii="Times New Roman" w:hAnsi="Times New Roman" w:cs="Times New Roman"/>
          <w:sz w:val="24"/>
          <w:szCs w:val="24"/>
        </w:rPr>
      </w:pPr>
    </w:p>
    <w:p w:rsidR="002B78A5" w:rsidRPr="009E70CF" w:rsidRDefault="002B78A5" w:rsidP="008D0092">
      <w:pPr>
        <w:shd w:val="clear" w:color="auto" w:fill="FFFFFF"/>
        <w:autoSpaceDE w:val="0"/>
        <w:autoSpaceDN w:val="0"/>
        <w:adjustRightInd w:val="0"/>
        <w:spacing w:after="0" w:line="360" w:lineRule="auto"/>
        <w:jc w:val="center"/>
        <w:rPr>
          <w:rFonts w:ascii="Times New Roman" w:hAnsi="Times New Roman" w:cs="Times New Roman"/>
          <w:b/>
          <w:kern w:val="28"/>
          <w:sz w:val="24"/>
          <w:szCs w:val="24"/>
        </w:rPr>
      </w:pPr>
      <w:r w:rsidRPr="009E70CF">
        <w:rPr>
          <w:rFonts w:ascii="Times New Roman" w:hAnsi="Times New Roman" w:cs="Times New Roman"/>
          <w:b/>
          <w:kern w:val="28"/>
          <w:sz w:val="24"/>
          <w:szCs w:val="24"/>
        </w:rPr>
        <w:t>Материально-технические условия</w:t>
      </w:r>
    </w:p>
    <w:p w:rsidR="00F72933" w:rsidRPr="009E70CF" w:rsidRDefault="00F72933" w:rsidP="00CD5E12">
      <w:pPr>
        <w:pStyle w:val="Default"/>
        <w:spacing w:line="360" w:lineRule="auto"/>
        <w:ind w:firstLine="709"/>
        <w:jc w:val="both"/>
      </w:pPr>
      <w:r w:rsidRPr="009E70CF">
        <w:rPr>
          <w:iCs/>
        </w:rPr>
        <w:t>Материально-технические условия -</w:t>
      </w:r>
      <w:r w:rsidRPr="009E70CF">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72933" w:rsidRPr="009E70CF" w:rsidRDefault="00F72933" w:rsidP="00CD5E12">
      <w:pPr>
        <w:pStyle w:val="18TexstSPISOK1"/>
        <w:numPr>
          <w:ilvl w:val="0"/>
          <w:numId w:val="1"/>
        </w:numPr>
        <w:spacing w:line="360" w:lineRule="auto"/>
        <w:ind w:left="0" w:firstLine="709"/>
        <w:rPr>
          <w:rFonts w:ascii="Times New Roman" w:hAnsi="Times New Roman" w:cs="Times New Roman"/>
          <w:color w:val="auto"/>
          <w:sz w:val="24"/>
          <w:szCs w:val="24"/>
        </w:rPr>
      </w:pPr>
      <w:r w:rsidRPr="009E70CF">
        <w:rPr>
          <w:rFonts w:ascii="Times New Roman" w:hAnsi="Times New Roman" w:cs="Times New Roman"/>
          <w:color w:val="auto"/>
          <w:sz w:val="24"/>
          <w:szCs w:val="24"/>
        </w:rPr>
        <w:t>организации пространства, в котором обучается учащийся с ТНР;</w:t>
      </w:r>
    </w:p>
    <w:p w:rsidR="00F72933" w:rsidRPr="009E70CF" w:rsidRDefault="00F72933" w:rsidP="00CD5E12">
      <w:pPr>
        <w:pStyle w:val="18TexstSPISOK1"/>
        <w:numPr>
          <w:ilvl w:val="0"/>
          <w:numId w:val="1"/>
        </w:numPr>
        <w:spacing w:line="360" w:lineRule="auto"/>
        <w:ind w:left="0" w:firstLine="709"/>
        <w:rPr>
          <w:rFonts w:ascii="Times New Roman" w:hAnsi="Times New Roman" w:cs="Times New Roman"/>
          <w:color w:val="auto"/>
          <w:sz w:val="24"/>
          <w:szCs w:val="24"/>
        </w:rPr>
      </w:pPr>
      <w:r w:rsidRPr="009E70CF">
        <w:rPr>
          <w:rFonts w:ascii="Times New Roman" w:hAnsi="Times New Roman" w:cs="Times New Roman"/>
          <w:color w:val="auto"/>
          <w:sz w:val="24"/>
          <w:szCs w:val="24"/>
        </w:rPr>
        <w:lastRenderedPageBreak/>
        <w:t>организации временного режима обучения;</w:t>
      </w:r>
    </w:p>
    <w:p w:rsidR="00F72933" w:rsidRPr="009E70CF" w:rsidRDefault="00F72933" w:rsidP="00CD5E12">
      <w:pPr>
        <w:pStyle w:val="18TexstSPISOK1"/>
        <w:numPr>
          <w:ilvl w:val="0"/>
          <w:numId w:val="1"/>
        </w:numPr>
        <w:spacing w:line="360" w:lineRule="auto"/>
        <w:ind w:left="0" w:firstLine="709"/>
        <w:rPr>
          <w:rFonts w:ascii="Times New Roman" w:hAnsi="Times New Roman" w:cs="Times New Roman"/>
          <w:color w:val="auto"/>
          <w:sz w:val="24"/>
          <w:szCs w:val="24"/>
        </w:rPr>
      </w:pPr>
      <w:r w:rsidRPr="009E70CF">
        <w:rPr>
          <w:rFonts w:ascii="Times New Roman" w:hAnsi="Times New Roman" w:cs="Times New Roman"/>
          <w:color w:val="auto"/>
          <w:sz w:val="24"/>
          <w:szCs w:val="24"/>
        </w:rPr>
        <w:t xml:space="preserve">техническим средствам комфортного доступа обучающихся с ТНР к образованию;  </w:t>
      </w:r>
    </w:p>
    <w:p w:rsidR="00F72933" w:rsidRPr="009E70CF" w:rsidRDefault="00F72933" w:rsidP="00CD5E12">
      <w:pPr>
        <w:pStyle w:val="18TexstSPISOK1"/>
        <w:numPr>
          <w:ilvl w:val="0"/>
          <w:numId w:val="1"/>
        </w:numPr>
        <w:spacing w:line="360" w:lineRule="auto"/>
        <w:ind w:left="0" w:firstLine="709"/>
        <w:rPr>
          <w:rFonts w:ascii="Times New Roman" w:hAnsi="Times New Roman" w:cs="Times New Roman"/>
          <w:color w:val="auto"/>
          <w:sz w:val="24"/>
          <w:szCs w:val="24"/>
        </w:rPr>
      </w:pPr>
      <w:r w:rsidRPr="009E70CF">
        <w:rPr>
          <w:rFonts w:ascii="Times New Roman" w:hAnsi="Times New Roman" w:cs="Times New Roman"/>
          <w:color w:val="auto"/>
          <w:sz w:val="24"/>
          <w:szCs w:val="24"/>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F72933" w:rsidRPr="009E70CF" w:rsidRDefault="00F72933" w:rsidP="00CD5E12">
      <w:pPr>
        <w:pStyle w:val="18TexstSPISOK1"/>
        <w:numPr>
          <w:ilvl w:val="0"/>
          <w:numId w:val="1"/>
        </w:numPr>
        <w:spacing w:line="360" w:lineRule="auto"/>
        <w:ind w:left="0" w:firstLine="709"/>
        <w:rPr>
          <w:rFonts w:ascii="Times New Roman" w:hAnsi="Times New Roman" w:cs="Times New Roman"/>
          <w:color w:val="auto"/>
          <w:sz w:val="24"/>
          <w:szCs w:val="24"/>
        </w:rPr>
      </w:pPr>
      <w:r w:rsidRPr="009E70CF">
        <w:rPr>
          <w:rFonts w:ascii="Times New Roman" w:hAnsi="Times New Roman" w:cs="Times New Roman"/>
          <w:color w:val="auto"/>
          <w:sz w:val="24"/>
          <w:szCs w:val="24"/>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F408C5" w:rsidRPr="009E70CF" w:rsidRDefault="00F72933" w:rsidP="008B6174">
      <w:pPr>
        <w:pStyle w:val="18TexstSPISOK1"/>
        <w:spacing w:line="360" w:lineRule="auto"/>
        <w:ind w:left="0" w:firstLine="0"/>
        <w:rPr>
          <w:rFonts w:ascii="Times New Roman" w:hAnsi="Times New Roman" w:cs="Times New Roman"/>
          <w:color w:val="auto"/>
          <w:sz w:val="24"/>
          <w:szCs w:val="24"/>
        </w:rPr>
      </w:pPr>
      <w:r w:rsidRPr="009E70CF">
        <w:rPr>
          <w:rFonts w:ascii="Times New Roman" w:hAnsi="Times New Roman" w:cs="Times New Roman"/>
          <w:color w:val="auto"/>
          <w:sz w:val="24"/>
          <w:szCs w:val="24"/>
        </w:rPr>
        <w:t>Особые образовательные потребности обучающихся по адаптированной</w:t>
      </w:r>
      <w:r w:rsidR="001A3A14" w:rsidRPr="009E70CF">
        <w:rPr>
          <w:rFonts w:ascii="Times New Roman" w:hAnsi="Times New Roman" w:cs="Times New Roman"/>
          <w:color w:val="auto"/>
          <w:sz w:val="24"/>
          <w:szCs w:val="24"/>
        </w:rPr>
        <w:t xml:space="preserve"> </w:t>
      </w:r>
      <w:r w:rsidRPr="009E70CF">
        <w:rPr>
          <w:rFonts w:ascii="Times New Roman" w:hAnsi="Times New Roman" w:cs="Times New Roman"/>
          <w:color w:val="auto"/>
          <w:sz w:val="24"/>
          <w:szCs w:val="24"/>
        </w:rPr>
        <w:t>основной общеобразовательной программе по индивидуальному учебному</w:t>
      </w:r>
      <w:r w:rsidR="001A3A14" w:rsidRPr="009E70CF">
        <w:rPr>
          <w:rFonts w:ascii="Times New Roman" w:hAnsi="Times New Roman" w:cs="Times New Roman"/>
          <w:color w:val="auto"/>
          <w:sz w:val="24"/>
          <w:szCs w:val="24"/>
        </w:rPr>
        <w:t xml:space="preserve"> </w:t>
      </w:r>
      <w:r w:rsidRPr="009E70CF">
        <w:rPr>
          <w:rFonts w:ascii="Times New Roman" w:hAnsi="Times New Roman" w:cs="Times New Roman"/>
          <w:color w:val="auto"/>
          <w:sz w:val="24"/>
          <w:szCs w:val="24"/>
        </w:rPr>
        <w:t>плану с учетом особых образовательных потребностей групп или отдельных</w:t>
      </w:r>
      <w:r w:rsidR="001A3A14" w:rsidRPr="009E70CF">
        <w:rPr>
          <w:rFonts w:ascii="Times New Roman" w:hAnsi="Times New Roman" w:cs="Times New Roman"/>
          <w:color w:val="auto"/>
          <w:sz w:val="24"/>
          <w:szCs w:val="24"/>
        </w:rPr>
        <w:t xml:space="preserve"> </w:t>
      </w:r>
      <w:r w:rsidRPr="009E70CF">
        <w:rPr>
          <w:rFonts w:ascii="Times New Roman" w:hAnsi="Times New Roman" w:cs="Times New Roman"/>
          <w:color w:val="auto"/>
          <w:sz w:val="24"/>
          <w:szCs w:val="24"/>
        </w:rPr>
        <w:t>обучающихся с ТНР вызывают необходимость применения невербальных</w:t>
      </w:r>
      <w:r w:rsidR="001A3A14" w:rsidRPr="009E70CF">
        <w:rPr>
          <w:rFonts w:ascii="Times New Roman" w:hAnsi="Times New Roman" w:cs="Times New Roman"/>
          <w:color w:val="auto"/>
          <w:sz w:val="24"/>
          <w:szCs w:val="24"/>
        </w:rPr>
        <w:t xml:space="preserve"> </w:t>
      </w:r>
      <w:r w:rsidR="0029396D" w:rsidRPr="009E70CF">
        <w:rPr>
          <w:rFonts w:ascii="Times New Roman" w:hAnsi="Times New Roman" w:cs="Times New Roman"/>
          <w:color w:val="auto"/>
          <w:sz w:val="24"/>
          <w:szCs w:val="24"/>
        </w:rPr>
        <w:t>средств коммуникации (дополнительных и альтернативных).</w:t>
      </w:r>
      <w:r w:rsidR="00F408C5" w:rsidRPr="009E70CF">
        <w:rPr>
          <w:rFonts w:ascii="Times New Roman" w:hAnsi="Times New Roman" w:cs="Times New Roman"/>
          <w:color w:val="auto"/>
          <w:sz w:val="24"/>
          <w:szCs w:val="24"/>
        </w:rPr>
        <w:t xml:space="preserve"> </w:t>
      </w:r>
    </w:p>
    <w:p w:rsidR="00F408C5" w:rsidRPr="009E70CF" w:rsidRDefault="00F408C5" w:rsidP="00F408C5">
      <w:pPr>
        <w:pStyle w:val="18TexstSPISOK1"/>
        <w:spacing w:line="360" w:lineRule="auto"/>
        <w:ind w:left="0" w:firstLine="709"/>
        <w:rPr>
          <w:rFonts w:ascii="Times New Roman" w:hAnsi="Times New Roman" w:cs="Times New Roman"/>
          <w:color w:val="auto"/>
          <w:sz w:val="24"/>
          <w:szCs w:val="24"/>
        </w:rPr>
      </w:pPr>
      <w:r w:rsidRPr="009E70CF">
        <w:rPr>
          <w:rFonts w:ascii="Times New Roman" w:hAnsi="Times New Roman" w:cs="Times New Roman"/>
          <w:color w:val="auto"/>
          <w:sz w:val="24"/>
          <w:szCs w:val="24"/>
        </w:rPr>
        <w:t>Дополнительные средства коммуникации предназначены обучающимся, нуждающимся в соответствующей невербальной поддержке, дополняющей крайне ограниченные средства общения и обеспечивающие понимание вербальных сообщений.</w:t>
      </w:r>
    </w:p>
    <w:p w:rsidR="0029396D" w:rsidRPr="009E70CF" w:rsidRDefault="00B907DD" w:rsidP="00CD5E12">
      <w:pPr>
        <w:pStyle w:val="18TexstSPISOK1"/>
        <w:spacing w:line="360" w:lineRule="auto"/>
        <w:ind w:left="0" w:firstLine="709"/>
        <w:rPr>
          <w:rFonts w:ascii="Times New Roman" w:hAnsi="Times New Roman" w:cs="Times New Roman"/>
          <w:color w:val="auto"/>
          <w:sz w:val="24"/>
          <w:szCs w:val="24"/>
        </w:rPr>
      </w:pPr>
      <w:r w:rsidRPr="009E70CF">
        <w:rPr>
          <w:rFonts w:ascii="Times New Roman" w:hAnsi="Times New Roman" w:cs="Times New Roman"/>
          <w:color w:val="auto"/>
          <w:sz w:val="24"/>
          <w:szCs w:val="24"/>
        </w:rPr>
        <w:t>Альтернативные</w:t>
      </w:r>
      <w:r w:rsidR="0029396D" w:rsidRPr="009E70CF">
        <w:rPr>
          <w:rFonts w:ascii="Times New Roman" w:hAnsi="Times New Roman" w:cs="Times New Roman"/>
          <w:color w:val="auto"/>
          <w:sz w:val="24"/>
          <w:szCs w:val="24"/>
        </w:rPr>
        <w:t xml:space="preserve"> средства коммуникации используются в случаях невозможности использования звуковой или письменной</w:t>
      </w:r>
      <w:r w:rsidR="00916749" w:rsidRPr="009E70CF">
        <w:rPr>
          <w:rFonts w:ascii="Times New Roman" w:hAnsi="Times New Roman" w:cs="Times New Roman"/>
          <w:color w:val="auto"/>
          <w:sz w:val="24"/>
          <w:szCs w:val="24"/>
        </w:rPr>
        <w:t xml:space="preserve"> форм</w:t>
      </w:r>
      <w:r w:rsidR="00F408C5" w:rsidRPr="009E70CF">
        <w:rPr>
          <w:rFonts w:ascii="Times New Roman" w:hAnsi="Times New Roman" w:cs="Times New Roman"/>
          <w:color w:val="auto"/>
          <w:sz w:val="24"/>
          <w:szCs w:val="24"/>
        </w:rPr>
        <w:t>ами речи. Они рассматривают</w:t>
      </w:r>
      <w:r w:rsidR="00916749" w:rsidRPr="009E70CF">
        <w:rPr>
          <w:rFonts w:ascii="Times New Roman" w:hAnsi="Times New Roman" w:cs="Times New Roman"/>
          <w:color w:val="auto"/>
          <w:sz w:val="24"/>
          <w:szCs w:val="24"/>
        </w:rPr>
        <w:t>ся как средства первичной коммуникации, предшествующие формированию языковых средств коммуникации и являющаяся необходимой базой их развития</w:t>
      </w:r>
      <w:r w:rsidR="0072799F" w:rsidRPr="009E70CF">
        <w:rPr>
          <w:rFonts w:ascii="Times New Roman" w:hAnsi="Times New Roman" w:cs="Times New Roman"/>
          <w:color w:val="auto"/>
          <w:sz w:val="24"/>
          <w:szCs w:val="24"/>
        </w:rPr>
        <w:t xml:space="preserve"> (при дизартрии) или как основным средством коммуникации, полностью заменяющим звуковую (произносительную) речь (при </w:t>
      </w:r>
      <w:proofErr w:type="spellStart"/>
      <w:r w:rsidR="0072799F" w:rsidRPr="009E70CF">
        <w:rPr>
          <w:rFonts w:ascii="Times New Roman" w:hAnsi="Times New Roman" w:cs="Times New Roman"/>
          <w:color w:val="auto"/>
          <w:sz w:val="24"/>
          <w:szCs w:val="24"/>
        </w:rPr>
        <w:t>анартрии</w:t>
      </w:r>
      <w:proofErr w:type="spellEnd"/>
      <w:r w:rsidR="0072799F" w:rsidRPr="009E70CF">
        <w:rPr>
          <w:rFonts w:ascii="Times New Roman" w:hAnsi="Times New Roman" w:cs="Times New Roman"/>
          <w:color w:val="auto"/>
          <w:sz w:val="24"/>
          <w:szCs w:val="24"/>
        </w:rPr>
        <w:t>).</w:t>
      </w:r>
    </w:p>
    <w:p w:rsidR="00E22020" w:rsidRPr="009E70CF" w:rsidRDefault="00E22020" w:rsidP="00CD5E12">
      <w:pPr>
        <w:pStyle w:val="18TexstSPISOK1"/>
        <w:spacing w:line="360" w:lineRule="auto"/>
        <w:ind w:left="0" w:firstLine="709"/>
        <w:rPr>
          <w:rFonts w:ascii="Times New Roman" w:hAnsi="Times New Roman" w:cs="Times New Roman"/>
          <w:color w:val="auto"/>
          <w:sz w:val="24"/>
          <w:szCs w:val="24"/>
        </w:rPr>
      </w:pPr>
      <w:r w:rsidRPr="009E70CF">
        <w:rPr>
          <w:rFonts w:ascii="Times New Roman" w:hAnsi="Times New Roman" w:cs="Times New Roman"/>
          <w:color w:val="auto"/>
          <w:sz w:val="24"/>
          <w:szCs w:val="24"/>
        </w:rPr>
        <w:t>Альтернативные средства коммуникации</w:t>
      </w:r>
      <w:r w:rsidR="00F408C5" w:rsidRPr="009E70CF">
        <w:rPr>
          <w:rFonts w:ascii="Times New Roman" w:hAnsi="Times New Roman" w:cs="Times New Roman"/>
          <w:color w:val="auto"/>
          <w:sz w:val="24"/>
          <w:szCs w:val="24"/>
        </w:rPr>
        <w:t xml:space="preserve"> наиболее</w:t>
      </w:r>
      <w:r w:rsidRPr="009E70CF">
        <w:rPr>
          <w:rFonts w:ascii="Times New Roman" w:hAnsi="Times New Roman" w:cs="Times New Roman"/>
          <w:color w:val="auto"/>
          <w:sz w:val="24"/>
          <w:szCs w:val="24"/>
        </w:rPr>
        <w:t xml:space="preserve"> актуальны в случае отсутствия устной речи и предполагают</w:t>
      </w:r>
      <w:r w:rsidR="00904E61" w:rsidRPr="009E70CF">
        <w:rPr>
          <w:rFonts w:ascii="Times New Roman" w:hAnsi="Times New Roman" w:cs="Times New Roman"/>
          <w:color w:val="auto"/>
          <w:sz w:val="24"/>
          <w:szCs w:val="24"/>
        </w:rPr>
        <w:t xml:space="preserve"> овладение такой коммуникативной системой, где основная роль отводится невербальным средствам общения.</w:t>
      </w:r>
    </w:p>
    <w:p w:rsidR="00F72933" w:rsidRPr="009E70CF" w:rsidRDefault="00904E61"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4"/>
          <w:szCs w:val="24"/>
        </w:rPr>
      </w:pPr>
      <w:r w:rsidRPr="009E70CF">
        <w:rPr>
          <w:rFonts w:ascii="Times New Roman" w:hAnsi="Times New Roman" w:cs="Times New Roman"/>
          <w:color w:val="auto"/>
          <w:sz w:val="24"/>
          <w:szCs w:val="24"/>
        </w:rPr>
        <w:t>Н</w:t>
      </w:r>
      <w:r w:rsidR="00F72933" w:rsidRPr="009E70CF">
        <w:rPr>
          <w:rFonts w:ascii="Times New Roman" w:hAnsi="Times New Roman" w:cs="Times New Roman"/>
          <w:color w:val="auto"/>
          <w:sz w:val="24"/>
          <w:szCs w:val="24"/>
        </w:rPr>
        <w:t>евербальными средствами коммуникации могут</w:t>
      </w:r>
      <w:r w:rsidR="004523F8" w:rsidRPr="009E70CF">
        <w:rPr>
          <w:rFonts w:ascii="Times New Roman" w:hAnsi="Times New Roman" w:cs="Times New Roman"/>
          <w:color w:val="auto"/>
          <w:sz w:val="24"/>
          <w:szCs w:val="24"/>
        </w:rPr>
        <w:t xml:space="preserve"> </w:t>
      </w:r>
      <w:r w:rsidR="00F72933" w:rsidRPr="009E70CF">
        <w:rPr>
          <w:rFonts w:ascii="Times New Roman" w:hAnsi="Times New Roman" w:cs="Times New Roman"/>
          <w:color w:val="auto"/>
          <w:sz w:val="24"/>
          <w:szCs w:val="24"/>
        </w:rPr>
        <w:t>являться:</w:t>
      </w:r>
    </w:p>
    <w:p w:rsidR="00F72933" w:rsidRPr="009E70CF"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4"/>
          <w:szCs w:val="24"/>
        </w:rPr>
      </w:pPr>
      <w:r w:rsidRPr="009E70CF">
        <w:rPr>
          <w:rFonts w:ascii="Times New Roman" w:hAnsi="Times New Roman" w:cs="Times New Roman"/>
          <w:color w:val="auto"/>
          <w:sz w:val="24"/>
          <w:szCs w:val="24"/>
        </w:rPr>
        <w:t>- специально подобранные предметы;</w:t>
      </w:r>
    </w:p>
    <w:p w:rsidR="00F72933" w:rsidRPr="009E70CF"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4"/>
          <w:szCs w:val="24"/>
        </w:rPr>
      </w:pPr>
      <w:r w:rsidRPr="009E70CF">
        <w:rPr>
          <w:rFonts w:ascii="Times New Roman" w:hAnsi="Times New Roman" w:cs="Times New Roman"/>
          <w:color w:val="auto"/>
          <w:sz w:val="24"/>
          <w:szCs w:val="24"/>
        </w:rPr>
        <w:t>- графические/печатные изображения (тематические наборы</w:t>
      </w:r>
      <w:r w:rsidR="001A3A14" w:rsidRPr="009E70CF">
        <w:rPr>
          <w:rFonts w:ascii="Times New Roman" w:hAnsi="Times New Roman" w:cs="Times New Roman"/>
          <w:color w:val="auto"/>
          <w:sz w:val="24"/>
          <w:szCs w:val="24"/>
        </w:rPr>
        <w:t xml:space="preserve"> </w:t>
      </w:r>
      <w:r w:rsidRPr="009E70CF">
        <w:rPr>
          <w:rFonts w:ascii="Times New Roman" w:hAnsi="Times New Roman" w:cs="Times New Roman"/>
          <w:color w:val="auto"/>
          <w:sz w:val="24"/>
          <w:szCs w:val="24"/>
        </w:rPr>
        <w:t>фотографий, рисунков, пиктограмм и др., а также составленные из них</w:t>
      </w:r>
      <w:r w:rsidR="004523F8" w:rsidRPr="009E70CF">
        <w:rPr>
          <w:rFonts w:ascii="Times New Roman" w:hAnsi="Times New Roman" w:cs="Times New Roman"/>
          <w:color w:val="auto"/>
          <w:sz w:val="24"/>
          <w:szCs w:val="24"/>
        </w:rPr>
        <w:t xml:space="preserve"> </w:t>
      </w:r>
      <w:r w:rsidRPr="009E70CF">
        <w:rPr>
          <w:rFonts w:ascii="Times New Roman" w:hAnsi="Times New Roman" w:cs="Times New Roman"/>
          <w:color w:val="auto"/>
          <w:sz w:val="24"/>
          <w:szCs w:val="24"/>
        </w:rPr>
        <w:t>индивидуальные коммуникативные альбомы);</w:t>
      </w:r>
    </w:p>
    <w:p w:rsidR="00F72933" w:rsidRPr="009E70CF" w:rsidRDefault="00F72933" w:rsidP="00CD5E12">
      <w:pPr>
        <w:pStyle w:val="Default"/>
        <w:spacing w:line="360" w:lineRule="auto"/>
        <w:ind w:firstLine="709"/>
        <w:jc w:val="both"/>
      </w:pPr>
      <w:r w:rsidRPr="009E70CF">
        <w:t xml:space="preserve">Предусматривается материально-техническая поддержка, в том числе </w:t>
      </w:r>
      <w:r w:rsidRPr="009E70CF">
        <w:rPr>
          <w:b/>
        </w:rPr>
        <w:t>сетевая</w:t>
      </w:r>
      <w:r w:rsidRPr="009E70CF">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9E70CF">
        <w:rPr>
          <w:iCs/>
        </w:rPr>
        <w:t xml:space="preserve">В случае </w:t>
      </w:r>
      <w:r w:rsidRPr="009E70CF">
        <w:rPr>
          <w:iCs/>
        </w:rPr>
        <w:lastRenderedPageBreak/>
        <w:t>необходимости организации удаленной работы, специалисты обеспечиваются полным комплектом компьютерного и  периферийного  оборудования.</w:t>
      </w:r>
      <w:r w:rsidRPr="009E70CF">
        <w:t xml:space="preserve"> </w:t>
      </w:r>
    </w:p>
    <w:p w:rsidR="00F72933" w:rsidRPr="009E70CF" w:rsidRDefault="00F72933" w:rsidP="00CD5E12">
      <w:pPr>
        <w:pStyle w:val="Default"/>
        <w:spacing w:line="360" w:lineRule="auto"/>
        <w:ind w:firstLine="709"/>
        <w:jc w:val="both"/>
        <w:rPr>
          <w:iCs/>
        </w:rPr>
      </w:pPr>
      <w:r w:rsidRPr="009E70CF">
        <w:rPr>
          <w:b/>
        </w:rPr>
        <w:t>Информационное обеспечение</w:t>
      </w:r>
      <w:r w:rsidRPr="009E70CF">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F72933" w:rsidRPr="009E70CF" w:rsidRDefault="00F72933" w:rsidP="00CD5E12">
      <w:pPr>
        <w:pStyle w:val="Default"/>
        <w:spacing w:line="360" w:lineRule="auto"/>
        <w:ind w:firstLine="709"/>
        <w:jc w:val="both"/>
        <w:rPr>
          <w:iCs/>
        </w:rPr>
      </w:pPr>
      <w:r w:rsidRPr="009E70CF">
        <w:rPr>
          <w:iCs/>
        </w:rPr>
        <w:t xml:space="preserve">Должны быть созданы условия для функционирования современной </w:t>
      </w:r>
      <w:r w:rsidRPr="009E70CF">
        <w:rPr>
          <w:b/>
          <w:iCs/>
        </w:rPr>
        <w:t>информационно-образовательной среды</w:t>
      </w:r>
      <w:r w:rsidRPr="009E70CF">
        <w:rPr>
          <w:iCs/>
        </w:rPr>
        <w:t>, включающей электронные информационные ресурсы, электронные образовательные ресурсы,</w:t>
      </w:r>
      <w:r w:rsidRPr="009E70CF">
        <w:rPr>
          <w:i/>
          <w:iCs/>
        </w:rPr>
        <w:t xml:space="preserve"> </w:t>
      </w:r>
      <w:r w:rsidRPr="009E70CF">
        <w:rPr>
          <w:iCs/>
        </w:rPr>
        <w:t xml:space="preserve">совокупность информационных технологий, телекоммуникационных технологий, соответствующих технических средств (в том числе, </w:t>
      </w:r>
      <w:proofErr w:type="spellStart"/>
      <w:r w:rsidRPr="009E70CF">
        <w:rPr>
          <w:iCs/>
        </w:rPr>
        <w:t>флеш</w:t>
      </w:r>
      <w:proofErr w:type="spellEnd"/>
      <w:r w:rsidRPr="009E70CF">
        <w:rPr>
          <w:iCs/>
        </w:rPr>
        <w:t xml:space="preserve">-тренажеров, инструментов </w:t>
      </w:r>
      <w:proofErr w:type="spellStart"/>
      <w:r w:rsidRPr="009E70CF">
        <w:rPr>
          <w:iCs/>
        </w:rPr>
        <w:t>Wiki</w:t>
      </w:r>
      <w:proofErr w:type="spellEnd"/>
      <w:r w:rsidRPr="009E70CF">
        <w:rPr>
          <w:iCs/>
        </w:rPr>
        <w:t>,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F72933" w:rsidRPr="009E70CF" w:rsidRDefault="00F72933" w:rsidP="00CD5E12">
      <w:pPr>
        <w:pStyle w:val="Default"/>
        <w:spacing w:line="360" w:lineRule="auto"/>
        <w:ind w:firstLine="709"/>
        <w:jc w:val="both"/>
      </w:pPr>
      <w:r w:rsidRPr="009E70CF">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72933" w:rsidRPr="009E70CF" w:rsidRDefault="00F72933" w:rsidP="00CD5E12">
      <w:pPr>
        <w:pStyle w:val="Default"/>
        <w:numPr>
          <w:ilvl w:val="0"/>
          <w:numId w:val="2"/>
        </w:numPr>
        <w:tabs>
          <w:tab w:val="clear" w:pos="720"/>
          <w:tab w:val="num" w:pos="660"/>
        </w:tabs>
        <w:spacing w:line="360" w:lineRule="auto"/>
        <w:ind w:left="0" w:firstLine="709"/>
        <w:jc w:val="both"/>
      </w:pPr>
      <w:r w:rsidRPr="009E70CF">
        <w:t xml:space="preserve"> планирование образовательного процесса;</w:t>
      </w:r>
    </w:p>
    <w:p w:rsidR="00F72933" w:rsidRPr="009E70CF" w:rsidRDefault="00F72933" w:rsidP="00CD5E12">
      <w:pPr>
        <w:pStyle w:val="Default"/>
        <w:numPr>
          <w:ilvl w:val="0"/>
          <w:numId w:val="2"/>
        </w:numPr>
        <w:tabs>
          <w:tab w:val="clear" w:pos="720"/>
          <w:tab w:val="num" w:pos="0"/>
        </w:tabs>
        <w:spacing w:line="360" w:lineRule="auto"/>
        <w:ind w:left="0" w:firstLine="709"/>
        <w:jc w:val="both"/>
      </w:pPr>
      <w:r w:rsidRPr="009E70CF">
        <w:t>размещение и сохранение материал</w:t>
      </w:r>
      <w:r w:rsidR="00646DD4" w:rsidRPr="009E70CF">
        <w:t xml:space="preserve">ов образовательного </w:t>
      </w:r>
      <w:r w:rsidRPr="009E70CF">
        <w:t>процесса, в</w:t>
      </w:r>
      <w:r w:rsidR="00646DD4" w:rsidRPr="009E70CF">
        <w:t xml:space="preserve"> </w:t>
      </w:r>
      <w:r w:rsidRPr="009E70CF">
        <w:t>том числе – работ обучающихся и педагогов, используемых участниками образовательного процесса информационных ресурсов;</w:t>
      </w:r>
    </w:p>
    <w:p w:rsidR="00F72933" w:rsidRPr="009E70CF" w:rsidRDefault="00F72933" w:rsidP="00CD5E12">
      <w:pPr>
        <w:pStyle w:val="Default"/>
        <w:numPr>
          <w:ilvl w:val="0"/>
          <w:numId w:val="3"/>
        </w:numPr>
        <w:tabs>
          <w:tab w:val="clear" w:pos="720"/>
        </w:tabs>
        <w:spacing w:line="360" w:lineRule="auto"/>
        <w:ind w:left="0" w:firstLine="709"/>
        <w:jc w:val="both"/>
      </w:pPr>
      <w:r w:rsidRPr="009E70CF">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F72933" w:rsidRPr="009E70CF" w:rsidRDefault="00F72933" w:rsidP="00CD5E12">
      <w:pPr>
        <w:pStyle w:val="Default"/>
        <w:numPr>
          <w:ilvl w:val="0"/>
          <w:numId w:val="3"/>
        </w:numPr>
        <w:tabs>
          <w:tab w:val="clear" w:pos="720"/>
        </w:tabs>
        <w:spacing w:line="360" w:lineRule="auto"/>
        <w:ind w:left="0" w:firstLine="709"/>
        <w:jc w:val="both"/>
      </w:pPr>
      <w:r w:rsidRPr="009E70CF">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72933" w:rsidRPr="009E70CF" w:rsidRDefault="00F72933" w:rsidP="00CD5E12">
      <w:pPr>
        <w:pStyle w:val="Default"/>
        <w:numPr>
          <w:ilvl w:val="0"/>
          <w:numId w:val="3"/>
        </w:numPr>
        <w:tabs>
          <w:tab w:val="clear" w:pos="720"/>
        </w:tabs>
        <w:spacing w:line="360" w:lineRule="auto"/>
        <w:ind w:left="0" w:firstLine="709"/>
        <w:jc w:val="both"/>
      </w:pPr>
      <w:r w:rsidRPr="009E70CF">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72933" w:rsidRPr="009E70CF" w:rsidRDefault="00F72933" w:rsidP="00CD5E12">
      <w:pPr>
        <w:pStyle w:val="Default"/>
        <w:numPr>
          <w:ilvl w:val="0"/>
          <w:numId w:val="3"/>
        </w:numPr>
        <w:tabs>
          <w:tab w:val="clear" w:pos="720"/>
        </w:tabs>
        <w:spacing w:line="360" w:lineRule="auto"/>
        <w:ind w:left="0" w:firstLine="709"/>
        <w:jc w:val="both"/>
      </w:pPr>
      <w:r w:rsidRPr="009E70CF">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F72933" w:rsidRPr="009E70CF" w:rsidRDefault="00F72933" w:rsidP="00CD5E12">
      <w:pPr>
        <w:pStyle w:val="Default"/>
        <w:spacing w:line="360" w:lineRule="auto"/>
        <w:ind w:firstLine="709"/>
        <w:jc w:val="both"/>
      </w:pPr>
      <w:r w:rsidRPr="009E70CF">
        <w:t xml:space="preserve">Функционирование информационной образовательной среды обеспечивается средствами информационных и коммуникационных технологий и квалификацией </w:t>
      </w:r>
      <w:r w:rsidRPr="009E70CF">
        <w:lastRenderedPageBreak/>
        <w:t xml:space="preserve">работников ее использующих. Функционирование информационной образовательной среды должно соответствовать законодательству Российской </w:t>
      </w:r>
      <w:proofErr w:type="spellStart"/>
      <w:r w:rsidRPr="009E70CF">
        <w:t>Федераци</w:t>
      </w:r>
      <w:proofErr w:type="spellEnd"/>
      <w:r w:rsidR="00414FD4" w:rsidRPr="009E70CF">
        <w:rPr>
          <w:vertAlign w:val="superscript"/>
        </w:rPr>
        <w:t xml:space="preserve"> </w:t>
      </w:r>
      <w:r w:rsidR="00414FD4" w:rsidRPr="009E70CF">
        <w:t>и</w:t>
      </w:r>
    </w:p>
    <w:p w:rsidR="00F72933" w:rsidRPr="009E70CF" w:rsidRDefault="00F72933" w:rsidP="00CD5E12">
      <w:pPr>
        <w:pStyle w:val="Default"/>
        <w:spacing w:line="360" w:lineRule="auto"/>
        <w:ind w:firstLine="709"/>
        <w:jc w:val="both"/>
      </w:pPr>
      <w:r w:rsidRPr="009E70CF">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72933" w:rsidRPr="009E70CF" w:rsidRDefault="00F72933" w:rsidP="00CD5E12">
      <w:pPr>
        <w:pStyle w:val="Default"/>
        <w:spacing w:line="360" w:lineRule="auto"/>
        <w:ind w:firstLine="709"/>
        <w:jc w:val="both"/>
      </w:pPr>
      <w:r w:rsidRPr="009E70CF">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2933" w:rsidRPr="009E70CF" w:rsidRDefault="00F72933" w:rsidP="00CD5E12">
      <w:pPr>
        <w:pStyle w:val="Default"/>
        <w:spacing w:line="360" w:lineRule="auto"/>
        <w:ind w:firstLine="709"/>
        <w:jc w:val="both"/>
      </w:pPr>
      <w:r w:rsidRPr="009E70CF">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F72933" w:rsidRPr="009E70CF" w:rsidRDefault="00F72933" w:rsidP="00CD5E12">
      <w:pPr>
        <w:pStyle w:val="Default"/>
        <w:spacing w:line="360" w:lineRule="auto"/>
        <w:ind w:firstLine="709"/>
        <w:jc w:val="both"/>
      </w:pPr>
      <w:r w:rsidRPr="009E70CF">
        <w:rPr>
          <w:bCs/>
        </w:rPr>
        <w:t>Для обучающихся с ТНР предусматривается определенная форма и доля социальной и образовательной интеграции</w:t>
      </w:r>
      <w:r w:rsidRPr="009E70CF">
        <w:t xml:space="preserve">. </w:t>
      </w:r>
      <w:r w:rsidRPr="009E70CF">
        <w:rPr>
          <w:bCs/>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9E70CF">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72933" w:rsidRPr="009E70CF" w:rsidRDefault="00F72933" w:rsidP="00CD5E12">
      <w:pPr>
        <w:widowControl w:val="0"/>
        <w:tabs>
          <w:tab w:val="left" w:pos="0"/>
        </w:tabs>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Материально-техническая база реализации адаптированной основной общеобразовательной программы начального образования обучающихся с ТНР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72933" w:rsidRPr="009E70CF" w:rsidRDefault="00F72933" w:rsidP="00CD5E12">
      <w:pPr>
        <w:pStyle w:val="Default"/>
        <w:numPr>
          <w:ilvl w:val="0"/>
          <w:numId w:val="7"/>
        </w:numPr>
        <w:tabs>
          <w:tab w:val="clear" w:pos="720"/>
          <w:tab w:val="num" w:pos="0"/>
        </w:tabs>
        <w:spacing w:line="360" w:lineRule="auto"/>
        <w:ind w:left="0" w:firstLine="709"/>
        <w:jc w:val="both"/>
        <w:rPr>
          <w:color w:val="auto"/>
        </w:rPr>
      </w:pPr>
      <w:r w:rsidRPr="009E70CF">
        <w:rPr>
          <w:color w:val="auto"/>
        </w:rPr>
        <w:lastRenderedPageBreak/>
        <w:t>участку (территории) образовательного учреждения (площадь,</w:t>
      </w:r>
      <w:r w:rsidR="009C43AE" w:rsidRPr="009E70CF">
        <w:rPr>
          <w:color w:val="auto"/>
        </w:rPr>
        <w:t xml:space="preserve"> </w:t>
      </w:r>
      <w:r w:rsidRPr="009E70CF">
        <w:rPr>
          <w:color w:val="auto"/>
        </w:rPr>
        <w:t xml:space="preserve">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72933" w:rsidRPr="009E70CF" w:rsidRDefault="00F72933" w:rsidP="00CD5E12">
      <w:pPr>
        <w:pStyle w:val="Default"/>
        <w:numPr>
          <w:ilvl w:val="0"/>
          <w:numId w:val="8"/>
        </w:numPr>
        <w:tabs>
          <w:tab w:val="clear" w:pos="720"/>
          <w:tab w:val="num" w:pos="0"/>
        </w:tabs>
        <w:spacing w:line="360" w:lineRule="auto"/>
        <w:ind w:left="0" w:firstLine="709"/>
        <w:jc w:val="both"/>
        <w:rPr>
          <w:color w:val="auto"/>
        </w:rPr>
      </w:pPr>
      <w:r w:rsidRPr="009E70CF">
        <w:rPr>
          <w:color w:val="auto"/>
        </w:rPr>
        <w:t>зданию образовательного учреждения (высота и архитектура здания),</w:t>
      </w:r>
    </w:p>
    <w:p w:rsidR="00F72933" w:rsidRPr="009E70CF" w:rsidRDefault="00F72933" w:rsidP="00CD5E12">
      <w:pPr>
        <w:pStyle w:val="Default"/>
        <w:numPr>
          <w:ilvl w:val="0"/>
          <w:numId w:val="9"/>
        </w:numPr>
        <w:tabs>
          <w:tab w:val="clear" w:pos="720"/>
          <w:tab w:val="num" w:pos="0"/>
        </w:tabs>
        <w:spacing w:line="360" w:lineRule="auto"/>
        <w:ind w:left="0" w:firstLine="709"/>
        <w:jc w:val="both"/>
        <w:rPr>
          <w:color w:val="auto"/>
        </w:rPr>
      </w:pPr>
      <w:r w:rsidRPr="009E70CF">
        <w:rPr>
          <w:color w:val="auto"/>
        </w:rPr>
        <w:t>помещениям библиотек</w:t>
      </w:r>
      <w:r w:rsidR="00414FD4" w:rsidRPr="009E70CF">
        <w:rPr>
          <w:color w:val="auto"/>
        </w:rPr>
        <w:t>и</w:t>
      </w:r>
      <w:r w:rsidRPr="009E70CF">
        <w:rPr>
          <w:color w:val="auto"/>
        </w:rPr>
        <w:t xml:space="preserve"> (площадь, размещение рабочих зон, наличие</w:t>
      </w:r>
      <w:r w:rsidR="0056167E" w:rsidRPr="009E70CF">
        <w:rPr>
          <w:color w:val="auto"/>
        </w:rPr>
        <w:t xml:space="preserve"> </w:t>
      </w:r>
      <w:r w:rsidRPr="009E70CF">
        <w:rPr>
          <w:color w:val="auto"/>
        </w:rPr>
        <w:t>читального зала, чи</w:t>
      </w:r>
      <w:r w:rsidR="00B3196D" w:rsidRPr="009E70CF">
        <w:rPr>
          <w:color w:val="auto"/>
        </w:rPr>
        <w:t>сло читательских мест</w:t>
      </w:r>
      <w:r w:rsidRPr="009E70CF">
        <w:rPr>
          <w:color w:val="auto"/>
        </w:rPr>
        <w:t>)</w:t>
      </w:r>
    </w:p>
    <w:p w:rsidR="00F72933" w:rsidRPr="009E70CF" w:rsidRDefault="00F72933" w:rsidP="00CD5E12">
      <w:pPr>
        <w:pStyle w:val="Default"/>
        <w:numPr>
          <w:ilvl w:val="0"/>
          <w:numId w:val="10"/>
        </w:numPr>
        <w:tabs>
          <w:tab w:val="clear" w:pos="720"/>
          <w:tab w:val="num" w:pos="0"/>
        </w:tabs>
        <w:spacing w:line="360" w:lineRule="auto"/>
        <w:ind w:left="0" w:firstLine="709"/>
        <w:jc w:val="both"/>
        <w:rPr>
          <w:color w:val="auto"/>
        </w:rPr>
      </w:pPr>
      <w:r w:rsidRPr="009E70CF">
        <w:rPr>
          <w:color w:val="auto"/>
        </w:rPr>
        <w:t>помещениям для осуществления образовательного процесса: классам,</w:t>
      </w:r>
      <w:r w:rsidR="0056167E" w:rsidRPr="009E70CF">
        <w:rPr>
          <w:color w:val="auto"/>
        </w:rPr>
        <w:t xml:space="preserve"> </w:t>
      </w:r>
      <w:r w:rsidRPr="009E70CF">
        <w:rPr>
          <w:color w:val="auto"/>
        </w:rPr>
        <w:t xml:space="preserve">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F72933" w:rsidRPr="009E70CF" w:rsidRDefault="00F72933" w:rsidP="00CD5E12">
      <w:pPr>
        <w:pStyle w:val="Default"/>
        <w:numPr>
          <w:ilvl w:val="0"/>
          <w:numId w:val="11"/>
        </w:numPr>
        <w:tabs>
          <w:tab w:val="clear" w:pos="720"/>
          <w:tab w:val="num" w:pos="0"/>
        </w:tabs>
        <w:spacing w:line="360" w:lineRule="auto"/>
        <w:ind w:left="0" w:firstLine="709"/>
        <w:jc w:val="both"/>
        <w:rPr>
          <w:color w:val="auto"/>
        </w:rPr>
      </w:pPr>
      <w:r w:rsidRPr="009E70CF">
        <w:rPr>
          <w:color w:val="auto"/>
        </w:rPr>
        <w:t>помещениям, предназначенным для занятий музыкой,</w:t>
      </w:r>
      <w:r w:rsidR="0056167E" w:rsidRPr="009E70CF">
        <w:rPr>
          <w:color w:val="auto"/>
        </w:rPr>
        <w:t xml:space="preserve"> </w:t>
      </w:r>
      <w:r w:rsidRPr="009E70CF">
        <w:rPr>
          <w:color w:val="auto"/>
        </w:rPr>
        <w:t>актовому залу;</w:t>
      </w:r>
    </w:p>
    <w:p w:rsidR="00F72933" w:rsidRPr="009E70CF" w:rsidRDefault="00F72933" w:rsidP="00CD5E12">
      <w:pPr>
        <w:pStyle w:val="Default"/>
        <w:numPr>
          <w:ilvl w:val="0"/>
          <w:numId w:val="12"/>
        </w:numPr>
        <w:tabs>
          <w:tab w:val="clear" w:pos="720"/>
          <w:tab w:val="num" w:pos="-110"/>
        </w:tabs>
        <w:spacing w:line="360" w:lineRule="auto"/>
        <w:ind w:left="0" w:firstLine="709"/>
        <w:jc w:val="both"/>
        <w:rPr>
          <w:color w:val="auto"/>
        </w:rPr>
      </w:pPr>
      <w:r w:rsidRPr="009E70CF">
        <w:rPr>
          <w:color w:val="auto"/>
        </w:rPr>
        <w:t>спортивным залам, игровому и спортивному оборудованию;</w:t>
      </w:r>
    </w:p>
    <w:p w:rsidR="00F72933" w:rsidRPr="009E70CF" w:rsidRDefault="00F72933" w:rsidP="00290BD2">
      <w:pPr>
        <w:pStyle w:val="Default"/>
        <w:numPr>
          <w:ilvl w:val="0"/>
          <w:numId w:val="13"/>
        </w:numPr>
        <w:tabs>
          <w:tab w:val="clear" w:pos="720"/>
          <w:tab w:val="num" w:pos="0"/>
        </w:tabs>
        <w:spacing w:line="360" w:lineRule="auto"/>
        <w:ind w:left="0" w:firstLine="709"/>
        <w:jc w:val="both"/>
        <w:rPr>
          <w:color w:val="auto"/>
        </w:rPr>
      </w:pPr>
      <w:r w:rsidRPr="009E70CF">
        <w:rPr>
          <w:color w:val="auto"/>
        </w:rPr>
        <w:t>помещениям для питания обучающихся, а также для хранения и</w:t>
      </w:r>
      <w:r w:rsidR="001A3A14" w:rsidRPr="009E70CF">
        <w:rPr>
          <w:color w:val="auto"/>
        </w:rPr>
        <w:t xml:space="preserve"> </w:t>
      </w:r>
      <w:r w:rsidRPr="009E70CF">
        <w:rPr>
          <w:color w:val="auto"/>
        </w:rPr>
        <w:t>приготовления пищи, обеспечивающим возможность организации качественного горячего питания, в том числе горячих завтраков;</w:t>
      </w:r>
    </w:p>
    <w:p w:rsidR="00F72933" w:rsidRPr="009E70CF" w:rsidRDefault="00F72933" w:rsidP="00290BD2">
      <w:pPr>
        <w:pStyle w:val="Default"/>
        <w:numPr>
          <w:ilvl w:val="0"/>
          <w:numId w:val="14"/>
        </w:numPr>
        <w:tabs>
          <w:tab w:val="clear" w:pos="720"/>
          <w:tab w:val="num" w:pos="0"/>
        </w:tabs>
        <w:spacing w:line="360" w:lineRule="auto"/>
        <w:ind w:left="0" w:firstLine="709"/>
        <w:jc w:val="both"/>
        <w:rPr>
          <w:color w:val="auto"/>
        </w:rPr>
      </w:pPr>
      <w:r w:rsidRPr="009E70CF">
        <w:rPr>
          <w:color w:val="auto"/>
        </w:rPr>
        <w:t>мебели, офисному оснащению и хозяйственному инвентарю;</w:t>
      </w:r>
    </w:p>
    <w:p w:rsidR="00F72933" w:rsidRPr="009E70CF" w:rsidRDefault="00F72933" w:rsidP="00290BD2">
      <w:pPr>
        <w:pStyle w:val="Default"/>
        <w:numPr>
          <w:ilvl w:val="0"/>
          <w:numId w:val="15"/>
        </w:numPr>
        <w:tabs>
          <w:tab w:val="clear" w:pos="720"/>
          <w:tab w:val="num" w:pos="0"/>
        </w:tabs>
        <w:spacing w:line="360" w:lineRule="auto"/>
        <w:ind w:left="0" w:firstLine="709"/>
        <w:jc w:val="both"/>
        <w:rPr>
          <w:color w:val="auto"/>
        </w:rPr>
      </w:pPr>
      <w:r w:rsidRPr="009E70CF">
        <w:rPr>
          <w:color w:val="auto"/>
        </w:rPr>
        <w:t>расходным материалам и канцелярским принадлежностям;</w:t>
      </w:r>
    </w:p>
    <w:p w:rsidR="00F72933" w:rsidRPr="009E70CF" w:rsidRDefault="00F72933" w:rsidP="00290BD2">
      <w:pPr>
        <w:pStyle w:val="Default"/>
        <w:numPr>
          <w:ilvl w:val="0"/>
          <w:numId w:val="16"/>
        </w:numPr>
        <w:tabs>
          <w:tab w:val="clear" w:pos="720"/>
          <w:tab w:val="num" w:pos="0"/>
        </w:tabs>
        <w:spacing w:line="360" w:lineRule="auto"/>
        <w:ind w:left="0" w:firstLine="709"/>
        <w:jc w:val="both"/>
        <w:rPr>
          <w:color w:val="auto"/>
        </w:rPr>
      </w:pPr>
      <w:r w:rsidRPr="009E70CF">
        <w:rPr>
          <w:color w:val="auto"/>
        </w:rPr>
        <w:t>туалетам, душевым, коридорам и другим помещениям.</w:t>
      </w:r>
    </w:p>
    <w:p w:rsidR="00F72933" w:rsidRPr="009E70CF" w:rsidRDefault="00F72933" w:rsidP="00CD5E12">
      <w:pPr>
        <w:pStyle w:val="Default"/>
        <w:spacing w:line="360" w:lineRule="auto"/>
        <w:ind w:firstLine="709"/>
        <w:jc w:val="both"/>
        <w:rPr>
          <w:color w:val="auto"/>
        </w:rPr>
      </w:pPr>
      <w:r w:rsidRPr="009E70CF">
        <w:rPr>
          <w:color w:val="auto"/>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72933" w:rsidRPr="009E70CF" w:rsidRDefault="00F72933" w:rsidP="00CD5E12">
      <w:pPr>
        <w:pStyle w:val="Default"/>
        <w:spacing w:line="360" w:lineRule="auto"/>
        <w:ind w:firstLine="709"/>
        <w:jc w:val="both"/>
        <w:rPr>
          <w:color w:val="auto"/>
        </w:rPr>
      </w:pPr>
      <w:r w:rsidRPr="009E70CF">
        <w:rPr>
          <w:color w:val="auto"/>
        </w:rPr>
        <w:t>Материально-техническое и информационное оснащение образовательного процесса должно обеспечивать возможность:</w:t>
      </w:r>
    </w:p>
    <w:p w:rsidR="00F72933" w:rsidRPr="009E70CF" w:rsidRDefault="00F72933" w:rsidP="00CD5E12">
      <w:pPr>
        <w:pStyle w:val="Default"/>
        <w:numPr>
          <w:ilvl w:val="0"/>
          <w:numId w:val="4"/>
        </w:numPr>
        <w:tabs>
          <w:tab w:val="clear" w:pos="720"/>
          <w:tab w:val="num" w:pos="0"/>
        </w:tabs>
        <w:spacing w:line="360" w:lineRule="auto"/>
        <w:ind w:left="0" w:firstLine="709"/>
        <w:jc w:val="both"/>
        <w:rPr>
          <w:color w:val="auto"/>
        </w:rPr>
      </w:pPr>
      <w:r w:rsidRPr="009E70CF">
        <w:rPr>
          <w:color w:val="auto"/>
        </w:rPr>
        <w:t>получения информации различными способами из разных источников</w:t>
      </w:r>
      <w:r w:rsidR="0056167E" w:rsidRPr="009E70CF">
        <w:rPr>
          <w:color w:val="auto"/>
        </w:rPr>
        <w:t xml:space="preserve"> </w:t>
      </w:r>
      <w:r w:rsidRPr="009E70CF">
        <w:rPr>
          <w:color w:val="auto"/>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9E70CF">
        <w:rPr>
          <w:color w:val="auto"/>
          <w:vertAlign w:val="superscript"/>
        </w:rPr>
        <w:t xml:space="preserve"> </w:t>
      </w:r>
    </w:p>
    <w:p w:rsidR="00F72933" w:rsidRPr="009E70CF" w:rsidRDefault="00F72933" w:rsidP="00CD5E12">
      <w:pPr>
        <w:pStyle w:val="Default"/>
        <w:numPr>
          <w:ilvl w:val="0"/>
          <w:numId w:val="5"/>
        </w:numPr>
        <w:tabs>
          <w:tab w:val="clear" w:pos="720"/>
          <w:tab w:val="num" w:pos="0"/>
        </w:tabs>
        <w:spacing w:line="360" w:lineRule="auto"/>
        <w:ind w:left="0" w:firstLine="709"/>
        <w:jc w:val="both"/>
        <w:rPr>
          <w:color w:val="auto"/>
        </w:rPr>
      </w:pPr>
      <w:r w:rsidRPr="009E70CF">
        <w:rPr>
          <w:color w:val="auto"/>
        </w:rPr>
        <w:t>физического развития, участия в спортивных соревнованиях и играх;</w:t>
      </w:r>
    </w:p>
    <w:p w:rsidR="00F72933" w:rsidRPr="009E70CF" w:rsidRDefault="00F72933" w:rsidP="00CD5E12">
      <w:pPr>
        <w:pStyle w:val="Default"/>
        <w:numPr>
          <w:ilvl w:val="0"/>
          <w:numId w:val="5"/>
        </w:numPr>
        <w:tabs>
          <w:tab w:val="clear" w:pos="720"/>
          <w:tab w:val="num" w:pos="0"/>
        </w:tabs>
        <w:spacing w:line="360" w:lineRule="auto"/>
        <w:ind w:left="0" w:firstLine="709"/>
        <w:jc w:val="both"/>
        <w:rPr>
          <w:color w:val="auto"/>
        </w:rPr>
      </w:pPr>
      <w:r w:rsidRPr="009E70CF">
        <w:rPr>
          <w:color w:val="auto"/>
        </w:rPr>
        <w:t>планирования учебного процесса, фиксирования его реализации в</w:t>
      </w:r>
      <w:r w:rsidR="00D65BE2" w:rsidRPr="009E70CF">
        <w:rPr>
          <w:color w:val="auto"/>
        </w:rPr>
        <w:t xml:space="preserve"> </w:t>
      </w:r>
      <w:r w:rsidRPr="009E70CF">
        <w:rPr>
          <w:color w:val="auto"/>
        </w:rPr>
        <w:t xml:space="preserve">целом и отдельных этапов; </w:t>
      </w:r>
    </w:p>
    <w:p w:rsidR="00F72933" w:rsidRPr="009E70CF" w:rsidRDefault="00F72933" w:rsidP="00CD5E12">
      <w:pPr>
        <w:pStyle w:val="Default"/>
        <w:numPr>
          <w:ilvl w:val="0"/>
          <w:numId w:val="6"/>
        </w:numPr>
        <w:tabs>
          <w:tab w:val="clear" w:pos="720"/>
          <w:tab w:val="num" w:pos="0"/>
        </w:tabs>
        <w:spacing w:line="360" w:lineRule="auto"/>
        <w:ind w:left="0" w:firstLine="709"/>
        <w:jc w:val="both"/>
        <w:rPr>
          <w:color w:val="auto"/>
        </w:rPr>
      </w:pPr>
      <w:r w:rsidRPr="009E70CF">
        <w:rPr>
          <w:color w:val="auto"/>
        </w:rPr>
        <w:lastRenderedPageBreak/>
        <w:t>размещения своих материалов и работ в информационной среде</w:t>
      </w:r>
      <w:r w:rsidR="00D65BE2" w:rsidRPr="009E70CF">
        <w:rPr>
          <w:color w:val="auto"/>
        </w:rPr>
        <w:t xml:space="preserve"> </w:t>
      </w:r>
      <w:r w:rsidRPr="009E70CF">
        <w:rPr>
          <w:color w:val="auto"/>
        </w:rPr>
        <w:t xml:space="preserve">образовательной организации; </w:t>
      </w:r>
    </w:p>
    <w:p w:rsidR="00F72933" w:rsidRPr="009E70CF" w:rsidRDefault="00F72933" w:rsidP="00CD5E12">
      <w:pPr>
        <w:pStyle w:val="Default"/>
        <w:numPr>
          <w:ilvl w:val="0"/>
          <w:numId w:val="6"/>
        </w:numPr>
        <w:tabs>
          <w:tab w:val="clear" w:pos="720"/>
          <w:tab w:val="num" w:pos="0"/>
        </w:tabs>
        <w:spacing w:line="360" w:lineRule="auto"/>
        <w:ind w:left="0" w:firstLine="709"/>
        <w:jc w:val="both"/>
        <w:rPr>
          <w:color w:val="auto"/>
        </w:rPr>
      </w:pPr>
      <w:r w:rsidRPr="009E70CF">
        <w:rPr>
          <w:color w:val="auto"/>
        </w:rPr>
        <w:t>проведения массовых мероприятий, собраний, представлений;</w:t>
      </w:r>
    </w:p>
    <w:p w:rsidR="00F72933" w:rsidRPr="009E70CF" w:rsidRDefault="00F72933" w:rsidP="00CD5E12">
      <w:pPr>
        <w:pStyle w:val="Default"/>
        <w:numPr>
          <w:ilvl w:val="0"/>
          <w:numId w:val="6"/>
        </w:numPr>
        <w:tabs>
          <w:tab w:val="clear" w:pos="720"/>
          <w:tab w:val="num" w:pos="0"/>
        </w:tabs>
        <w:spacing w:line="360" w:lineRule="auto"/>
        <w:ind w:left="0" w:firstLine="709"/>
        <w:jc w:val="both"/>
        <w:rPr>
          <w:color w:val="auto"/>
        </w:rPr>
      </w:pPr>
      <w:r w:rsidRPr="009E70CF">
        <w:rPr>
          <w:color w:val="auto"/>
        </w:rPr>
        <w:t>организации отдыха и питания;</w:t>
      </w:r>
    </w:p>
    <w:p w:rsidR="00F72933" w:rsidRPr="009E70CF" w:rsidRDefault="00F72933" w:rsidP="00CD5E12">
      <w:pPr>
        <w:pStyle w:val="Default"/>
        <w:numPr>
          <w:ilvl w:val="0"/>
          <w:numId w:val="6"/>
        </w:numPr>
        <w:tabs>
          <w:tab w:val="clear" w:pos="720"/>
          <w:tab w:val="num" w:pos="0"/>
        </w:tabs>
        <w:spacing w:line="360" w:lineRule="auto"/>
        <w:ind w:left="0" w:firstLine="709"/>
        <w:jc w:val="both"/>
        <w:rPr>
          <w:color w:val="auto"/>
        </w:rPr>
      </w:pPr>
      <w:r w:rsidRPr="009E70CF">
        <w:rPr>
          <w:color w:val="auto"/>
        </w:rPr>
        <w:t>эффективной коррекции нарушений речи.</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Материально-техническая база МБОУ СШ №20 приведена в соответствие с задачами по обеспечению реализации основных  и адаптированных образовательных программ, необходимого учебно-материального оснащения образовательной деятельности и созданию соответствующей образовательной и социальной среды.</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Для этого образовательная организация разрабатывает и закрепляет локальным актом перечни оснащения и оборудования образовательного учреждения.</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9E70CF">
        <w:rPr>
          <w:rFonts w:ascii="Times New Roman" w:hAnsi="Times New Roman" w:cs="Times New Roman"/>
          <w:sz w:val="24"/>
          <w:szCs w:val="24"/>
        </w:rPr>
        <w:t>Критериальными</w:t>
      </w:r>
      <w:proofErr w:type="spellEnd"/>
      <w:r w:rsidRPr="009E70CF">
        <w:rPr>
          <w:rFonts w:ascii="Times New Roman" w:hAnsi="Times New Roman" w:cs="Times New Roman"/>
          <w:sz w:val="24"/>
          <w:szCs w:val="24"/>
        </w:rPr>
        <w:t xml:space="preserve"> источниками оценки учебно-материального обеспечения образовательной деятельности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 письмо Департамента государственной политики в сфере образования </w:t>
      </w:r>
      <w:proofErr w:type="spellStart"/>
      <w:r w:rsidRPr="009E70CF">
        <w:rPr>
          <w:rFonts w:ascii="Times New Roman" w:hAnsi="Times New Roman" w:cs="Times New Roman"/>
          <w:sz w:val="24"/>
          <w:szCs w:val="24"/>
        </w:rPr>
        <w:t>Минобрнауки</w:t>
      </w:r>
      <w:proofErr w:type="spellEnd"/>
      <w:r w:rsidRPr="009E70CF">
        <w:rPr>
          <w:rFonts w:ascii="Times New Roman" w:hAnsi="Times New Roman" w:cs="Times New Roman"/>
          <w:sz w:val="24"/>
          <w:szCs w:val="24"/>
        </w:rPr>
        <w:t xml:space="preserve"> России от 1 апреля 2005 г. № 03—417 «О Перечне учебного и компьютерного оборудования для оснащения общеобразовательных учреждений»;</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перечни рекомендуемой учебной литературы и цифровых образовательных ресурсов;</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 </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Характеристика здания согласно техническому паспорту</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(выдан 23.06.2008 года ФГУП «РОСТЕХИНВЕНТАРИЗАЦИЯ- ФЕДЕРАЛЬНОЕ БТИ» Архангельский филиал, Архангельское отделение)</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МБОУ СШ №20 состоит из одного здания (Свидетельство на право оперативного управления № 797 от 01.10.1997 года, выданное департаментом муниципального имущества мэрии г. Архангельска). </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Здание школы 3-х этажное, отдельно стоящее, материал стен – силикатный кирпич, год постройки – 1982 г., общая площадь здания с лестничными клетками – 7282,5 </w:t>
      </w:r>
      <w:proofErr w:type="spellStart"/>
      <w:r w:rsidRPr="009E70CF">
        <w:rPr>
          <w:rFonts w:ascii="Times New Roman" w:hAnsi="Times New Roman" w:cs="Times New Roman"/>
          <w:sz w:val="24"/>
          <w:szCs w:val="24"/>
        </w:rPr>
        <w:t>кв.м</w:t>
      </w:r>
      <w:proofErr w:type="spellEnd"/>
      <w:r w:rsidRPr="009E70CF">
        <w:rPr>
          <w:rFonts w:ascii="Times New Roman" w:hAnsi="Times New Roman" w:cs="Times New Roman"/>
          <w:sz w:val="24"/>
          <w:szCs w:val="24"/>
        </w:rPr>
        <w:t xml:space="preserve">., средняя внутренняя высота помещений- 3,14 м. Отопление – центральное, водопровод – от городской сети, канализация – центральная, горячее водоснабжение- центральное, телефон – от городской сети, вентиляция- приточно-вытяжная, электроосвещение- скрытая проводка </w:t>
      </w:r>
      <w:r w:rsidRPr="009E70CF">
        <w:rPr>
          <w:rFonts w:ascii="Times New Roman" w:hAnsi="Times New Roman" w:cs="Times New Roman"/>
          <w:sz w:val="24"/>
          <w:szCs w:val="24"/>
        </w:rPr>
        <w:lastRenderedPageBreak/>
        <w:t>220В, установлены: пожарная сигнализация и аппаратура, передающая сигнал на пульт централизованного контроля, кнопка тревожной сигнализации.</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Здание школы спроектировано таким образом, что имеется возможность «разделить» его на два блока: блок младший (1-4 классы), блок старший (5-11 классы)</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В здании имеется 10 крылец, 11 выходов: 2 выхода на центральном крыльце, 2 выхода из подсобных помещений, 7 выходов – запасные. На всех выходах установлены железные двери. Имеется подвальное помещение. Кровля рубероидная (проводился капитальный ремонт части кровли в летний период 2017, 2018 года).  В летний период 2019 года проведен капитальный ремонт теплового пункта с установкой автоматики. В 2012 году установлено ограждение вокруг территории школы.</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В летний период 2019 года проведен капитальный ремонт АПС (автоматической пожарной сигнализации). </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В течение 2018 года проведен косметический ремонт рекреаций и кабинетов школы. К 1 сентября 2017 года 100% учителей обеспечены автоматизированными рабочими местами с выходом в Интернет. В каждом учебном кабинете установлен экран и мультимедийный проектор.</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Столовая</w:t>
      </w:r>
      <w:r w:rsidRPr="009E70CF">
        <w:rPr>
          <w:rFonts w:ascii="Times New Roman" w:hAnsi="Times New Roman" w:cs="Times New Roman"/>
          <w:sz w:val="24"/>
          <w:szCs w:val="24"/>
        </w:rPr>
        <w:tab/>
        <w:t xml:space="preserve">Общей площадью 396,2 </w:t>
      </w:r>
      <w:proofErr w:type="spellStart"/>
      <w:r w:rsidRPr="009E70CF">
        <w:rPr>
          <w:rFonts w:ascii="Times New Roman" w:hAnsi="Times New Roman" w:cs="Times New Roman"/>
          <w:sz w:val="24"/>
          <w:szCs w:val="24"/>
        </w:rPr>
        <w:t>кв.м</w:t>
      </w:r>
      <w:proofErr w:type="spellEnd"/>
      <w:r w:rsidRPr="009E70CF">
        <w:rPr>
          <w:rFonts w:ascii="Times New Roman" w:hAnsi="Times New Roman" w:cs="Times New Roman"/>
          <w:sz w:val="24"/>
          <w:szCs w:val="24"/>
        </w:rPr>
        <w:t xml:space="preserve">., из них зал для приема пищи- 220,3 </w:t>
      </w:r>
      <w:proofErr w:type="spellStart"/>
      <w:r w:rsidRPr="009E70CF">
        <w:rPr>
          <w:rFonts w:ascii="Times New Roman" w:hAnsi="Times New Roman" w:cs="Times New Roman"/>
          <w:sz w:val="24"/>
          <w:szCs w:val="24"/>
        </w:rPr>
        <w:t>кв.м</w:t>
      </w:r>
      <w:proofErr w:type="spellEnd"/>
      <w:r w:rsidRPr="009E70CF">
        <w:rPr>
          <w:rFonts w:ascii="Times New Roman" w:hAnsi="Times New Roman" w:cs="Times New Roman"/>
          <w:sz w:val="24"/>
          <w:szCs w:val="24"/>
        </w:rPr>
        <w:t xml:space="preserve">. на 250 посадочных мест, необходимой мебелью и технологическим оборудованием обеспечена. </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2 спортивных зала</w:t>
      </w:r>
      <w:r w:rsidRPr="009E70CF">
        <w:rPr>
          <w:rFonts w:ascii="Times New Roman" w:hAnsi="Times New Roman" w:cs="Times New Roman"/>
          <w:sz w:val="24"/>
          <w:szCs w:val="24"/>
        </w:rPr>
        <w:tab/>
        <w:t xml:space="preserve">на 2 этаже (273,5 </w:t>
      </w:r>
      <w:proofErr w:type="spellStart"/>
      <w:r w:rsidRPr="009E70CF">
        <w:rPr>
          <w:rFonts w:ascii="Times New Roman" w:hAnsi="Times New Roman" w:cs="Times New Roman"/>
          <w:sz w:val="24"/>
          <w:szCs w:val="24"/>
        </w:rPr>
        <w:t>кв.м</w:t>
      </w:r>
      <w:proofErr w:type="spellEnd"/>
      <w:r w:rsidRPr="009E70CF">
        <w:rPr>
          <w:rFonts w:ascii="Times New Roman" w:hAnsi="Times New Roman" w:cs="Times New Roman"/>
          <w:sz w:val="24"/>
          <w:szCs w:val="24"/>
        </w:rPr>
        <w:t xml:space="preserve">., 137,8 </w:t>
      </w:r>
      <w:proofErr w:type="spellStart"/>
      <w:r w:rsidRPr="009E70CF">
        <w:rPr>
          <w:rFonts w:ascii="Times New Roman" w:hAnsi="Times New Roman" w:cs="Times New Roman"/>
          <w:sz w:val="24"/>
          <w:szCs w:val="24"/>
        </w:rPr>
        <w:t>кв.м</w:t>
      </w:r>
      <w:proofErr w:type="spellEnd"/>
      <w:r w:rsidRPr="009E70CF">
        <w:rPr>
          <w:rFonts w:ascii="Times New Roman" w:hAnsi="Times New Roman" w:cs="Times New Roman"/>
          <w:sz w:val="24"/>
          <w:szCs w:val="24"/>
        </w:rPr>
        <w:t>.), снарядная, раздевальные комнаты для мальчиков и девочек, душевые, санузлы для мальчиков и девочек, комната для учителя.</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Актовый зал</w:t>
      </w:r>
      <w:r w:rsidRPr="009E70CF">
        <w:rPr>
          <w:rFonts w:ascii="Times New Roman" w:hAnsi="Times New Roman" w:cs="Times New Roman"/>
          <w:sz w:val="24"/>
          <w:szCs w:val="24"/>
        </w:rPr>
        <w:tab/>
        <w:t xml:space="preserve">площадь 240,5 </w:t>
      </w:r>
      <w:proofErr w:type="spellStart"/>
      <w:r w:rsidRPr="009E70CF">
        <w:rPr>
          <w:rFonts w:ascii="Times New Roman" w:hAnsi="Times New Roman" w:cs="Times New Roman"/>
          <w:sz w:val="24"/>
          <w:szCs w:val="24"/>
        </w:rPr>
        <w:t>кв.м</w:t>
      </w:r>
      <w:proofErr w:type="spellEnd"/>
      <w:r w:rsidRPr="009E70CF">
        <w:rPr>
          <w:rFonts w:ascii="Times New Roman" w:hAnsi="Times New Roman" w:cs="Times New Roman"/>
          <w:sz w:val="24"/>
          <w:szCs w:val="24"/>
        </w:rPr>
        <w:t>. Проводился капитальный ремонт в сентябре 2010 года, в сентябре 2015 года., современно оборудование приобретено в 2020 году</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Медицинский блок</w:t>
      </w:r>
      <w:r w:rsidRPr="009E70CF">
        <w:rPr>
          <w:rFonts w:ascii="Times New Roman" w:hAnsi="Times New Roman" w:cs="Times New Roman"/>
          <w:sz w:val="24"/>
          <w:szCs w:val="24"/>
        </w:rPr>
        <w:tab/>
        <w:t xml:space="preserve">Медицинский кабинет – 19,9 </w:t>
      </w:r>
      <w:proofErr w:type="spellStart"/>
      <w:r w:rsidRPr="009E70CF">
        <w:rPr>
          <w:rFonts w:ascii="Times New Roman" w:hAnsi="Times New Roman" w:cs="Times New Roman"/>
          <w:sz w:val="24"/>
          <w:szCs w:val="24"/>
        </w:rPr>
        <w:t>кв.м</w:t>
      </w:r>
      <w:proofErr w:type="spellEnd"/>
      <w:r w:rsidRPr="009E70CF">
        <w:rPr>
          <w:rFonts w:ascii="Times New Roman" w:hAnsi="Times New Roman" w:cs="Times New Roman"/>
          <w:sz w:val="24"/>
          <w:szCs w:val="24"/>
        </w:rPr>
        <w:t xml:space="preserve">., процедурный кабинет 8,6 </w:t>
      </w:r>
      <w:proofErr w:type="spellStart"/>
      <w:r w:rsidRPr="009E70CF">
        <w:rPr>
          <w:rFonts w:ascii="Times New Roman" w:hAnsi="Times New Roman" w:cs="Times New Roman"/>
          <w:sz w:val="24"/>
          <w:szCs w:val="24"/>
        </w:rPr>
        <w:t>кв.м</w:t>
      </w:r>
      <w:proofErr w:type="spellEnd"/>
      <w:r w:rsidRPr="009E70CF">
        <w:rPr>
          <w:rFonts w:ascii="Times New Roman" w:hAnsi="Times New Roman" w:cs="Times New Roman"/>
          <w:sz w:val="24"/>
          <w:szCs w:val="24"/>
        </w:rPr>
        <w:t xml:space="preserve">., дезинфекционная комната 9,7 </w:t>
      </w:r>
      <w:proofErr w:type="spellStart"/>
      <w:r w:rsidRPr="009E70CF">
        <w:rPr>
          <w:rFonts w:ascii="Times New Roman" w:hAnsi="Times New Roman" w:cs="Times New Roman"/>
          <w:sz w:val="24"/>
          <w:szCs w:val="24"/>
        </w:rPr>
        <w:t>кв.м</w:t>
      </w:r>
      <w:proofErr w:type="spellEnd"/>
      <w:r w:rsidRPr="009E70CF">
        <w:rPr>
          <w:rFonts w:ascii="Times New Roman" w:hAnsi="Times New Roman" w:cs="Times New Roman"/>
          <w:sz w:val="24"/>
          <w:szCs w:val="24"/>
        </w:rPr>
        <w:t xml:space="preserve">. Кабинет лицензирован. </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Библиотека </w:t>
      </w:r>
      <w:r w:rsidRPr="009E70CF">
        <w:rPr>
          <w:rFonts w:ascii="Times New Roman" w:hAnsi="Times New Roman" w:cs="Times New Roman"/>
          <w:sz w:val="24"/>
          <w:szCs w:val="24"/>
        </w:rPr>
        <w:tab/>
        <w:t xml:space="preserve">Общая площадь 69,2 </w:t>
      </w:r>
      <w:proofErr w:type="spellStart"/>
      <w:r w:rsidRPr="009E70CF">
        <w:rPr>
          <w:rFonts w:ascii="Times New Roman" w:hAnsi="Times New Roman" w:cs="Times New Roman"/>
          <w:sz w:val="24"/>
          <w:szCs w:val="24"/>
        </w:rPr>
        <w:t>кв.м</w:t>
      </w:r>
      <w:proofErr w:type="spellEnd"/>
      <w:r w:rsidRPr="009E70CF">
        <w:rPr>
          <w:rFonts w:ascii="Times New Roman" w:hAnsi="Times New Roman" w:cs="Times New Roman"/>
          <w:sz w:val="24"/>
          <w:szCs w:val="24"/>
        </w:rPr>
        <w:t xml:space="preserve">., с книжным фондом 14.453 шт. </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Кабинет учителя-логопеда </w:t>
      </w:r>
      <w:r w:rsidRPr="009E70CF">
        <w:rPr>
          <w:rFonts w:ascii="Times New Roman" w:hAnsi="Times New Roman" w:cs="Times New Roman"/>
          <w:sz w:val="24"/>
          <w:szCs w:val="24"/>
        </w:rPr>
        <w:tab/>
        <w:t xml:space="preserve">на 2 этаже, площадью 24.5 </w:t>
      </w:r>
      <w:proofErr w:type="spellStart"/>
      <w:r w:rsidRPr="009E70CF">
        <w:rPr>
          <w:rFonts w:ascii="Times New Roman" w:hAnsi="Times New Roman" w:cs="Times New Roman"/>
          <w:sz w:val="24"/>
          <w:szCs w:val="24"/>
        </w:rPr>
        <w:t>кв.м</w:t>
      </w:r>
      <w:proofErr w:type="spellEnd"/>
      <w:r w:rsidRPr="009E70CF">
        <w:rPr>
          <w:rFonts w:ascii="Times New Roman" w:hAnsi="Times New Roman" w:cs="Times New Roman"/>
          <w:sz w:val="24"/>
          <w:szCs w:val="24"/>
        </w:rPr>
        <w:t>., компьютер, мультимедиа проектор, комплект логопедического оборудования</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Кабинет педагога-психолога</w:t>
      </w:r>
      <w:r w:rsidRPr="009E70CF">
        <w:rPr>
          <w:rFonts w:ascii="Times New Roman" w:hAnsi="Times New Roman" w:cs="Times New Roman"/>
          <w:sz w:val="24"/>
          <w:szCs w:val="24"/>
        </w:rPr>
        <w:tab/>
        <w:t xml:space="preserve">на 2 этаже  площадью 24.5 </w:t>
      </w:r>
      <w:proofErr w:type="spellStart"/>
      <w:r w:rsidRPr="009E70CF">
        <w:rPr>
          <w:rFonts w:ascii="Times New Roman" w:hAnsi="Times New Roman" w:cs="Times New Roman"/>
          <w:sz w:val="24"/>
          <w:szCs w:val="24"/>
        </w:rPr>
        <w:t>кв.м</w:t>
      </w:r>
      <w:proofErr w:type="spellEnd"/>
      <w:r w:rsidRPr="009E70CF">
        <w:rPr>
          <w:rFonts w:ascii="Times New Roman" w:hAnsi="Times New Roman" w:cs="Times New Roman"/>
          <w:sz w:val="24"/>
          <w:szCs w:val="24"/>
        </w:rPr>
        <w:t>, компьютер, копировальная техника, оборудован для групповых и индивидуальных занятий</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Кабинеты начальных классов №17,19, 1,2 (оснащены компьютерной и мультимедийной техникой)</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Кабинет иностранного  языка</w:t>
      </w:r>
      <w:r w:rsidRPr="009E70CF">
        <w:rPr>
          <w:rFonts w:ascii="Times New Roman" w:hAnsi="Times New Roman" w:cs="Times New Roman"/>
          <w:sz w:val="24"/>
          <w:szCs w:val="24"/>
        </w:rPr>
        <w:tab/>
        <w:t xml:space="preserve"> №31, оснащен лингафонным комплексом</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lastRenderedPageBreak/>
        <w:t>кабинет музыки №45 оснащен современным оборудованием для воспроизведения музыки.</w:t>
      </w:r>
    </w:p>
    <w:p w:rsidR="00F72933" w:rsidRPr="009E70CF" w:rsidRDefault="00F72933"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p>
    <w:sectPr w:rsidR="00F72933" w:rsidRPr="009E70CF" w:rsidSect="00E633BF">
      <w:footerReference w:type="default" r:id="rId10"/>
      <w:pgSz w:w="11906" w:h="16838"/>
      <w:pgMar w:top="1134" w:right="686" w:bottom="1134" w:left="176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DB1" w:rsidRDefault="007A2DB1">
      <w:pPr>
        <w:spacing w:after="0" w:line="240" w:lineRule="auto"/>
      </w:pPr>
      <w:r>
        <w:separator/>
      </w:r>
    </w:p>
  </w:endnote>
  <w:endnote w:type="continuationSeparator" w:id="0">
    <w:p w:rsidR="007A2DB1" w:rsidRDefault="007A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NewtonC">
    <w:altName w:val="Courier New"/>
    <w:panose1 w:val="00000000000000000000"/>
    <w:charset w:val="00"/>
    <w:family w:val="swiss"/>
    <w:notTrueType/>
    <w:pitch w:val="variable"/>
    <w:sig w:usb0="00000003" w:usb1="00000000" w:usb2="00000000" w:usb3="00000000" w:csb0="00000001" w:csb1="00000000"/>
  </w:font>
  <w:font w:name="??">
    <w:altName w:val="Calibri"/>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F1" w:rsidRDefault="006839F1">
    <w:pPr>
      <w:pStyle w:val="afb"/>
      <w:jc w:val="center"/>
    </w:pPr>
    <w:r>
      <w:rPr>
        <w:noProof/>
      </w:rPr>
      <w:fldChar w:fldCharType="begin"/>
    </w:r>
    <w:r>
      <w:rPr>
        <w:noProof/>
      </w:rPr>
      <w:instrText xml:space="preserve"> PAGE   \* MERGEFORMAT </w:instrText>
    </w:r>
    <w:r>
      <w:rPr>
        <w:noProof/>
      </w:rPr>
      <w:fldChar w:fldCharType="separate"/>
    </w:r>
    <w:r w:rsidR="00831767">
      <w:rPr>
        <w:noProof/>
      </w:rPr>
      <w:t>2</w:t>
    </w:r>
    <w:r>
      <w:rPr>
        <w:noProof/>
      </w:rPr>
      <w:fldChar w:fldCharType="end"/>
    </w:r>
  </w:p>
  <w:p w:rsidR="006839F1" w:rsidRDefault="006839F1">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DB1" w:rsidRDefault="007A2DB1">
      <w:pPr>
        <w:spacing w:after="0" w:line="240" w:lineRule="auto"/>
      </w:pPr>
      <w:r>
        <w:separator/>
      </w:r>
    </w:p>
  </w:footnote>
  <w:footnote w:type="continuationSeparator" w:id="0">
    <w:p w:rsidR="007A2DB1" w:rsidRDefault="007A2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a"/>
      <w:lvlText w:val="–"/>
      <w:lvlJc w:val="left"/>
      <w:pPr>
        <w:ind w:left="-112" w:firstLine="680"/>
      </w:pPr>
      <w:rPr>
        <w:rFonts w:ascii="Times New Roman" w:hAnsi="Times New Roman" w:cs="Times New Roman" w:hint="default"/>
      </w:rPr>
    </w:lvl>
    <w:lvl w:ilvl="1">
      <w:start w:val="1"/>
      <w:numFmt w:val="bullet"/>
      <w:lvlText w:val=""/>
      <w:lvlJc w:val="left"/>
      <w:pPr>
        <w:tabs>
          <w:tab w:val="num" w:pos="608"/>
        </w:tabs>
        <w:ind w:left="968" w:hanging="360"/>
      </w:pPr>
      <w:rPr>
        <w:rFonts w:ascii="Symbol" w:hAnsi="Symbol" w:hint="default"/>
      </w:rPr>
    </w:lvl>
    <w:lvl w:ilvl="2">
      <w:start w:val="1"/>
      <w:numFmt w:val="bullet"/>
      <w:lvlText w:val="o"/>
      <w:lvlJc w:val="left"/>
      <w:pPr>
        <w:tabs>
          <w:tab w:val="num" w:pos="1328"/>
        </w:tabs>
        <w:ind w:left="1688" w:hanging="360"/>
      </w:pPr>
      <w:rPr>
        <w:rFonts w:ascii="Courier New" w:hAnsi="Courier New" w:cs="Courier New" w:hint="default"/>
      </w:rPr>
    </w:lvl>
    <w:lvl w:ilvl="3">
      <w:start w:val="1"/>
      <w:numFmt w:val="bullet"/>
      <w:lvlText w:val=""/>
      <w:lvlJc w:val="left"/>
      <w:pPr>
        <w:tabs>
          <w:tab w:val="num" w:pos="2048"/>
        </w:tabs>
        <w:ind w:left="2408" w:hanging="360"/>
      </w:pPr>
      <w:rPr>
        <w:rFonts w:ascii="Wingdings" w:hAnsi="Wingdings" w:hint="default"/>
      </w:rPr>
    </w:lvl>
    <w:lvl w:ilvl="4">
      <w:start w:val="1"/>
      <w:numFmt w:val="bullet"/>
      <w:lvlText w:val=""/>
      <w:lvlJc w:val="left"/>
      <w:pPr>
        <w:tabs>
          <w:tab w:val="num" w:pos="2768"/>
        </w:tabs>
        <w:ind w:left="3128" w:hanging="360"/>
      </w:pPr>
      <w:rPr>
        <w:rFonts w:ascii="Wingdings" w:hAnsi="Wingdings" w:hint="default"/>
      </w:rPr>
    </w:lvl>
    <w:lvl w:ilvl="5">
      <w:start w:val="1"/>
      <w:numFmt w:val="bullet"/>
      <w:lvlText w:val=""/>
      <w:lvlJc w:val="left"/>
      <w:pPr>
        <w:tabs>
          <w:tab w:val="num" w:pos="3488"/>
        </w:tabs>
        <w:ind w:left="3848" w:hanging="360"/>
      </w:pPr>
      <w:rPr>
        <w:rFonts w:ascii="Symbol" w:hAnsi="Symbol" w:hint="default"/>
      </w:rPr>
    </w:lvl>
    <w:lvl w:ilvl="6">
      <w:start w:val="1"/>
      <w:numFmt w:val="bullet"/>
      <w:lvlText w:val="o"/>
      <w:lvlJc w:val="left"/>
      <w:pPr>
        <w:tabs>
          <w:tab w:val="num" w:pos="4208"/>
        </w:tabs>
        <w:ind w:left="4568" w:hanging="360"/>
      </w:pPr>
      <w:rPr>
        <w:rFonts w:ascii="Courier New" w:hAnsi="Courier New" w:cs="Courier New" w:hint="default"/>
      </w:rPr>
    </w:lvl>
    <w:lvl w:ilvl="7">
      <w:start w:val="1"/>
      <w:numFmt w:val="bullet"/>
      <w:lvlText w:val=""/>
      <w:lvlJc w:val="left"/>
      <w:pPr>
        <w:tabs>
          <w:tab w:val="num" w:pos="4928"/>
        </w:tabs>
        <w:ind w:left="5288" w:hanging="360"/>
      </w:pPr>
      <w:rPr>
        <w:rFonts w:ascii="Wingdings" w:hAnsi="Wingdings" w:hint="default"/>
      </w:rPr>
    </w:lvl>
    <w:lvl w:ilvl="8">
      <w:start w:val="1"/>
      <w:numFmt w:val="bullet"/>
      <w:lvlText w:val=""/>
      <w:lvlJc w:val="left"/>
      <w:pPr>
        <w:tabs>
          <w:tab w:val="num" w:pos="5648"/>
        </w:tabs>
        <w:ind w:left="6008" w:hanging="360"/>
      </w:pPr>
      <w:rPr>
        <w:rFonts w:ascii="Wingdings" w:hAnsi="Wingdings" w:hint="default"/>
      </w:rPr>
    </w:lvl>
  </w:abstractNum>
  <w:abstractNum w:abstractNumId="1">
    <w:nsid w:val="FFFFFFFE"/>
    <w:multiLevelType w:val="singleLevel"/>
    <w:tmpl w:val="4B985630"/>
    <w:lvl w:ilvl="0">
      <w:numFmt w:val="bullet"/>
      <w:lvlText w:val="*"/>
      <w:lvlJc w:val="left"/>
    </w:lvl>
  </w:abstractNum>
  <w:abstractNum w:abstractNumId="2">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6">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7">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8">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9">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1">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2">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0FAE2881"/>
    <w:multiLevelType w:val="hybridMultilevel"/>
    <w:tmpl w:val="1B0CE630"/>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48159B0"/>
    <w:multiLevelType w:val="hybridMultilevel"/>
    <w:tmpl w:val="D548E7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A28154F"/>
    <w:multiLevelType w:val="hybridMultilevel"/>
    <w:tmpl w:val="3E90888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21AC04B2"/>
    <w:multiLevelType w:val="hybridMultilevel"/>
    <w:tmpl w:val="ADB222C2"/>
    <w:lvl w:ilvl="0" w:tplc="04190001">
      <w:start w:val="1"/>
      <w:numFmt w:val="bullet"/>
      <w:pStyle w:val="2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7F16F92"/>
    <w:multiLevelType w:val="multilevel"/>
    <w:tmpl w:val="EAECF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D793A13"/>
    <w:multiLevelType w:val="multilevel"/>
    <w:tmpl w:val="64CC726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F3418F8"/>
    <w:multiLevelType w:val="hybridMultilevel"/>
    <w:tmpl w:val="4E208AD6"/>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9">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4EB631E"/>
    <w:multiLevelType w:val="hybridMultilevel"/>
    <w:tmpl w:val="A9000374"/>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5">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6">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7">
    <w:nsid w:val="406649A4"/>
    <w:multiLevelType w:val="hybridMultilevel"/>
    <w:tmpl w:val="7C3A3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9">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2">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44">
    <w:nsid w:val="5319347C"/>
    <w:multiLevelType w:val="multilevel"/>
    <w:tmpl w:val="E8466B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A39742D"/>
    <w:multiLevelType w:val="hybridMultilevel"/>
    <w:tmpl w:val="5B5667A6"/>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F0E78FF"/>
    <w:multiLevelType w:val="multilevel"/>
    <w:tmpl w:val="3D8A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5180F94"/>
    <w:multiLevelType w:val="multilevel"/>
    <w:tmpl w:val="C5EC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8BF2C75"/>
    <w:multiLevelType w:val="hybridMultilevel"/>
    <w:tmpl w:val="84F0653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B2F28A2"/>
    <w:multiLevelType w:val="multilevel"/>
    <w:tmpl w:val="BC5CBB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3">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5">
    <w:nsid w:val="7888447A"/>
    <w:multiLevelType w:val="multilevel"/>
    <w:tmpl w:val="E8466BB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7A556A92"/>
    <w:multiLevelType w:val="multilevel"/>
    <w:tmpl w:val="845A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7CE05F4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9"/>
  </w:num>
  <w:num w:numId="3">
    <w:abstractNumId w:val="12"/>
  </w:num>
  <w:num w:numId="4">
    <w:abstractNumId w:val="25"/>
  </w:num>
  <w:num w:numId="5">
    <w:abstractNumId w:val="22"/>
  </w:num>
  <w:num w:numId="6">
    <w:abstractNumId w:val="42"/>
  </w:num>
  <w:num w:numId="7">
    <w:abstractNumId w:val="19"/>
  </w:num>
  <w:num w:numId="8">
    <w:abstractNumId w:val="54"/>
  </w:num>
  <w:num w:numId="9">
    <w:abstractNumId w:val="18"/>
  </w:num>
  <w:num w:numId="10">
    <w:abstractNumId w:val="21"/>
  </w:num>
  <w:num w:numId="11">
    <w:abstractNumId w:val="32"/>
  </w:num>
  <w:num w:numId="12">
    <w:abstractNumId w:val="40"/>
  </w:num>
  <w:num w:numId="13">
    <w:abstractNumId w:val="35"/>
  </w:num>
  <w:num w:numId="14">
    <w:abstractNumId w:val="14"/>
  </w:num>
  <w:num w:numId="15">
    <w:abstractNumId w:val="41"/>
  </w:num>
  <w:num w:numId="16">
    <w:abstractNumId w:val="38"/>
  </w:num>
  <w:num w:numId="17">
    <w:abstractNumId w:val="34"/>
  </w:num>
  <w:num w:numId="18">
    <w:abstractNumId w:val="52"/>
  </w:num>
  <w:num w:numId="19">
    <w:abstractNumId w:val="24"/>
  </w:num>
  <w:num w:numId="20">
    <w:abstractNumId w:val="31"/>
  </w:num>
  <w:num w:numId="21">
    <w:abstractNumId w:val="13"/>
  </w:num>
  <w:num w:numId="22">
    <w:abstractNumId w:val="57"/>
  </w:num>
  <w:num w:numId="23">
    <w:abstractNumId w:val="20"/>
  </w:num>
  <w:num w:numId="24">
    <w:abstractNumId w:val="51"/>
  </w:num>
  <w:num w:numId="25">
    <w:abstractNumId w:val="43"/>
  </w:num>
  <w:num w:numId="26">
    <w:abstractNumId w:val="2"/>
  </w:num>
  <w:num w:numId="27">
    <w:abstractNumId w:val="53"/>
  </w:num>
  <w:num w:numId="28">
    <w:abstractNumId w:val="28"/>
  </w:num>
  <w:num w:numId="29">
    <w:abstractNumId w:val="0"/>
  </w:num>
  <w:num w:numId="30">
    <w:abstractNumId w:val="1"/>
    <w:lvlOverride w:ilvl="0">
      <w:lvl w:ilvl="0">
        <w:numFmt w:val="bullet"/>
        <w:lvlText w:val=""/>
        <w:legacy w:legacy="1" w:legacySpace="0" w:legacyIndent="0"/>
        <w:lvlJc w:val="left"/>
        <w:pPr>
          <w:ind w:left="0" w:firstLine="0"/>
        </w:pPr>
        <w:rPr>
          <w:rFonts w:ascii="Symbol" w:hAnsi="Symbol" w:hint="default"/>
        </w:rPr>
      </w:lvl>
    </w:lvlOverride>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16"/>
  </w:num>
  <w:num w:numId="34">
    <w:abstractNumId w:val="46"/>
  </w:num>
  <w:num w:numId="35">
    <w:abstractNumId w:val="15"/>
  </w:num>
  <w:num w:numId="36">
    <w:abstractNumId w:val="30"/>
  </w:num>
  <w:num w:numId="37">
    <w:abstractNumId w:val="58"/>
  </w:num>
  <w:num w:numId="38">
    <w:abstractNumId w:val="33"/>
  </w:num>
  <w:num w:numId="39">
    <w:abstractNumId w:val="45"/>
  </w:num>
  <w:num w:numId="40">
    <w:abstractNumId w:val="48"/>
  </w:num>
  <w:num w:numId="41">
    <w:abstractNumId w:val="47"/>
  </w:num>
  <w:num w:numId="42">
    <w:abstractNumId w:val="56"/>
  </w:num>
  <w:num w:numId="4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17"/>
  </w:num>
  <w:num w:numId="46">
    <w:abstractNumId w:val="26"/>
  </w:num>
  <w:num w:numId="47">
    <w:abstractNumId w:val="37"/>
  </w:num>
  <w:num w:numId="48">
    <w:abstractNumId w:val="44"/>
  </w:num>
  <w:num w:numId="49">
    <w:abstractNumId w:val="55"/>
  </w:num>
  <w:num w:numId="50">
    <w:abstractNumId w:val="27"/>
  </w:num>
  <w:num w:numId="51">
    <w:abstractNumId w:val="23"/>
    <w:lvlOverride w:ilvl="0"/>
    <w:lvlOverride w:ilvl="1"/>
    <w:lvlOverride w:ilvl="2"/>
    <w:lvlOverride w:ilvl="3"/>
    <w:lvlOverride w:ilvl="4"/>
    <w:lvlOverride w:ilvl="5"/>
    <w:lvlOverride w:ilvl="6"/>
    <w:lvlOverride w:ilvl="7"/>
    <w:lvlOverride w:ilv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0F6"/>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5E14"/>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2E00"/>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0C42"/>
    <w:rsid w:val="00111EF3"/>
    <w:rsid w:val="00112801"/>
    <w:rsid w:val="00113393"/>
    <w:rsid w:val="00113982"/>
    <w:rsid w:val="0011445A"/>
    <w:rsid w:val="001147B1"/>
    <w:rsid w:val="001157C2"/>
    <w:rsid w:val="00116494"/>
    <w:rsid w:val="001166C2"/>
    <w:rsid w:val="00116B1C"/>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5B71"/>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34"/>
    <w:rsid w:val="0027525A"/>
    <w:rsid w:val="0027678A"/>
    <w:rsid w:val="00276B0C"/>
    <w:rsid w:val="00277C65"/>
    <w:rsid w:val="002808FB"/>
    <w:rsid w:val="00280C52"/>
    <w:rsid w:val="002819F9"/>
    <w:rsid w:val="00281C83"/>
    <w:rsid w:val="002832E7"/>
    <w:rsid w:val="00285227"/>
    <w:rsid w:val="00285AD7"/>
    <w:rsid w:val="00286ACD"/>
    <w:rsid w:val="00290746"/>
    <w:rsid w:val="00290887"/>
    <w:rsid w:val="00290BD2"/>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52E"/>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6B1"/>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77618"/>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4E91"/>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4FD4"/>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56C80"/>
    <w:rsid w:val="00457591"/>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5C37"/>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BB8"/>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39F1"/>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4BFC"/>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4FA"/>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0327"/>
    <w:rsid w:val="00721164"/>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46F8"/>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2DB1"/>
    <w:rsid w:val="007A3547"/>
    <w:rsid w:val="007A3972"/>
    <w:rsid w:val="007A66BE"/>
    <w:rsid w:val="007A6DA1"/>
    <w:rsid w:val="007A71EF"/>
    <w:rsid w:val="007A7CE9"/>
    <w:rsid w:val="007B0108"/>
    <w:rsid w:val="007B0D37"/>
    <w:rsid w:val="007B1139"/>
    <w:rsid w:val="007B1D04"/>
    <w:rsid w:val="007B2B69"/>
    <w:rsid w:val="007B5B75"/>
    <w:rsid w:val="007B6910"/>
    <w:rsid w:val="007B6934"/>
    <w:rsid w:val="007B6C8C"/>
    <w:rsid w:val="007B7839"/>
    <w:rsid w:val="007B7E44"/>
    <w:rsid w:val="007C03AA"/>
    <w:rsid w:val="007C05D5"/>
    <w:rsid w:val="007C1D64"/>
    <w:rsid w:val="007C2733"/>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767"/>
    <w:rsid w:val="00831E18"/>
    <w:rsid w:val="00833CFA"/>
    <w:rsid w:val="0083403A"/>
    <w:rsid w:val="008344DA"/>
    <w:rsid w:val="00834C8D"/>
    <w:rsid w:val="00835857"/>
    <w:rsid w:val="00835C14"/>
    <w:rsid w:val="00836A0C"/>
    <w:rsid w:val="00836DF6"/>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174"/>
    <w:rsid w:val="008B62C4"/>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2B2"/>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3557"/>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99"/>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E70CF"/>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1C8"/>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A7ED6"/>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3DA"/>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196D"/>
    <w:rsid w:val="00B321D1"/>
    <w:rsid w:val="00B326EE"/>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6933"/>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0464"/>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187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0E0A"/>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07B"/>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65F7"/>
    <w:rsid w:val="00EE7855"/>
    <w:rsid w:val="00EE7A09"/>
    <w:rsid w:val="00EF0650"/>
    <w:rsid w:val="00EF0B99"/>
    <w:rsid w:val="00EF10E7"/>
    <w:rsid w:val="00EF128B"/>
    <w:rsid w:val="00EF3529"/>
    <w:rsid w:val="00EF5472"/>
    <w:rsid w:val="00EF55DE"/>
    <w:rsid w:val="00EF63E4"/>
    <w:rsid w:val="00EF711C"/>
    <w:rsid w:val="00EF761E"/>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27A8E"/>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0"/>
    <w:next w:val="a0"/>
    <w:link w:val="10"/>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0"/>
    <w:next w:val="a0"/>
    <w:link w:val="30"/>
    <w:uiPriority w:val="9"/>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0"/>
    <w:next w:val="a0"/>
    <w:link w:val="40"/>
    <w:semiHidden/>
    <w:unhideWhenUsed/>
    <w:qFormat/>
    <w:rsid w:val="00075E14"/>
    <w:pPr>
      <w:keepNext/>
      <w:suppressAutoHyphens w:val="0"/>
      <w:spacing w:before="240" w:after="60" w:line="240" w:lineRule="auto"/>
      <w:outlineLvl w:val="3"/>
    </w:pPr>
    <w:rPr>
      <w:rFonts w:eastAsia="Times New Roman" w:cs="Times New Roman"/>
      <w:b/>
      <w:bCs/>
      <w:color w:val="auto"/>
      <w:kern w:val="0"/>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qFormat/>
    <w:rsid w:val="00BE235F"/>
    <w:pPr>
      <w:widowControl w:val="0"/>
      <w:autoSpaceDE w:val="0"/>
      <w:autoSpaceDN w:val="0"/>
      <w:adjustRightInd w:val="0"/>
    </w:pPr>
    <w:rPr>
      <w:rFonts w:ascii="Arial" w:hAnsi="Arial" w:cs="Arial"/>
    </w:rPr>
  </w:style>
  <w:style w:type="paragraph" w:customStyle="1" w:styleId="a4">
    <w:name w:val="Абзац"/>
    <w:basedOn w:val="a0"/>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5">
    <w:name w:val="footnote reference"/>
    <w:uiPriority w:val="99"/>
    <w:rsid w:val="00CC0605"/>
    <w:rPr>
      <w:vertAlign w:val="superscript"/>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0"/>
    <w:link w:val="a7"/>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0"/>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8">
    <w:name w:val="Символ сноски"/>
    <w:rsid w:val="00500F9A"/>
    <w:rPr>
      <w:vertAlign w:val="superscript"/>
    </w:rPr>
  </w:style>
  <w:style w:type="character" w:customStyle="1" w:styleId="12">
    <w:name w:val="Знак сноски1"/>
    <w:rsid w:val="00500F9A"/>
    <w:rPr>
      <w:vertAlign w:val="superscript"/>
    </w:rPr>
  </w:style>
  <w:style w:type="paragraph" w:styleId="a9">
    <w:name w:val="Body Text Indent"/>
    <w:basedOn w:val="a0"/>
    <w:link w:val="aa"/>
    <w:rsid w:val="0080331A"/>
    <w:pPr>
      <w:suppressAutoHyphens w:val="0"/>
      <w:spacing w:after="0" w:line="240" w:lineRule="auto"/>
      <w:ind w:firstLine="340"/>
    </w:pPr>
    <w:rPr>
      <w:sz w:val="24"/>
      <w:szCs w:val="24"/>
      <w:lang w:eastAsia="ru-RU"/>
    </w:rPr>
  </w:style>
  <w:style w:type="character" w:customStyle="1" w:styleId="aa">
    <w:name w:val="Основной текст с отступом Знак"/>
    <w:link w:val="a9"/>
    <w:rsid w:val="0080331A"/>
    <w:rPr>
      <w:rFonts w:ascii="Calibri" w:eastAsia="Arial Unicode MS" w:hAnsi="Calibri" w:cs="Calibri"/>
      <w:color w:val="00000A"/>
      <w:kern w:val="1"/>
      <w:sz w:val="24"/>
      <w:szCs w:val="24"/>
      <w:lang w:val="ru-RU" w:eastAsia="ru-RU" w:bidi="ar-SA"/>
    </w:rPr>
  </w:style>
  <w:style w:type="paragraph" w:styleId="ab">
    <w:name w:val="footnote text"/>
    <w:aliases w:val="Основной текст с отступом1,Основной текст с отступом11,Body Text Indent,Знак1,Body Text Indent1,F1"/>
    <w:basedOn w:val="a0"/>
    <w:link w:val="ac"/>
    <w:uiPriority w:val="99"/>
    <w:rsid w:val="0080331A"/>
    <w:pPr>
      <w:suppressAutoHyphens w:val="0"/>
      <w:spacing w:after="0" w:line="240" w:lineRule="auto"/>
    </w:pPr>
    <w:rPr>
      <w:sz w:val="24"/>
      <w:szCs w:val="24"/>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F1 Знак"/>
    <w:link w:val="ab"/>
    <w:uiPriority w:val="9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0"/>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0"/>
    <w:link w:val="23"/>
    <w:uiPriority w:val="99"/>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rsid w:val="00E85984"/>
    <w:rPr>
      <w:rFonts w:ascii="Cambria" w:eastAsia="Times New Roman" w:hAnsi="Cambria" w:cs="Times New Roman"/>
      <w:b/>
      <w:bCs/>
      <w:color w:val="00000A"/>
      <w:kern w:val="32"/>
      <w:sz w:val="32"/>
      <w:szCs w:val="32"/>
      <w:lang w:eastAsia="en-US"/>
    </w:rPr>
  </w:style>
  <w:style w:type="paragraph" w:styleId="ad">
    <w:name w:val="TOC Heading"/>
    <w:basedOn w:val="1"/>
    <w:next w:val="a0"/>
    <w:uiPriority w:val="39"/>
    <w:qFormat/>
    <w:rsid w:val="00E85984"/>
    <w:pPr>
      <w:keepLines/>
      <w:suppressAutoHyphens w:val="0"/>
      <w:spacing w:before="480" w:after="0"/>
      <w:outlineLvl w:val="9"/>
    </w:pPr>
    <w:rPr>
      <w:color w:val="365F91"/>
      <w:kern w:val="0"/>
      <w:sz w:val="28"/>
      <w:szCs w:val="28"/>
    </w:rPr>
  </w:style>
  <w:style w:type="paragraph" w:styleId="13">
    <w:name w:val="toc 1"/>
    <w:basedOn w:val="a0"/>
    <w:next w:val="a0"/>
    <w:autoRedefine/>
    <w:unhideWhenUsed/>
    <w:rsid w:val="00D80E0A"/>
    <w:pPr>
      <w:tabs>
        <w:tab w:val="right" w:leader="dot" w:pos="9498"/>
      </w:tabs>
      <w:ind w:left="720"/>
      <w:jc w:val="both"/>
    </w:pPr>
  </w:style>
  <w:style w:type="paragraph" w:styleId="31">
    <w:name w:val="toc 3"/>
    <w:basedOn w:val="a0"/>
    <w:next w:val="a0"/>
    <w:autoRedefine/>
    <w:uiPriority w:val="39"/>
    <w:unhideWhenUsed/>
    <w:rsid w:val="006E3228"/>
    <w:pPr>
      <w:tabs>
        <w:tab w:val="right" w:leader="dot" w:pos="9498"/>
      </w:tabs>
      <w:ind w:left="426"/>
    </w:pPr>
  </w:style>
  <w:style w:type="character" w:styleId="ae">
    <w:name w:val="Hyperlink"/>
    <w:uiPriority w:val="99"/>
    <w:unhideWhenUsed/>
    <w:rsid w:val="00E85984"/>
    <w:rPr>
      <w:color w:val="0000FF"/>
      <w:u w:val="single"/>
    </w:rPr>
  </w:style>
  <w:style w:type="paragraph" w:styleId="24">
    <w:name w:val="toc 2"/>
    <w:basedOn w:val="a0"/>
    <w:next w:val="a0"/>
    <w:autoRedefine/>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0"/>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0"/>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0"/>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f">
    <w:name w:val="Body Text"/>
    <w:basedOn w:val="a0"/>
    <w:link w:val="af0"/>
    <w:uiPriority w:val="99"/>
    <w:unhideWhenUsed/>
    <w:qFormat/>
    <w:rsid w:val="0094734D"/>
    <w:pPr>
      <w:spacing w:after="120"/>
    </w:pPr>
    <w:rPr>
      <w:rFonts w:cs="Times New Roman"/>
    </w:rPr>
  </w:style>
  <w:style w:type="character" w:customStyle="1" w:styleId="af0">
    <w:name w:val="Основной текст Знак"/>
    <w:link w:val="af"/>
    <w:uiPriority w:val="99"/>
    <w:rsid w:val="0094734D"/>
    <w:rPr>
      <w:rFonts w:ascii="Calibri" w:eastAsia="Arial Unicode MS" w:hAnsi="Calibri" w:cs="Calibri"/>
      <w:color w:val="00000A"/>
      <w:kern w:val="1"/>
      <w:sz w:val="22"/>
      <w:szCs w:val="22"/>
      <w:lang w:eastAsia="en-US"/>
    </w:rPr>
  </w:style>
  <w:style w:type="paragraph" w:customStyle="1" w:styleId="af1">
    <w:name w:val="Основной"/>
    <w:basedOn w:val="a0"/>
    <w:link w:val="af2"/>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3">
    <w:name w:val="Буллит"/>
    <w:basedOn w:val="af1"/>
    <w:link w:val="af4"/>
    <w:rsid w:val="0094734D"/>
    <w:pPr>
      <w:ind w:firstLine="244"/>
    </w:pPr>
  </w:style>
  <w:style w:type="paragraph" w:styleId="af5">
    <w:name w:val="List Paragraph"/>
    <w:basedOn w:val="a0"/>
    <w:link w:val="af6"/>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0"/>
    <w:link w:val="26"/>
    <w:unhideWhenUsed/>
    <w:rsid w:val="00561811"/>
    <w:pPr>
      <w:spacing w:after="120" w:line="480" w:lineRule="auto"/>
      <w:ind w:left="283"/>
    </w:pPr>
    <w:rPr>
      <w:rFonts w:cs="Times New Roman"/>
    </w:rPr>
  </w:style>
  <w:style w:type="character" w:customStyle="1" w:styleId="26">
    <w:name w:val="Основной текст с отступом 2 Знак"/>
    <w:link w:val="25"/>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0"/>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2"/>
    <w:rsid w:val="00561811"/>
    <w:rPr>
      <w:b w:val="0"/>
      <w:bCs w:val="0"/>
    </w:rPr>
  </w:style>
  <w:style w:type="paragraph" w:customStyle="1" w:styleId="af7">
    <w:name w:val="Сноска"/>
    <w:basedOn w:val="af1"/>
    <w:rsid w:val="00561811"/>
    <w:pPr>
      <w:spacing w:line="174" w:lineRule="atLeast"/>
    </w:pPr>
    <w:rPr>
      <w:sz w:val="17"/>
      <w:szCs w:val="17"/>
    </w:rPr>
  </w:style>
  <w:style w:type="paragraph" w:customStyle="1" w:styleId="af8">
    <w:name w:val="Подзаг"/>
    <w:basedOn w:val="af1"/>
    <w:rsid w:val="006C1C70"/>
    <w:pPr>
      <w:spacing w:before="113" w:after="28"/>
      <w:jc w:val="center"/>
    </w:pPr>
    <w:rPr>
      <w:b/>
      <w:bCs/>
      <w:i/>
      <w:iCs/>
    </w:rPr>
  </w:style>
  <w:style w:type="character" w:customStyle="1" w:styleId="c12">
    <w:name w:val="c12"/>
    <w:basedOn w:val="a1"/>
    <w:rsid w:val="008A2440"/>
  </w:style>
  <w:style w:type="paragraph" w:customStyle="1" w:styleId="c11">
    <w:name w:val="c11"/>
    <w:basedOn w:val="a0"/>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aliases w:val="No Spacing"/>
    <w:link w:val="NoSpacingChar"/>
    <w:qFormat/>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1"/>
    <w:rsid w:val="00471FA4"/>
  </w:style>
  <w:style w:type="paragraph" w:styleId="af9">
    <w:name w:val="header"/>
    <w:basedOn w:val="a0"/>
    <w:link w:val="afa"/>
    <w:uiPriority w:val="99"/>
    <w:unhideWhenUsed/>
    <w:rsid w:val="00DC6E2C"/>
    <w:pPr>
      <w:tabs>
        <w:tab w:val="center" w:pos="4677"/>
        <w:tab w:val="right" w:pos="9355"/>
      </w:tabs>
    </w:pPr>
    <w:rPr>
      <w:rFonts w:cs="Times New Roman"/>
    </w:rPr>
  </w:style>
  <w:style w:type="character" w:customStyle="1" w:styleId="afa">
    <w:name w:val="Верхний колонтитул Знак"/>
    <w:link w:val="af9"/>
    <w:uiPriority w:val="99"/>
    <w:rsid w:val="00DC6E2C"/>
    <w:rPr>
      <w:rFonts w:ascii="Calibri" w:eastAsia="Arial Unicode MS" w:hAnsi="Calibri" w:cs="Calibri"/>
      <w:color w:val="00000A"/>
      <w:kern w:val="1"/>
      <w:sz w:val="22"/>
      <w:szCs w:val="22"/>
      <w:lang w:eastAsia="en-US"/>
    </w:rPr>
  </w:style>
  <w:style w:type="paragraph" w:styleId="afb">
    <w:name w:val="footer"/>
    <w:basedOn w:val="a0"/>
    <w:link w:val="afc"/>
    <w:uiPriority w:val="99"/>
    <w:unhideWhenUsed/>
    <w:rsid w:val="00DC6E2C"/>
    <w:pPr>
      <w:tabs>
        <w:tab w:val="center" w:pos="4677"/>
        <w:tab w:val="right" w:pos="9355"/>
      </w:tabs>
    </w:pPr>
    <w:rPr>
      <w:rFonts w:cs="Times New Roman"/>
    </w:rPr>
  </w:style>
  <w:style w:type="character" w:customStyle="1" w:styleId="afc">
    <w:name w:val="Нижний колонтитул Знак"/>
    <w:link w:val="afb"/>
    <w:uiPriority w:val="99"/>
    <w:rsid w:val="00DC6E2C"/>
    <w:rPr>
      <w:rFonts w:ascii="Calibri" w:eastAsia="Arial Unicode MS" w:hAnsi="Calibri" w:cs="Calibri"/>
      <w:color w:val="00000A"/>
      <w:kern w:val="1"/>
      <w:sz w:val="22"/>
      <w:szCs w:val="22"/>
      <w:lang w:eastAsia="en-US"/>
    </w:rPr>
  </w:style>
  <w:style w:type="paragraph" w:styleId="afd">
    <w:name w:val="Balloon Text"/>
    <w:basedOn w:val="a0"/>
    <w:link w:val="17"/>
    <w:uiPriority w:val="99"/>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d"/>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0"/>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7">
    <w:name w:val="Без интервала2"/>
    <w:aliases w:val="основа"/>
    <w:uiPriority w:val="1"/>
    <w:qFormat/>
    <w:rsid w:val="00C769D6"/>
    <w:rPr>
      <w:rFonts w:ascii="Calibri" w:eastAsia="Calibri" w:hAnsi="Calibri"/>
      <w:sz w:val="22"/>
      <w:szCs w:val="22"/>
      <w:lang w:eastAsia="en-US"/>
    </w:rPr>
  </w:style>
  <w:style w:type="paragraph" w:customStyle="1" w:styleId="afe">
    <w:name w:val="А ОСН ТЕКСТ"/>
    <w:basedOn w:val="a0"/>
    <w:link w:val="aff"/>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
    <w:name w:val="А ОСН ТЕКСТ Знак"/>
    <w:link w:val="afe"/>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rsid w:val="004E6891"/>
    <w:rPr>
      <w:vertAlign w:val="superscript"/>
    </w:rPr>
  </w:style>
  <w:style w:type="paragraph" w:customStyle="1" w:styleId="aff0">
    <w:name w:val="Знак"/>
    <w:basedOn w:val="a0"/>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0"/>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aliases w:val="F1 Знак1"/>
    <w:rsid w:val="00C001F3"/>
    <w:rPr>
      <w:caps/>
      <w:lang w:eastAsia="ar-SA"/>
    </w:rPr>
  </w:style>
  <w:style w:type="character" w:customStyle="1" w:styleId="aff1">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uiPriority w:val="99"/>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2">
    <w:name w:val="Основной текст + Полужирный"/>
    <w:semiHidden/>
    <w:rsid w:val="0027525A"/>
    <w:rPr>
      <w:rFonts w:ascii="Century Schoolbook" w:hAnsi="Century Schoolbook"/>
      <w:b/>
      <w:bCs/>
      <w:sz w:val="24"/>
      <w:szCs w:val="24"/>
      <w:lang w:bidi="ar-SA"/>
    </w:rPr>
  </w:style>
  <w:style w:type="paragraph" w:customStyle="1" w:styleId="29">
    <w:name w:val="Абзац списка2"/>
    <w:basedOn w:val="a0"/>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4">
    <w:name w:val="Без интервала3"/>
    <w:rsid w:val="007533B2"/>
    <w:rPr>
      <w:rFonts w:ascii="Calibri" w:hAnsi="Calibri" w:cs="Calibri"/>
      <w:sz w:val="22"/>
      <w:szCs w:val="22"/>
      <w:lang w:eastAsia="en-US"/>
    </w:rPr>
  </w:style>
  <w:style w:type="paragraph" w:customStyle="1" w:styleId="msolistparagraph0">
    <w:name w:val="msolistparagraph"/>
    <w:basedOn w:val="a0"/>
    <w:rsid w:val="004265E4"/>
    <w:pPr>
      <w:suppressAutoHyphens w:val="0"/>
      <w:ind w:left="720"/>
      <w:contextualSpacing/>
    </w:pPr>
    <w:rPr>
      <w:rFonts w:eastAsia="Calibri" w:cs="Times New Roman"/>
      <w:color w:val="auto"/>
      <w:kern w:val="0"/>
    </w:rPr>
  </w:style>
  <w:style w:type="paragraph" w:customStyle="1" w:styleId="u-2-msonormal">
    <w:name w:val="u-2-msonormal"/>
    <w:basedOn w:val="a0"/>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0"/>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3">
    <w:name w:val="page number"/>
    <w:basedOn w:val="a1"/>
    <w:rsid w:val="004265E4"/>
  </w:style>
  <w:style w:type="paragraph" w:customStyle="1" w:styleId="2a">
    <w:name w:val="Заг 2"/>
    <w:basedOn w:val="1a"/>
    <w:rsid w:val="004265E4"/>
    <w:pPr>
      <w:pageBreakBefore w:val="0"/>
      <w:spacing w:before="283"/>
    </w:pPr>
    <w:rPr>
      <w:caps w:val="0"/>
    </w:rPr>
  </w:style>
  <w:style w:type="paragraph" w:customStyle="1" w:styleId="1a">
    <w:name w:val="Заг 1"/>
    <w:basedOn w:val="af1"/>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0"/>
    <w:next w:val="a0"/>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b">
    <w:name w:val="Основной текст (2)_"/>
    <w:link w:val="2c"/>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c">
    <w:name w:val="Основной текст (2)"/>
    <w:basedOn w:val="a0"/>
    <w:link w:val="2b"/>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d">
    <w:name w:val="Заголовок №2_"/>
    <w:link w:val="2e"/>
    <w:rsid w:val="004265E4"/>
    <w:rPr>
      <w:sz w:val="21"/>
      <w:szCs w:val="21"/>
      <w:lang w:bidi="ar-SA"/>
    </w:rPr>
  </w:style>
  <w:style w:type="paragraph" w:customStyle="1" w:styleId="2e">
    <w:name w:val="Заголовок №2"/>
    <w:basedOn w:val="a0"/>
    <w:link w:val="2d"/>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4">
    <w:name w:val="Текст выноски Знак"/>
    <w:uiPriority w:val="99"/>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0"/>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5">
    <w:name w:val="Title"/>
    <w:basedOn w:val="a0"/>
    <w:next w:val="a0"/>
    <w:link w:val="aff6"/>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1"/>
    <w:link w:val="aff5"/>
    <w:rsid w:val="00B871D3"/>
    <w:rPr>
      <w:rFonts w:ascii="Cambria" w:eastAsia="Calibri" w:hAnsi="Cambria"/>
      <w:b/>
      <w:bCs/>
      <w:kern w:val="28"/>
      <w:sz w:val="32"/>
      <w:szCs w:val="32"/>
    </w:rPr>
  </w:style>
  <w:style w:type="character" w:customStyle="1" w:styleId="40">
    <w:name w:val="Заголовок 4 Знак"/>
    <w:basedOn w:val="a1"/>
    <w:link w:val="4"/>
    <w:semiHidden/>
    <w:rsid w:val="00075E14"/>
    <w:rPr>
      <w:rFonts w:ascii="Calibri" w:hAnsi="Calibri"/>
      <w:b/>
      <w:bCs/>
      <w:sz w:val="28"/>
      <w:szCs w:val="28"/>
      <w:lang w:eastAsia="en-US"/>
    </w:rPr>
  </w:style>
  <w:style w:type="character" w:customStyle="1" w:styleId="30">
    <w:name w:val="Заголовок 3 Знак"/>
    <w:basedOn w:val="a1"/>
    <w:link w:val="3"/>
    <w:uiPriority w:val="9"/>
    <w:rsid w:val="00075E14"/>
    <w:rPr>
      <w:rFonts w:cs="Arial"/>
      <w:b/>
      <w:bCs/>
      <w:i/>
      <w:sz w:val="28"/>
      <w:szCs w:val="28"/>
    </w:rPr>
  </w:style>
  <w:style w:type="paragraph" w:customStyle="1" w:styleId="Zag1">
    <w:name w:val="Zag_1"/>
    <w:basedOn w:val="a0"/>
    <w:uiPriority w:val="99"/>
    <w:rsid w:val="00075E14"/>
    <w:pPr>
      <w:widowControl w:val="0"/>
      <w:suppressAutoHyphens w:val="0"/>
      <w:autoSpaceDE w:val="0"/>
      <w:autoSpaceDN w:val="0"/>
      <w:adjustRightInd w:val="0"/>
      <w:spacing w:after="337" w:line="302"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Osnova">
    <w:name w:val="Osnova"/>
    <w:basedOn w:val="a0"/>
    <w:uiPriority w:val="99"/>
    <w:rsid w:val="00075E14"/>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6"/>
    <w:locked/>
    <w:rsid w:val="00075E14"/>
    <w:rPr>
      <w:sz w:val="24"/>
      <w:szCs w:val="24"/>
    </w:rPr>
  </w:style>
  <w:style w:type="paragraph" w:styleId="aff7">
    <w:name w:val="annotation text"/>
    <w:basedOn w:val="a0"/>
    <w:link w:val="aff8"/>
    <w:uiPriority w:val="99"/>
    <w:unhideWhenUsed/>
    <w:rsid w:val="00075E14"/>
    <w:pPr>
      <w:suppressAutoHyphens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aff8">
    <w:name w:val="Текст примечания Знак"/>
    <w:basedOn w:val="a1"/>
    <w:link w:val="aff7"/>
    <w:uiPriority w:val="99"/>
    <w:rsid w:val="00075E14"/>
  </w:style>
  <w:style w:type="character" w:customStyle="1" w:styleId="23">
    <w:name w:val="Основной текст 2 Знак"/>
    <w:basedOn w:val="a1"/>
    <w:link w:val="22"/>
    <w:uiPriority w:val="99"/>
    <w:rsid w:val="00075E14"/>
    <w:rPr>
      <w:sz w:val="24"/>
      <w:szCs w:val="24"/>
    </w:rPr>
  </w:style>
  <w:style w:type="paragraph" w:styleId="35">
    <w:name w:val="Body Text Indent 3"/>
    <w:basedOn w:val="a0"/>
    <w:link w:val="36"/>
    <w:unhideWhenUsed/>
    <w:rsid w:val="00075E14"/>
    <w:pPr>
      <w:suppressAutoHyphens w:val="0"/>
      <w:spacing w:after="120" w:line="240" w:lineRule="auto"/>
      <w:ind w:left="283"/>
    </w:pPr>
    <w:rPr>
      <w:rFonts w:ascii="Times New Roman" w:eastAsia="Calibri" w:hAnsi="Times New Roman" w:cs="Times New Roman"/>
      <w:color w:val="auto"/>
      <w:kern w:val="0"/>
      <w:sz w:val="16"/>
      <w:szCs w:val="16"/>
    </w:rPr>
  </w:style>
  <w:style w:type="character" w:customStyle="1" w:styleId="36">
    <w:name w:val="Основной текст с отступом 3 Знак"/>
    <w:basedOn w:val="a1"/>
    <w:link w:val="35"/>
    <w:rsid w:val="00075E14"/>
    <w:rPr>
      <w:rFonts w:eastAsia="Calibri"/>
      <w:sz w:val="16"/>
      <w:szCs w:val="16"/>
      <w:lang w:eastAsia="en-US"/>
    </w:rPr>
  </w:style>
  <w:style w:type="paragraph" w:styleId="aff9">
    <w:name w:val="Document Map"/>
    <w:basedOn w:val="a0"/>
    <w:link w:val="affa"/>
    <w:unhideWhenUsed/>
    <w:rsid w:val="00075E14"/>
    <w:pPr>
      <w:shd w:val="clear" w:color="auto" w:fill="000080"/>
      <w:suppressAutoHyphens w:val="0"/>
      <w:spacing w:after="0" w:line="240" w:lineRule="auto"/>
    </w:pPr>
    <w:rPr>
      <w:rFonts w:ascii="Tahoma" w:eastAsia="Calibri" w:hAnsi="Tahoma" w:cs="Tahoma"/>
      <w:color w:val="auto"/>
      <w:kern w:val="0"/>
      <w:sz w:val="20"/>
      <w:szCs w:val="20"/>
    </w:rPr>
  </w:style>
  <w:style w:type="character" w:customStyle="1" w:styleId="affa">
    <w:name w:val="Схема документа Знак"/>
    <w:basedOn w:val="a1"/>
    <w:link w:val="aff9"/>
    <w:rsid w:val="00075E14"/>
    <w:rPr>
      <w:rFonts w:ascii="Tahoma" w:eastAsia="Calibri" w:hAnsi="Tahoma" w:cs="Tahoma"/>
      <w:shd w:val="clear" w:color="auto" w:fill="000080"/>
      <w:lang w:eastAsia="en-US"/>
    </w:rPr>
  </w:style>
  <w:style w:type="paragraph" w:styleId="affb">
    <w:name w:val="annotation subject"/>
    <w:basedOn w:val="aff7"/>
    <w:next w:val="aff7"/>
    <w:link w:val="affc"/>
    <w:uiPriority w:val="99"/>
    <w:unhideWhenUsed/>
    <w:rsid w:val="00075E14"/>
    <w:rPr>
      <w:rFonts w:eastAsia="Calibri"/>
      <w:b/>
      <w:bCs/>
      <w:lang w:eastAsia="en-US"/>
    </w:rPr>
  </w:style>
  <w:style w:type="character" w:customStyle="1" w:styleId="affc">
    <w:name w:val="Тема примечания Знак"/>
    <w:basedOn w:val="aff8"/>
    <w:link w:val="affb"/>
    <w:uiPriority w:val="99"/>
    <w:rsid w:val="00075E14"/>
    <w:rPr>
      <w:rFonts w:eastAsia="Calibri"/>
      <w:b/>
      <w:bCs/>
      <w:lang w:eastAsia="en-US"/>
    </w:rPr>
  </w:style>
  <w:style w:type="paragraph" w:styleId="affd">
    <w:name w:val="No Spacing"/>
    <w:link w:val="affe"/>
    <w:uiPriority w:val="99"/>
    <w:qFormat/>
    <w:rsid w:val="00075E14"/>
    <w:pPr>
      <w:ind w:firstLine="709"/>
    </w:pPr>
    <w:rPr>
      <w:sz w:val="28"/>
      <w:szCs w:val="22"/>
    </w:rPr>
  </w:style>
  <w:style w:type="paragraph" w:customStyle="1" w:styleId="afff">
    <w:basedOn w:val="a0"/>
    <w:next w:val="af"/>
    <w:rsid w:val="00075E14"/>
    <w:pPr>
      <w:keepNext/>
      <w:widowControl w:val="0"/>
      <w:spacing w:before="240" w:after="120" w:line="240" w:lineRule="auto"/>
    </w:pPr>
    <w:rPr>
      <w:rFonts w:ascii="Arial" w:eastAsia="SimSun" w:hAnsi="Arial" w:cs="Tahoma"/>
      <w:color w:val="auto"/>
      <w:kern w:val="2"/>
      <w:sz w:val="28"/>
      <w:szCs w:val="28"/>
      <w:lang w:eastAsia="hi-IN" w:bidi="hi-IN"/>
    </w:rPr>
  </w:style>
  <w:style w:type="paragraph" w:customStyle="1" w:styleId="37">
    <w:name w:val="Заголовок 3+"/>
    <w:basedOn w:val="a0"/>
    <w:rsid w:val="00075E14"/>
    <w:pPr>
      <w:widowControl w:val="0"/>
      <w:suppressAutoHyphens w:val="0"/>
      <w:overflowPunct w:val="0"/>
      <w:autoSpaceDE w:val="0"/>
      <w:autoSpaceDN w:val="0"/>
      <w:adjustRightInd w:val="0"/>
      <w:spacing w:before="240" w:after="0" w:line="240" w:lineRule="auto"/>
      <w:jc w:val="center"/>
    </w:pPr>
    <w:rPr>
      <w:rFonts w:ascii="Times New Roman" w:eastAsia="Times New Roman" w:hAnsi="Times New Roman" w:cs="Times New Roman"/>
      <w:b/>
      <w:color w:val="auto"/>
      <w:kern w:val="0"/>
      <w:sz w:val="28"/>
      <w:szCs w:val="20"/>
      <w:lang w:eastAsia="ru-RU"/>
    </w:rPr>
  </w:style>
  <w:style w:type="paragraph" w:customStyle="1" w:styleId="afff0">
    <w:name w:val="Новый"/>
    <w:basedOn w:val="a0"/>
    <w:rsid w:val="00075E14"/>
    <w:pPr>
      <w:suppressAutoHyphens w:val="0"/>
      <w:spacing w:after="0" w:line="360" w:lineRule="auto"/>
      <w:ind w:firstLine="454"/>
      <w:jc w:val="both"/>
    </w:pPr>
    <w:rPr>
      <w:rFonts w:ascii="Times New Roman" w:eastAsia="Times New Roman" w:hAnsi="Times New Roman" w:cs="Times New Roman"/>
      <w:color w:val="auto"/>
      <w:kern w:val="0"/>
      <w:sz w:val="28"/>
      <w:szCs w:val="24"/>
      <w:lang w:eastAsia="ru-RU"/>
    </w:rPr>
  </w:style>
  <w:style w:type="paragraph" w:customStyle="1" w:styleId="Style1">
    <w:name w:val="Style1"/>
    <w:basedOn w:val="a0"/>
    <w:rsid w:val="00075E14"/>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Zag3">
    <w:name w:val="Zag_3"/>
    <w:basedOn w:val="a0"/>
    <w:uiPriority w:val="99"/>
    <w:rsid w:val="00075E14"/>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Zag2">
    <w:name w:val="Zag_2"/>
    <w:basedOn w:val="a0"/>
    <w:rsid w:val="00075E14"/>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afff1">
    <w:name w:val="Νξβϋι"/>
    <w:basedOn w:val="a0"/>
    <w:uiPriority w:val="99"/>
    <w:rsid w:val="00075E14"/>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table" w:styleId="afff2">
    <w:name w:val="Table Grid"/>
    <w:basedOn w:val="a2"/>
    <w:uiPriority w:val="39"/>
    <w:rsid w:val="00075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075E14"/>
  </w:style>
  <w:style w:type="character" w:customStyle="1" w:styleId="8">
    <w:name w:val="Знак Знак8"/>
    <w:locked/>
    <w:rsid w:val="00075E14"/>
    <w:rPr>
      <w:sz w:val="24"/>
      <w:szCs w:val="24"/>
      <w:lang w:val="ru-RU" w:eastAsia="ru-RU" w:bidi="ar-SA"/>
    </w:rPr>
  </w:style>
  <w:style w:type="character" w:customStyle="1" w:styleId="F1">
    <w:name w:val="F1 Знак Знак"/>
    <w:semiHidden/>
    <w:locked/>
    <w:rsid w:val="00075E14"/>
    <w:rPr>
      <w:lang w:val="ru-RU" w:eastAsia="ar-SA" w:bidi="ar-SA"/>
    </w:rPr>
  </w:style>
  <w:style w:type="character" w:customStyle="1" w:styleId="apple-converted-space">
    <w:name w:val="apple-converted-space"/>
    <w:rsid w:val="00075E14"/>
  </w:style>
  <w:style w:type="paragraph" w:customStyle="1" w:styleId="afff3">
    <w:name w:val="А_основной"/>
    <w:basedOn w:val="a0"/>
    <w:link w:val="afff4"/>
    <w:qFormat/>
    <w:rsid w:val="00075E14"/>
    <w:pPr>
      <w:suppressAutoHyphens w:val="0"/>
      <w:spacing w:after="0" w:line="360" w:lineRule="auto"/>
      <w:ind w:firstLine="454"/>
      <w:jc w:val="both"/>
    </w:pPr>
    <w:rPr>
      <w:rFonts w:ascii="Times New Roman" w:eastAsia="Calibri" w:hAnsi="Times New Roman" w:cs="Times New Roman"/>
      <w:color w:val="auto"/>
      <w:kern w:val="0"/>
      <w:sz w:val="28"/>
      <w:szCs w:val="28"/>
    </w:rPr>
  </w:style>
  <w:style w:type="character" w:customStyle="1" w:styleId="afff4">
    <w:name w:val="А_основной Знак"/>
    <w:link w:val="afff3"/>
    <w:rsid w:val="00075E14"/>
    <w:rPr>
      <w:rFonts w:eastAsia="Calibri"/>
      <w:sz w:val="28"/>
      <w:szCs w:val="28"/>
      <w:lang w:eastAsia="en-US"/>
    </w:rPr>
  </w:style>
  <w:style w:type="paragraph" w:customStyle="1" w:styleId="c52">
    <w:name w:val="c52"/>
    <w:basedOn w:val="a0"/>
    <w:rsid w:val="00075E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47">
    <w:name w:val="c47"/>
    <w:rsid w:val="00075E14"/>
  </w:style>
  <w:style w:type="character" w:customStyle="1" w:styleId="c37">
    <w:name w:val="c37"/>
    <w:rsid w:val="00075E14"/>
  </w:style>
  <w:style w:type="character" w:customStyle="1" w:styleId="c13">
    <w:name w:val="c13"/>
    <w:rsid w:val="00075E14"/>
  </w:style>
  <w:style w:type="paragraph" w:customStyle="1" w:styleId="c1">
    <w:name w:val="c1"/>
    <w:basedOn w:val="a0"/>
    <w:rsid w:val="00075E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10">
    <w:name w:val="c10"/>
    <w:rsid w:val="00075E14"/>
  </w:style>
  <w:style w:type="character" w:customStyle="1" w:styleId="c7">
    <w:name w:val="c7"/>
    <w:rsid w:val="00075E14"/>
  </w:style>
  <w:style w:type="paragraph" w:customStyle="1" w:styleId="c19">
    <w:name w:val="c19"/>
    <w:basedOn w:val="a0"/>
    <w:rsid w:val="00075E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16">
    <w:name w:val="c16"/>
    <w:rsid w:val="00075E14"/>
  </w:style>
  <w:style w:type="character" w:customStyle="1" w:styleId="c2">
    <w:name w:val="c2"/>
    <w:rsid w:val="00075E14"/>
  </w:style>
  <w:style w:type="paragraph" w:customStyle="1" w:styleId="c3">
    <w:name w:val="c3"/>
    <w:basedOn w:val="a0"/>
    <w:rsid w:val="00075E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4">
    <w:name w:val="c4"/>
    <w:basedOn w:val="a0"/>
    <w:rsid w:val="00075E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20">
    <w:name w:val="c20"/>
    <w:rsid w:val="00075E14"/>
  </w:style>
  <w:style w:type="character" w:styleId="afff5">
    <w:name w:val="Strong"/>
    <w:uiPriority w:val="22"/>
    <w:qFormat/>
    <w:rsid w:val="00075E14"/>
    <w:rPr>
      <w:b/>
      <w:bCs/>
    </w:rPr>
  </w:style>
  <w:style w:type="paragraph" w:customStyle="1" w:styleId="c23">
    <w:name w:val="c23"/>
    <w:basedOn w:val="a0"/>
    <w:rsid w:val="00075E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table" w:customStyle="1" w:styleId="TableNormal">
    <w:name w:val="Table Normal"/>
    <w:uiPriority w:val="2"/>
    <w:semiHidden/>
    <w:unhideWhenUsed/>
    <w:qFormat/>
    <w:rsid w:val="00075E1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75E14"/>
    <w:pPr>
      <w:widowControl w:val="0"/>
      <w:suppressAutoHyphens w:val="0"/>
      <w:autoSpaceDE w:val="0"/>
      <w:autoSpaceDN w:val="0"/>
      <w:spacing w:after="0" w:line="240" w:lineRule="auto"/>
      <w:ind w:left="107"/>
    </w:pPr>
    <w:rPr>
      <w:rFonts w:ascii="Times New Roman" w:eastAsia="Times New Roman" w:hAnsi="Times New Roman" w:cs="Times New Roman"/>
      <w:color w:val="auto"/>
      <w:kern w:val="0"/>
      <w:lang w:eastAsia="ru-RU" w:bidi="ru-RU"/>
    </w:rPr>
  </w:style>
  <w:style w:type="character" w:customStyle="1" w:styleId="af2">
    <w:name w:val="Основной Знак"/>
    <w:link w:val="af1"/>
    <w:rsid w:val="00075E14"/>
    <w:rPr>
      <w:rFonts w:ascii="NewtonCSanPin" w:hAnsi="NewtonCSanPin" w:cs="NewtonCSanPin"/>
      <w:color w:val="000000"/>
      <w:sz w:val="21"/>
      <w:szCs w:val="21"/>
    </w:rPr>
  </w:style>
  <w:style w:type="numbering" w:customStyle="1" w:styleId="2f">
    <w:name w:val="Нет списка2"/>
    <w:next w:val="a3"/>
    <w:uiPriority w:val="99"/>
    <w:semiHidden/>
    <w:unhideWhenUsed/>
    <w:rsid w:val="00075E14"/>
  </w:style>
  <w:style w:type="character" w:customStyle="1" w:styleId="af6">
    <w:name w:val="Абзац списка Знак"/>
    <w:link w:val="af5"/>
    <w:uiPriority w:val="34"/>
    <w:qFormat/>
    <w:locked/>
    <w:rsid w:val="00075E14"/>
    <w:rPr>
      <w:caps/>
      <w:sz w:val="24"/>
      <w:szCs w:val="24"/>
    </w:rPr>
  </w:style>
  <w:style w:type="table" w:customStyle="1" w:styleId="1f">
    <w:name w:val="Сетка таблицы1"/>
    <w:basedOn w:val="a2"/>
    <w:next w:val="afff2"/>
    <w:uiPriority w:val="59"/>
    <w:rsid w:val="00075E1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Название Знак1"/>
    <w:locked/>
    <w:rsid w:val="00075E14"/>
    <w:rPr>
      <w:rFonts w:ascii="Times New Roman" w:eastAsia="Times New Roman" w:hAnsi="Times New Roman" w:cs="Times New Roman"/>
      <w:b/>
      <w:bCs/>
      <w:sz w:val="24"/>
      <w:szCs w:val="24"/>
    </w:rPr>
  </w:style>
  <w:style w:type="paragraph" w:styleId="afff6">
    <w:name w:val="Plain Text"/>
    <w:basedOn w:val="a0"/>
    <w:link w:val="afff7"/>
    <w:unhideWhenUsed/>
    <w:rsid w:val="00075E14"/>
    <w:pPr>
      <w:suppressAutoHyphens w:val="0"/>
      <w:autoSpaceDE w:val="0"/>
      <w:autoSpaceDN w:val="0"/>
      <w:spacing w:after="0" w:line="240" w:lineRule="auto"/>
    </w:pPr>
    <w:rPr>
      <w:rFonts w:ascii="Courier New" w:eastAsia="Times New Roman" w:hAnsi="Courier New" w:cs="Times New Roman"/>
      <w:color w:val="auto"/>
      <w:kern w:val="0"/>
      <w:sz w:val="20"/>
      <w:szCs w:val="20"/>
      <w:lang w:val="x-none" w:eastAsia="x-none"/>
    </w:rPr>
  </w:style>
  <w:style w:type="character" w:customStyle="1" w:styleId="afff7">
    <w:name w:val="Текст Знак"/>
    <w:basedOn w:val="a1"/>
    <w:link w:val="afff6"/>
    <w:rsid w:val="00075E14"/>
    <w:rPr>
      <w:rFonts w:ascii="Courier New" w:hAnsi="Courier New"/>
      <w:lang w:val="x-none" w:eastAsia="x-none"/>
    </w:rPr>
  </w:style>
  <w:style w:type="paragraph" w:customStyle="1" w:styleId="msonormalcxspmiddle">
    <w:name w:val="msonormalcxspmiddle"/>
    <w:basedOn w:val="a0"/>
    <w:rsid w:val="00075E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aragraphStyle">
    <w:name w:val="Paragraph Style"/>
    <w:rsid w:val="00075E14"/>
    <w:pPr>
      <w:autoSpaceDE w:val="0"/>
      <w:autoSpaceDN w:val="0"/>
      <w:adjustRightInd w:val="0"/>
    </w:pPr>
    <w:rPr>
      <w:rFonts w:ascii="Arial" w:eastAsia="Calibri" w:hAnsi="Arial" w:cs="Arial"/>
      <w:sz w:val="24"/>
      <w:szCs w:val="24"/>
      <w:lang w:eastAsia="en-US"/>
    </w:rPr>
  </w:style>
  <w:style w:type="character" w:styleId="afff8">
    <w:name w:val="Emphasis"/>
    <w:uiPriority w:val="99"/>
    <w:qFormat/>
    <w:rsid w:val="00075E14"/>
    <w:rPr>
      <w:rFonts w:cs="Times New Roman"/>
      <w:i/>
      <w:iCs/>
    </w:rPr>
  </w:style>
  <w:style w:type="paragraph" w:customStyle="1" w:styleId="211">
    <w:name w:val="Основной текст 21"/>
    <w:basedOn w:val="a0"/>
    <w:rsid w:val="00075E14"/>
    <w:pPr>
      <w:suppressAutoHyphens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auto"/>
      <w:kern w:val="0"/>
      <w:sz w:val="28"/>
      <w:szCs w:val="20"/>
      <w:lang w:eastAsia="de-DE"/>
    </w:rPr>
  </w:style>
  <w:style w:type="paragraph" w:customStyle="1" w:styleId="afff9">
    <w:name w:val="Таблица"/>
    <w:basedOn w:val="a0"/>
    <w:rsid w:val="00075E14"/>
    <w:pPr>
      <w:tabs>
        <w:tab w:val="left" w:pos="4500"/>
        <w:tab w:val="left" w:pos="9180"/>
        <w:tab w:val="left" w:pos="9360"/>
      </w:tabs>
      <w:suppressAutoHyphens w:val="0"/>
      <w:autoSpaceDE w:val="0"/>
      <w:autoSpaceDN w:val="0"/>
      <w:adjustRightInd w:val="0"/>
      <w:spacing w:after="0" w:line="194" w:lineRule="atLeast"/>
      <w:textAlignment w:val="center"/>
    </w:pPr>
    <w:rPr>
      <w:rFonts w:ascii="NewtonCSanPin" w:eastAsia="Times New Roman" w:hAnsi="NewtonCSanPin" w:cs="NewtonCSanPin"/>
      <w:color w:val="000000"/>
      <w:kern w:val="0"/>
      <w:sz w:val="19"/>
      <w:szCs w:val="19"/>
      <w:lang w:eastAsia="ru-RU"/>
    </w:rPr>
  </w:style>
  <w:style w:type="paragraph" w:styleId="afffa">
    <w:name w:val="Message Header"/>
    <w:basedOn w:val="afff9"/>
    <w:link w:val="afffb"/>
    <w:rsid w:val="00075E14"/>
    <w:pPr>
      <w:jc w:val="center"/>
    </w:pPr>
    <w:rPr>
      <w:rFonts w:cs="Times New Roman"/>
      <w:b/>
      <w:bCs/>
      <w:lang w:val="x-none" w:eastAsia="x-none"/>
    </w:rPr>
  </w:style>
  <w:style w:type="character" w:customStyle="1" w:styleId="afffb">
    <w:name w:val="Шапка Знак"/>
    <w:basedOn w:val="a1"/>
    <w:link w:val="afffa"/>
    <w:rsid w:val="00075E14"/>
    <w:rPr>
      <w:rFonts w:ascii="NewtonCSanPin" w:hAnsi="NewtonCSanPin"/>
      <w:b/>
      <w:bCs/>
      <w:color w:val="000000"/>
      <w:sz w:val="19"/>
      <w:szCs w:val="19"/>
      <w:lang w:val="x-none" w:eastAsia="x-none"/>
    </w:rPr>
  </w:style>
  <w:style w:type="paragraph" w:customStyle="1" w:styleId="NoParagraphStyle">
    <w:name w:val="[No Paragraph Style]"/>
    <w:rsid w:val="00075E14"/>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a">
    <w:name w:val="Subtitle"/>
    <w:basedOn w:val="a0"/>
    <w:next w:val="a0"/>
    <w:link w:val="afffc"/>
    <w:qFormat/>
    <w:rsid w:val="00075E14"/>
    <w:pPr>
      <w:numPr>
        <w:numId w:val="29"/>
      </w:numPr>
      <w:suppressAutoHyphens w:val="0"/>
      <w:spacing w:after="0" w:line="360" w:lineRule="auto"/>
      <w:ind w:left="0" w:firstLine="0"/>
      <w:outlineLvl w:val="1"/>
    </w:pPr>
    <w:rPr>
      <w:rFonts w:ascii="Times New Roman" w:eastAsia="MS Gothic" w:hAnsi="Times New Roman" w:cs="Times New Roman"/>
      <w:b/>
      <w:color w:val="auto"/>
      <w:kern w:val="0"/>
      <w:sz w:val="28"/>
      <w:szCs w:val="24"/>
      <w:lang w:val="x-none" w:eastAsia="x-none"/>
    </w:rPr>
  </w:style>
  <w:style w:type="character" w:customStyle="1" w:styleId="afffc">
    <w:name w:val="Подзаголовок Знак"/>
    <w:basedOn w:val="a1"/>
    <w:link w:val="a"/>
    <w:rsid w:val="00075E14"/>
    <w:rPr>
      <w:rFonts w:eastAsia="MS Gothic"/>
      <w:b/>
      <w:sz w:val="28"/>
      <w:szCs w:val="24"/>
      <w:lang w:val="x-none" w:eastAsia="x-none"/>
    </w:rPr>
  </w:style>
  <w:style w:type="paragraph" w:customStyle="1" w:styleId="21">
    <w:name w:val="Средняя сетка 21"/>
    <w:basedOn w:val="a0"/>
    <w:uiPriority w:val="1"/>
    <w:qFormat/>
    <w:rsid w:val="00075E14"/>
    <w:pPr>
      <w:numPr>
        <w:numId w:val="4"/>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4">
    <w:name w:val="Буллит Знак"/>
    <w:basedOn w:val="af2"/>
    <w:link w:val="af3"/>
    <w:rsid w:val="00075E14"/>
    <w:rPr>
      <w:rFonts w:ascii="NewtonCSanPin" w:hAnsi="NewtonCSanPin" w:cs="NewtonCSanPin"/>
      <w:color w:val="000000"/>
      <w:sz w:val="21"/>
      <w:szCs w:val="21"/>
    </w:rPr>
  </w:style>
  <w:style w:type="character" w:customStyle="1" w:styleId="afffd">
    <w:name w:val="Основной текст_"/>
    <w:link w:val="80"/>
    <w:locked/>
    <w:rsid w:val="00075E14"/>
    <w:rPr>
      <w:rFonts w:ascii="Courier New" w:eastAsia="Courier New" w:hAnsi="Courier New"/>
      <w:spacing w:val="-20"/>
      <w:sz w:val="28"/>
      <w:szCs w:val="28"/>
      <w:shd w:val="clear" w:color="auto" w:fill="FFFFFF"/>
    </w:rPr>
  </w:style>
  <w:style w:type="paragraph" w:customStyle="1" w:styleId="80">
    <w:name w:val="Основной текст8"/>
    <w:basedOn w:val="a0"/>
    <w:link w:val="afffd"/>
    <w:rsid w:val="00075E14"/>
    <w:pPr>
      <w:shd w:val="clear" w:color="auto" w:fill="FFFFFF"/>
      <w:suppressAutoHyphens w:val="0"/>
      <w:spacing w:before="600" w:after="60" w:line="0" w:lineRule="atLeast"/>
      <w:ind w:hanging="2080"/>
    </w:pPr>
    <w:rPr>
      <w:rFonts w:ascii="Courier New" w:eastAsia="Courier New" w:hAnsi="Courier New" w:cs="Times New Roman"/>
      <w:color w:val="auto"/>
      <w:spacing w:val="-20"/>
      <w:kern w:val="0"/>
      <w:sz w:val="28"/>
      <w:szCs w:val="28"/>
      <w:lang w:eastAsia="ru-RU"/>
    </w:rPr>
  </w:style>
  <w:style w:type="paragraph" w:customStyle="1" w:styleId="1f1">
    <w:name w:val="Текст1"/>
    <w:basedOn w:val="a0"/>
    <w:rsid w:val="00075E14"/>
    <w:pPr>
      <w:suppressAutoHyphens w:val="0"/>
      <w:overflowPunct w:val="0"/>
      <w:autoSpaceDE w:val="0"/>
      <w:autoSpaceDN w:val="0"/>
      <w:adjustRightInd w:val="0"/>
      <w:spacing w:after="0" w:line="240" w:lineRule="auto"/>
      <w:textAlignment w:val="baseline"/>
    </w:pPr>
    <w:rPr>
      <w:rFonts w:ascii="Courier New" w:eastAsia="Times New Roman" w:hAnsi="Courier New" w:cs="Times New Roman"/>
      <w:color w:val="auto"/>
      <w:kern w:val="0"/>
      <w:sz w:val="20"/>
      <w:szCs w:val="20"/>
      <w:lang w:eastAsia="ru-RU"/>
    </w:rPr>
  </w:style>
  <w:style w:type="character" w:styleId="afffe">
    <w:name w:val="annotation reference"/>
    <w:uiPriority w:val="99"/>
    <w:rsid w:val="00075E14"/>
    <w:rPr>
      <w:sz w:val="16"/>
      <w:szCs w:val="16"/>
    </w:rPr>
  </w:style>
  <w:style w:type="paragraph" w:customStyle="1" w:styleId="affff">
    <w:name w:val="Буллит Курсив"/>
    <w:basedOn w:val="af3"/>
    <w:link w:val="affff0"/>
    <w:uiPriority w:val="99"/>
    <w:rsid w:val="00075E14"/>
    <w:rPr>
      <w:rFonts w:cs="Times New Roman"/>
      <w:i/>
      <w:iCs/>
      <w:lang w:val="x-none" w:eastAsia="x-none"/>
    </w:rPr>
  </w:style>
  <w:style w:type="character" w:customStyle="1" w:styleId="affff0">
    <w:name w:val="Буллит Курсив Знак"/>
    <w:link w:val="affff"/>
    <w:uiPriority w:val="99"/>
    <w:rsid w:val="00075E14"/>
    <w:rPr>
      <w:rFonts w:ascii="NewtonCSanPin" w:hAnsi="NewtonCSanPin"/>
      <w:i/>
      <w:iCs/>
      <w:color w:val="000000"/>
      <w:sz w:val="21"/>
      <w:szCs w:val="21"/>
      <w:lang w:val="x-none" w:eastAsia="x-none"/>
    </w:rPr>
  </w:style>
  <w:style w:type="paragraph" w:customStyle="1" w:styleId="affff1">
    <w:name w:val="Название таблицы"/>
    <w:basedOn w:val="af1"/>
    <w:rsid w:val="00075E14"/>
    <w:pPr>
      <w:spacing w:before="113"/>
      <w:ind w:firstLine="0"/>
      <w:jc w:val="center"/>
    </w:pPr>
    <w:rPr>
      <w:rFonts w:cs="Times New Roman"/>
      <w:b/>
      <w:bCs/>
      <w:lang w:val="x-none" w:eastAsia="x-none"/>
    </w:rPr>
  </w:style>
  <w:style w:type="paragraph" w:customStyle="1" w:styleId="affff2">
    <w:name w:val="Приложение"/>
    <w:basedOn w:val="1a"/>
    <w:rsid w:val="00075E14"/>
    <w:pPr>
      <w:pageBreakBefore w:val="0"/>
      <w:spacing w:line="214" w:lineRule="atLeast"/>
      <w:ind w:left="3005"/>
      <w:jc w:val="left"/>
    </w:pPr>
    <w:rPr>
      <w:rFonts w:ascii="NewtonCSanPin" w:hAnsi="NewtonCSanPin" w:cs="NewtonCSanPin"/>
      <w:caps w:val="0"/>
      <w:sz w:val="21"/>
      <w:szCs w:val="21"/>
      <w:lang w:val="x-none" w:eastAsia="x-none"/>
    </w:rPr>
  </w:style>
  <w:style w:type="paragraph" w:styleId="affff3">
    <w:name w:val="Signature"/>
    <w:basedOn w:val="af1"/>
    <w:link w:val="affff4"/>
    <w:rsid w:val="00075E14"/>
    <w:pPr>
      <w:spacing w:before="57" w:line="194" w:lineRule="atLeast"/>
      <w:ind w:firstLine="0"/>
      <w:jc w:val="center"/>
    </w:pPr>
    <w:rPr>
      <w:rFonts w:cs="Times New Roman"/>
      <w:sz w:val="19"/>
      <w:szCs w:val="19"/>
      <w:lang w:val="x-none" w:eastAsia="x-none"/>
    </w:rPr>
  </w:style>
  <w:style w:type="character" w:customStyle="1" w:styleId="affff4">
    <w:name w:val="Подпись Знак"/>
    <w:basedOn w:val="a1"/>
    <w:link w:val="affff3"/>
    <w:rsid w:val="00075E14"/>
    <w:rPr>
      <w:rFonts w:ascii="NewtonCSanPin" w:hAnsi="NewtonCSanPin"/>
      <w:color w:val="000000"/>
      <w:sz w:val="19"/>
      <w:szCs w:val="19"/>
      <w:lang w:val="x-none" w:eastAsia="x-none"/>
    </w:rPr>
  </w:style>
  <w:style w:type="paragraph" w:customStyle="1" w:styleId="affff5">
    <w:name w:val="В скобках"/>
    <w:basedOn w:val="affff3"/>
    <w:rsid w:val="00075E14"/>
    <w:pPr>
      <w:spacing w:line="174" w:lineRule="atLeast"/>
    </w:pPr>
    <w:rPr>
      <w:sz w:val="17"/>
      <w:szCs w:val="17"/>
    </w:rPr>
  </w:style>
  <w:style w:type="paragraph" w:customStyle="1" w:styleId="1f2">
    <w:name w:val="Содержание 1"/>
    <w:basedOn w:val="af1"/>
    <w:rsid w:val="00075E14"/>
    <w:pPr>
      <w:suppressAutoHyphens/>
      <w:ind w:firstLine="0"/>
    </w:pPr>
    <w:rPr>
      <w:rFonts w:ascii="Times New Roman" w:hAnsi="Times New Roman" w:cs="Times New Roman"/>
      <w:lang w:val="en-US" w:eastAsia="x-none"/>
    </w:rPr>
  </w:style>
  <w:style w:type="paragraph" w:customStyle="1" w:styleId="BasicParagraph">
    <w:name w:val="[Basic Paragraph]"/>
    <w:basedOn w:val="NoParagraphStyle"/>
    <w:rsid w:val="00075E14"/>
  </w:style>
  <w:style w:type="paragraph" w:customStyle="1" w:styleId="affff6">
    <w:name w:val="Пж Курсив"/>
    <w:basedOn w:val="af1"/>
    <w:rsid w:val="00075E14"/>
    <w:rPr>
      <w:rFonts w:cs="Times New Roman"/>
      <w:b/>
      <w:bCs/>
      <w:i/>
      <w:iCs/>
      <w:lang w:val="x-none" w:eastAsia="x-none"/>
    </w:rPr>
  </w:style>
  <w:style w:type="paragraph" w:customStyle="1" w:styleId="-31">
    <w:name w:val="Темный список - Акцент 31"/>
    <w:hidden/>
    <w:uiPriority w:val="71"/>
    <w:rsid w:val="00075E14"/>
    <w:rPr>
      <w:sz w:val="24"/>
      <w:szCs w:val="24"/>
    </w:rPr>
  </w:style>
  <w:style w:type="paragraph" w:styleId="42">
    <w:name w:val="toc 4"/>
    <w:basedOn w:val="a0"/>
    <w:next w:val="a0"/>
    <w:autoRedefine/>
    <w:uiPriority w:val="39"/>
    <w:rsid w:val="00075E14"/>
    <w:pPr>
      <w:suppressAutoHyphens w:val="0"/>
      <w:spacing w:after="0" w:line="240" w:lineRule="auto"/>
      <w:ind w:left="720"/>
    </w:pPr>
    <w:rPr>
      <w:rFonts w:ascii="Cambria" w:eastAsia="Times New Roman" w:hAnsi="Cambria" w:cs="Times New Roman"/>
      <w:color w:val="auto"/>
      <w:kern w:val="0"/>
      <w:sz w:val="20"/>
      <w:szCs w:val="20"/>
      <w:lang w:eastAsia="ru-RU"/>
    </w:rPr>
  </w:style>
  <w:style w:type="paragraph" w:styleId="5">
    <w:name w:val="toc 5"/>
    <w:basedOn w:val="a0"/>
    <w:next w:val="a0"/>
    <w:autoRedefine/>
    <w:uiPriority w:val="39"/>
    <w:rsid w:val="00075E14"/>
    <w:pPr>
      <w:suppressAutoHyphens w:val="0"/>
      <w:spacing w:after="0" w:line="240" w:lineRule="auto"/>
      <w:ind w:left="960"/>
    </w:pPr>
    <w:rPr>
      <w:rFonts w:ascii="Cambria" w:eastAsia="Times New Roman" w:hAnsi="Cambria" w:cs="Times New Roman"/>
      <w:color w:val="auto"/>
      <w:kern w:val="0"/>
      <w:sz w:val="20"/>
      <w:szCs w:val="20"/>
      <w:lang w:eastAsia="ru-RU"/>
    </w:rPr>
  </w:style>
  <w:style w:type="paragraph" w:styleId="6">
    <w:name w:val="toc 6"/>
    <w:basedOn w:val="a0"/>
    <w:next w:val="a0"/>
    <w:autoRedefine/>
    <w:uiPriority w:val="39"/>
    <w:rsid w:val="00075E14"/>
    <w:pPr>
      <w:suppressAutoHyphens w:val="0"/>
      <w:spacing w:after="0" w:line="240" w:lineRule="auto"/>
      <w:ind w:left="1200"/>
    </w:pPr>
    <w:rPr>
      <w:rFonts w:ascii="Cambria" w:eastAsia="Times New Roman" w:hAnsi="Cambria" w:cs="Times New Roman"/>
      <w:color w:val="auto"/>
      <w:kern w:val="0"/>
      <w:sz w:val="20"/>
      <w:szCs w:val="20"/>
      <w:lang w:eastAsia="ru-RU"/>
    </w:rPr>
  </w:style>
  <w:style w:type="paragraph" w:styleId="7">
    <w:name w:val="toc 7"/>
    <w:basedOn w:val="a0"/>
    <w:next w:val="a0"/>
    <w:autoRedefine/>
    <w:uiPriority w:val="39"/>
    <w:rsid w:val="00075E14"/>
    <w:pPr>
      <w:suppressAutoHyphens w:val="0"/>
      <w:spacing w:after="0" w:line="240" w:lineRule="auto"/>
      <w:ind w:left="1440"/>
    </w:pPr>
    <w:rPr>
      <w:rFonts w:ascii="Cambria" w:eastAsia="Times New Roman" w:hAnsi="Cambria" w:cs="Times New Roman"/>
      <w:color w:val="auto"/>
      <w:kern w:val="0"/>
      <w:sz w:val="20"/>
      <w:szCs w:val="20"/>
      <w:lang w:eastAsia="ru-RU"/>
    </w:rPr>
  </w:style>
  <w:style w:type="paragraph" w:styleId="81">
    <w:name w:val="toc 8"/>
    <w:basedOn w:val="a0"/>
    <w:next w:val="a0"/>
    <w:autoRedefine/>
    <w:uiPriority w:val="39"/>
    <w:rsid w:val="00075E14"/>
    <w:pPr>
      <w:suppressAutoHyphens w:val="0"/>
      <w:spacing w:after="0" w:line="240" w:lineRule="auto"/>
      <w:ind w:left="1680"/>
    </w:pPr>
    <w:rPr>
      <w:rFonts w:ascii="Cambria" w:eastAsia="Times New Roman" w:hAnsi="Cambria" w:cs="Times New Roman"/>
      <w:color w:val="auto"/>
      <w:kern w:val="0"/>
      <w:sz w:val="20"/>
      <w:szCs w:val="20"/>
      <w:lang w:eastAsia="ru-RU"/>
    </w:rPr>
  </w:style>
  <w:style w:type="paragraph" w:styleId="9">
    <w:name w:val="toc 9"/>
    <w:basedOn w:val="a0"/>
    <w:next w:val="a0"/>
    <w:autoRedefine/>
    <w:uiPriority w:val="39"/>
    <w:rsid w:val="00075E14"/>
    <w:pPr>
      <w:suppressAutoHyphens w:val="0"/>
      <w:spacing w:after="0" w:line="240" w:lineRule="auto"/>
      <w:ind w:left="1920"/>
    </w:pPr>
    <w:rPr>
      <w:rFonts w:ascii="Cambria" w:eastAsia="Times New Roman" w:hAnsi="Cambria" w:cs="Times New Roman"/>
      <w:color w:val="auto"/>
      <w:kern w:val="0"/>
      <w:sz w:val="20"/>
      <w:szCs w:val="20"/>
      <w:lang w:eastAsia="ru-RU"/>
    </w:rPr>
  </w:style>
  <w:style w:type="paragraph" w:customStyle="1" w:styleId="1-21">
    <w:name w:val="Средняя сетка 1 - Акцент 21"/>
    <w:basedOn w:val="a0"/>
    <w:link w:val="1-2"/>
    <w:uiPriority w:val="34"/>
    <w:qFormat/>
    <w:rsid w:val="00075E14"/>
    <w:pPr>
      <w:suppressAutoHyphens w:val="0"/>
      <w:spacing w:after="0" w:line="240" w:lineRule="auto"/>
      <w:ind w:left="720"/>
      <w:contextualSpacing/>
    </w:pPr>
    <w:rPr>
      <w:rFonts w:eastAsia="Calibri" w:cs="Times New Roman"/>
      <w:color w:val="auto"/>
      <w:kern w:val="0"/>
      <w:sz w:val="24"/>
      <w:szCs w:val="24"/>
      <w:lang w:val="x-none" w:eastAsia="x-none"/>
    </w:rPr>
  </w:style>
  <w:style w:type="character" w:customStyle="1" w:styleId="1-2">
    <w:name w:val="Средняя сетка 1 - Акцент 2 Знак"/>
    <w:link w:val="1-21"/>
    <w:uiPriority w:val="34"/>
    <w:locked/>
    <w:rsid w:val="00075E14"/>
    <w:rPr>
      <w:rFonts w:ascii="Calibri" w:eastAsia="Calibri" w:hAnsi="Calibri"/>
      <w:sz w:val="24"/>
      <w:szCs w:val="24"/>
      <w:lang w:val="x-none" w:eastAsia="x-none"/>
    </w:rPr>
  </w:style>
  <w:style w:type="paragraph" w:customStyle="1" w:styleId="affff7">
    <w:name w:val="О_Т"/>
    <w:basedOn w:val="a0"/>
    <w:link w:val="affff8"/>
    <w:rsid w:val="00075E14"/>
    <w:pPr>
      <w:suppressAutoHyphens w:val="0"/>
      <w:spacing w:after="0" w:line="288" w:lineRule="auto"/>
      <w:ind w:firstLine="539"/>
      <w:jc w:val="both"/>
    </w:pPr>
    <w:rPr>
      <w:rFonts w:ascii="Arial" w:eastAsia="Times New Roman" w:hAnsi="Arial" w:cs="Times New Roman"/>
      <w:color w:val="auto"/>
      <w:kern w:val="0"/>
      <w:sz w:val="28"/>
      <w:szCs w:val="28"/>
      <w:lang w:val="x-none" w:eastAsia="x-none"/>
    </w:rPr>
  </w:style>
  <w:style w:type="character" w:customStyle="1" w:styleId="affff8">
    <w:name w:val="О_Т Знак"/>
    <w:link w:val="affff7"/>
    <w:rsid w:val="00075E14"/>
    <w:rPr>
      <w:rFonts w:ascii="Arial" w:hAnsi="Arial"/>
      <w:sz w:val="28"/>
      <w:szCs w:val="28"/>
      <w:lang w:val="x-none" w:eastAsia="x-none"/>
    </w:rPr>
  </w:style>
  <w:style w:type="paragraph" w:customStyle="1" w:styleId="dash041e005f0431005f044b005f0447005f043d005f044b005f0439">
    <w:name w:val="dash041e_005f0431_005f044b_005f0447_005f043d_005f044b_005f0439"/>
    <w:basedOn w:val="a0"/>
    <w:rsid w:val="00075E14"/>
    <w:pPr>
      <w:suppressAutoHyphens w:val="0"/>
      <w:spacing w:after="0" w:line="240" w:lineRule="auto"/>
    </w:pPr>
    <w:rPr>
      <w:rFonts w:ascii="Times New Roman" w:eastAsia="Calibri" w:hAnsi="Times New Roman" w:cs="Times New Roman"/>
      <w:color w:val="auto"/>
      <w:kern w:val="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75E14"/>
  </w:style>
  <w:style w:type="paragraph" w:customStyle="1" w:styleId="-12">
    <w:name w:val="Цветной список - Акцент 12"/>
    <w:basedOn w:val="a0"/>
    <w:qFormat/>
    <w:rsid w:val="00075E14"/>
    <w:pPr>
      <w:suppressAutoHyphens w:val="0"/>
      <w:spacing w:line="240" w:lineRule="auto"/>
      <w:ind w:left="720"/>
      <w:contextualSpacing/>
    </w:pPr>
    <w:rPr>
      <w:rFonts w:ascii="Cambria" w:eastAsia="Cambria" w:hAnsi="Cambria" w:cs="Times New Roman"/>
      <w:color w:val="auto"/>
      <w:kern w:val="0"/>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75E14"/>
    <w:rPr>
      <w:rFonts w:ascii="Times New Roman" w:hAnsi="Times New Roman" w:cs="Times New Roman" w:hint="default"/>
      <w:strike w:val="0"/>
      <w:dstrike w:val="0"/>
      <w:sz w:val="24"/>
      <w:szCs w:val="24"/>
      <w:u w:val="none"/>
      <w:effect w:val="none"/>
    </w:rPr>
  </w:style>
  <w:style w:type="paragraph" w:customStyle="1" w:styleId="affff9">
    <w:name w:val="Ξαϋχνϋι"/>
    <w:basedOn w:val="a0"/>
    <w:uiPriority w:val="99"/>
    <w:rsid w:val="00075E14"/>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11">
    <w:name w:val="Цветной список - Акцент 11"/>
    <w:basedOn w:val="a0"/>
    <w:link w:val="-1"/>
    <w:uiPriority w:val="34"/>
    <w:qFormat/>
    <w:rsid w:val="00075E14"/>
    <w:pPr>
      <w:suppressAutoHyphens w:val="0"/>
      <w:ind w:left="720"/>
      <w:contextualSpacing/>
    </w:pPr>
    <w:rPr>
      <w:rFonts w:eastAsia="Calibri" w:cs="Times New Roman"/>
      <w:color w:val="auto"/>
      <w:kern w:val="0"/>
      <w:sz w:val="20"/>
      <w:szCs w:val="20"/>
      <w:lang w:val="x-none"/>
    </w:rPr>
  </w:style>
  <w:style w:type="character" w:customStyle="1" w:styleId="-1">
    <w:name w:val="Цветной список - Акцент 1 Знак"/>
    <w:link w:val="-11"/>
    <w:uiPriority w:val="34"/>
    <w:locked/>
    <w:rsid w:val="00075E14"/>
    <w:rPr>
      <w:rFonts w:ascii="Calibri" w:eastAsia="Calibri" w:hAnsi="Calibri"/>
      <w:lang w:val="x-none" w:eastAsia="en-US"/>
    </w:rPr>
  </w:style>
  <w:style w:type="paragraph" w:customStyle="1" w:styleId="220">
    <w:name w:val="Основной текст 22"/>
    <w:basedOn w:val="a0"/>
    <w:rsid w:val="00075E14"/>
    <w:pPr>
      <w:suppressAutoHyphens w:val="0"/>
      <w:spacing w:after="0" w:line="240" w:lineRule="auto"/>
      <w:ind w:firstLine="709"/>
      <w:jc w:val="both"/>
    </w:pPr>
    <w:rPr>
      <w:rFonts w:ascii="Times New Roman" w:eastAsia="Times New Roman" w:hAnsi="Times New Roman" w:cs="Times New Roman"/>
      <w:color w:val="auto"/>
      <w:kern w:val="0"/>
      <w:sz w:val="24"/>
      <w:szCs w:val="24"/>
      <w:lang w:eastAsia="ru-RU"/>
    </w:rPr>
  </w:style>
  <w:style w:type="paragraph" w:customStyle="1" w:styleId="zag4">
    <w:name w:val="zag_4"/>
    <w:basedOn w:val="a0"/>
    <w:uiPriority w:val="99"/>
    <w:rsid w:val="00075E14"/>
    <w:pPr>
      <w:widowControl w:val="0"/>
      <w:suppressAutoHyphens w:val="0"/>
      <w:autoSpaceDE w:val="0"/>
      <w:autoSpaceDN w:val="0"/>
      <w:adjustRightInd w:val="0"/>
      <w:spacing w:after="0" w:line="213" w:lineRule="exact"/>
      <w:jc w:val="center"/>
    </w:pPr>
    <w:rPr>
      <w:rFonts w:ascii="NewtonCSanPin" w:eastAsia="Times New Roman" w:hAnsi="NewtonCSanPin" w:cs="NewtonCSanPin"/>
      <w:b/>
      <w:bCs/>
      <w:i/>
      <w:iCs/>
      <w:color w:val="000000"/>
      <w:kern w:val="0"/>
      <w:sz w:val="21"/>
      <w:szCs w:val="21"/>
      <w:lang w:val="en-US" w:eastAsia="ru-RU"/>
    </w:rPr>
  </w:style>
  <w:style w:type="paragraph" w:customStyle="1" w:styleId="212">
    <w:name w:val="Заголовок 21"/>
    <w:basedOn w:val="a0"/>
    <w:uiPriority w:val="1"/>
    <w:qFormat/>
    <w:rsid w:val="00075E14"/>
    <w:pPr>
      <w:widowControl w:val="0"/>
      <w:suppressAutoHyphens w:val="0"/>
      <w:autoSpaceDE w:val="0"/>
      <w:autoSpaceDN w:val="0"/>
      <w:spacing w:after="0" w:line="240" w:lineRule="auto"/>
      <w:ind w:left="117" w:hanging="2247"/>
      <w:outlineLvl w:val="2"/>
    </w:pPr>
    <w:rPr>
      <w:rFonts w:ascii="Times New Roman" w:eastAsia="Times New Roman" w:hAnsi="Times New Roman" w:cs="Times New Roman"/>
      <w:b/>
      <w:bCs/>
      <w:color w:val="auto"/>
      <w:kern w:val="0"/>
      <w:sz w:val="24"/>
      <w:szCs w:val="24"/>
      <w:lang w:eastAsia="ru-RU" w:bidi="ru-RU"/>
    </w:rPr>
  </w:style>
  <w:style w:type="character" w:customStyle="1" w:styleId="133">
    <w:name w:val="Основной текст (13)3"/>
    <w:rsid w:val="00075E14"/>
    <w:rPr>
      <w:rFonts w:ascii="Verdana" w:hAnsi="Verdana" w:cs="Verdana"/>
      <w:b/>
      <w:bCs/>
      <w:i/>
      <w:iCs/>
      <w:spacing w:val="0"/>
      <w:sz w:val="20"/>
      <w:szCs w:val="20"/>
      <w:lang w:bidi="ar-SA"/>
    </w:rPr>
  </w:style>
  <w:style w:type="paragraph" w:customStyle="1" w:styleId="111">
    <w:name w:val="Заголовок 11"/>
    <w:basedOn w:val="a0"/>
    <w:uiPriority w:val="1"/>
    <w:qFormat/>
    <w:rsid w:val="00075E14"/>
    <w:pPr>
      <w:widowControl w:val="0"/>
      <w:suppressAutoHyphens w:val="0"/>
      <w:autoSpaceDE w:val="0"/>
      <w:autoSpaceDN w:val="0"/>
      <w:spacing w:after="0" w:line="240" w:lineRule="auto"/>
      <w:ind w:left="1528"/>
      <w:outlineLvl w:val="1"/>
    </w:pPr>
    <w:rPr>
      <w:rFonts w:ascii="Times New Roman" w:eastAsia="Times New Roman" w:hAnsi="Times New Roman" w:cs="Times New Roman"/>
      <w:b/>
      <w:bCs/>
      <w:color w:val="auto"/>
      <w:kern w:val="0"/>
      <w:sz w:val="24"/>
      <w:szCs w:val="24"/>
      <w:lang w:eastAsia="ru-RU" w:bidi="ru-RU"/>
    </w:rPr>
  </w:style>
  <w:style w:type="paragraph" w:customStyle="1" w:styleId="Style6">
    <w:name w:val="Style6"/>
    <w:basedOn w:val="a0"/>
    <w:uiPriority w:val="99"/>
    <w:rsid w:val="00075E14"/>
    <w:pPr>
      <w:widowControl w:val="0"/>
      <w:suppressAutoHyphens w:val="0"/>
      <w:autoSpaceDE w:val="0"/>
      <w:autoSpaceDN w:val="0"/>
      <w:adjustRightInd w:val="0"/>
      <w:spacing w:after="0" w:line="312" w:lineRule="exact"/>
      <w:ind w:firstLine="710"/>
      <w:jc w:val="both"/>
    </w:pPr>
    <w:rPr>
      <w:rFonts w:ascii="Times New Roman" w:eastAsia="Times New Roman" w:hAnsi="Times New Roman" w:cs="Times New Roman"/>
      <w:color w:val="auto"/>
      <w:kern w:val="0"/>
      <w:sz w:val="24"/>
      <w:szCs w:val="24"/>
      <w:lang w:eastAsia="ru-RU"/>
    </w:rPr>
  </w:style>
  <w:style w:type="character" w:customStyle="1" w:styleId="FontStyle33">
    <w:name w:val="Font Style33"/>
    <w:uiPriority w:val="99"/>
    <w:rsid w:val="00075E14"/>
    <w:rPr>
      <w:rFonts w:ascii="Times New Roman" w:hAnsi="Times New Roman" w:cs="Times New Roman"/>
      <w:color w:val="000000"/>
      <w:sz w:val="28"/>
      <w:szCs w:val="28"/>
    </w:rPr>
  </w:style>
  <w:style w:type="character" w:customStyle="1" w:styleId="146">
    <w:name w:val="Основной текст (14)6"/>
    <w:rsid w:val="00075E14"/>
    <w:rPr>
      <w:rFonts w:ascii="Times New Roman" w:hAnsi="Times New Roman" w:cs="Times New Roman"/>
      <w:b w:val="0"/>
      <w:bCs w:val="0"/>
      <w:spacing w:val="0"/>
      <w:sz w:val="20"/>
      <w:szCs w:val="20"/>
      <w:lang w:bidi="ar-SA"/>
    </w:rPr>
  </w:style>
  <w:style w:type="character" w:customStyle="1" w:styleId="77">
    <w:name w:val="Основной текст (7)7"/>
    <w:rsid w:val="00075E14"/>
    <w:rPr>
      <w:rFonts w:ascii="Times New Roman" w:hAnsi="Times New Roman" w:cs="Times New Roman"/>
      <w:spacing w:val="0"/>
      <w:sz w:val="19"/>
      <w:szCs w:val="19"/>
      <w:lang w:bidi="ar-SA"/>
    </w:rPr>
  </w:style>
  <w:style w:type="character" w:customStyle="1" w:styleId="76">
    <w:name w:val="Основной текст (7)6"/>
    <w:rsid w:val="00075E14"/>
    <w:rPr>
      <w:rFonts w:ascii="Times New Roman" w:hAnsi="Times New Roman" w:cs="Times New Roman"/>
      <w:spacing w:val="0"/>
      <w:sz w:val="19"/>
      <w:szCs w:val="19"/>
      <w:lang w:bidi="ar-SA"/>
    </w:rPr>
  </w:style>
  <w:style w:type="character" w:customStyle="1" w:styleId="75">
    <w:name w:val="Основной текст (7)5"/>
    <w:rsid w:val="00075E14"/>
    <w:rPr>
      <w:rFonts w:ascii="Times New Roman" w:hAnsi="Times New Roman" w:cs="Times New Roman"/>
      <w:spacing w:val="0"/>
      <w:sz w:val="19"/>
      <w:szCs w:val="19"/>
      <w:lang w:bidi="ar-SA"/>
    </w:rPr>
  </w:style>
  <w:style w:type="character" w:customStyle="1" w:styleId="74">
    <w:name w:val="Основной текст (7)4"/>
    <w:rsid w:val="00075E14"/>
    <w:rPr>
      <w:rFonts w:ascii="Times New Roman" w:hAnsi="Times New Roman" w:cs="Times New Roman"/>
      <w:spacing w:val="0"/>
      <w:sz w:val="19"/>
      <w:szCs w:val="19"/>
      <w:lang w:bidi="ar-SA"/>
    </w:rPr>
  </w:style>
  <w:style w:type="character" w:customStyle="1" w:styleId="73">
    <w:name w:val="Основной текст (7)3"/>
    <w:rsid w:val="00075E14"/>
    <w:rPr>
      <w:rFonts w:ascii="Times New Roman" w:hAnsi="Times New Roman" w:cs="Times New Roman"/>
      <w:spacing w:val="0"/>
      <w:sz w:val="19"/>
      <w:szCs w:val="19"/>
      <w:lang w:bidi="ar-SA"/>
    </w:rPr>
  </w:style>
  <w:style w:type="character" w:customStyle="1" w:styleId="affe">
    <w:name w:val="Без интервала Знак"/>
    <w:link w:val="affd"/>
    <w:uiPriority w:val="99"/>
    <w:locked/>
    <w:rsid w:val="00075E14"/>
    <w:rPr>
      <w:sz w:val="28"/>
      <w:szCs w:val="22"/>
    </w:rPr>
  </w:style>
  <w:style w:type="numbering" w:customStyle="1" w:styleId="38">
    <w:name w:val="Нет списка3"/>
    <w:next w:val="a3"/>
    <w:uiPriority w:val="99"/>
    <w:semiHidden/>
    <w:unhideWhenUsed/>
    <w:rsid w:val="00075E14"/>
  </w:style>
  <w:style w:type="table" w:customStyle="1" w:styleId="2f0">
    <w:name w:val="Сетка таблицы2"/>
    <w:basedOn w:val="a2"/>
    <w:next w:val="afff2"/>
    <w:uiPriority w:val="59"/>
    <w:rsid w:val="00075E1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fff2"/>
    <w:uiPriority w:val="59"/>
    <w:rsid w:val="0007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ff2"/>
    <w:uiPriority w:val="59"/>
    <w:rsid w:val="0007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fff2"/>
    <w:uiPriority w:val="59"/>
    <w:rsid w:val="0007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a">
    <w:name w:val="line number"/>
    <w:rsid w:val="00075E14"/>
  </w:style>
  <w:style w:type="table" w:customStyle="1" w:styleId="60">
    <w:name w:val="Сетка таблицы6"/>
    <w:basedOn w:val="a2"/>
    <w:next w:val="afff2"/>
    <w:uiPriority w:val="39"/>
    <w:rsid w:val="0007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3"/>
    <w:uiPriority w:val="99"/>
    <w:semiHidden/>
    <w:unhideWhenUsed/>
    <w:rsid w:val="00075E14"/>
  </w:style>
  <w:style w:type="table" w:customStyle="1" w:styleId="70">
    <w:name w:val="Сетка таблицы7"/>
    <w:basedOn w:val="a2"/>
    <w:next w:val="afff2"/>
    <w:uiPriority w:val="59"/>
    <w:rsid w:val="00075E1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fff2"/>
    <w:uiPriority w:val="59"/>
    <w:rsid w:val="0007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ff2"/>
    <w:uiPriority w:val="59"/>
    <w:rsid w:val="00075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ff2"/>
    <w:uiPriority w:val="59"/>
    <w:rsid w:val="00075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ff2"/>
    <w:uiPriority w:val="59"/>
    <w:rsid w:val="0007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075E14"/>
  </w:style>
  <w:style w:type="paragraph" w:customStyle="1" w:styleId="2f1">
    <w:name w:val="Основной текст2"/>
    <w:basedOn w:val="a0"/>
    <w:rsid w:val="00075E14"/>
    <w:pPr>
      <w:widowControl w:val="0"/>
      <w:shd w:val="clear" w:color="auto" w:fill="FFFFFF"/>
      <w:suppressAutoHyphens w:val="0"/>
      <w:spacing w:after="0" w:line="0" w:lineRule="atLeast"/>
      <w:ind w:hanging="280"/>
      <w:jc w:val="both"/>
    </w:pPr>
    <w:rPr>
      <w:rFonts w:ascii="Times New Roman" w:eastAsia="Times New Roman" w:hAnsi="Times New Roman" w:cs="Times New Roman"/>
      <w:color w:val="auto"/>
      <w:kern w:val="0"/>
      <w:sz w:val="28"/>
      <w:szCs w:val="28"/>
      <w:lang w:eastAsia="ru-RU"/>
    </w:rPr>
  </w:style>
  <w:style w:type="paragraph" w:customStyle="1" w:styleId="3a">
    <w:name w:val="Абзац списка3"/>
    <w:basedOn w:val="a0"/>
    <w:rsid w:val="00075E14"/>
    <w:pPr>
      <w:widowControl w:val="0"/>
      <w:suppressAutoHyphens w:val="0"/>
      <w:spacing w:after="0" w:line="240" w:lineRule="auto"/>
    </w:pPr>
    <w:rPr>
      <w:rFonts w:eastAsia="Times New Roman"/>
      <w:color w:val="auto"/>
      <w:kern w:val="0"/>
      <w:lang w:val="en-US"/>
    </w:rPr>
  </w:style>
  <w:style w:type="character" w:customStyle="1" w:styleId="221">
    <w:name w:val="Заголовок №2 (2)_"/>
    <w:link w:val="2210"/>
    <w:rsid w:val="00075E14"/>
    <w:rPr>
      <w:b/>
      <w:bCs/>
      <w:sz w:val="25"/>
      <w:szCs w:val="25"/>
      <w:shd w:val="clear" w:color="auto" w:fill="FFFFFF"/>
    </w:rPr>
  </w:style>
  <w:style w:type="paragraph" w:customStyle="1" w:styleId="2210">
    <w:name w:val="Заголовок №2 (2)1"/>
    <w:basedOn w:val="a0"/>
    <w:link w:val="221"/>
    <w:rsid w:val="00075E14"/>
    <w:pPr>
      <w:shd w:val="clear" w:color="auto" w:fill="FFFFFF"/>
      <w:suppressAutoHyphens w:val="0"/>
      <w:spacing w:before="180" w:after="180" w:line="240" w:lineRule="atLeast"/>
      <w:jc w:val="both"/>
      <w:outlineLvl w:val="1"/>
    </w:pPr>
    <w:rPr>
      <w:rFonts w:ascii="Times New Roman" w:eastAsia="Times New Roman" w:hAnsi="Times New Roman" w:cs="Times New Roman"/>
      <w:b/>
      <w:bCs/>
      <w:color w:val="auto"/>
      <w:kern w:val="0"/>
      <w:sz w:val="25"/>
      <w:szCs w:val="25"/>
      <w:shd w:val="clear" w:color="auto" w:fill="FFFFFF"/>
      <w:lang w:eastAsia="ru-RU"/>
    </w:rPr>
  </w:style>
  <w:style w:type="character" w:customStyle="1" w:styleId="222">
    <w:name w:val="Заголовок №2 (2)2"/>
    <w:rsid w:val="00075E14"/>
    <w:rPr>
      <w:rFonts w:ascii="Times New Roman" w:hAnsi="Times New Roman" w:cs="Times New Roman"/>
      <w:b/>
      <w:bCs/>
      <w:noProof/>
      <w:spacing w:val="0"/>
      <w:sz w:val="25"/>
      <w:szCs w:val="25"/>
      <w:shd w:val="clear" w:color="auto" w:fill="FFFFFF"/>
      <w:lang w:bidi="ar-SA"/>
    </w:rPr>
  </w:style>
  <w:style w:type="character" w:customStyle="1" w:styleId="228">
    <w:name w:val="Заголовок №2 (2)8"/>
    <w:rsid w:val="00075E14"/>
  </w:style>
  <w:style w:type="paragraph" w:customStyle="1" w:styleId="ParaAttribute30">
    <w:name w:val="ParaAttribute30"/>
    <w:rsid w:val="00831767"/>
    <w:pPr>
      <w:ind w:left="709" w:right="566"/>
      <w:jc w:val="center"/>
    </w:pPr>
    <w:rPr>
      <w:rFonts w:eastAsia="№Е"/>
    </w:rPr>
  </w:style>
  <w:style w:type="character" w:customStyle="1" w:styleId="CharAttribute484">
    <w:name w:val="CharAttribute484"/>
    <w:uiPriority w:val="99"/>
    <w:rsid w:val="00831767"/>
    <w:rPr>
      <w:rFonts w:ascii="Times New Roman" w:eastAsia="Times New Roman"/>
      <w:i/>
      <w:sz w:val="28"/>
    </w:rPr>
  </w:style>
  <w:style w:type="paragraph" w:customStyle="1" w:styleId="ParaAttribute38">
    <w:name w:val="ParaAttribute38"/>
    <w:rsid w:val="00831767"/>
    <w:pPr>
      <w:ind w:right="-1"/>
      <w:jc w:val="both"/>
    </w:pPr>
    <w:rPr>
      <w:rFonts w:eastAsia="№Е"/>
    </w:rPr>
  </w:style>
  <w:style w:type="character" w:customStyle="1" w:styleId="CharAttribute501">
    <w:name w:val="CharAttribute501"/>
    <w:uiPriority w:val="99"/>
    <w:rsid w:val="00831767"/>
    <w:rPr>
      <w:rFonts w:ascii="Times New Roman" w:eastAsia="Times New Roman"/>
      <w:i/>
      <w:sz w:val="28"/>
      <w:u w:val="single"/>
    </w:rPr>
  </w:style>
  <w:style w:type="character" w:customStyle="1" w:styleId="CharAttribute502">
    <w:name w:val="CharAttribute502"/>
    <w:rsid w:val="00831767"/>
    <w:rPr>
      <w:rFonts w:ascii="Times New Roman" w:eastAsia="Times New Roman"/>
      <w:i/>
      <w:sz w:val="28"/>
    </w:rPr>
  </w:style>
  <w:style w:type="character" w:customStyle="1" w:styleId="CharAttribute511">
    <w:name w:val="CharAttribute511"/>
    <w:uiPriority w:val="99"/>
    <w:rsid w:val="00831767"/>
    <w:rPr>
      <w:rFonts w:ascii="Times New Roman" w:eastAsia="Times New Roman"/>
      <w:sz w:val="28"/>
    </w:rPr>
  </w:style>
  <w:style w:type="character" w:customStyle="1" w:styleId="CharAttribute512">
    <w:name w:val="CharAttribute512"/>
    <w:rsid w:val="00831767"/>
    <w:rPr>
      <w:rFonts w:ascii="Times New Roman" w:eastAsia="Times New Roman"/>
      <w:sz w:val="28"/>
    </w:rPr>
  </w:style>
  <w:style w:type="character" w:customStyle="1" w:styleId="CharAttribute3">
    <w:name w:val="CharAttribute3"/>
    <w:rsid w:val="00831767"/>
    <w:rPr>
      <w:rFonts w:ascii="Times New Roman" w:eastAsia="Batang" w:hAnsi="Batang"/>
      <w:sz w:val="28"/>
    </w:rPr>
  </w:style>
  <w:style w:type="character" w:customStyle="1" w:styleId="CharAttribute1">
    <w:name w:val="CharAttribute1"/>
    <w:rsid w:val="00831767"/>
    <w:rPr>
      <w:rFonts w:ascii="Times New Roman" w:eastAsia="Gulim" w:hAnsi="Gulim"/>
      <w:sz w:val="28"/>
    </w:rPr>
  </w:style>
  <w:style w:type="character" w:customStyle="1" w:styleId="CharAttribute0">
    <w:name w:val="CharAttribute0"/>
    <w:rsid w:val="00831767"/>
    <w:rPr>
      <w:rFonts w:ascii="Times New Roman" w:eastAsia="Times New Roman" w:hAnsi="Times New Roman"/>
      <w:sz w:val="28"/>
    </w:rPr>
  </w:style>
  <w:style w:type="character" w:customStyle="1" w:styleId="CharAttribute2">
    <w:name w:val="CharAttribute2"/>
    <w:rsid w:val="00831767"/>
    <w:rPr>
      <w:rFonts w:ascii="Times New Roman" w:eastAsia="Batang" w:hAnsi="Batang"/>
      <w:color w:val="00000A"/>
      <w:sz w:val="28"/>
    </w:rPr>
  </w:style>
  <w:style w:type="character" w:customStyle="1" w:styleId="CharAttribute504">
    <w:name w:val="CharAttribute504"/>
    <w:rsid w:val="00831767"/>
    <w:rPr>
      <w:rFonts w:ascii="Times New Roman" w:eastAsia="Times New Roman"/>
      <w:sz w:val="28"/>
    </w:rPr>
  </w:style>
  <w:style w:type="paragraph" w:styleId="affffb">
    <w:name w:val="Block Text"/>
    <w:basedOn w:val="a0"/>
    <w:rsid w:val="00831767"/>
    <w:pPr>
      <w:shd w:val="clear" w:color="auto" w:fill="FFFFFF"/>
      <w:suppressAutoHyphens w:val="0"/>
      <w:spacing w:after="0" w:line="360" w:lineRule="auto"/>
      <w:ind w:left="-709" w:right="-9" w:firstLine="709"/>
      <w:jc w:val="both"/>
    </w:pPr>
    <w:rPr>
      <w:rFonts w:ascii="Times New Roman" w:eastAsia="Times New Roman" w:hAnsi="Times New Roman" w:cs="Times New Roman"/>
      <w:color w:val="auto"/>
      <w:spacing w:val="5"/>
      <w:kern w:val="0"/>
      <w:sz w:val="24"/>
      <w:szCs w:val="20"/>
      <w:lang w:eastAsia="ru-RU"/>
    </w:rPr>
  </w:style>
  <w:style w:type="paragraph" w:customStyle="1" w:styleId="ParaAttribute0">
    <w:name w:val="ParaAttribute0"/>
    <w:rsid w:val="00831767"/>
    <w:rPr>
      <w:rFonts w:eastAsia="№Е"/>
    </w:rPr>
  </w:style>
  <w:style w:type="paragraph" w:customStyle="1" w:styleId="ParaAttribute8">
    <w:name w:val="ParaAttribute8"/>
    <w:rsid w:val="00831767"/>
    <w:pPr>
      <w:ind w:firstLine="851"/>
      <w:jc w:val="both"/>
    </w:pPr>
    <w:rPr>
      <w:rFonts w:eastAsia="№Е"/>
    </w:rPr>
  </w:style>
  <w:style w:type="character" w:customStyle="1" w:styleId="CharAttribute268">
    <w:name w:val="CharAttribute268"/>
    <w:rsid w:val="00831767"/>
    <w:rPr>
      <w:rFonts w:ascii="Times New Roman" w:eastAsia="Times New Roman"/>
      <w:sz w:val="28"/>
    </w:rPr>
  </w:style>
  <w:style w:type="character" w:customStyle="1" w:styleId="CharAttribute269">
    <w:name w:val="CharAttribute269"/>
    <w:rsid w:val="00831767"/>
    <w:rPr>
      <w:rFonts w:ascii="Times New Roman" w:eastAsia="Times New Roman"/>
      <w:i/>
      <w:sz w:val="28"/>
    </w:rPr>
  </w:style>
  <w:style w:type="character" w:customStyle="1" w:styleId="CharAttribute271">
    <w:name w:val="CharAttribute271"/>
    <w:rsid w:val="00831767"/>
    <w:rPr>
      <w:rFonts w:ascii="Times New Roman" w:eastAsia="Times New Roman"/>
      <w:b/>
      <w:sz w:val="28"/>
    </w:rPr>
  </w:style>
  <w:style w:type="character" w:customStyle="1" w:styleId="CharAttribute272">
    <w:name w:val="CharAttribute272"/>
    <w:rsid w:val="00831767"/>
    <w:rPr>
      <w:rFonts w:ascii="Times New Roman" w:eastAsia="Times New Roman"/>
      <w:sz w:val="28"/>
    </w:rPr>
  </w:style>
  <w:style w:type="character" w:customStyle="1" w:styleId="CharAttribute273">
    <w:name w:val="CharAttribute273"/>
    <w:rsid w:val="00831767"/>
    <w:rPr>
      <w:rFonts w:ascii="Times New Roman" w:eastAsia="Times New Roman"/>
      <w:sz w:val="28"/>
    </w:rPr>
  </w:style>
  <w:style w:type="character" w:customStyle="1" w:styleId="CharAttribute274">
    <w:name w:val="CharAttribute274"/>
    <w:rsid w:val="00831767"/>
    <w:rPr>
      <w:rFonts w:ascii="Times New Roman" w:eastAsia="Times New Roman"/>
      <w:sz w:val="28"/>
    </w:rPr>
  </w:style>
  <w:style w:type="character" w:customStyle="1" w:styleId="CharAttribute275">
    <w:name w:val="CharAttribute275"/>
    <w:rsid w:val="00831767"/>
    <w:rPr>
      <w:rFonts w:ascii="Times New Roman" w:eastAsia="Times New Roman"/>
      <w:b/>
      <w:i/>
      <w:sz w:val="28"/>
    </w:rPr>
  </w:style>
  <w:style w:type="character" w:customStyle="1" w:styleId="CharAttribute276">
    <w:name w:val="CharAttribute276"/>
    <w:rsid w:val="00831767"/>
    <w:rPr>
      <w:rFonts w:ascii="Times New Roman" w:eastAsia="Times New Roman"/>
      <w:sz w:val="28"/>
    </w:rPr>
  </w:style>
  <w:style w:type="character" w:customStyle="1" w:styleId="CharAttribute277">
    <w:name w:val="CharAttribute277"/>
    <w:rsid w:val="00831767"/>
    <w:rPr>
      <w:rFonts w:ascii="Times New Roman" w:eastAsia="Times New Roman"/>
      <w:b/>
      <w:i/>
      <w:color w:val="00000A"/>
      <w:sz w:val="28"/>
    </w:rPr>
  </w:style>
  <w:style w:type="character" w:customStyle="1" w:styleId="CharAttribute278">
    <w:name w:val="CharAttribute278"/>
    <w:rsid w:val="00831767"/>
    <w:rPr>
      <w:rFonts w:ascii="Times New Roman" w:eastAsia="Times New Roman"/>
      <w:color w:val="00000A"/>
      <w:sz w:val="28"/>
    </w:rPr>
  </w:style>
  <w:style w:type="character" w:customStyle="1" w:styleId="CharAttribute279">
    <w:name w:val="CharAttribute279"/>
    <w:rsid w:val="00831767"/>
    <w:rPr>
      <w:rFonts w:ascii="Times New Roman" w:eastAsia="Times New Roman"/>
      <w:color w:val="00000A"/>
      <w:sz w:val="28"/>
    </w:rPr>
  </w:style>
  <w:style w:type="character" w:customStyle="1" w:styleId="CharAttribute280">
    <w:name w:val="CharAttribute280"/>
    <w:rsid w:val="00831767"/>
    <w:rPr>
      <w:rFonts w:ascii="Times New Roman" w:eastAsia="Times New Roman"/>
      <w:color w:val="00000A"/>
      <w:sz w:val="28"/>
    </w:rPr>
  </w:style>
  <w:style w:type="character" w:customStyle="1" w:styleId="CharAttribute281">
    <w:name w:val="CharAttribute281"/>
    <w:rsid w:val="00831767"/>
    <w:rPr>
      <w:rFonts w:ascii="Times New Roman" w:eastAsia="Times New Roman"/>
      <w:color w:val="00000A"/>
      <w:sz w:val="28"/>
    </w:rPr>
  </w:style>
  <w:style w:type="character" w:customStyle="1" w:styleId="CharAttribute282">
    <w:name w:val="CharAttribute282"/>
    <w:rsid w:val="00831767"/>
    <w:rPr>
      <w:rFonts w:ascii="Times New Roman" w:eastAsia="Times New Roman"/>
      <w:color w:val="00000A"/>
      <w:sz w:val="28"/>
    </w:rPr>
  </w:style>
  <w:style w:type="character" w:customStyle="1" w:styleId="CharAttribute283">
    <w:name w:val="CharAttribute283"/>
    <w:rsid w:val="00831767"/>
    <w:rPr>
      <w:rFonts w:ascii="Times New Roman" w:eastAsia="Times New Roman"/>
      <w:i/>
      <w:color w:val="00000A"/>
      <w:sz w:val="28"/>
    </w:rPr>
  </w:style>
  <w:style w:type="character" w:customStyle="1" w:styleId="CharAttribute284">
    <w:name w:val="CharAttribute284"/>
    <w:rsid w:val="00831767"/>
    <w:rPr>
      <w:rFonts w:ascii="Times New Roman" w:eastAsia="Times New Roman"/>
      <w:sz w:val="28"/>
    </w:rPr>
  </w:style>
  <w:style w:type="character" w:customStyle="1" w:styleId="CharAttribute285">
    <w:name w:val="CharAttribute285"/>
    <w:rsid w:val="00831767"/>
    <w:rPr>
      <w:rFonts w:ascii="Times New Roman" w:eastAsia="Times New Roman"/>
      <w:sz w:val="28"/>
    </w:rPr>
  </w:style>
  <w:style w:type="character" w:customStyle="1" w:styleId="CharAttribute286">
    <w:name w:val="CharAttribute286"/>
    <w:rsid w:val="00831767"/>
    <w:rPr>
      <w:rFonts w:ascii="Times New Roman" w:eastAsia="Times New Roman"/>
      <w:sz w:val="28"/>
    </w:rPr>
  </w:style>
  <w:style w:type="character" w:customStyle="1" w:styleId="CharAttribute287">
    <w:name w:val="CharAttribute287"/>
    <w:rsid w:val="00831767"/>
    <w:rPr>
      <w:rFonts w:ascii="Times New Roman" w:eastAsia="Times New Roman"/>
      <w:sz w:val="28"/>
    </w:rPr>
  </w:style>
  <w:style w:type="character" w:customStyle="1" w:styleId="CharAttribute288">
    <w:name w:val="CharAttribute288"/>
    <w:rsid w:val="00831767"/>
    <w:rPr>
      <w:rFonts w:ascii="Times New Roman" w:eastAsia="Times New Roman"/>
      <w:sz w:val="28"/>
    </w:rPr>
  </w:style>
  <w:style w:type="character" w:customStyle="1" w:styleId="CharAttribute289">
    <w:name w:val="CharAttribute289"/>
    <w:rsid w:val="00831767"/>
    <w:rPr>
      <w:rFonts w:ascii="Times New Roman" w:eastAsia="Times New Roman"/>
      <w:sz w:val="28"/>
    </w:rPr>
  </w:style>
  <w:style w:type="character" w:customStyle="1" w:styleId="CharAttribute290">
    <w:name w:val="CharAttribute290"/>
    <w:rsid w:val="00831767"/>
    <w:rPr>
      <w:rFonts w:ascii="Times New Roman" w:eastAsia="Times New Roman"/>
      <w:sz w:val="28"/>
    </w:rPr>
  </w:style>
  <w:style w:type="character" w:customStyle="1" w:styleId="CharAttribute291">
    <w:name w:val="CharAttribute291"/>
    <w:rsid w:val="00831767"/>
    <w:rPr>
      <w:rFonts w:ascii="Times New Roman" w:eastAsia="Times New Roman"/>
      <w:sz w:val="28"/>
    </w:rPr>
  </w:style>
  <w:style w:type="character" w:customStyle="1" w:styleId="CharAttribute292">
    <w:name w:val="CharAttribute292"/>
    <w:rsid w:val="00831767"/>
    <w:rPr>
      <w:rFonts w:ascii="Times New Roman" w:eastAsia="Times New Roman"/>
      <w:sz w:val="28"/>
    </w:rPr>
  </w:style>
  <w:style w:type="character" w:customStyle="1" w:styleId="CharAttribute293">
    <w:name w:val="CharAttribute293"/>
    <w:rsid w:val="00831767"/>
    <w:rPr>
      <w:rFonts w:ascii="Times New Roman" w:eastAsia="Times New Roman"/>
      <w:sz w:val="28"/>
    </w:rPr>
  </w:style>
  <w:style w:type="character" w:customStyle="1" w:styleId="CharAttribute294">
    <w:name w:val="CharAttribute294"/>
    <w:rsid w:val="00831767"/>
    <w:rPr>
      <w:rFonts w:ascii="Times New Roman" w:eastAsia="Times New Roman"/>
      <w:sz w:val="28"/>
    </w:rPr>
  </w:style>
  <w:style w:type="character" w:customStyle="1" w:styleId="CharAttribute295">
    <w:name w:val="CharAttribute295"/>
    <w:rsid w:val="00831767"/>
    <w:rPr>
      <w:rFonts w:ascii="Times New Roman" w:eastAsia="Times New Roman"/>
      <w:sz w:val="28"/>
    </w:rPr>
  </w:style>
  <w:style w:type="character" w:customStyle="1" w:styleId="CharAttribute296">
    <w:name w:val="CharAttribute296"/>
    <w:rsid w:val="00831767"/>
    <w:rPr>
      <w:rFonts w:ascii="Times New Roman" w:eastAsia="Times New Roman"/>
      <w:sz w:val="28"/>
    </w:rPr>
  </w:style>
  <w:style w:type="character" w:customStyle="1" w:styleId="CharAttribute297">
    <w:name w:val="CharAttribute297"/>
    <w:rsid w:val="00831767"/>
    <w:rPr>
      <w:rFonts w:ascii="Times New Roman" w:eastAsia="Times New Roman"/>
      <w:sz w:val="28"/>
    </w:rPr>
  </w:style>
  <w:style w:type="character" w:customStyle="1" w:styleId="CharAttribute298">
    <w:name w:val="CharAttribute298"/>
    <w:rsid w:val="00831767"/>
    <w:rPr>
      <w:rFonts w:ascii="Times New Roman" w:eastAsia="Times New Roman"/>
      <w:sz w:val="28"/>
    </w:rPr>
  </w:style>
  <w:style w:type="character" w:customStyle="1" w:styleId="CharAttribute299">
    <w:name w:val="CharAttribute299"/>
    <w:rsid w:val="00831767"/>
    <w:rPr>
      <w:rFonts w:ascii="Times New Roman" w:eastAsia="Times New Roman"/>
      <w:sz w:val="28"/>
    </w:rPr>
  </w:style>
  <w:style w:type="character" w:customStyle="1" w:styleId="CharAttribute300">
    <w:name w:val="CharAttribute300"/>
    <w:rsid w:val="00831767"/>
    <w:rPr>
      <w:rFonts w:ascii="Times New Roman" w:eastAsia="Times New Roman"/>
      <w:color w:val="00000A"/>
      <w:sz w:val="28"/>
    </w:rPr>
  </w:style>
  <w:style w:type="character" w:customStyle="1" w:styleId="CharAttribute301">
    <w:name w:val="CharAttribute301"/>
    <w:rsid w:val="00831767"/>
    <w:rPr>
      <w:rFonts w:ascii="Times New Roman" w:eastAsia="Times New Roman"/>
      <w:color w:val="00000A"/>
      <w:sz w:val="28"/>
    </w:rPr>
  </w:style>
  <w:style w:type="character" w:customStyle="1" w:styleId="CharAttribute303">
    <w:name w:val="CharAttribute303"/>
    <w:rsid w:val="00831767"/>
    <w:rPr>
      <w:rFonts w:ascii="Times New Roman" w:eastAsia="Times New Roman"/>
      <w:b/>
      <w:sz w:val="28"/>
    </w:rPr>
  </w:style>
  <w:style w:type="character" w:customStyle="1" w:styleId="CharAttribute304">
    <w:name w:val="CharAttribute304"/>
    <w:rsid w:val="00831767"/>
    <w:rPr>
      <w:rFonts w:ascii="Times New Roman" w:eastAsia="Times New Roman"/>
      <w:sz w:val="28"/>
    </w:rPr>
  </w:style>
  <w:style w:type="character" w:customStyle="1" w:styleId="CharAttribute305">
    <w:name w:val="CharAttribute305"/>
    <w:rsid w:val="00831767"/>
    <w:rPr>
      <w:rFonts w:ascii="Times New Roman" w:eastAsia="Times New Roman"/>
      <w:sz w:val="28"/>
    </w:rPr>
  </w:style>
  <w:style w:type="character" w:customStyle="1" w:styleId="CharAttribute306">
    <w:name w:val="CharAttribute306"/>
    <w:rsid w:val="00831767"/>
    <w:rPr>
      <w:rFonts w:ascii="Times New Roman" w:eastAsia="Times New Roman"/>
      <w:sz w:val="28"/>
    </w:rPr>
  </w:style>
  <w:style w:type="character" w:customStyle="1" w:styleId="CharAttribute307">
    <w:name w:val="CharAttribute307"/>
    <w:rsid w:val="00831767"/>
    <w:rPr>
      <w:rFonts w:ascii="Times New Roman" w:eastAsia="Times New Roman"/>
      <w:sz w:val="28"/>
    </w:rPr>
  </w:style>
  <w:style w:type="character" w:customStyle="1" w:styleId="CharAttribute308">
    <w:name w:val="CharAttribute308"/>
    <w:rsid w:val="00831767"/>
    <w:rPr>
      <w:rFonts w:ascii="Times New Roman" w:eastAsia="Times New Roman"/>
      <w:sz w:val="28"/>
    </w:rPr>
  </w:style>
  <w:style w:type="character" w:customStyle="1" w:styleId="CharAttribute309">
    <w:name w:val="CharAttribute309"/>
    <w:rsid w:val="00831767"/>
    <w:rPr>
      <w:rFonts w:ascii="Times New Roman" w:eastAsia="Times New Roman"/>
      <w:sz w:val="28"/>
    </w:rPr>
  </w:style>
  <w:style w:type="character" w:customStyle="1" w:styleId="CharAttribute310">
    <w:name w:val="CharAttribute310"/>
    <w:rsid w:val="00831767"/>
    <w:rPr>
      <w:rFonts w:ascii="Times New Roman" w:eastAsia="Times New Roman"/>
      <w:sz w:val="28"/>
    </w:rPr>
  </w:style>
  <w:style w:type="character" w:customStyle="1" w:styleId="CharAttribute311">
    <w:name w:val="CharAttribute311"/>
    <w:rsid w:val="00831767"/>
    <w:rPr>
      <w:rFonts w:ascii="Times New Roman" w:eastAsia="Times New Roman"/>
      <w:sz w:val="28"/>
    </w:rPr>
  </w:style>
  <w:style w:type="character" w:customStyle="1" w:styleId="CharAttribute312">
    <w:name w:val="CharAttribute312"/>
    <w:rsid w:val="00831767"/>
    <w:rPr>
      <w:rFonts w:ascii="Times New Roman" w:eastAsia="Times New Roman"/>
      <w:sz w:val="28"/>
    </w:rPr>
  </w:style>
  <w:style w:type="character" w:customStyle="1" w:styleId="CharAttribute313">
    <w:name w:val="CharAttribute313"/>
    <w:rsid w:val="00831767"/>
    <w:rPr>
      <w:rFonts w:ascii="Times New Roman" w:eastAsia="Times New Roman"/>
      <w:sz w:val="28"/>
    </w:rPr>
  </w:style>
  <w:style w:type="character" w:customStyle="1" w:styleId="CharAttribute314">
    <w:name w:val="CharAttribute314"/>
    <w:rsid w:val="00831767"/>
    <w:rPr>
      <w:rFonts w:ascii="Times New Roman" w:eastAsia="Times New Roman"/>
      <w:sz w:val="28"/>
    </w:rPr>
  </w:style>
  <w:style w:type="character" w:customStyle="1" w:styleId="CharAttribute315">
    <w:name w:val="CharAttribute315"/>
    <w:rsid w:val="00831767"/>
    <w:rPr>
      <w:rFonts w:ascii="Times New Roman" w:eastAsia="Times New Roman"/>
      <w:sz w:val="28"/>
    </w:rPr>
  </w:style>
  <w:style w:type="character" w:customStyle="1" w:styleId="CharAttribute316">
    <w:name w:val="CharAttribute316"/>
    <w:rsid w:val="00831767"/>
    <w:rPr>
      <w:rFonts w:ascii="Times New Roman" w:eastAsia="Times New Roman"/>
      <w:sz w:val="28"/>
    </w:rPr>
  </w:style>
  <w:style w:type="character" w:customStyle="1" w:styleId="CharAttribute317">
    <w:name w:val="CharAttribute317"/>
    <w:rsid w:val="00831767"/>
    <w:rPr>
      <w:rFonts w:ascii="Times New Roman" w:eastAsia="Times New Roman"/>
      <w:sz w:val="28"/>
    </w:rPr>
  </w:style>
  <w:style w:type="character" w:customStyle="1" w:styleId="CharAttribute318">
    <w:name w:val="CharAttribute318"/>
    <w:rsid w:val="00831767"/>
    <w:rPr>
      <w:rFonts w:ascii="Times New Roman" w:eastAsia="Times New Roman"/>
      <w:sz w:val="28"/>
    </w:rPr>
  </w:style>
  <w:style w:type="character" w:customStyle="1" w:styleId="CharAttribute319">
    <w:name w:val="CharAttribute319"/>
    <w:rsid w:val="00831767"/>
    <w:rPr>
      <w:rFonts w:ascii="Times New Roman" w:eastAsia="Times New Roman"/>
      <w:sz w:val="28"/>
    </w:rPr>
  </w:style>
  <w:style w:type="character" w:customStyle="1" w:styleId="CharAttribute320">
    <w:name w:val="CharAttribute320"/>
    <w:rsid w:val="00831767"/>
    <w:rPr>
      <w:rFonts w:ascii="Times New Roman" w:eastAsia="Times New Roman"/>
      <w:sz w:val="28"/>
    </w:rPr>
  </w:style>
  <w:style w:type="character" w:customStyle="1" w:styleId="CharAttribute321">
    <w:name w:val="CharAttribute321"/>
    <w:rsid w:val="00831767"/>
    <w:rPr>
      <w:rFonts w:ascii="Times New Roman" w:eastAsia="Times New Roman"/>
      <w:sz w:val="28"/>
    </w:rPr>
  </w:style>
  <w:style w:type="character" w:customStyle="1" w:styleId="CharAttribute322">
    <w:name w:val="CharAttribute322"/>
    <w:rsid w:val="00831767"/>
    <w:rPr>
      <w:rFonts w:ascii="Times New Roman" w:eastAsia="Times New Roman"/>
      <w:sz w:val="28"/>
    </w:rPr>
  </w:style>
  <w:style w:type="character" w:customStyle="1" w:styleId="CharAttribute323">
    <w:name w:val="CharAttribute323"/>
    <w:rsid w:val="00831767"/>
    <w:rPr>
      <w:rFonts w:ascii="Times New Roman" w:eastAsia="Times New Roman"/>
      <w:sz w:val="28"/>
    </w:rPr>
  </w:style>
  <w:style w:type="character" w:customStyle="1" w:styleId="CharAttribute324">
    <w:name w:val="CharAttribute324"/>
    <w:rsid w:val="00831767"/>
    <w:rPr>
      <w:rFonts w:ascii="Times New Roman" w:eastAsia="Times New Roman"/>
      <w:sz w:val="28"/>
    </w:rPr>
  </w:style>
  <w:style w:type="character" w:customStyle="1" w:styleId="CharAttribute325">
    <w:name w:val="CharAttribute325"/>
    <w:rsid w:val="00831767"/>
    <w:rPr>
      <w:rFonts w:ascii="Times New Roman" w:eastAsia="Times New Roman"/>
      <w:sz w:val="28"/>
    </w:rPr>
  </w:style>
  <w:style w:type="character" w:customStyle="1" w:styleId="CharAttribute326">
    <w:name w:val="CharAttribute326"/>
    <w:rsid w:val="00831767"/>
    <w:rPr>
      <w:rFonts w:ascii="Times New Roman" w:eastAsia="Times New Roman"/>
      <w:sz w:val="28"/>
    </w:rPr>
  </w:style>
  <w:style w:type="character" w:customStyle="1" w:styleId="CharAttribute327">
    <w:name w:val="CharAttribute327"/>
    <w:rsid w:val="00831767"/>
    <w:rPr>
      <w:rFonts w:ascii="Times New Roman" w:eastAsia="Times New Roman"/>
      <w:sz w:val="28"/>
    </w:rPr>
  </w:style>
  <w:style w:type="character" w:customStyle="1" w:styleId="CharAttribute328">
    <w:name w:val="CharAttribute328"/>
    <w:rsid w:val="00831767"/>
    <w:rPr>
      <w:rFonts w:ascii="Times New Roman" w:eastAsia="Times New Roman"/>
      <w:sz w:val="28"/>
    </w:rPr>
  </w:style>
  <w:style w:type="character" w:customStyle="1" w:styleId="CharAttribute329">
    <w:name w:val="CharAttribute329"/>
    <w:rsid w:val="00831767"/>
    <w:rPr>
      <w:rFonts w:ascii="Times New Roman" w:eastAsia="Times New Roman"/>
      <w:sz w:val="28"/>
    </w:rPr>
  </w:style>
  <w:style w:type="character" w:customStyle="1" w:styleId="CharAttribute330">
    <w:name w:val="CharAttribute330"/>
    <w:rsid w:val="00831767"/>
    <w:rPr>
      <w:rFonts w:ascii="Times New Roman" w:eastAsia="Times New Roman"/>
      <w:sz w:val="28"/>
    </w:rPr>
  </w:style>
  <w:style w:type="character" w:customStyle="1" w:styleId="CharAttribute331">
    <w:name w:val="CharAttribute331"/>
    <w:rsid w:val="00831767"/>
    <w:rPr>
      <w:rFonts w:ascii="Times New Roman" w:eastAsia="Times New Roman"/>
      <w:sz w:val="28"/>
    </w:rPr>
  </w:style>
  <w:style w:type="character" w:customStyle="1" w:styleId="CharAttribute332">
    <w:name w:val="CharAttribute332"/>
    <w:rsid w:val="00831767"/>
    <w:rPr>
      <w:rFonts w:ascii="Times New Roman" w:eastAsia="Times New Roman"/>
      <w:sz w:val="28"/>
    </w:rPr>
  </w:style>
  <w:style w:type="character" w:customStyle="1" w:styleId="CharAttribute333">
    <w:name w:val="CharAttribute333"/>
    <w:rsid w:val="00831767"/>
    <w:rPr>
      <w:rFonts w:ascii="Times New Roman" w:eastAsia="Times New Roman"/>
      <w:sz w:val="28"/>
    </w:rPr>
  </w:style>
  <w:style w:type="character" w:customStyle="1" w:styleId="CharAttribute334">
    <w:name w:val="CharAttribute334"/>
    <w:rsid w:val="00831767"/>
    <w:rPr>
      <w:rFonts w:ascii="Times New Roman" w:eastAsia="Times New Roman"/>
      <w:sz w:val="28"/>
    </w:rPr>
  </w:style>
  <w:style w:type="character" w:customStyle="1" w:styleId="CharAttribute335">
    <w:name w:val="CharAttribute335"/>
    <w:rsid w:val="00831767"/>
    <w:rPr>
      <w:rFonts w:ascii="Times New Roman" w:eastAsia="Times New Roman"/>
      <w:sz w:val="28"/>
    </w:rPr>
  </w:style>
  <w:style w:type="character" w:customStyle="1" w:styleId="CharAttribute514">
    <w:name w:val="CharAttribute514"/>
    <w:rsid w:val="00831767"/>
    <w:rPr>
      <w:rFonts w:ascii="Times New Roman" w:eastAsia="Times New Roman"/>
      <w:sz w:val="28"/>
    </w:rPr>
  </w:style>
  <w:style w:type="character" w:customStyle="1" w:styleId="CharAttribute520">
    <w:name w:val="CharAttribute520"/>
    <w:rsid w:val="00831767"/>
    <w:rPr>
      <w:rFonts w:ascii="Times New Roman" w:eastAsia="Times New Roman"/>
      <w:sz w:val="28"/>
    </w:rPr>
  </w:style>
  <w:style w:type="character" w:customStyle="1" w:styleId="CharAttribute521">
    <w:name w:val="CharAttribute521"/>
    <w:rsid w:val="00831767"/>
    <w:rPr>
      <w:rFonts w:ascii="Times New Roman" w:eastAsia="Times New Roman"/>
      <w:i/>
      <w:sz w:val="28"/>
    </w:rPr>
  </w:style>
  <w:style w:type="character" w:customStyle="1" w:styleId="CharAttribute548">
    <w:name w:val="CharAttribute548"/>
    <w:rsid w:val="00831767"/>
    <w:rPr>
      <w:rFonts w:ascii="Times New Roman" w:eastAsia="Times New Roman"/>
      <w:sz w:val="24"/>
    </w:rPr>
  </w:style>
  <w:style w:type="paragraph" w:customStyle="1" w:styleId="ParaAttribute10">
    <w:name w:val="ParaAttribute10"/>
    <w:uiPriority w:val="99"/>
    <w:rsid w:val="00831767"/>
    <w:pPr>
      <w:jc w:val="both"/>
    </w:pPr>
    <w:rPr>
      <w:rFonts w:eastAsia="№Е"/>
    </w:rPr>
  </w:style>
  <w:style w:type="paragraph" w:customStyle="1" w:styleId="ParaAttribute16">
    <w:name w:val="ParaAttribute16"/>
    <w:uiPriority w:val="99"/>
    <w:rsid w:val="00831767"/>
    <w:pPr>
      <w:ind w:left="1080"/>
      <w:jc w:val="both"/>
    </w:pPr>
    <w:rPr>
      <w:rFonts w:eastAsia="№Е"/>
    </w:rPr>
  </w:style>
  <w:style w:type="character" w:customStyle="1" w:styleId="CharAttribute485">
    <w:name w:val="CharAttribute485"/>
    <w:uiPriority w:val="99"/>
    <w:rsid w:val="00831767"/>
    <w:rPr>
      <w:rFonts w:ascii="Times New Roman" w:eastAsia="Times New Roman"/>
      <w:i/>
      <w:sz w:val="22"/>
    </w:rPr>
  </w:style>
  <w:style w:type="character" w:customStyle="1" w:styleId="CharAttribute526">
    <w:name w:val="CharAttribute526"/>
    <w:rsid w:val="00831767"/>
    <w:rPr>
      <w:rFonts w:ascii="Times New Roman" w:eastAsia="Times New Roman"/>
      <w:sz w:val="28"/>
    </w:rPr>
  </w:style>
  <w:style w:type="character" w:customStyle="1" w:styleId="CharAttribute534">
    <w:name w:val="CharAttribute534"/>
    <w:rsid w:val="00831767"/>
    <w:rPr>
      <w:rFonts w:ascii="Times New Roman" w:eastAsia="Times New Roman"/>
      <w:sz w:val="24"/>
    </w:rPr>
  </w:style>
  <w:style w:type="character" w:customStyle="1" w:styleId="CharAttribute4">
    <w:name w:val="CharAttribute4"/>
    <w:uiPriority w:val="99"/>
    <w:rsid w:val="00831767"/>
    <w:rPr>
      <w:rFonts w:ascii="Times New Roman" w:eastAsia="Batang" w:hAnsi="Batang"/>
      <w:i/>
      <w:sz w:val="28"/>
    </w:rPr>
  </w:style>
  <w:style w:type="character" w:customStyle="1" w:styleId="CharAttribute10">
    <w:name w:val="CharAttribute10"/>
    <w:uiPriority w:val="99"/>
    <w:rsid w:val="00831767"/>
    <w:rPr>
      <w:rFonts w:ascii="Times New Roman" w:eastAsia="Times New Roman" w:hAnsi="Times New Roman"/>
      <w:b/>
      <w:sz w:val="28"/>
    </w:rPr>
  </w:style>
  <w:style w:type="character" w:customStyle="1" w:styleId="CharAttribute11">
    <w:name w:val="CharAttribute11"/>
    <w:rsid w:val="00831767"/>
    <w:rPr>
      <w:rFonts w:ascii="Times New Roman" w:eastAsia="Batang" w:hAnsi="Batang"/>
      <w:i/>
      <w:color w:val="00000A"/>
      <w:sz w:val="28"/>
    </w:rPr>
  </w:style>
  <w:style w:type="character" w:customStyle="1" w:styleId="CharAttribute498">
    <w:name w:val="CharAttribute498"/>
    <w:rsid w:val="00831767"/>
    <w:rPr>
      <w:rFonts w:ascii="Times New Roman" w:eastAsia="Times New Roman"/>
      <w:sz w:val="28"/>
    </w:rPr>
  </w:style>
  <w:style w:type="character" w:customStyle="1" w:styleId="CharAttribute499">
    <w:name w:val="CharAttribute499"/>
    <w:rsid w:val="00831767"/>
    <w:rPr>
      <w:rFonts w:ascii="Times New Roman" w:eastAsia="Times New Roman"/>
      <w:i/>
      <w:sz w:val="28"/>
      <w:u w:val="single"/>
    </w:rPr>
  </w:style>
  <w:style w:type="character" w:customStyle="1" w:styleId="CharAttribute500">
    <w:name w:val="CharAttribute500"/>
    <w:rsid w:val="00831767"/>
    <w:rPr>
      <w:rFonts w:ascii="Times New Roman" w:eastAsia="Times New Roman"/>
      <w:sz w:val="28"/>
    </w:rPr>
  </w:style>
  <w:style w:type="table" w:customStyle="1" w:styleId="DefaultTable">
    <w:name w:val="Default Table"/>
    <w:rsid w:val="00831767"/>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831767"/>
    <w:pPr>
      <w:widowControl w:val="0"/>
      <w:wordWrap w:val="0"/>
      <w:jc w:val="center"/>
    </w:pPr>
    <w:rPr>
      <w:rFonts w:eastAsia="Batang"/>
    </w:rPr>
  </w:style>
  <w:style w:type="character" w:customStyle="1" w:styleId="wmi-callto">
    <w:name w:val="wmi-callto"/>
    <w:basedOn w:val="a1"/>
    <w:rsid w:val="00831767"/>
  </w:style>
  <w:style w:type="paragraph" w:customStyle="1" w:styleId="ParaAttribute7">
    <w:name w:val="ParaAttribute7"/>
    <w:rsid w:val="00831767"/>
    <w:pPr>
      <w:ind w:firstLine="851"/>
      <w:jc w:val="center"/>
    </w:pPr>
    <w:rPr>
      <w:rFonts w:eastAsia="№Е"/>
    </w:rPr>
  </w:style>
  <w:style w:type="paragraph" w:customStyle="1" w:styleId="ParaAttribute5">
    <w:name w:val="ParaAttribute5"/>
    <w:rsid w:val="00831767"/>
    <w:pPr>
      <w:widowControl w:val="0"/>
      <w:wordWrap w:val="0"/>
      <w:ind w:right="-1"/>
      <w:jc w:val="both"/>
    </w:pPr>
    <w:rPr>
      <w:rFonts w:eastAsia="№Е"/>
    </w:rPr>
  </w:style>
  <w:style w:type="paragraph" w:customStyle="1" w:styleId="ParaAttribute3">
    <w:name w:val="ParaAttribute3"/>
    <w:rsid w:val="00831767"/>
    <w:pPr>
      <w:widowControl w:val="0"/>
      <w:wordWrap w:val="0"/>
      <w:ind w:right="-1"/>
      <w:jc w:val="center"/>
    </w:pPr>
    <w:rPr>
      <w:rFonts w:eastAsia="№Е"/>
    </w:rPr>
  </w:style>
  <w:style w:type="paragraph" w:customStyle="1" w:styleId="affffc">
    <w:name w:val=" Знак"/>
    <w:basedOn w:val="a0"/>
    <w:rsid w:val="00831767"/>
    <w:pPr>
      <w:suppressAutoHyphens w:val="0"/>
      <w:spacing w:after="0" w:line="240" w:lineRule="auto"/>
    </w:pPr>
    <w:rPr>
      <w:rFonts w:ascii="Verdana" w:eastAsia="Times New Roman" w:hAnsi="Verdana" w:cs="Verdana"/>
      <w:color w:val="auto"/>
      <w:kern w:val="0"/>
      <w:sz w:val="20"/>
      <w:szCs w:val="20"/>
      <w:lang w:val="en-US"/>
    </w:rPr>
  </w:style>
  <w:style w:type="paragraph" w:customStyle="1" w:styleId="affffd">
    <w:name w:val="Основ_Текст"/>
    <w:rsid w:val="00831767"/>
    <w:pPr>
      <w:tabs>
        <w:tab w:val="left" w:pos="645"/>
      </w:tabs>
      <w:spacing w:line="228" w:lineRule="atLeast"/>
      <w:jc w:val="both"/>
    </w:pPr>
    <w:rPr>
      <w:rFonts w:ascii="NewtonC" w:hAnsi="NewtonC"/>
      <w:color w:val="000000"/>
    </w:rPr>
  </w:style>
  <w:style w:type="paragraph" w:customStyle="1" w:styleId="ListParagraph">
    <w:name w:val="List Paragraph"/>
    <w:basedOn w:val="a0"/>
    <w:link w:val="ListParagraphChar"/>
    <w:rsid w:val="00831767"/>
    <w:pPr>
      <w:suppressAutoHyphens w:val="0"/>
      <w:spacing w:after="0" w:line="240" w:lineRule="auto"/>
      <w:ind w:left="400"/>
      <w:jc w:val="both"/>
    </w:pPr>
    <w:rPr>
      <w:rFonts w:ascii="??" w:eastAsia="Symbol" w:hAnsi="Times New Roman" w:cs="Times New Roman"/>
      <w:color w:val="auto"/>
      <w:kern w:val="2"/>
      <w:sz w:val="20"/>
      <w:szCs w:val="20"/>
      <w:lang w:eastAsia="ru-RU"/>
    </w:rPr>
  </w:style>
  <w:style w:type="character" w:customStyle="1" w:styleId="ListParagraphChar">
    <w:name w:val="List Paragraph Char"/>
    <w:link w:val="ListParagraph"/>
    <w:locked/>
    <w:rsid w:val="00831767"/>
    <w:rPr>
      <w:rFonts w:ascii="??" w:eastAsia="Symbol"/>
      <w:kern w:val="2"/>
    </w:rPr>
  </w:style>
  <w:style w:type="paragraph" w:customStyle="1" w:styleId="Ul">
    <w:name w:val="Ul"/>
    <w:basedOn w:val="a0"/>
    <w:rsid w:val="00831767"/>
    <w:pPr>
      <w:suppressAutoHyphens w:val="0"/>
      <w:spacing w:after="0" w:line="300" w:lineRule="atLeast"/>
    </w:pPr>
    <w:rPr>
      <w:rFonts w:ascii="Times New Roman" w:eastAsia="Times New Roman" w:hAnsi="Times New Roman" w:cs="Times New Roman"/>
      <w:color w:val="auto"/>
      <w:kern w:val="0"/>
      <w:lang w:eastAsia="ru-RU"/>
    </w:rPr>
  </w:style>
  <w:style w:type="character" w:customStyle="1" w:styleId="comment-right-informer-wr">
    <w:name w:val="comment-right-informer-wr"/>
    <w:basedOn w:val="a1"/>
    <w:rsid w:val="00831767"/>
  </w:style>
  <w:style w:type="character" w:customStyle="1" w:styleId="NoSpacingChar">
    <w:name w:val="No Spacing Char"/>
    <w:link w:val="16"/>
    <w:locked/>
    <w:rsid w:val="00831767"/>
    <w:rPr>
      <w:rFonts w:ascii="Calibri" w:hAnsi="Calibri" w:cs="Calibri"/>
      <w:sz w:val="22"/>
      <w:szCs w:val="22"/>
      <w:lang w:eastAsia="en-US"/>
    </w:rPr>
  </w:style>
  <w:style w:type="character" w:customStyle="1" w:styleId="apple-tab-span">
    <w:name w:val="apple-tab-span"/>
    <w:basedOn w:val="a1"/>
    <w:rsid w:val="00831767"/>
  </w:style>
  <w:style w:type="paragraph" w:customStyle="1" w:styleId="c35">
    <w:name w:val="c35"/>
    <w:basedOn w:val="a0"/>
    <w:rsid w:val="0083176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Heading3">
    <w:name w:val="Heading 3"/>
    <w:basedOn w:val="a0"/>
    <w:uiPriority w:val="1"/>
    <w:qFormat/>
    <w:rsid w:val="00831767"/>
    <w:pPr>
      <w:widowControl w:val="0"/>
      <w:suppressAutoHyphens w:val="0"/>
      <w:autoSpaceDE w:val="0"/>
      <w:autoSpaceDN w:val="0"/>
      <w:spacing w:after="0" w:line="240" w:lineRule="auto"/>
      <w:ind w:left="1378"/>
      <w:jc w:val="both"/>
      <w:outlineLvl w:val="3"/>
    </w:pPr>
    <w:rPr>
      <w:rFonts w:ascii="Times New Roman" w:eastAsia="Times New Roman" w:hAnsi="Times New Roman" w:cs="Times New Roman"/>
      <w:b/>
      <w:bCs/>
      <w:color w:val="auto"/>
      <w:kern w:val="0"/>
      <w:sz w:val="24"/>
      <w:szCs w:val="24"/>
    </w:rPr>
  </w:style>
  <w:style w:type="character" w:customStyle="1" w:styleId="160">
    <w:name w:val="Основной текст (16)_"/>
    <w:link w:val="161"/>
    <w:rsid w:val="00831767"/>
    <w:rPr>
      <w:b/>
      <w:bCs/>
      <w:spacing w:val="30"/>
      <w:sz w:val="21"/>
      <w:szCs w:val="21"/>
      <w:shd w:val="clear" w:color="auto" w:fill="FFFFFF"/>
    </w:rPr>
  </w:style>
  <w:style w:type="paragraph" w:customStyle="1" w:styleId="161">
    <w:name w:val="Основной текст (16)"/>
    <w:basedOn w:val="a0"/>
    <w:link w:val="160"/>
    <w:rsid w:val="00831767"/>
    <w:pPr>
      <w:widowControl w:val="0"/>
      <w:shd w:val="clear" w:color="auto" w:fill="FFFFFF"/>
      <w:suppressAutoHyphens w:val="0"/>
      <w:spacing w:after="0" w:line="504" w:lineRule="exact"/>
    </w:pPr>
    <w:rPr>
      <w:rFonts w:ascii="Times New Roman" w:eastAsia="Times New Roman" w:hAnsi="Times New Roman" w:cs="Times New Roman"/>
      <w:b/>
      <w:bCs/>
      <w:color w:val="auto"/>
      <w:spacing w:val="30"/>
      <w:kern w:val="0"/>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0"/>
    <w:next w:val="a0"/>
    <w:link w:val="10"/>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0"/>
    <w:next w:val="a0"/>
    <w:link w:val="30"/>
    <w:uiPriority w:val="9"/>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0"/>
    <w:next w:val="a0"/>
    <w:link w:val="40"/>
    <w:semiHidden/>
    <w:unhideWhenUsed/>
    <w:qFormat/>
    <w:rsid w:val="00075E14"/>
    <w:pPr>
      <w:keepNext/>
      <w:suppressAutoHyphens w:val="0"/>
      <w:spacing w:before="240" w:after="60" w:line="240" w:lineRule="auto"/>
      <w:outlineLvl w:val="3"/>
    </w:pPr>
    <w:rPr>
      <w:rFonts w:eastAsia="Times New Roman" w:cs="Times New Roman"/>
      <w:b/>
      <w:bCs/>
      <w:color w:val="auto"/>
      <w:kern w:val="0"/>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qFormat/>
    <w:rsid w:val="00BE235F"/>
    <w:pPr>
      <w:widowControl w:val="0"/>
      <w:autoSpaceDE w:val="0"/>
      <w:autoSpaceDN w:val="0"/>
      <w:adjustRightInd w:val="0"/>
    </w:pPr>
    <w:rPr>
      <w:rFonts w:ascii="Arial" w:hAnsi="Arial" w:cs="Arial"/>
    </w:rPr>
  </w:style>
  <w:style w:type="paragraph" w:customStyle="1" w:styleId="a4">
    <w:name w:val="Абзац"/>
    <w:basedOn w:val="a0"/>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5">
    <w:name w:val="footnote reference"/>
    <w:uiPriority w:val="99"/>
    <w:rsid w:val="00CC0605"/>
    <w:rPr>
      <w:vertAlign w:val="superscript"/>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0"/>
    <w:link w:val="a7"/>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0"/>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8">
    <w:name w:val="Символ сноски"/>
    <w:rsid w:val="00500F9A"/>
    <w:rPr>
      <w:vertAlign w:val="superscript"/>
    </w:rPr>
  </w:style>
  <w:style w:type="character" w:customStyle="1" w:styleId="12">
    <w:name w:val="Знак сноски1"/>
    <w:rsid w:val="00500F9A"/>
    <w:rPr>
      <w:vertAlign w:val="superscript"/>
    </w:rPr>
  </w:style>
  <w:style w:type="paragraph" w:styleId="a9">
    <w:name w:val="Body Text Indent"/>
    <w:basedOn w:val="a0"/>
    <w:link w:val="aa"/>
    <w:rsid w:val="0080331A"/>
    <w:pPr>
      <w:suppressAutoHyphens w:val="0"/>
      <w:spacing w:after="0" w:line="240" w:lineRule="auto"/>
      <w:ind w:firstLine="340"/>
    </w:pPr>
    <w:rPr>
      <w:sz w:val="24"/>
      <w:szCs w:val="24"/>
      <w:lang w:eastAsia="ru-RU"/>
    </w:rPr>
  </w:style>
  <w:style w:type="character" w:customStyle="1" w:styleId="aa">
    <w:name w:val="Основной текст с отступом Знак"/>
    <w:link w:val="a9"/>
    <w:rsid w:val="0080331A"/>
    <w:rPr>
      <w:rFonts w:ascii="Calibri" w:eastAsia="Arial Unicode MS" w:hAnsi="Calibri" w:cs="Calibri"/>
      <w:color w:val="00000A"/>
      <w:kern w:val="1"/>
      <w:sz w:val="24"/>
      <w:szCs w:val="24"/>
      <w:lang w:val="ru-RU" w:eastAsia="ru-RU" w:bidi="ar-SA"/>
    </w:rPr>
  </w:style>
  <w:style w:type="paragraph" w:styleId="ab">
    <w:name w:val="footnote text"/>
    <w:aliases w:val="Основной текст с отступом1,Основной текст с отступом11,Body Text Indent,Знак1,Body Text Indent1,F1"/>
    <w:basedOn w:val="a0"/>
    <w:link w:val="ac"/>
    <w:uiPriority w:val="99"/>
    <w:rsid w:val="0080331A"/>
    <w:pPr>
      <w:suppressAutoHyphens w:val="0"/>
      <w:spacing w:after="0" w:line="240" w:lineRule="auto"/>
    </w:pPr>
    <w:rPr>
      <w:sz w:val="24"/>
      <w:szCs w:val="24"/>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F1 Знак"/>
    <w:link w:val="ab"/>
    <w:uiPriority w:val="9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0"/>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0"/>
    <w:link w:val="23"/>
    <w:uiPriority w:val="99"/>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rsid w:val="00E85984"/>
    <w:rPr>
      <w:rFonts w:ascii="Cambria" w:eastAsia="Times New Roman" w:hAnsi="Cambria" w:cs="Times New Roman"/>
      <w:b/>
      <w:bCs/>
      <w:color w:val="00000A"/>
      <w:kern w:val="32"/>
      <w:sz w:val="32"/>
      <w:szCs w:val="32"/>
      <w:lang w:eastAsia="en-US"/>
    </w:rPr>
  </w:style>
  <w:style w:type="paragraph" w:styleId="ad">
    <w:name w:val="TOC Heading"/>
    <w:basedOn w:val="1"/>
    <w:next w:val="a0"/>
    <w:uiPriority w:val="39"/>
    <w:qFormat/>
    <w:rsid w:val="00E85984"/>
    <w:pPr>
      <w:keepLines/>
      <w:suppressAutoHyphens w:val="0"/>
      <w:spacing w:before="480" w:after="0"/>
      <w:outlineLvl w:val="9"/>
    </w:pPr>
    <w:rPr>
      <w:color w:val="365F91"/>
      <w:kern w:val="0"/>
      <w:sz w:val="28"/>
      <w:szCs w:val="28"/>
    </w:rPr>
  </w:style>
  <w:style w:type="paragraph" w:styleId="13">
    <w:name w:val="toc 1"/>
    <w:basedOn w:val="a0"/>
    <w:next w:val="a0"/>
    <w:autoRedefine/>
    <w:unhideWhenUsed/>
    <w:rsid w:val="00D80E0A"/>
    <w:pPr>
      <w:tabs>
        <w:tab w:val="right" w:leader="dot" w:pos="9498"/>
      </w:tabs>
      <w:ind w:left="720"/>
      <w:jc w:val="both"/>
    </w:pPr>
  </w:style>
  <w:style w:type="paragraph" w:styleId="31">
    <w:name w:val="toc 3"/>
    <w:basedOn w:val="a0"/>
    <w:next w:val="a0"/>
    <w:autoRedefine/>
    <w:uiPriority w:val="39"/>
    <w:unhideWhenUsed/>
    <w:rsid w:val="006E3228"/>
    <w:pPr>
      <w:tabs>
        <w:tab w:val="right" w:leader="dot" w:pos="9498"/>
      </w:tabs>
      <w:ind w:left="426"/>
    </w:pPr>
  </w:style>
  <w:style w:type="character" w:styleId="ae">
    <w:name w:val="Hyperlink"/>
    <w:uiPriority w:val="99"/>
    <w:unhideWhenUsed/>
    <w:rsid w:val="00E85984"/>
    <w:rPr>
      <w:color w:val="0000FF"/>
      <w:u w:val="single"/>
    </w:rPr>
  </w:style>
  <w:style w:type="paragraph" w:styleId="24">
    <w:name w:val="toc 2"/>
    <w:basedOn w:val="a0"/>
    <w:next w:val="a0"/>
    <w:autoRedefine/>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0"/>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0"/>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0"/>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f">
    <w:name w:val="Body Text"/>
    <w:basedOn w:val="a0"/>
    <w:link w:val="af0"/>
    <w:uiPriority w:val="99"/>
    <w:unhideWhenUsed/>
    <w:qFormat/>
    <w:rsid w:val="0094734D"/>
    <w:pPr>
      <w:spacing w:after="120"/>
    </w:pPr>
    <w:rPr>
      <w:rFonts w:cs="Times New Roman"/>
    </w:rPr>
  </w:style>
  <w:style w:type="character" w:customStyle="1" w:styleId="af0">
    <w:name w:val="Основной текст Знак"/>
    <w:link w:val="af"/>
    <w:uiPriority w:val="99"/>
    <w:rsid w:val="0094734D"/>
    <w:rPr>
      <w:rFonts w:ascii="Calibri" w:eastAsia="Arial Unicode MS" w:hAnsi="Calibri" w:cs="Calibri"/>
      <w:color w:val="00000A"/>
      <w:kern w:val="1"/>
      <w:sz w:val="22"/>
      <w:szCs w:val="22"/>
      <w:lang w:eastAsia="en-US"/>
    </w:rPr>
  </w:style>
  <w:style w:type="paragraph" w:customStyle="1" w:styleId="af1">
    <w:name w:val="Основной"/>
    <w:basedOn w:val="a0"/>
    <w:link w:val="af2"/>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3">
    <w:name w:val="Буллит"/>
    <w:basedOn w:val="af1"/>
    <w:link w:val="af4"/>
    <w:rsid w:val="0094734D"/>
    <w:pPr>
      <w:ind w:firstLine="244"/>
    </w:pPr>
  </w:style>
  <w:style w:type="paragraph" w:styleId="af5">
    <w:name w:val="List Paragraph"/>
    <w:basedOn w:val="a0"/>
    <w:link w:val="af6"/>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0"/>
    <w:link w:val="26"/>
    <w:unhideWhenUsed/>
    <w:rsid w:val="00561811"/>
    <w:pPr>
      <w:spacing w:after="120" w:line="480" w:lineRule="auto"/>
      <w:ind w:left="283"/>
    </w:pPr>
    <w:rPr>
      <w:rFonts w:cs="Times New Roman"/>
    </w:rPr>
  </w:style>
  <w:style w:type="character" w:customStyle="1" w:styleId="26">
    <w:name w:val="Основной текст с отступом 2 Знак"/>
    <w:link w:val="25"/>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0"/>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2"/>
    <w:rsid w:val="00561811"/>
    <w:rPr>
      <w:b w:val="0"/>
      <w:bCs w:val="0"/>
    </w:rPr>
  </w:style>
  <w:style w:type="paragraph" w:customStyle="1" w:styleId="af7">
    <w:name w:val="Сноска"/>
    <w:basedOn w:val="af1"/>
    <w:rsid w:val="00561811"/>
    <w:pPr>
      <w:spacing w:line="174" w:lineRule="atLeast"/>
    </w:pPr>
    <w:rPr>
      <w:sz w:val="17"/>
      <w:szCs w:val="17"/>
    </w:rPr>
  </w:style>
  <w:style w:type="paragraph" w:customStyle="1" w:styleId="af8">
    <w:name w:val="Подзаг"/>
    <w:basedOn w:val="af1"/>
    <w:rsid w:val="006C1C70"/>
    <w:pPr>
      <w:spacing w:before="113" w:after="28"/>
      <w:jc w:val="center"/>
    </w:pPr>
    <w:rPr>
      <w:b/>
      <w:bCs/>
      <w:i/>
      <w:iCs/>
    </w:rPr>
  </w:style>
  <w:style w:type="character" w:customStyle="1" w:styleId="c12">
    <w:name w:val="c12"/>
    <w:basedOn w:val="a1"/>
    <w:rsid w:val="008A2440"/>
  </w:style>
  <w:style w:type="paragraph" w:customStyle="1" w:styleId="c11">
    <w:name w:val="c11"/>
    <w:basedOn w:val="a0"/>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aliases w:val="No Spacing"/>
    <w:link w:val="NoSpacingChar"/>
    <w:qFormat/>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1"/>
    <w:rsid w:val="00471FA4"/>
  </w:style>
  <w:style w:type="paragraph" w:styleId="af9">
    <w:name w:val="header"/>
    <w:basedOn w:val="a0"/>
    <w:link w:val="afa"/>
    <w:uiPriority w:val="99"/>
    <w:unhideWhenUsed/>
    <w:rsid w:val="00DC6E2C"/>
    <w:pPr>
      <w:tabs>
        <w:tab w:val="center" w:pos="4677"/>
        <w:tab w:val="right" w:pos="9355"/>
      </w:tabs>
    </w:pPr>
    <w:rPr>
      <w:rFonts w:cs="Times New Roman"/>
    </w:rPr>
  </w:style>
  <w:style w:type="character" w:customStyle="1" w:styleId="afa">
    <w:name w:val="Верхний колонтитул Знак"/>
    <w:link w:val="af9"/>
    <w:uiPriority w:val="99"/>
    <w:rsid w:val="00DC6E2C"/>
    <w:rPr>
      <w:rFonts w:ascii="Calibri" w:eastAsia="Arial Unicode MS" w:hAnsi="Calibri" w:cs="Calibri"/>
      <w:color w:val="00000A"/>
      <w:kern w:val="1"/>
      <w:sz w:val="22"/>
      <w:szCs w:val="22"/>
      <w:lang w:eastAsia="en-US"/>
    </w:rPr>
  </w:style>
  <w:style w:type="paragraph" w:styleId="afb">
    <w:name w:val="footer"/>
    <w:basedOn w:val="a0"/>
    <w:link w:val="afc"/>
    <w:uiPriority w:val="99"/>
    <w:unhideWhenUsed/>
    <w:rsid w:val="00DC6E2C"/>
    <w:pPr>
      <w:tabs>
        <w:tab w:val="center" w:pos="4677"/>
        <w:tab w:val="right" w:pos="9355"/>
      </w:tabs>
    </w:pPr>
    <w:rPr>
      <w:rFonts w:cs="Times New Roman"/>
    </w:rPr>
  </w:style>
  <w:style w:type="character" w:customStyle="1" w:styleId="afc">
    <w:name w:val="Нижний колонтитул Знак"/>
    <w:link w:val="afb"/>
    <w:uiPriority w:val="99"/>
    <w:rsid w:val="00DC6E2C"/>
    <w:rPr>
      <w:rFonts w:ascii="Calibri" w:eastAsia="Arial Unicode MS" w:hAnsi="Calibri" w:cs="Calibri"/>
      <w:color w:val="00000A"/>
      <w:kern w:val="1"/>
      <w:sz w:val="22"/>
      <w:szCs w:val="22"/>
      <w:lang w:eastAsia="en-US"/>
    </w:rPr>
  </w:style>
  <w:style w:type="paragraph" w:styleId="afd">
    <w:name w:val="Balloon Text"/>
    <w:basedOn w:val="a0"/>
    <w:link w:val="17"/>
    <w:uiPriority w:val="99"/>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d"/>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0"/>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7">
    <w:name w:val="Без интервала2"/>
    <w:aliases w:val="основа"/>
    <w:uiPriority w:val="1"/>
    <w:qFormat/>
    <w:rsid w:val="00C769D6"/>
    <w:rPr>
      <w:rFonts w:ascii="Calibri" w:eastAsia="Calibri" w:hAnsi="Calibri"/>
      <w:sz w:val="22"/>
      <w:szCs w:val="22"/>
      <w:lang w:eastAsia="en-US"/>
    </w:rPr>
  </w:style>
  <w:style w:type="paragraph" w:customStyle="1" w:styleId="afe">
    <w:name w:val="А ОСН ТЕКСТ"/>
    <w:basedOn w:val="a0"/>
    <w:link w:val="aff"/>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
    <w:name w:val="А ОСН ТЕКСТ Знак"/>
    <w:link w:val="afe"/>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rsid w:val="004E6891"/>
    <w:rPr>
      <w:vertAlign w:val="superscript"/>
    </w:rPr>
  </w:style>
  <w:style w:type="paragraph" w:customStyle="1" w:styleId="aff0">
    <w:name w:val="Знак"/>
    <w:basedOn w:val="a0"/>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0"/>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aliases w:val="F1 Знак1"/>
    <w:rsid w:val="00C001F3"/>
    <w:rPr>
      <w:caps/>
      <w:lang w:eastAsia="ar-SA"/>
    </w:rPr>
  </w:style>
  <w:style w:type="character" w:customStyle="1" w:styleId="aff1">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uiPriority w:val="99"/>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2">
    <w:name w:val="Основной текст + Полужирный"/>
    <w:semiHidden/>
    <w:rsid w:val="0027525A"/>
    <w:rPr>
      <w:rFonts w:ascii="Century Schoolbook" w:hAnsi="Century Schoolbook"/>
      <w:b/>
      <w:bCs/>
      <w:sz w:val="24"/>
      <w:szCs w:val="24"/>
      <w:lang w:bidi="ar-SA"/>
    </w:rPr>
  </w:style>
  <w:style w:type="paragraph" w:customStyle="1" w:styleId="29">
    <w:name w:val="Абзац списка2"/>
    <w:basedOn w:val="a0"/>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4">
    <w:name w:val="Без интервала3"/>
    <w:rsid w:val="007533B2"/>
    <w:rPr>
      <w:rFonts w:ascii="Calibri" w:hAnsi="Calibri" w:cs="Calibri"/>
      <w:sz w:val="22"/>
      <w:szCs w:val="22"/>
      <w:lang w:eastAsia="en-US"/>
    </w:rPr>
  </w:style>
  <w:style w:type="paragraph" w:customStyle="1" w:styleId="msolistparagraph0">
    <w:name w:val="msolistparagraph"/>
    <w:basedOn w:val="a0"/>
    <w:rsid w:val="004265E4"/>
    <w:pPr>
      <w:suppressAutoHyphens w:val="0"/>
      <w:ind w:left="720"/>
      <w:contextualSpacing/>
    </w:pPr>
    <w:rPr>
      <w:rFonts w:eastAsia="Calibri" w:cs="Times New Roman"/>
      <w:color w:val="auto"/>
      <w:kern w:val="0"/>
    </w:rPr>
  </w:style>
  <w:style w:type="paragraph" w:customStyle="1" w:styleId="u-2-msonormal">
    <w:name w:val="u-2-msonormal"/>
    <w:basedOn w:val="a0"/>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0"/>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3">
    <w:name w:val="page number"/>
    <w:basedOn w:val="a1"/>
    <w:rsid w:val="004265E4"/>
  </w:style>
  <w:style w:type="paragraph" w:customStyle="1" w:styleId="2a">
    <w:name w:val="Заг 2"/>
    <w:basedOn w:val="1a"/>
    <w:rsid w:val="004265E4"/>
    <w:pPr>
      <w:pageBreakBefore w:val="0"/>
      <w:spacing w:before="283"/>
    </w:pPr>
    <w:rPr>
      <w:caps w:val="0"/>
    </w:rPr>
  </w:style>
  <w:style w:type="paragraph" w:customStyle="1" w:styleId="1a">
    <w:name w:val="Заг 1"/>
    <w:basedOn w:val="af1"/>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0"/>
    <w:next w:val="a0"/>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b">
    <w:name w:val="Основной текст (2)_"/>
    <w:link w:val="2c"/>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c">
    <w:name w:val="Основной текст (2)"/>
    <w:basedOn w:val="a0"/>
    <w:link w:val="2b"/>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d">
    <w:name w:val="Заголовок №2_"/>
    <w:link w:val="2e"/>
    <w:rsid w:val="004265E4"/>
    <w:rPr>
      <w:sz w:val="21"/>
      <w:szCs w:val="21"/>
      <w:lang w:bidi="ar-SA"/>
    </w:rPr>
  </w:style>
  <w:style w:type="paragraph" w:customStyle="1" w:styleId="2e">
    <w:name w:val="Заголовок №2"/>
    <w:basedOn w:val="a0"/>
    <w:link w:val="2d"/>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4">
    <w:name w:val="Текст выноски Знак"/>
    <w:uiPriority w:val="99"/>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0"/>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5">
    <w:name w:val="Title"/>
    <w:basedOn w:val="a0"/>
    <w:next w:val="a0"/>
    <w:link w:val="aff6"/>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1"/>
    <w:link w:val="aff5"/>
    <w:rsid w:val="00B871D3"/>
    <w:rPr>
      <w:rFonts w:ascii="Cambria" w:eastAsia="Calibri" w:hAnsi="Cambria"/>
      <w:b/>
      <w:bCs/>
      <w:kern w:val="28"/>
      <w:sz w:val="32"/>
      <w:szCs w:val="32"/>
    </w:rPr>
  </w:style>
  <w:style w:type="character" w:customStyle="1" w:styleId="40">
    <w:name w:val="Заголовок 4 Знак"/>
    <w:basedOn w:val="a1"/>
    <w:link w:val="4"/>
    <w:semiHidden/>
    <w:rsid w:val="00075E14"/>
    <w:rPr>
      <w:rFonts w:ascii="Calibri" w:hAnsi="Calibri"/>
      <w:b/>
      <w:bCs/>
      <w:sz w:val="28"/>
      <w:szCs w:val="28"/>
      <w:lang w:eastAsia="en-US"/>
    </w:rPr>
  </w:style>
  <w:style w:type="character" w:customStyle="1" w:styleId="30">
    <w:name w:val="Заголовок 3 Знак"/>
    <w:basedOn w:val="a1"/>
    <w:link w:val="3"/>
    <w:uiPriority w:val="9"/>
    <w:rsid w:val="00075E14"/>
    <w:rPr>
      <w:rFonts w:cs="Arial"/>
      <w:b/>
      <w:bCs/>
      <w:i/>
      <w:sz w:val="28"/>
      <w:szCs w:val="28"/>
    </w:rPr>
  </w:style>
  <w:style w:type="paragraph" w:customStyle="1" w:styleId="Zag1">
    <w:name w:val="Zag_1"/>
    <w:basedOn w:val="a0"/>
    <w:uiPriority w:val="99"/>
    <w:rsid w:val="00075E14"/>
    <w:pPr>
      <w:widowControl w:val="0"/>
      <w:suppressAutoHyphens w:val="0"/>
      <w:autoSpaceDE w:val="0"/>
      <w:autoSpaceDN w:val="0"/>
      <w:adjustRightInd w:val="0"/>
      <w:spacing w:after="337" w:line="302"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Osnova">
    <w:name w:val="Osnova"/>
    <w:basedOn w:val="a0"/>
    <w:uiPriority w:val="99"/>
    <w:rsid w:val="00075E14"/>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6"/>
    <w:locked/>
    <w:rsid w:val="00075E14"/>
    <w:rPr>
      <w:sz w:val="24"/>
      <w:szCs w:val="24"/>
    </w:rPr>
  </w:style>
  <w:style w:type="paragraph" w:styleId="aff7">
    <w:name w:val="annotation text"/>
    <w:basedOn w:val="a0"/>
    <w:link w:val="aff8"/>
    <w:uiPriority w:val="99"/>
    <w:unhideWhenUsed/>
    <w:rsid w:val="00075E14"/>
    <w:pPr>
      <w:suppressAutoHyphens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aff8">
    <w:name w:val="Текст примечания Знак"/>
    <w:basedOn w:val="a1"/>
    <w:link w:val="aff7"/>
    <w:uiPriority w:val="99"/>
    <w:rsid w:val="00075E14"/>
  </w:style>
  <w:style w:type="character" w:customStyle="1" w:styleId="23">
    <w:name w:val="Основной текст 2 Знак"/>
    <w:basedOn w:val="a1"/>
    <w:link w:val="22"/>
    <w:uiPriority w:val="99"/>
    <w:rsid w:val="00075E14"/>
    <w:rPr>
      <w:sz w:val="24"/>
      <w:szCs w:val="24"/>
    </w:rPr>
  </w:style>
  <w:style w:type="paragraph" w:styleId="35">
    <w:name w:val="Body Text Indent 3"/>
    <w:basedOn w:val="a0"/>
    <w:link w:val="36"/>
    <w:unhideWhenUsed/>
    <w:rsid w:val="00075E14"/>
    <w:pPr>
      <w:suppressAutoHyphens w:val="0"/>
      <w:spacing w:after="120" w:line="240" w:lineRule="auto"/>
      <w:ind w:left="283"/>
    </w:pPr>
    <w:rPr>
      <w:rFonts w:ascii="Times New Roman" w:eastAsia="Calibri" w:hAnsi="Times New Roman" w:cs="Times New Roman"/>
      <w:color w:val="auto"/>
      <w:kern w:val="0"/>
      <w:sz w:val="16"/>
      <w:szCs w:val="16"/>
    </w:rPr>
  </w:style>
  <w:style w:type="character" w:customStyle="1" w:styleId="36">
    <w:name w:val="Основной текст с отступом 3 Знак"/>
    <w:basedOn w:val="a1"/>
    <w:link w:val="35"/>
    <w:rsid w:val="00075E14"/>
    <w:rPr>
      <w:rFonts w:eastAsia="Calibri"/>
      <w:sz w:val="16"/>
      <w:szCs w:val="16"/>
      <w:lang w:eastAsia="en-US"/>
    </w:rPr>
  </w:style>
  <w:style w:type="paragraph" w:styleId="aff9">
    <w:name w:val="Document Map"/>
    <w:basedOn w:val="a0"/>
    <w:link w:val="affa"/>
    <w:unhideWhenUsed/>
    <w:rsid w:val="00075E14"/>
    <w:pPr>
      <w:shd w:val="clear" w:color="auto" w:fill="000080"/>
      <w:suppressAutoHyphens w:val="0"/>
      <w:spacing w:after="0" w:line="240" w:lineRule="auto"/>
    </w:pPr>
    <w:rPr>
      <w:rFonts w:ascii="Tahoma" w:eastAsia="Calibri" w:hAnsi="Tahoma" w:cs="Tahoma"/>
      <w:color w:val="auto"/>
      <w:kern w:val="0"/>
      <w:sz w:val="20"/>
      <w:szCs w:val="20"/>
    </w:rPr>
  </w:style>
  <w:style w:type="character" w:customStyle="1" w:styleId="affa">
    <w:name w:val="Схема документа Знак"/>
    <w:basedOn w:val="a1"/>
    <w:link w:val="aff9"/>
    <w:rsid w:val="00075E14"/>
    <w:rPr>
      <w:rFonts w:ascii="Tahoma" w:eastAsia="Calibri" w:hAnsi="Tahoma" w:cs="Tahoma"/>
      <w:shd w:val="clear" w:color="auto" w:fill="000080"/>
      <w:lang w:eastAsia="en-US"/>
    </w:rPr>
  </w:style>
  <w:style w:type="paragraph" w:styleId="affb">
    <w:name w:val="annotation subject"/>
    <w:basedOn w:val="aff7"/>
    <w:next w:val="aff7"/>
    <w:link w:val="affc"/>
    <w:uiPriority w:val="99"/>
    <w:unhideWhenUsed/>
    <w:rsid w:val="00075E14"/>
    <w:rPr>
      <w:rFonts w:eastAsia="Calibri"/>
      <w:b/>
      <w:bCs/>
      <w:lang w:eastAsia="en-US"/>
    </w:rPr>
  </w:style>
  <w:style w:type="character" w:customStyle="1" w:styleId="affc">
    <w:name w:val="Тема примечания Знак"/>
    <w:basedOn w:val="aff8"/>
    <w:link w:val="affb"/>
    <w:uiPriority w:val="99"/>
    <w:rsid w:val="00075E14"/>
    <w:rPr>
      <w:rFonts w:eastAsia="Calibri"/>
      <w:b/>
      <w:bCs/>
      <w:lang w:eastAsia="en-US"/>
    </w:rPr>
  </w:style>
  <w:style w:type="paragraph" w:styleId="affd">
    <w:name w:val="No Spacing"/>
    <w:link w:val="affe"/>
    <w:uiPriority w:val="99"/>
    <w:qFormat/>
    <w:rsid w:val="00075E14"/>
    <w:pPr>
      <w:ind w:firstLine="709"/>
    </w:pPr>
    <w:rPr>
      <w:sz w:val="28"/>
      <w:szCs w:val="22"/>
    </w:rPr>
  </w:style>
  <w:style w:type="paragraph" w:customStyle="1" w:styleId="afff">
    <w:basedOn w:val="a0"/>
    <w:next w:val="af"/>
    <w:rsid w:val="00075E14"/>
    <w:pPr>
      <w:keepNext/>
      <w:widowControl w:val="0"/>
      <w:spacing w:before="240" w:after="120" w:line="240" w:lineRule="auto"/>
    </w:pPr>
    <w:rPr>
      <w:rFonts w:ascii="Arial" w:eastAsia="SimSun" w:hAnsi="Arial" w:cs="Tahoma"/>
      <w:color w:val="auto"/>
      <w:kern w:val="2"/>
      <w:sz w:val="28"/>
      <w:szCs w:val="28"/>
      <w:lang w:eastAsia="hi-IN" w:bidi="hi-IN"/>
    </w:rPr>
  </w:style>
  <w:style w:type="paragraph" w:customStyle="1" w:styleId="37">
    <w:name w:val="Заголовок 3+"/>
    <w:basedOn w:val="a0"/>
    <w:rsid w:val="00075E14"/>
    <w:pPr>
      <w:widowControl w:val="0"/>
      <w:suppressAutoHyphens w:val="0"/>
      <w:overflowPunct w:val="0"/>
      <w:autoSpaceDE w:val="0"/>
      <w:autoSpaceDN w:val="0"/>
      <w:adjustRightInd w:val="0"/>
      <w:spacing w:before="240" w:after="0" w:line="240" w:lineRule="auto"/>
      <w:jc w:val="center"/>
    </w:pPr>
    <w:rPr>
      <w:rFonts w:ascii="Times New Roman" w:eastAsia="Times New Roman" w:hAnsi="Times New Roman" w:cs="Times New Roman"/>
      <w:b/>
      <w:color w:val="auto"/>
      <w:kern w:val="0"/>
      <w:sz w:val="28"/>
      <w:szCs w:val="20"/>
      <w:lang w:eastAsia="ru-RU"/>
    </w:rPr>
  </w:style>
  <w:style w:type="paragraph" w:customStyle="1" w:styleId="afff0">
    <w:name w:val="Новый"/>
    <w:basedOn w:val="a0"/>
    <w:rsid w:val="00075E14"/>
    <w:pPr>
      <w:suppressAutoHyphens w:val="0"/>
      <w:spacing w:after="0" w:line="360" w:lineRule="auto"/>
      <w:ind w:firstLine="454"/>
      <w:jc w:val="both"/>
    </w:pPr>
    <w:rPr>
      <w:rFonts w:ascii="Times New Roman" w:eastAsia="Times New Roman" w:hAnsi="Times New Roman" w:cs="Times New Roman"/>
      <w:color w:val="auto"/>
      <w:kern w:val="0"/>
      <w:sz w:val="28"/>
      <w:szCs w:val="24"/>
      <w:lang w:eastAsia="ru-RU"/>
    </w:rPr>
  </w:style>
  <w:style w:type="paragraph" w:customStyle="1" w:styleId="Style1">
    <w:name w:val="Style1"/>
    <w:basedOn w:val="a0"/>
    <w:rsid w:val="00075E14"/>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Zag3">
    <w:name w:val="Zag_3"/>
    <w:basedOn w:val="a0"/>
    <w:uiPriority w:val="99"/>
    <w:rsid w:val="00075E14"/>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Zag2">
    <w:name w:val="Zag_2"/>
    <w:basedOn w:val="a0"/>
    <w:rsid w:val="00075E14"/>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afff1">
    <w:name w:val="Νξβϋι"/>
    <w:basedOn w:val="a0"/>
    <w:uiPriority w:val="99"/>
    <w:rsid w:val="00075E14"/>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table" w:styleId="afff2">
    <w:name w:val="Table Grid"/>
    <w:basedOn w:val="a2"/>
    <w:uiPriority w:val="39"/>
    <w:rsid w:val="00075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075E14"/>
  </w:style>
  <w:style w:type="character" w:customStyle="1" w:styleId="8">
    <w:name w:val="Знак Знак8"/>
    <w:locked/>
    <w:rsid w:val="00075E14"/>
    <w:rPr>
      <w:sz w:val="24"/>
      <w:szCs w:val="24"/>
      <w:lang w:val="ru-RU" w:eastAsia="ru-RU" w:bidi="ar-SA"/>
    </w:rPr>
  </w:style>
  <w:style w:type="character" w:customStyle="1" w:styleId="F1">
    <w:name w:val="F1 Знак Знак"/>
    <w:semiHidden/>
    <w:locked/>
    <w:rsid w:val="00075E14"/>
    <w:rPr>
      <w:lang w:val="ru-RU" w:eastAsia="ar-SA" w:bidi="ar-SA"/>
    </w:rPr>
  </w:style>
  <w:style w:type="character" w:customStyle="1" w:styleId="apple-converted-space">
    <w:name w:val="apple-converted-space"/>
    <w:rsid w:val="00075E14"/>
  </w:style>
  <w:style w:type="paragraph" w:customStyle="1" w:styleId="afff3">
    <w:name w:val="А_основной"/>
    <w:basedOn w:val="a0"/>
    <w:link w:val="afff4"/>
    <w:qFormat/>
    <w:rsid w:val="00075E14"/>
    <w:pPr>
      <w:suppressAutoHyphens w:val="0"/>
      <w:spacing w:after="0" w:line="360" w:lineRule="auto"/>
      <w:ind w:firstLine="454"/>
      <w:jc w:val="both"/>
    </w:pPr>
    <w:rPr>
      <w:rFonts w:ascii="Times New Roman" w:eastAsia="Calibri" w:hAnsi="Times New Roman" w:cs="Times New Roman"/>
      <w:color w:val="auto"/>
      <w:kern w:val="0"/>
      <w:sz w:val="28"/>
      <w:szCs w:val="28"/>
    </w:rPr>
  </w:style>
  <w:style w:type="character" w:customStyle="1" w:styleId="afff4">
    <w:name w:val="А_основной Знак"/>
    <w:link w:val="afff3"/>
    <w:rsid w:val="00075E14"/>
    <w:rPr>
      <w:rFonts w:eastAsia="Calibri"/>
      <w:sz w:val="28"/>
      <w:szCs w:val="28"/>
      <w:lang w:eastAsia="en-US"/>
    </w:rPr>
  </w:style>
  <w:style w:type="paragraph" w:customStyle="1" w:styleId="c52">
    <w:name w:val="c52"/>
    <w:basedOn w:val="a0"/>
    <w:rsid w:val="00075E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47">
    <w:name w:val="c47"/>
    <w:rsid w:val="00075E14"/>
  </w:style>
  <w:style w:type="character" w:customStyle="1" w:styleId="c37">
    <w:name w:val="c37"/>
    <w:rsid w:val="00075E14"/>
  </w:style>
  <w:style w:type="character" w:customStyle="1" w:styleId="c13">
    <w:name w:val="c13"/>
    <w:rsid w:val="00075E14"/>
  </w:style>
  <w:style w:type="paragraph" w:customStyle="1" w:styleId="c1">
    <w:name w:val="c1"/>
    <w:basedOn w:val="a0"/>
    <w:rsid w:val="00075E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10">
    <w:name w:val="c10"/>
    <w:rsid w:val="00075E14"/>
  </w:style>
  <w:style w:type="character" w:customStyle="1" w:styleId="c7">
    <w:name w:val="c7"/>
    <w:rsid w:val="00075E14"/>
  </w:style>
  <w:style w:type="paragraph" w:customStyle="1" w:styleId="c19">
    <w:name w:val="c19"/>
    <w:basedOn w:val="a0"/>
    <w:rsid w:val="00075E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16">
    <w:name w:val="c16"/>
    <w:rsid w:val="00075E14"/>
  </w:style>
  <w:style w:type="character" w:customStyle="1" w:styleId="c2">
    <w:name w:val="c2"/>
    <w:rsid w:val="00075E14"/>
  </w:style>
  <w:style w:type="paragraph" w:customStyle="1" w:styleId="c3">
    <w:name w:val="c3"/>
    <w:basedOn w:val="a0"/>
    <w:rsid w:val="00075E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4">
    <w:name w:val="c4"/>
    <w:basedOn w:val="a0"/>
    <w:rsid w:val="00075E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20">
    <w:name w:val="c20"/>
    <w:rsid w:val="00075E14"/>
  </w:style>
  <w:style w:type="character" w:styleId="afff5">
    <w:name w:val="Strong"/>
    <w:uiPriority w:val="22"/>
    <w:qFormat/>
    <w:rsid w:val="00075E14"/>
    <w:rPr>
      <w:b/>
      <w:bCs/>
    </w:rPr>
  </w:style>
  <w:style w:type="paragraph" w:customStyle="1" w:styleId="c23">
    <w:name w:val="c23"/>
    <w:basedOn w:val="a0"/>
    <w:rsid w:val="00075E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table" w:customStyle="1" w:styleId="TableNormal">
    <w:name w:val="Table Normal"/>
    <w:uiPriority w:val="2"/>
    <w:semiHidden/>
    <w:unhideWhenUsed/>
    <w:qFormat/>
    <w:rsid w:val="00075E1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75E14"/>
    <w:pPr>
      <w:widowControl w:val="0"/>
      <w:suppressAutoHyphens w:val="0"/>
      <w:autoSpaceDE w:val="0"/>
      <w:autoSpaceDN w:val="0"/>
      <w:spacing w:after="0" w:line="240" w:lineRule="auto"/>
      <w:ind w:left="107"/>
    </w:pPr>
    <w:rPr>
      <w:rFonts w:ascii="Times New Roman" w:eastAsia="Times New Roman" w:hAnsi="Times New Roman" w:cs="Times New Roman"/>
      <w:color w:val="auto"/>
      <w:kern w:val="0"/>
      <w:lang w:eastAsia="ru-RU" w:bidi="ru-RU"/>
    </w:rPr>
  </w:style>
  <w:style w:type="character" w:customStyle="1" w:styleId="af2">
    <w:name w:val="Основной Знак"/>
    <w:link w:val="af1"/>
    <w:rsid w:val="00075E14"/>
    <w:rPr>
      <w:rFonts w:ascii="NewtonCSanPin" w:hAnsi="NewtonCSanPin" w:cs="NewtonCSanPin"/>
      <w:color w:val="000000"/>
      <w:sz w:val="21"/>
      <w:szCs w:val="21"/>
    </w:rPr>
  </w:style>
  <w:style w:type="numbering" w:customStyle="1" w:styleId="2f">
    <w:name w:val="Нет списка2"/>
    <w:next w:val="a3"/>
    <w:uiPriority w:val="99"/>
    <w:semiHidden/>
    <w:unhideWhenUsed/>
    <w:rsid w:val="00075E14"/>
  </w:style>
  <w:style w:type="character" w:customStyle="1" w:styleId="af6">
    <w:name w:val="Абзац списка Знак"/>
    <w:link w:val="af5"/>
    <w:uiPriority w:val="34"/>
    <w:qFormat/>
    <w:locked/>
    <w:rsid w:val="00075E14"/>
    <w:rPr>
      <w:caps/>
      <w:sz w:val="24"/>
      <w:szCs w:val="24"/>
    </w:rPr>
  </w:style>
  <w:style w:type="table" w:customStyle="1" w:styleId="1f">
    <w:name w:val="Сетка таблицы1"/>
    <w:basedOn w:val="a2"/>
    <w:next w:val="afff2"/>
    <w:uiPriority w:val="59"/>
    <w:rsid w:val="00075E1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Название Знак1"/>
    <w:locked/>
    <w:rsid w:val="00075E14"/>
    <w:rPr>
      <w:rFonts w:ascii="Times New Roman" w:eastAsia="Times New Roman" w:hAnsi="Times New Roman" w:cs="Times New Roman"/>
      <w:b/>
      <w:bCs/>
      <w:sz w:val="24"/>
      <w:szCs w:val="24"/>
    </w:rPr>
  </w:style>
  <w:style w:type="paragraph" w:styleId="afff6">
    <w:name w:val="Plain Text"/>
    <w:basedOn w:val="a0"/>
    <w:link w:val="afff7"/>
    <w:unhideWhenUsed/>
    <w:rsid w:val="00075E14"/>
    <w:pPr>
      <w:suppressAutoHyphens w:val="0"/>
      <w:autoSpaceDE w:val="0"/>
      <w:autoSpaceDN w:val="0"/>
      <w:spacing w:after="0" w:line="240" w:lineRule="auto"/>
    </w:pPr>
    <w:rPr>
      <w:rFonts w:ascii="Courier New" w:eastAsia="Times New Roman" w:hAnsi="Courier New" w:cs="Times New Roman"/>
      <w:color w:val="auto"/>
      <w:kern w:val="0"/>
      <w:sz w:val="20"/>
      <w:szCs w:val="20"/>
      <w:lang w:val="x-none" w:eastAsia="x-none"/>
    </w:rPr>
  </w:style>
  <w:style w:type="character" w:customStyle="1" w:styleId="afff7">
    <w:name w:val="Текст Знак"/>
    <w:basedOn w:val="a1"/>
    <w:link w:val="afff6"/>
    <w:rsid w:val="00075E14"/>
    <w:rPr>
      <w:rFonts w:ascii="Courier New" w:hAnsi="Courier New"/>
      <w:lang w:val="x-none" w:eastAsia="x-none"/>
    </w:rPr>
  </w:style>
  <w:style w:type="paragraph" w:customStyle="1" w:styleId="msonormalcxspmiddle">
    <w:name w:val="msonormalcxspmiddle"/>
    <w:basedOn w:val="a0"/>
    <w:rsid w:val="00075E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aragraphStyle">
    <w:name w:val="Paragraph Style"/>
    <w:rsid w:val="00075E14"/>
    <w:pPr>
      <w:autoSpaceDE w:val="0"/>
      <w:autoSpaceDN w:val="0"/>
      <w:adjustRightInd w:val="0"/>
    </w:pPr>
    <w:rPr>
      <w:rFonts w:ascii="Arial" w:eastAsia="Calibri" w:hAnsi="Arial" w:cs="Arial"/>
      <w:sz w:val="24"/>
      <w:szCs w:val="24"/>
      <w:lang w:eastAsia="en-US"/>
    </w:rPr>
  </w:style>
  <w:style w:type="character" w:styleId="afff8">
    <w:name w:val="Emphasis"/>
    <w:uiPriority w:val="99"/>
    <w:qFormat/>
    <w:rsid w:val="00075E14"/>
    <w:rPr>
      <w:rFonts w:cs="Times New Roman"/>
      <w:i/>
      <w:iCs/>
    </w:rPr>
  </w:style>
  <w:style w:type="paragraph" w:customStyle="1" w:styleId="211">
    <w:name w:val="Основной текст 21"/>
    <w:basedOn w:val="a0"/>
    <w:rsid w:val="00075E14"/>
    <w:pPr>
      <w:suppressAutoHyphens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auto"/>
      <w:kern w:val="0"/>
      <w:sz w:val="28"/>
      <w:szCs w:val="20"/>
      <w:lang w:eastAsia="de-DE"/>
    </w:rPr>
  </w:style>
  <w:style w:type="paragraph" w:customStyle="1" w:styleId="afff9">
    <w:name w:val="Таблица"/>
    <w:basedOn w:val="a0"/>
    <w:rsid w:val="00075E14"/>
    <w:pPr>
      <w:tabs>
        <w:tab w:val="left" w:pos="4500"/>
        <w:tab w:val="left" w:pos="9180"/>
        <w:tab w:val="left" w:pos="9360"/>
      </w:tabs>
      <w:suppressAutoHyphens w:val="0"/>
      <w:autoSpaceDE w:val="0"/>
      <w:autoSpaceDN w:val="0"/>
      <w:adjustRightInd w:val="0"/>
      <w:spacing w:after="0" w:line="194" w:lineRule="atLeast"/>
      <w:textAlignment w:val="center"/>
    </w:pPr>
    <w:rPr>
      <w:rFonts w:ascii="NewtonCSanPin" w:eastAsia="Times New Roman" w:hAnsi="NewtonCSanPin" w:cs="NewtonCSanPin"/>
      <w:color w:val="000000"/>
      <w:kern w:val="0"/>
      <w:sz w:val="19"/>
      <w:szCs w:val="19"/>
      <w:lang w:eastAsia="ru-RU"/>
    </w:rPr>
  </w:style>
  <w:style w:type="paragraph" w:styleId="afffa">
    <w:name w:val="Message Header"/>
    <w:basedOn w:val="afff9"/>
    <w:link w:val="afffb"/>
    <w:rsid w:val="00075E14"/>
    <w:pPr>
      <w:jc w:val="center"/>
    </w:pPr>
    <w:rPr>
      <w:rFonts w:cs="Times New Roman"/>
      <w:b/>
      <w:bCs/>
      <w:lang w:val="x-none" w:eastAsia="x-none"/>
    </w:rPr>
  </w:style>
  <w:style w:type="character" w:customStyle="1" w:styleId="afffb">
    <w:name w:val="Шапка Знак"/>
    <w:basedOn w:val="a1"/>
    <w:link w:val="afffa"/>
    <w:rsid w:val="00075E14"/>
    <w:rPr>
      <w:rFonts w:ascii="NewtonCSanPin" w:hAnsi="NewtonCSanPin"/>
      <w:b/>
      <w:bCs/>
      <w:color w:val="000000"/>
      <w:sz w:val="19"/>
      <w:szCs w:val="19"/>
      <w:lang w:val="x-none" w:eastAsia="x-none"/>
    </w:rPr>
  </w:style>
  <w:style w:type="paragraph" w:customStyle="1" w:styleId="NoParagraphStyle">
    <w:name w:val="[No Paragraph Style]"/>
    <w:rsid w:val="00075E14"/>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a">
    <w:name w:val="Subtitle"/>
    <w:basedOn w:val="a0"/>
    <w:next w:val="a0"/>
    <w:link w:val="afffc"/>
    <w:qFormat/>
    <w:rsid w:val="00075E14"/>
    <w:pPr>
      <w:numPr>
        <w:numId w:val="29"/>
      </w:numPr>
      <w:suppressAutoHyphens w:val="0"/>
      <w:spacing w:after="0" w:line="360" w:lineRule="auto"/>
      <w:ind w:left="0" w:firstLine="0"/>
      <w:outlineLvl w:val="1"/>
    </w:pPr>
    <w:rPr>
      <w:rFonts w:ascii="Times New Roman" w:eastAsia="MS Gothic" w:hAnsi="Times New Roman" w:cs="Times New Roman"/>
      <w:b/>
      <w:color w:val="auto"/>
      <w:kern w:val="0"/>
      <w:sz w:val="28"/>
      <w:szCs w:val="24"/>
      <w:lang w:val="x-none" w:eastAsia="x-none"/>
    </w:rPr>
  </w:style>
  <w:style w:type="character" w:customStyle="1" w:styleId="afffc">
    <w:name w:val="Подзаголовок Знак"/>
    <w:basedOn w:val="a1"/>
    <w:link w:val="a"/>
    <w:rsid w:val="00075E14"/>
    <w:rPr>
      <w:rFonts w:eastAsia="MS Gothic"/>
      <w:b/>
      <w:sz w:val="28"/>
      <w:szCs w:val="24"/>
      <w:lang w:val="x-none" w:eastAsia="x-none"/>
    </w:rPr>
  </w:style>
  <w:style w:type="paragraph" w:customStyle="1" w:styleId="21">
    <w:name w:val="Средняя сетка 21"/>
    <w:basedOn w:val="a0"/>
    <w:uiPriority w:val="1"/>
    <w:qFormat/>
    <w:rsid w:val="00075E14"/>
    <w:pPr>
      <w:numPr>
        <w:numId w:val="4"/>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4">
    <w:name w:val="Буллит Знак"/>
    <w:basedOn w:val="af2"/>
    <w:link w:val="af3"/>
    <w:rsid w:val="00075E14"/>
    <w:rPr>
      <w:rFonts w:ascii="NewtonCSanPin" w:hAnsi="NewtonCSanPin" w:cs="NewtonCSanPin"/>
      <w:color w:val="000000"/>
      <w:sz w:val="21"/>
      <w:szCs w:val="21"/>
    </w:rPr>
  </w:style>
  <w:style w:type="character" w:customStyle="1" w:styleId="afffd">
    <w:name w:val="Основной текст_"/>
    <w:link w:val="80"/>
    <w:locked/>
    <w:rsid w:val="00075E14"/>
    <w:rPr>
      <w:rFonts w:ascii="Courier New" w:eastAsia="Courier New" w:hAnsi="Courier New"/>
      <w:spacing w:val="-20"/>
      <w:sz w:val="28"/>
      <w:szCs w:val="28"/>
      <w:shd w:val="clear" w:color="auto" w:fill="FFFFFF"/>
    </w:rPr>
  </w:style>
  <w:style w:type="paragraph" w:customStyle="1" w:styleId="80">
    <w:name w:val="Основной текст8"/>
    <w:basedOn w:val="a0"/>
    <w:link w:val="afffd"/>
    <w:rsid w:val="00075E14"/>
    <w:pPr>
      <w:shd w:val="clear" w:color="auto" w:fill="FFFFFF"/>
      <w:suppressAutoHyphens w:val="0"/>
      <w:spacing w:before="600" w:after="60" w:line="0" w:lineRule="atLeast"/>
      <w:ind w:hanging="2080"/>
    </w:pPr>
    <w:rPr>
      <w:rFonts w:ascii="Courier New" w:eastAsia="Courier New" w:hAnsi="Courier New" w:cs="Times New Roman"/>
      <w:color w:val="auto"/>
      <w:spacing w:val="-20"/>
      <w:kern w:val="0"/>
      <w:sz w:val="28"/>
      <w:szCs w:val="28"/>
      <w:lang w:eastAsia="ru-RU"/>
    </w:rPr>
  </w:style>
  <w:style w:type="paragraph" w:customStyle="1" w:styleId="1f1">
    <w:name w:val="Текст1"/>
    <w:basedOn w:val="a0"/>
    <w:rsid w:val="00075E14"/>
    <w:pPr>
      <w:suppressAutoHyphens w:val="0"/>
      <w:overflowPunct w:val="0"/>
      <w:autoSpaceDE w:val="0"/>
      <w:autoSpaceDN w:val="0"/>
      <w:adjustRightInd w:val="0"/>
      <w:spacing w:after="0" w:line="240" w:lineRule="auto"/>
      <w:textAlignment w:val="baseline"/>
    </w:pPr>
    <w:rPr>
      <w:rFonts w:ascii="Courier New" w:eastAsia="Times New Roman" w:hAnsi="Courier New" w:cs="Times New Roman"/>
      <w:color w:val="auto"/>
      <w:kern w:val="0"/>
      <w:sz w:val="20"/>
      <w:szCs w:val="20"/>
      <w:lang w:eastAsia="ru-RU"/>
    </w:rPr>
  </w:style>
  <w:style w:type="character" w:styleId="afffe">
    <w:name w:val="annotation reference"/>
    <w:uiPriority w:val="99"/>
    <w:rsid w:val="00075E14"/>
    <w:rPr>
      <w:sz w:val="16"/>
      <w:szCs w:val="16"/>
    </w:rPr>
  </w:style>
  <w:style w:type="paragraph" w:customStyle="1" w:styleId="affff">
    <w:name w:val="Буллит Курсив"/>
    <w:basedOn w:val="af3"/>
    <w:link w:val="affff0"/>
    <w:uiPriority w:val="99"/>
    <w:rsid w:val="00075E14"/>
    <w:rPr>
      <w:rFonts w:cs="Times New Roman"/>
      <w:i/>
      <w:iCs/>
      <w:lang w:val="x-none" w:eastAsia="x-none"/>
    </w:rPr>
  </w:style>
  <w:style w:type="character" w:customStyle="1" w:styleId="affff0">
    <w:name w:val="Буллит Курсив Знак"/>
    <w:link w:val="affff"/>
    <w:uiPriority w:val="99"/>
    <w:rsid w:val="00075E14"/>
    <w:rPr>
      <w:rFonts w:ascii="NewtonCSanPin" w:hAnsi="NewtonCSanPin"/>
      <w:i/>
      <w:iCs/>
      <w:color w:val="000000"/>
      <w:sz w:val="21"/>
      <w:szCs w:val="21"/>
      <w:lang w:val="x-none" w:eastAsia="x-none"/>
    </w:rPr>
  </w:style>
  <w:style w:type="paragraph" w:customStyle="1" w:styleId="affff1">
    <w:name w:val="Название таблицы"/>
    <w:basedOn w:val="af1"/>
    <w:rsid w:val="00075E14"/>
    <w:pPr>
      <w:spacing w:before="113"/>
      <w:ind w:firstLine="0"/>
      <w:jc w:val="center"/>
    </w:pPr>
    <w:rPr>
      <w:rFonts w:cs="Times New Roman"/>
      <w:b/>
      <w:bCs/>
      <w:lang w:val="x-none" w:eastAsia="x-none"/>
    </w:rPr>
  </w:style>
  <w:style w:type="paragraph" w:customStyle="1" w:styleId="affff2">
    <w:name w:val="Приложение"/>
    <w:basedOn w:val="1a"/>
    <w:rsid w:val="00075E14"/>
    <w:pPr>
      <w:pageBreakBefore w:val="0"/>
      <w:spacing w:line="214" w:lineRule="atLeast"/>
      <w:ind w:left="3005"/>
      <w:jc w:val="left"/>
    </w:pPr>
    <w:rPr>
      <w:rFonts w:ascii="NewtonCSanPin" w:hAnsi="NewtonCSanPin" w:cs="NewtonCSanPin"/>
      <w:caps w:val="0"/>
      <w:sz w:val="21"/>
      <w:szCs w:val="21"/>
      <w:lang w:val="x-none" w:eastAsia="x-none"/>
    </w:rPr>
  </w:style>
  <w:style w:type="paragraph" w:styleId="affff3">
    <w:name w:val="Signature"/>
    <w:basedOn w:val="af1"/>
    <w:link w:val="affff4"/>
    <w:rsid w:val="00075E14"/>
    <w:pPr>
      <w:spacing w:before="57" w:line="194" w:lineRule="atLeast"/>
      <w:ind w:firstLine="0"/>
      <w:jc w:val="center"/>
    </w:pPr>
    <w:rPr>
      <w:rFonts w:cs="Times New Roman"/>
      <w:sz w:val="19"/>
      <w:szCs w:val="19"/>
      <w:lang w:val="x-none" w:eastAsia="x-none"/>
    </w:rPr>
  </w:style>
  <w:style w:type="character" w:customStyle="1" w:styleId="affff4">
    <w:name w:val="Подпись Знак"/>
    <w:basedOn w:val="a1"/>
    <w:link w:val="affff3"/>
    <w:rsid w:val="00075E14"/>
    <w:rPr>
      <w:rFonts w:ascii="NewtonCSanPin" w:hAnsi="NewtonCSanPin"/>
      <w:color w:val="000000"/>
      <w:sz w:val="19"/>
      <w:szCs w:val="19"/>
      <w:lang w:val="x-none" w:eastAsia="x-none"/>
    </w:rPr>
  </w:style>
  <w:style w:type="paragraph" w:customStyle="1" w:styleId="affff5">
    <w:name w:val="В скобках"/>
    <w:basedOn w:val="affff3"/>
    <w:rsid w:val="00075E14"/>
    <w:pPr>
      <w:spacing w:line="174" w:lineRule="atLeast"/>
    </w:pPr>
    <w:rPr>
      <w:sz w:val="17"/>
      <w:szCs w:val="17"/>
    </w:rPr>
  </w:style>
  <w:style w:type="paragraph" w:customStyle="1" w:styleId="1f2">
    <w:name w:val="Содержание 1"/>
    <w:basedOn w:val="af1"/>
    <w:rsid w:val="00075E14"/>
    <w:pPr>
      <w:suppressAutoHyphens/>
      <w:ind w:firstLine="0"/>
    </w:pPr>
    <w:rPr>
      <w:rFonts w:ascii="Times New Roman" w:hAnsi="Times New Roman" w:cs="Times New Roman"/>
      <w:lang w:val="en-US" w:eastAsia="x-none"/>
    </w:rPr>
  </w:style>
  <w:style w:type="paragraph" w:customStyle="1" w:styleId="BasicParagraph">
    <w:name w:val="[Basic Paragraph]"/>
    <w:basedOn w:val="NoParagraphStyle"/>
    <w:rsid w:val="00075E14"/>
  </w:style>
  <w:style w:type="paragraph" w:customStyle="1" w:styleId="affff6">
    <w:name w:val="Пж Курсив"/>
    <w:basedOn w:val="af1"/>
    <w:rsid w:val="00075E14"/>
    <w:rPr>
      <w:rFonts w:cs="Times New Roman"/>
      <w:b/>
      <w:bCs/>
      <w:i/>
      <w:iCs/>
      <w:lang w:val="x-none" w:eastAsia="x-none"/>
    </w:rPr>
  </w:style>
  <w:style w:type="paragraph" w:customStyle="1" w:styleId="-31">
    <w:name w:val="Темный список - Акцент 31"/>
    <w:hidden/>
    <w:uiPriority w:val="71"/>
    <w:rsid w:val="00075E14"/>
    <w:rPr>
      <w:sz w:val="24"/>
      <w:szCs w:val="24"/>
    </w:rPr>
  </w:style>
  <w:style w:type="paragraph" w:styleId="42">
    <w:name w:val="toc 4"/>
    <w:basedOn w:val="a0"/>
    <w:next w:val="a0"/>
    <w:autoRedefine/>
    <w:uiPriority w:val="39"/>
    <w:rsid w:val="00075E14"/>
    <w:pPr>
      <w:suppressAutoHyphens w:val="0"/>
      <w:spacing w:after="0" w:line="240" w:lineRule="auto"/>
      <w:ind w:left="720"/>
    </w:pPr>
    <w:rPr>
      <w:rFonts w:ascii="Cambria" w:eastAsia="Times New Roman" w:hAnsi="Cambria" w:cs="Times New Roman"/>
      <w:color w:val="auto"/>
      <w:kern w:val="0"/>
      <w:sz w:val="20"/>
      <w:szCs w:val="20"/>
      <w:lang w:eastAsia="ru-RU"/>
    </w:rPr>
  </w:style>
  <w:style w:type="paragraph" w:styleId="5">
    <w:name w:val="toc 5"/>
    <w:basedOn w:val="a0"/>
    <w:next w:val="a0"/>
    <w:autoRedefine/>
    <w:uiPriority w:val="39"/>
    <w:rsid w:val="00075E14"/>
    <w:pPr>
      <w:suppressAutoHyphens w:val="0"/>
      <w:spacing w:after="0" w:line="240" w:lineRule="auto"/>
      <w:ind w:left="960"/>
    </w:pPr>
    <w:rPr>
      <w:rFonts w:ascii="Cambria" w:eastAsia="Times New Roman" w:hAnsi="Cambria" w:cs="Times New Roman"/>
      <w:color w:val="auto"/>
      <w:kern w:val="0"/>
      <w:sz w:val="20"/>
      <w:szCs w:val="20"/>
      <w:lang w:eastAsia="ru-RU"/>
    </w:rPr>
  </w:style>
  <w:style w:type="paragraph" w:styleId="6">
    <w:name w:val="toc 6"/>
    <w:basedOn w:val="a0"/>
    <w:next w:val="a0"/>
    <w:autoRedefine/>
    <w:uiPriority w:val="39"/>
    <w:rsid w:val="00075E14"/>
    <w:pPr>
      <w:suppressAutoHyphens w:val="0"/>
      <w:spacing w:after="0" w:line="240" w:lineRule="auto"/>
      <w:ind w:left="1200"/>
    </w:pPr>
    <w:rPr>
      <w:rFonts w:ascii="Cambria" w:eastAsia="Times New Roman" w:hAnsi="Cambria" w:cs="Times New Roman"/>
      <w:color w:val="auto"/>
      <w:kern w:val="0"/>
      <w:sz w:val="20"/>
      <w:szCs w:val="20"/>
      <w:lang w:eastAsia="ru-RU"/>
    </w:rPr>
  </w:style>
  <w:style w:type="paragraph" w:styleId="7">
    <w:name w:val="toc 7"/>
    <w:basedOn w:val="a0"/>
    <w:next w:val="a0"/>
    <w:autoRedefine/>
    <w:uiPriority w:val="39"/>
    <w:rsid w:val="00075E14"/>
    <w:pPr>
      <w:suppressAutoHyphens w:val="0"/>
      <w:spacing w:after="0" w:line="240" w:lineRule="auto"/>
      <w:ind w:left="1440"/>
    </w:pPr>
    <w:rPr>
      <w:rFonts w:ascii="Cambria" w:eastAsia="Times New Roman" w:hAnsi="Cambria" w:cs="Times New Roman"/>
      <w:color w:val="auto"/>
      <w:kern w:val="0"/>
      <w:sz w:val="20"/>
      <w:szCs w:val="20"/>
      <w:lang w:eastAsia="ru-RU"/>
    </w:rPr>
  </w:style>
  <w:style w:type="paragraph" w:styleId="81">
    <w:name w:val="toc 8"/>
    <w:basedOn w:val="a0"/>
    <w:next w:val="a0"/>
    <w:autoRedefine/>
    <w:uiPriority w:val="39"/>
    <w:rsid w:val="00075E14"/>
    <w:pPr>
      <w:suppressAutoHyphens w:val="0"/>
      <w:spacing w:after="0" w:line="240" w:lineRule="auto"/>
      <w:ind w:left="1680"/>
    </w:pPr>
    <w:rPr>
      <w:rFonts w:ascii="Cambria" w:eastAsia="Times New Roman" w:hAnsi="Cambria" w:cs="Times New Roman"/>
      <w:color w:val="auto"/>
      <w:kern w:val="0"/>
      <w:sz w:val="20"/>
      <w:szCs w:val="20"/>
      <w:lang w:eastAsia="ru-RU"/>
    </w:rPr>
  </w:style>
  <w:style w:type="paragraph" w:styleId="9">
    <w:name w:val="toc 9"/>
    <w:basedOn w:val="a0"/>
    <w:next w:val="a0"/>
    <w:autoRedefine/>
    <w:uiPriority w:val="39"/>
    <w:rsid w:val="00075E14"/>
    <w:pPr>
      <w:suppressAutoHyphens w:val="0"/>
      <w:spacing w:after="0" w:line="240" w:lineRule="auto"/>
      <w:ind w:left="1920"/>
    </w:pPr>
    <w:rPr>
      <w:rFonts w:ascii="Cambria" w:eastAsia="Times New Roman" w:hAnsi="Cambria" w:cs="Times New Roman"/>
      <w:color w:val="auto"/>
      <w:kern w:val="0"/>
      <w:sz w:val="20"/>
      <w:szCs w:val="20"/>
      <w:lang w:eastAsia="ru-RU"/>
    </w:rPr>
  </w:style>
  <w:style w:type="paragraph" w:customStyle="1" w:styleId="1-21">
    <w:name w:val="Средняя сетка 1 - Акцент 21"/>
    <w:basedOn w:val="a0"/>
    <w:link w:val="1-2"/>
    <w:uiPriority w:val="34"/>
    <w:qFormat/>
    <w:rsid w:val="00075E14"/>
    <w:pPr>
      <w:suppressAutoHyphens w:val="0"/>
      <w:spacing w:after="0" w:line="240" w:lineRule="auto"/>
      <w:ind w:left="720"/>
      <w:contextualSpacing/>
    </w:pPr>
    <w:rPr>
      <w:rFonts w:eastAsia="Calibri" w:cs="Times New Roman"/>
      <w:color w:val="auto"/>
      <w:kern w:val="0"/>
      <w:sz w:val="24"/>
      <w:szCs w:val="24"/>
      <w:lang w:val="x-none" w:eastAsia="x-none"/>
    </w:rPr>
  </w:style>
  <w:style w:type="character" w:customStyle="1" w:styleId="1-2">
    <w:name w:val="Средняя сетка 1 - Акцент 2 Знак"/>
    <w:link w:val="1-21"/>
    <w:uiPriority w:val="34"/>
    <w:locked/>
    <w:rsid w:val="00075E14"/>
    <w:rPr>
      <w:rFonts w:ascii="Calibri" w:eastAsia="Calibri" w:hAnsi="Calibri"/>
      <w:sz w:val="24"/>
      <w:szCs w:val="24"/>
      <w:lang w:val="x-none" w:eastAsia="x-none"/>
    </w:rPr>
  </w:style>
  <w:style w:type="paragraph" w:customStyle="1" w:styleId="affff7">
    <w:name w:val="О_Т"/>
    <w:basedOn w:val="a0"/>
    <w:link w:val="affff8"/>
    <w:rsid w:val="00075E14"/>
    <w:pPr>
      <w:suppressAutoHyphens w:val="0"/>
      <w:spacing w:after="0" w:line="288" w:lineRule="auto"/>
      <w:ind w:firstLine="539"/>
      <w:jc w:val="both"/>
    </w:pPr>
    <w:rPr>
      <w:rFonts w:ascii="Arial" w:eastAsia="Times New Roman" w:hAnsi="Arial" w:cs="Times New Roman"/>
      <w:color w:val="auto"/>
      <w:kern w:val="0"/>
      <w:sz w:val="28"/>
      <w:szCs w:val="28"/>
      <w:lang w:val="x-none" w:eastAsia="x-none"/>
    </w:rPr>
  </w:style>
  <w:style w:type="character" w:customStyle="1" w:styleId="affff8">
    <w:name w:val="О_Т Знак"/>
    <w:link w:val="affff7"/>
    <w:rsid w:val="00075E14"/>
    <w:rPr>
      <w:rFonts w:ascii="Arial" w:hAnsi="Arial"/>
      <w:sz w:val="28"/>
      <w:szCs w:val="28"/>
      <w:lang w:val="x-none" w:eastAsia="x-none"/>
    </w:rPr>
  </w:style>
  <w:style w:type="paragraph" w:customStyle="1" w:styleId="dash041e005f0431005f044b005f0447005f043d005f044b005f0439">
    <w:name w:val="dash041e_005f0431_005f044b_005f0447_005f043d_005f044b_005f0439"/>
    <w:basedOn w:val="a0"/>
    <w:rsid w:val="00075E14"/>
    <w:pPr>
      <w:suppressAutoHyphens w:val="0"/>
      <w:spacing w:after="0" w:line="240" w:lineRule="auto"/>
    </w:pPr>
    <w:rPr>
      <w:rFonts w:ascii="Times New Roman" w:eastAsia="Calibri" w:hAnsi="Times New Roman" w:cs="Times New Roman"/>
      <w:color w:val="auto"/>
      <w:kern w:val="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75E14"/>
  </w:style>
  <w:style w:type="paragraph" w:customStyle="1" w:styleId="-12">
    <w:name w:val="Цветной список - Акцент 12"/>
    <w:basedOn w:val="a0"/>
    <w:qFormat/>
    <w:rsid w:val="00075E14"/>
    <w:pPr>
      <w:suppressAutoHyphens w:val="0"/>
      <w:spacing w:line="240" w:lineRule="auto"/>
      <w:ind w:left="720"/>
      <w:contextualSpacing/>
    </w:pPr>
    <w:rPr>
      <w:rFonts w:ascii="Cambria" w:eastAsia="Cambria" w:hAnsi="Cambria" w:cs="Times New Roman"/>
      <w:color w:val="auto"/>
      <w:kern w:val="0"/>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75E14"/>
    <w:rPr>
      <w:rFonts w:ascii="Times New Roman" w:hAnsi="Times New Roman" w:cs="Times New Roman" w:hint="default"/>
      <w:strike w:val="0"/>
      <w:dstrike w:val="0"/>
      <w:sz w:val="24"/>
      <w:szCs w:val="24"/>
      <w:u w:val="none"/>
      <w:effect w:val="none"/>
    </w:rPr>
  </w:style>
  <w:style w:type="paragraph" w:customStyle="1" w:styleId="affff9">
    <w:name w:val="Ξαϋχνϋι"/>
    <w:basedOn w:val="a0"/>
    <w:uiPriority w:val="99"/>
    <w:rsid w:val="00075E14"/>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11">
    <w:name w:val="Цветной список - Акцент 11"/>
    <w:basedOn w:val="a0"/>
    <w:link w:val="-1"/>
    <w:uiPriority w:val="34"/>
    <w:qFormat/>
    <w:rsid w:val="00075E14"/>
    <w:pPr>
      <w:suppressAutoHyphens w:val="0"/>
      <w:ind w:left="720"/>
      <w:contextualSpacing/>
    </w:pPr>
    <w:rPr>
      <w:rFonts w:eastAsia="Calibri" w:cs="Times New Roman"/>
      <w:color w:val="auto"/>
      <w:kern w:val="0"/>
      <w:sz w:val="20"/>
      <w:szCs w:val="20"/>
      <w:lang w:val="x-none"/>
    </w:rPr>
  </w:style>
  <w:style w:type="character" w:customStyle="1" w:styleId="-1">
    <w:name w:val="Цветной список - Акцент 1 Знак"/>
    <w:link w:val="-11"/>
    <w:uiPriority w:val="34"/>
    <w:locked/>
    <w:rsid w:val="00075E14"/>
    <w:rPr>
      <w:rFonts w:ascii="Calibri" w:eastAsia="Calibri" w:hAnsi="Calibri"/>
      <w:lang w:val="x-none" w:eastAsia="en-US"/>
    </w:rPr>
  </w:style>
  <w:style w:type="paragraph" w:customStyle="1" w:styleId="220">
    <w:name w:val="Основной текст 22"/>
    <w:basedOn w:val="a0"/>
    <w:rsid w:val="00075E14"/>
    <w:pPr>
      <w:suppressAutoHyphens w:val="0"/>
      <w:spacing w:after="0" w:line="240" w:lineRule="auto"/>
      <w:ind w:firstLine="709"/>
      <w:jc w:val="both"/>
    </w:pPr>
    <w:rPr>
      <w:rFonts w:ascii="Times New Roman" w:eastAsia="Times New Roman" w:hAnsi="Times New Roman" w:cs="Times New Roman"/>
      <w:color w:val="auto"/>
      <w:kern w:val="0"/>
      <w:sz w:val="24"/>
      <w:szCs w:val="24"/>
      <w:lang w:eastAsia="ru-RU"/>
    </w:rPr>
  </w:style>
  <w:style w:type="paragraph" w:customStyle="1" w:styleId="zag4">
    <w:name w:val="zag_4"/>
    <w:basedOn w:val="a0"/>
    <w:uiPriority w:val="99"/>
    <w:rsid w:val="00075E14"/>
    <w:pPr>
      <w:widowControl w:val="0"/>
      <w:suppressAutoHyphens w:val="0"/>
      <w:autoSpaceDE w:val="0"/>
      <w:autoSpaceDN w:val="0"/>
      <w:adjustRightInd w:val="0"/>
      <w:spacing w:after="0" w:line="213" w:lineRule="exact"/>
      <w:jc w:val="center"/>
    </w:pPr>
    <w:rPr>
      <w:rFonts w:ascii="NewtonCSanPin" w:eastAsia="Times New Roman" w:hAnsi="NewtonCSanPin" w:cs="NewtonCSanPin"/>
      <w:b/>
      <w:bCs/>
      <w:i/>
      <w:iCs/>
      <w:color w:val="000000"/>
      <w:kern w:val="0"/>
      <w:sz w:val="21"/>
      <w:szCs w:val="21"/>
      <w:lang w:val="en-US" w:eastAsia="ru-RU"/>
    </w:rPr>
  </w:style>
  <w:style w:type="paragraph" w:customStyle="1" w:styleId="212">
    <w:name w:val="Заголовок 21"/>
    <w:basedOn w:val="a0"/>
    <w:uiPriority w:val="1"/>
    <w:qFormat/>
    <w:rsid w:val="00075E14"/>
    <w:pPr>
      <w:widowControl w:val="0"/>
      <w:suppressAutoHyphens w:val="0"/>
      <w:autoSpaceDE w:val="0"/>
      <w:autoSpaceDN w:val="0"/>
      <w:spacing w:after="0" w:line="240" w:lineRule="auto"/>
      <w:ind w:left="117" w:hanging="2247"/>
      <w:outlineLvl w:val="2"/>
    </w:pPr>
    <w:rPr>
      <w:rFonts w:ascii="Times New Roman" w:eastAsia="Times New Roman" w:hAnsi="Times New Roman" w:cs="Times New Roman"/>
      <w:b/>
      <w:bCs/>
      <w:color w:val="auto"/>
      <w:kern w:val="0"/>
      <w:sz w:val="24"/>
      <w:szCs w:val="24"/>
      <w:lang w:eastAsia="ru-RU" w:bidi="ru-RU"/>
    </w:rPr>
  </w:style>
  <w:style w:type="character" w:customStyle="1" w:styleId="133">
    <w:name w:val="Основной текст (13)3"/>
    <w:rsid w:val="00075E14"/>
    <w:rPr>
      <w:rFonts w:ascii="Verdana" w:hAnsi="Verdana" w:cs="Verdana"/>
      <w:b/>
      <w:bCs/>
      <w:i/>
      <w:iCs/>
      <w:spacing w:val="0"/>
      <w:sz w:val="20"/>
      <w:szCs w:val="20"/>
      <w:lang w:bidi="ar-SA"/>
    </w:rPr>
  </w:style>
  <w:style w:type="paragraph" w:customStyle="1" w:styleId="111">
    <w:name w:val="Заголовок 11"/>
    <w:basedOn w:val="a0"/>
    <w:uiPriority w:val="1"/>
    <w:qFormat/>
    <w:rsid w:val="00075E14"/>
    <w:pPr>
      <w:widowControl w:val="0"/>
      <w:suppressAutoHyphens w:val="0"/>
      <w:autoSpaceDE w:val="0"/>
      <w:autoSpaceDN w:val="0"/>
      <w:spacing w:after="0" w:line="240" w:lineRule="auto"/>
      <w:ind w:left="1528"/>
      <w:outlineLvl w:val="1"/>
    </w:pPr>
    <w:rPr>
      <w:rFonts w:ascii="Times New Roman" w:eastAsia="Times New Roman" w:hAnsi="Times New Roman" w:cs="Times New Roman"/>
      <w:b/>
      <w:bCs/>
      <w:color w:val="auto"/>
      <w:kern w:val="0"/>
      <w:sz w:val="24"/>
      <w:szCs w:val="24"/>
      <w:lang w:eastAsia="ru-RU" w:bidi="ru-RU"/>
    </w:rPr>
  </w:style>
  <w:style w:type="paragraph" w:customStyle="1" w:styleId="Style6">
    <w:name w:val="Style6"/>
    <w:basedOn w:val="a0"/>
    <w:uiPriority w:val="99"/>
    <w:rsid w:val="00075E14"/>
    <w:pPr>
      <w:widowControl w:val="0"/>
      <w:suppressAutoHyphens w:val="0"/>
      <w:autoSpaceDE w:val="0"/>
      <w:autoSpaceDN w:val="0"/>
      <w:adjustRightInd w:val="0"/>
      <w:spacing w:after="0" w:line="312" w:lineRule="exact"/>
      <w:ind w:firstLine="710"/>
      <w:jc w:val="both"/>
    </w:pPr>
    <w:rPr>
      <w:rFonts w:ascii="Times New Roman" w:eastAsia="Times New Roman" w:hAnsi="Times New Roman" w:cs="Times New Roman"/>
      <w:color w:val="auto"/>
      <w:kern w:val="0"/>
      <w:sz w:val="24"/>
      <w:szCs w:val="24"/>
      <w:lang w:eastAsia="ru-RU"/>
    </w:rPr>
  </w:style>
  <w:style w:type="character" w:customStyle="1" w:styleId="FontStyle33">
    <w:name w:val="Font Style33"/>
    <w:uiPriority w:val="99"/>
    <w:rsid w:val="00075E14"/>
    <w:rPr>
      <w:rFonts w:ascii="Times New Roman" w:hAnsi="Times New Roman" w:cs="Times New Roman"/>
      <w:color w:val="000000"/>
      <w:sz w:val="28"/>
      <w:szCs w:val="28"/>
    </w:rPr>
  </w:style>
  <w:style w:type="character" w:customStyle="1" w:styleId="146">
    <w:name w:val="Основной текст (14)6"/>
    <w:rsid w:val="00075E14"/>
    <w:rPr>
      <w:rFonts w:ascii="Times New Roman" w:hAnsi="Times New Roman" w:cs="Times New Roman"/>
      <w:b w:val="0"/>
      <w:bCs w:val="0"/>
      <w:spacing w:val="0"/>
      <w:sz w:val="20"/>
      <w:szCs w:val="20"/>
      <w:lang w:bidi="ar-SA"/>
    </w:rPr>
  </w:style>
  <w:style w:type="character" w:customStyle="1" w:styleId="77">
    <w:name w:val="Основной текст (7)7"/>
    <w:rsid w:val="00075E14"/>
    <w:rPr>
      <w:rFonts w:ascii="Times New Roman" w:hAnsi="Times New Roman" w:cs="Times New Roman"/>
      <w:spacing w:val="0"/>
      <w:sz w:val="19"/>
      <w:szCs w:val="19"/>
      <w:lang w:bidi="ar-SA"/>
    </w:rPr>
  </w:style>
  <w:style w:type="character" w:customStyle="1" w:styleId="76">
    <w:name w:val="Основной текст (7)6"/>
    <w:rsid w:val="00075E14"/>
    <w:rPr>
      <w:rFonts w:ascii="Times New Roman" w:hAnsi="Times New Roman" w:cs="Times New Roman"/>
      <w:spacing w:val="0"/>
      <w:sz w:val="19"/>
      <w:szCs w:val="19"/>
      <w:lang w:bidi="ar-SA"/>
    </w:rPr>
  </w:style>
  <w:style w:type="character" w:customStyle="1" w:styleId="75">
    <w:name w:val="Основной текст (7)5"/>
    <w:rsid w:val="00075E14"/>
    <w:rPr>
      <w:rFonts w:ascii="Times New Roman" w:hAnsi="Times New Roman" w:cs="Times New Roman"/>
      <w:spacing w:val="0"/>
      <w:sz w:val="19"/>
      <w:szCs w:val="19"/>
      <w:lang w:bidi="ar-SA"/>
    </w:rPr>
  </w:style>
  <w:style w:type="character" w:customStyle="1" w:styleId="74">
    <w:name w:val="Основной текст (7)4"/>
    <w:rsid w:val="00075E14"/>
    <w:rPr>
      <w:rFonts w:ascii="Times New Roman" w:hAnsi="Times New Roman" w:cs="Times New Roman"/>
      <w:spacing w:val="0"/>
      <w:sz w:val="19"/>
      <w:szCs w:val="19"/>
      <w:lang w:bidi="ar-SA"/>
    </w:rPr>
  </w:style>
  <w:style w:type="character" w:customStyle="1" w:styleId="73">
    <w:name w:val="Основной текст (7)3"/>
    <w:rsid w:val="00075E14"/>
    <w:rPr>
      <w:rFonts w:ascii="Times New Roman" w:hAnsi="Times New Roman" w:cs="Times New Roman"/>
      <w:spacing w:val="0"/>
      <w:sz w:val="19"/>
      <w:szCs w:val="19"/>
      <w:lang w:bidi="ar-SA"/>
    </w:rPr>
  </w:style>
  <w:style w:type="character" w:customStyle="1" w:styleId="affe">
    <w:name w:val="Без интервала Знак"/>
    <w:link w:val="affd"/>
    <w:uiPriority w:val="99"/>
    <w:locked/>
    <w:rsid w:val="00075E14"/>
    <w:rPr>
      <w:sz w:val="28"/>
      <w:szCs w:val="22"/>
    </w:rPr>
  </w:style>
  <w:style w:type="numbering" w:customStyle="1" w:styleId="38">
    <w:name w:val="Нет списка3"/>
    <w:next w:val="a3"/>
    <w:uiPriority w:val="99"/>
    <w:semiHidden/>
    <w:unhideWhenUsed/>
    <w:rsid w:val="00075E14"/>
  </w:style>
  <w:style w:type="table" w:customStyle="1" w:styleId="2f0">
    <w:name w:val="Сетка таблицы2"/>
    <w:basedOn w:val="a2"/>
    <w:next w:val="afff2"/>
    <w:uiPriority w:val="59"/>
    <w:rsid w:val="00075E1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fff2"/>
    <w:uiPriority w:val="59"/>
    <w:rsid w:val="0007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ff2"/>
    <w:uiPriority w:val="59"/>
    <w:rsid w:val="0007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fff2"/>
    <w:uiPriority w:val="59"/>
    <w:rsid w:val="0007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a">
    <w:name w:val="line number"/>
    <w:rsid w:val="00075E14"/>
  </w:style>
  <w:style w:type="table" w:customStyle="1" w:styleId="60">
    <w:name w:val="Сетка таблицы6"/>
    <w:basedOn w:val="a2"/>
    <w:next w:val="afff2"/>
    <w:uiPriority w:val="39"/>
    <w:rsid w:val="0007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3"/>
    <w:uiPriority w:val="99"/>
    <w:semiHidden/>
    <w:unhideWhenUsed/>
    <w:rsid w:val="00075E14"/>
  </w:style>
  <w:style w:type="table" w:customStyle="1" w:styleId="70">
    <w:name w:val="Сетка таблицы7"/>
    <w:basedOn w:val="a2"/>
    <w:next w:val="afff2"/>
    <w:uiPriority w:val="59"/>
    <w:rsid w:val="00075E1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fff2"/>
    <w:uiPriority w:val="59"/>
    <w:rsid w:val="0007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ff2"/>
    <w:uiPriority w:val="59"/>
    <w:rsid w:val="00075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ff2"/>
    <w:uiPriority w:val="59"/>
    <w:rsid w:val="00075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ff2"/>
    <w:uiPriority w:val="59"/>
    <w:rsid w:val="0007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075E14"/>
  </w:style>
  <w:style w:type="paragraph" w:customStyle="1" w:styleId="2f1">
    <w:name w:val="Основной текст2"/>
    <w:basedOn w:val="a0"/>
    <w:rsid w:val="00075E14"/>
    <w:pPr>
      <w:widowControl w:val="0"/>
      <w:shd w:val="clear" w:color="auto" w:fill="FFFFFF"/>
      <w:suppressAutoHyphens w:val="0"/>
      <w:spacing w:after="0" w:line="0" w:lineRule="atLeast"/>
      <w:ind w:hanging="280"/>
      <w:jc w:val="both"/>
    </w:pPr>
    <w:rPr>
      <w:rFonts w:ascii="Times New Roman" w:eastAsia="Times New Roman" w:hAnsi="Times New Roman" w:cs="Times New Roman"/>
      <w:color w:val="auto"/>
      <w:kern w:val="0"/>
      <w:sz w:val="28"/>
      <w:szCs w:val="28"/>
      <w:lang w:eastAsia="ru-RU"/>
    </w:rPr>
  </w:style>
  <w:style w:type="paragraph" w:customStyle="1" w:styleId="3a">
    <w:name w:val="Абзац списка3"/>
    <w:basedOn w:val="a0"/>
    <w:rsid w:val="00075E14"/>
    <w:pPr>
      <w:widowControl w:val="0"/>
      <w:suppressAutoHyphens w:val="0"/>
      <w:spacing w:after="0" w:line="240" w:lineRule="auto"/>
    </w:pPr>
    <w:rPr>
      <w:rFonts w:eastAsia="Times New Roman"/>
      <w:color w:val="auto"/>
      <w:kern w:val="0"/>
      <w:lang w:val="en-US"/>
    </w:rPr>
  </w:style>
  <w:style w:type="character" w:customStyle="1" w:styleId="221">
    <w:name w:val="Заголовок №2 (2)_"/>
    <w:link w:val="2210"/>
    <w:rsid w:val="00075E14"/>
    <w:rPr>
      <w:b/>
      <w:bCs/>
      <w:sz w:val="25"/>
      <w:szCs w:val="25"/>
      <w:shd w:val="clear" w:color="auto" w:fill="FFFFFF"/>
    </w:rPr>
  </w:style>
  <w:style w:type="paragraph" w:customStyle="1" w:styleId="2210">
    <w:name w:val="Заголовок №2 (2)1"/>
    <w:basedOn w:val="a0"/>
    <w:link w:val="221"/>
    <w:rsid w:val="00075E14"/>
    <w:pPr>
      <w:shd w:val="clear" w:color="auto" w:fill="FFFFFF"/>
      <w:suppressAutoHyphens w:val="0"/>
      <w:spacing w:before="180" w:after="180" w:line="240" w:lineRule="atLeast"/>
      <w:jc w:val="both"/>
      <w:outlineLvl w:val="1"/>
    </w:pPr>
    <w:rPr>
      <w:rFonts w:ascii="Times New Roman" w:eastAsia="Times New Roman" w:hAnsi="Times New Roman" w:cs="Times New Roman"/>
      <w:b/>
      <w:bCs/>
      <w:color w:val="auto"/>
      <w:kern w:val="0"/>
      <w:sz w:val="25"/>
      <w:szCs w:val="25"/>
      <w:shd w:val="clear" w:color="auto" w:fill="FFFFFF"/>
      <w:lang w:eastAsia="ru-RU"/>
    </w:rPr>
  </w:style>
  <w:style w:type="character" w:customStyle="1" w:styleId="222">
    <w:name w:val="Заголовок №2 (2)2"/>
    <w:rsid w:val="00075E14"/>
    <w:rPr>
      <w:rFonts w:ascii="Times New Roman" w:hAnsi="Times New Roman" w:cs="Times New Roman"/>
      <w:b/>
      <w:bCs/>
      <w:noProof/>
      <w:spacing w:val="0"/>
      <w:sz w:val="25"/>
      <w:szCs w:val="25"/>
      <w:shd w:val="clear" w:color="auto" w:fill="FFFFFF"/>
      <w:lang w:bidi="ar-SA"/>
    </w:rPr>
  </w:style>
  <w:style w:type="character" w:customStyle="1" w:styleId="228">
    <w:name w:val="Заголовок №2 (2)8"/>
    <w:rsid w:val="00075E14"/>
  </w:style>
  <w:style w:type="paragraph" w:customStyle="1" w:styleId="ParaAttribute30">
    <w:name w:val="ParaAttribute30"/>
    <w:rsid w:val="00831767"/>
    <w:pPr>
      <w:ind w:left="709" w:right="566"/>
      <w:jc w:val="center"/>
    </w:pPr>
    <w:rPr>
      <w:rFonts w:eastAsia="№Е"/>
    </w:rPr>
  </w:style>
  <w:style w:type="character" w:customStyle="1" w:styleId="CharAttribute484">
    <w:name w:val="CharAttribute484"/>
    <w:uiPriority w:val="99"/>
    <w:rsid w:val="00831767"/>
    <w:rPr>
      <w:rFonts w:ascii="Times New Roman" w:eastAsia="Times New Roman"/>
      <w:i/>
      <w:sz w:val="28"/>
    </w:rPr>
  </w:style>
  <w:style w:type="paragraph" w:customStyle="1" w:styleId="ParaAttribute38">
    <w:name w:val="ParaAttribute38"/>
    <w:rsid w:val="00831767"/>
    <w:pPr>
      <w:ind w:right="-1"/>
      <w:jc w:val="both"/>
    </w:pPr>
    <w:rPr>
      <w:rFonts w:eastAsia="№Е"/>
    </w:rPr>
  </w:style>
  <w:style w:type="character" w:customStyle="1" w:styleId="CharAttribute501">
    <w:name w:val="CharAttribute501"/>
    <w:uiPriority w:val="99"/>
    <w:rsid w:val="00831767"/>
    <w:rPr>
      <w:rFonts w:ascii="Times New Roman" w:eastAsia="Times New Roman"/>
      <w:i/>
      <w:sz w:val="28"/>
      <w:u w:val="single"/>
    </w:rPr>
  </w:style>
  <w:style w:type="character" w:customStyle="1" w:styleId="CharAttribute502">
    <w:name w:val="CharAttribute502"/>
    <w:rsid w:val="00831767"/>
    <w:rPr>
      <w:rFonts w:ascii="Times New Roman" w:eastAsia="Times New Roman"/>
      <w:i/>
      <w:sz w:val="28"/>
    </w:rPr>
  </w:style>
  <w:style w:type="character" w:customStyle="1" w:styleId="CharAttribute511">
    <w:name w:val="CharAttribute511"/>
    <w:uiPriority w:val="99"/>
    <w:rsid w:val="00831767"/>
    <w:rPr>
      <w:rFonts w:ascii="Times New Roman" w:eastAsia="Times New Roman"/>
      <w:sz w:val="28"/>
    </w:rPr>
  </w:style>
  <w:style w:type="character" w:customStyle="1" w:styleId="CharAttribute512">
    <w:name w:val="CharAttribute512"/>
    <w:rsid w:val="00831767"/>
    <w:rPr>
      <w:rFonts w:ascii="Times New Roman" w:eastAsia="Times New Roman"/>
      <w:sz w:val="28"/>
    </w:rPr>
  </w:style>
  <w:style w:type="character" w:customStyle="1" w:styleId="CharAttribute3">
    <w:name w:val="CharAttribute3"/>
    <w:rsid w:val="00831767"/>
    <w:rPr>
      <w:rFonts w:ascii="Times New Roman" w:eastAsia="Batang" w:hAnsi="Batang"/>
      <w:sz w:val="28"/>
    </w:rPr>
  </w:style>
  <w:style w:type="character" w:customStyle="1" w:styleId="CharAttribute1">
    <w:name w:val="CharAttribute1"/>
    <w:rsid w:val="00831767"/>
    <w:rPr>
      <w:rFonts w:ascii="Times New Roman" w:eastAsia="Gulim" w:hAnsi="Gulim"/>
      <w:sz w:val="28"/>
    </w:rPr>
  </w:style>
  <w:style w:type="character" w:customStyle="1" w:styleId="CharAttribute0">
    <w:name w:val="CharAttribute0"/>
    <w:rsid w:val="00831767"/>
    <w:rPr>
      <w:rFonts w:ascii="Times New Roman" w:eastAsia="Times New Roman" w:hAnsi="Times New Roman"/>
      <w:sz w:val="28"/>
    </w:rPr>
  </w:style>
  <w:style w:type="character" w:customStyle="1" w:styleId="CharAttribute2">
    <w:name w:val="CharAttribute2"/>
    <w:rsid w:val="00831767"/>
    <w:rPr>
      <w:rFonts w:ascii="Times New Roman" w:eastAsia="Batang" w:hAnsi="Batang"/>
      <w:color w:val="00000A"/>
      <w:sz w:val="28"/>
    </w:rPr>
  </w:style>
  <w:style w:type="character" w:customStyle="1" w:styleId="CharAttribute504">
    <w:name w:val="CharAttribute504"/>
    <w:rsid w:val="00831767"/>
    <w:rPr>
      <w:rFonts w:ascii="Times New Roman" w:eastAsia="Times New Roman"/>
      <w:sz w:val="28"/>
    </w:rPr>
  </w:style>
  <w:style w:type="paragraph" w:styleId="affffb">
    <w:name w:val="Block Text"/>
    <w:basedOn w:val="a0"/>
    <w:rsid w:val="00831767"/>
    <w:pPr>
      <w:shd w:val="clear" w:color="auto" w:fill="FFFFFF"/>
      <w:suppressAutoHyphens w:val="0"/>
      <w:spacing w:after="0" w:line="360" w:lineRule="auto"/>
      <w:ind w:left="-709" w:right="-9" w:firstLine="709"/>
      <w:jc w:val="both"/>
    </w:pPr>
    <w:rPr>
      <w:rFonts w:ascii="Times New Roman" w:eastAsia="Times New Roman" w:hAnsi="Times New Roman" w:cs="Times New Roman"/>
      <w:color w:val="auto"/>
      <w:spacing w:val="5"/>
      <w:kern w:val="0"/>
      <w:sz w:val="24"/>
      <w:szCs w:val="20"/>
      <w:lang w:eastAsia="ru-RU"/>
    </w:rPr>
  </w:style>
  <w:style w:type="paragraph" w:customStyle="1" w:styleId="ParaAttribute0">
    <w:name w:val="ParaAttribute0"/>
    <w:rsid w:val="00831767"/>
    <w:rPr>
      <w:rFonts w:eastAsia="№Е"/>
    </w:rPr>
  </w:style>
  <w:style w:type="paragraph" w:customStyle="1" w:styleId="ParaAttribute8">
    <w:name w:val="ParaAttribute8"/>
    <w:rsid w:val="00831767"/>
    <w:pPr>
      <w:ind w:firstLine="851"/>
      <w:jc w:val="both"/>
    </w:pPr>
    <w:rPr>
      <w:rFonts w:eastAsia="№Е"/>
    </w:rPr>
  </w:style>
  <w:style w:type="character" w:customStyle="1" w:styleId="CharAttribute268">
    <w:name w:val="CharAttribute268"/>
    <w:rsid w:val="00831767"/>
    <w:rPr>
      <w:rFonts w:ascii="Times New Roman" w:eastAsia="Times New Roman"/>
      <w:sz w:val="28"/>
    </w:rPr>
  </w:style>
  <w:style w:type="character" w:customStyle="1" w:styleId="CharAttribute269">
    <w:name w:val="CharAttribute269"/>
    <w:rsid w:val="00831767"/>
    <w:rPr>
      <w:rFonts w:ascii="Times New Roman" w:eastAsia="Times New Roman"/>
      <w:i/>
      <w:sz w:val="28"/>
    </w:rPr>
  </w:style>
  <w:style w:type="character" w:customStyle="1" w:styleId="CharAttribute271">
    <w:name w:val="CharAttribute271"/>
    <w:rsid w:val="00831767"/>
    <w:rPr>
      <w:rFonts w:ascii="Times New Roman" w:eastAsia="Times New Roman"/>
      <w:b/>
      <w:sz w:val="28"/>
    </w:rPr>
  </w:style>
  <w:style w:type="character" w:customStyle="1" w:styleId="CharAttribute272">
    <w:name w:val="CharAttribute272"/>
    <w:rsid w:val="00831767"/>
    <w:rPr>
      <w:rFonts w:ascii="Times New Roman" w:eastAsia="Times New Roman"/>
      <w:sz w:val="28"/>
    </w:rPr>
  </w:style>
  <w:style w:type="character" w:customStyle="1" w:styleId="CharAttribute273">
    <w:name w:val="CharAttribute273"/>
    <w:rsid w:val="00831767"/>
    <w:rPr>
      <w:rFonts w:ascii="Times New Roman" w:eastAsia="Times New Roman"/>
      <w:sz w:val="28"/>
    </w:rPr>
  </w:style>
  <w:style w:type="character" w:customStyle="1" w:styleId="CharAttribute274">
    <w:name w:val="CharAttribute274"/>
    <w:rsid w:val="00831767"/>
    <w:rPr>
      <w:rFonts w:ascii="Times New Roman" w:eastAsia="Times New Roman"/>
      <w:sz w:val="28"/>
    </w:rPr>
  </w:style>
  <w:style w:type="character" w:customStyle="1" w:styleId="CharAttribute275">
    <w:name w:val="CharAttribute275"/>
    <w:rsid w:val="00831767"/>
    <w:rPr>
      <w:rFonts w:ascii="Times New Roman" w:eastAsia="Times New Roman"/>
      <w:b/>
      <w:i/>
      <w:sz w:val="28"/>
    </w:rPr>
  </w:style>
  <w:style w:type="character" w:customStyle="1" w:styleId="CharAttribute276">
    <w:name w:val="CharAttribute276"/>
    <w:rsid w:val="00831767"/>
    <w:rPr>
      <w:rFonts w:ascii="Times New Roman" w:eastAsia="Times New Roman"/>
      <w:sz w:val="28"/>
    </w:rPr>
  </w:style>
  <w:style w:type="character" w:customStyle="1" w:styleId="CharAttribute277">
    <w:name w:val="CharAttribute277"/>
    <w:rsid w:val="00831767"/>
    <w:rPr>
      <w:rFonts w:ascii="Times New Roman" w:eastAsia="Times New Roman"/>
      <w:b/>
      <w:i/>
      <w:color w:val="00000A"/>
      <w:sz w:val="28"/>
    </w:rPr>
  </w:style>
  <w:style w:type="character" w:customStyle="1" w:styleId="CharAttribute278">
    <w:name w:val="CharAttribute278"/>
    <w:rsid w:val="00831767"/>
    <w:rPr>
      <w:rFonts w:ascii="Times New Roman" w:eastAsia="Times New Roman"/>
      <w:color w:val="00000A"/>
      <w:sz w:val="28"/>
    </w:rPr>
  </w:style>
  <w:style w:type="character" w:customStyle="1" w:styleId="CharAttribute279">
    <w:name w:val="CharAttribute279"/>
    <w:rsid w:val="00831767"/>
    <w:rPr>
      <w:rFonts w:ascii="Times New Roman" w:eastAsia="Times New Roman"/>
      <w:color w:val="00000A"/>
      <w:sz w:val="28"/>
    </w:rPr>
  </w:style>
  <w:style w:type="character" w:customStyle="1" w:styleId="CharAttribute280">
    <w:name w:val="CharAttribute280"/>
    <w:rsid w:val="00831767"/>
    <w:rPr>
      <w:rFonts w:ascii="Times New Roman" w:eastAsia="Times New Roman"/>
      <w:color w:val="00000A"/>
      <w:sz w:val="28"/>
    </w:rPr>
  </w:style>
  <w:style w:type="character" w:customStyle="1" w:styleId="CharAttribute281">
    <w:name w:val="CharAttribute281"/>
    <w:rsid w:val="00831767"/>
    <w:rPr>
      <w:rFonts w:ascii="Times New Roman" w:eastAsia="Times New Roman"/>
      <w:color w:val="00000A"/>
      <w:sz w:val="28"/>
    </w:rPr>
  </w:style>
  <w:style w:type="character" w:customStyle="1" w:styleId="CharAttribute282">
    <w:name w:val="CharAttribute282"/>
    <w:rsid w:val="00831767"/>
    <w:rPr>
      <w:rFonts w:ascii="Times New Roman" w:eastAsia="Times New Roman"/>
      <w:color w:val="00000A"/>
      <w:sz w:val="28"/>
    </w:rPr>
  </w:style>
  <w:style w:type="character" w:customStyle="1" w:styleId="CharAttribute283">
    <w:name w:val="CharAttribute283"/>
    <w:rsid w:val="00831767"/>
    <w:rPr>
      <w:rFonts w:ascii="Times New Roman" w:eastAsia="Times New Roman"/>
      <w:i/>
      <w:color w:val="00000A"/>
      <w:sz w:val="28"/>
    </w:rPr>
  </w:style>
  <w:style w:type="character" w:customStyle="1" w:styleId="CharAttribute284">
    <w:name w:val="CharAttribute284"/>
    <w:rsid w:val="00831767"/>
    <w:rPr>
      <w:rFonts w:ascii="Times New Roman" w:eastAsia="Times New Roman"/>
      <w:sz w:val="28"/>
    </w:rPr>
  </w:style>
  <w:style w:type="character" w:customStyle="1" w:styleId="CharAttribute285">
    <w:name w:val="CharAttribute285"/>
    <w:rsid w:val="00831767"/>
    <w:rPr>
      <w:rFonts w:ascii="Times New Roman" w:eastAsia="Times New Roman"/>
      <w:sz w:val="28"/>
    </w:rPr>
  </w:style>
  <w:style w:type="character" w:customStyle="1" w:styleId="CharAttribute286">
    <w:name w:val="CharAttribute286"/>
    <w:rsid w:val="00831767"/>
    <w:rPr>
      <w:rFonts w:ascii="Times New Roman" w:eastAsia="Times New Roman"/>
      <w:sz w:val="28"/>
    </w:rPr>
  </w:style>
  <w:style w:type="character" w:customStyle="1" w:styleId="CharAttribute287">
    <w:name w:val="CharAttribute287"/>
    <w:rsid w:val="00831767"/>
    <w:rPr>
      <w:rFonts w:ascii="Times New Roman" w:eastAsia="Times New Roman"/>
      <w:sz w:val="28"/>
    </w:rPr>
  </w:style>
  <w:style w:type="character" w:customStyle="1" w:styleId="CharAttribute288">
    <w:name w:val="CharAttribute288"/>
    <w:rsid w:val="00831767"/>
    <w:rPr>
      <w:rFonts w:ascii="Times New Roman" w:eastAsia="Times New Roman"/>
      <w:sz w:val="28"/>
    </w:rPr>
  </w:style>
  <w:style w:type="character" w:customStyle="1" w:styleId="CharAttribute289">
    <w:name w:val="CharAttribute289"/>
    <w:rsid w:val="00831767"/>
    <w:rPr>
      <w:rFonts w:ascii="Times New Roman" w:eastAsia="Times New Roman"/>
      <w:sz w:val="28"/>
    </w:rPr>
  </w:style>
  <w:style w:type="character" w:customStyle="1" w:styleId="CharAttribute290">
    <w:name w:val="CharAttribute290"/>
    <w:rsid w:val="00831767"/>
    <w:rPr>
      <w:rFonts w:ascii="Times New Roman" w:eastAsia="Times New Roman"/>
      <w:sz w:val="28"/>
    </w:rPr>
  </w:style>
  <w:style w:type="character" w:customStyle="1" w:styleId="CharAttribute291">
    <w:name w:val="CharAttribute291"/>
    <w:rsid w:val="00831767"/>
    <w:rPr>
      <w:rFonts w:ascii="Times New Roman" w:eastAsia="Times New Roman"/>
      <w:sz w:val="28"/>
    </w:rPr>
  </w:style>
  <w:style w:type="character" w:customStyle="1" w:styleId="CharAttribute292">
    <w:name w:val="CharAttribute292"/>
    <w:rsid w:val="00831767"/>
    <w:rPr>
      <w:rFonts w:ascii="Times New Roman" w:eastAsia="Times New Roman"/>
      <w:sz w:val="28"/>
    </w:rPr>
  </w:style>
  <w:style w:type="character" w:customStyle="1" w:styleId="CharAttribute293">
    <w:name w:val="CharAttribute293"/>
    <w:rsid w:val="00831767"/>
    <w:rPr>
      <w:rFonts w:ascii="Times New Roman" w:eastAsia="Times New Roman"/>
      <w:sz w:val="28"/>
    </w:rPr>
  </w:style>
  <w:style w:type="character" w:customStyle="1" w:styleId="CharAttribute294">
    <w:name w:val="CharAttribute294"/>
    <w:rsid w:val="00831767"/>
    <w:rPr>
      <w:rFonts w:ascii="Times New Roman" w:eastAsia="Times New Roman"/>
      <w:sz w:val="28"/>
    </w:rPr>
  </w:style>
  <w:style w:type="character" w:customStyle="1" w:styleId="CharAttribute295">
    <w:name w:val="CharAttribute295"/>
    <w:rsid w:val="00831767"/>
    <w:rPr>
      <w:rFonts w:ascii="Times New Roman" w:eastAsia="Times New Roman"/>
      <w:sz w:val="28"/>
    </w:rPr>
  </w:style>
  <w:style w:type="character" w:customStyle="1" w:styleId="CharAttribute296">
    <w:name w:val="CharAttribute296"/>
    <w:rsid w:val="00831767"/>
    <w:rPr>
      <w:rFonts w:ascii="Times New Roman" w:eastAsia="Times New Roman"/>
      <w:sz w:val="28"/>
    </w:rPr>
  </w:style>
  <w:style w:type="character" w:customStyle="1" w:styleId="CharAttribute297">
    <w:name w:val="CharAttribute297"/>
    <w:rsid w:val="00831767"/>
    <w:rPr>
      <w:rFonts w:ascii="Times New Roman" w:eastAsia="Times New Roman"/>
      <w:sz w:val="28"/>
    </w:rPr>
  </w:style>
  <w:style w:type="character" w:customStyle="1" w:styleId="CharAttribute298">
    <w:name w:val="CharAttribute298"/>
    <w:rsid w:val="00831767"/>
    <w:rPr>
      <w:rFonts w:ascii="Times New Roman" w:eastAsia="Times New Roman"/>
      <w:sz w:val="28"/>
    </w:rPr>
  </w:style>
  <w:style w:type="character" w:customStyle="1" w:styleId="CharAttribute299">
    <w:name w:val="CharAttribute299"/>
    <w:rsid w:val="00831767"/>
    <w:rPr>
      <w:rFonts w:ascii="Times New Roman" w:eastAsia="Times New Roman"/>
      <w:sz w:val="28"/>
    </w:rPr>
  </w:style>
  <w:style w:type="character" w:customStyle="1" w:styleId="CharAttribute300">
    <w:name w:val="CharAttribute300"/>
    <w:rsid w:val="00831767"/>
    <w:rPr>
      <w:rFonts w:ascii="Times New Roman" w:eastAsia="Times New Roman"/>
      <w:color w:val="00000A"/>
      <w:sz w:val="28"/>
    </w:rPr>
  </w:style>
  <w:style w:type="character" w:customStyle="1" w:styleId="CharAttribute301">
    <w:name w:val="CharAttribute301"/>
    <w:rsid w:val="00831767"/>
    <w:rPr>
      <w:rFonts w:ascii="Times New Roman" w:eastAsia="Times New Roman"/>
      <w:color w:val="00000A"/>
      <w:sz w:val="28"/>
    </w:rPr>
  </w:style>
  <w:style w:type="character" w:customStyle="1" w:styleId="CharAttribute303">
    <w:name w:val="CharAttribute303"/>
    <w:rsid w:val="00831767"/>
    <w:rPr>
      <w:rFonts w:ascii="Times New Roman" w:eastAsia="Times New Roman"/>
      <w:b/>
      <w:sz w:val="28"/>
    </w:rPr>
  </w:style>
  <w:style w:type="character" w:customStyle="1" w:styleId="CharAttribute304">
    <w:name w:val="CharAttribute304"/>
    <w:rsid w:val="00831767"/>
    <w:rPr>
      <w:rFonts w:ascii="Times New Roman" w:eastAsia="Times New Roman"/>
      <w:sz w:val="28"/>
    </w:rPr>
  </w:style>
  <w:style w:type="character" w:customStyle="1" w:styleId="CharAttribute305">
    <w:name w:val="CharAttribute305"/>
    <w:rsid w:val="00831767"/>
    <w:rPr>
      <w:rFonts w:ascii="Times New Roman" w:eastAsia="Times New Roman"/>
      <w:sz w:val="28"/>
    </w:rPr>
  </w:style>
  <w:style w:type="character" w:customStyle="1" w:styleId="CharAttribute306">
    <w:name w:val="CharAttribute306"/>
    <w:rsid w:val="00831767"/>
    <w:rPr>
      <w:rFonts w:ascii="Times New Roman" w:eastAsia="Times New Roman"/>
      <w:sz w:val="28"/>
    </w:rPr>
  </w:style>
  <w:style w:type="character" w:customStyle="1" w:styleId="CharAttribute307">
    <w:name w:val="CharAttribute307"/>
    <w:rsid w:val="00831767"/>
    <w:rPr>
      <w:rFonts w:ascii="Times New Roman" w:eastAsia="Times New Roman"/>
      <w:sz w:val="28"/>
    </w:rPr>
  </w:style>
  <w:style w:type="character" w:customStyle="1" w:styleId="CharAttribute308">
    <w:name w:val="CharAttribute308"/>
    <w:rsid w:val="00831767"/>
    <w:rPr>
      <w:rFonts w:ascii="Times New Roman" w:eastAsia="Times New Roman"/>
      <w:sz w:val="28"/>
    </w:rPr>
  </w:style>
  <w:style w:type="character" w:customStyle="1" w:styleId="CharAttribute309">
    <w:name w:val="CharAttribute309"/>
    <w:rsid w:val="00831767"/>
    <w:rPr>
      <w:rFonts w:ascii="Times New Roman" w:eastAsia="Times New Roman"/>
      <w:sz w:val="28"/>
    </w:rPr>
  </w:style>
  <w:style w:type="character" w:customStyle="1" w:styleId="CharAttribute310">
    <w:name w:val="CharAttribute310"/>
    <w:rsid w:val="00831767"/>
    <w:rPr>
      <w:rFonts w:ascii="Times New Roman" w:eastAsia="Times New Roman"/>
      <w:sz w:val="28"/>
    </w:rPr>
  </w:style>
  <w:style w:type="character" w:customStyle="1" w:styleId="CharAttribute311">
    <w:name w:val="CharAttribute311"/>
    <w:rsid w:val="00831767"/>
    <w:rPr>
      <w:rFonts w:ascii="Times New Roman" w:eastAsia="Times New Roman"/>
      <w:sz w:val="28"/>
    </w:rPr>
  </w:style>
  <w:style w:type="character" w:customStyle="1" w:styleId="CharAttribute312">
    <w:name w:val="CharAttribute312"/>
    <w:rsid w:val="00831767"/>
    <w:rPr>
      <w:rFonts w:ascii="Times New Roman" w:eastAsia="Times New Roman"/>
      <w:sz w:val="28"/>
    </w:rPr>
  </w:style>
  <w:style w:type="character" w:customStyle="1" w:styleId="CharAttribute313">
    <w:name w:val="CharAttribute313"/>
    <w:rsid w:val="00831767"/>
    <w:rPr>
      <w:rFonts w:ascii="Times New Roman" w:eastAsia="Times New Roman"/>
      <w:sz w:val="28"/>
    </w:rPr>
  </w:style>
  <w:style w:type="character" w:customStyle="1" w:styleId="CharAttribute314">
    <w:name w:val="CharAttribute314"/>
    <w:rsid w:val="00831767"/>
    <w:rPr>
      <w:rFonts w:ascii="Times New Roman" w:eastAsia="Times New Roman"/>
      <w:sz w:val="28"/>
    </w:rPr>
  </w:style>
  <w:style w:type="character" w:customStyle="1" w:styleId="CharAttribute315">
    <w:name w:val="CharAttribute315"/>
    <w:rsid w:val="00831767"/>
    <w:rPr>
      <w:rFonts w:ascii="Times New Roman" w:eastAsia="Times New Roman"/>
      <w:sz w:val="28"/>
    </w:rPr>
  </w:style>
  <w:style w:type="character" w:customStyle="1" w:styleId="CharAttribute316">
    <w:name w:val="CharAttribute316"/>
    <w:rsid w:val="00831767"/>
    <w:rPr>
      <w:rFonts w:ascii="Times New Roman" w:eastAsia="Times New Roman"/>
      <w:sz w:val="28"/>
    </w:rPr>
  </w:style>
  <w:style w:type="character" w:customStyle="1" w:styleId="CharAttribute317">
    <w:name w:val="CharAttribute317"/>
    <w:rsid w:val="00831767"/>
    <w:rPr>
      <w:rFonts w:ascii="Times New Roman" w:eastAsia="Times New Roman"/>
      <w:sz w:val="28"/>
    </w:rPr>
  </w:style>
  <w:style w:type="character" w:customStyle="1" w:styleId="CharAttribute318">
    <w:name w:val="CharAttribute318"/>
    <w:rsid w:val="00831767"/>
    <w:rPr>
      <w:rFonts w:ascii="Times New Roman" w:eastAsia="Times New Roman"/>
      <w:sz w:val="28"/>
    </w:rPr>
  </w:style>
  <w:style w:type="character" w:customStyle="1" w:styleId="CharAttribute319">
    <w:name w:val="CharAttribute319"/>
    <w:rsid w:val="00831767"/>
    <w:rPr>
      <w:rFonts w:ascii="Times New Roman" w:eastAsia="Times New Roman"/>
      <w:sz w:val="28"/>
    </w:rPr>
  </w:style>
  <w:style w:type="character" w:customStyle="1" w:styleId="CharAttribute320">
    <w:name w:val="CharAttribute320"/>
    <w:rsid w:val="00831767"/>
    <w:rPr>
      <w:rFonts w:ascii="Times New Roman" w:eastAsia="Times New Roman"/>
      <w:sz w:val="28"/>
    </w:rPr>
  </w:style>
  <w:style w:type="character" w:customStyle="1" w:styleId="CharAttribute321">
    <w:name w:val="CharAttribute321"/>
    <w:rsid w:val="00831767"/>
    <w:rPr>
      <w:rFonts w:ascii="Times New Roman" w:eastAsia="Times New Roman"/>
      <w:sz w:val="28"/>
    </w:rPr>
  </w:style>
  <w:style w:type="character" w:customStyle="1" w:styleId="CharAttribute322">
    <w:name w:val="CharAttribute322"/>
    <w:rsid w:val="00831767"/>
    <w:rPr>
      <w:rFonts w:ascii="Times New Roman" w:eastAsia="Times New Roman"/>
      <w:sz w:val="28"/>
    </w:rPr>
  </w:style>
  <w:style w:type="character" w:customStyle="1" w:styleId="CharAttribute323">
    <w:name w:val="CharAttribute323"/>
    <w:rsid w:val="00831767"/>
    <w:rPr>
      <w:rFonts w:ascii="Times New Roman" w:eastAsia="Times New Roman"/>
      <w:sz w:val="28"/>
    </w:rPr>
  </w:style>
  <w:style w:type="character" w:customStyle="1" w:styleId="CharAttribute324">
    <w:name w:val="CharAttribute324"/>
    <w:rsid w:val="00831767"/>
    <w:rPr>
      <w:rFonts w:ascii="Times New Roman" w:eastAsia="Times New Roman"/>
      <w:sz w:val="28"/>
    </w:rPr>
  </w:style>
  <w:style w:type="character" w:customStyle="1" w:styleId="CharAttribute325">
    <w:name w:val="CharAttribute325"/>
    <w:rsid w:val="00831767"/>
    <w:rPr>
      <w:rFonts w:ascii="Times New Roman" w:eastAsia="Times New Roman"/>
      <w:sz w:val="28"/>
    </w:rPr>
  </w:style>
  <w:style w:type="character" w:customStyle="1" w:styleId="CharAttribute326">
    <w:name w:val="CharAttribute326"/>
    <w:rsid w:val="00831767"/>
    <w:rPr>
      <w:rFonts w:ascii="Times New Roman" w:eastAsia="Times New Roman"/>
      <w:sz w:val="28"/>
    </w:rPr>
  </w:style>
  <w:style w:type="character" w:customStyle="1" w:styleId="CharAttribute327">
    <w:name w:val="CharAttribute327"/>
    <w:rsid w:val="00831767"/>
    <w:rPr>
      <w:rFonts w:ascii="Times New Roman" w:eastAsia="Times New Roman"/>
      <w:sz w:val="28"/>
    </w:rPr>
  </w:style>
  <w:style w:type="character" w:customStyle="1" w:styleId="CharAttribute328">
    <w:name w:val="CharAttribute328"/>
    <w:rsid w:val="00831767"/>
    <w:rPr>
      <w:rFonts w:ascii="Times New Roman" w:eastAsia="Times New Roman"/>
      <w:sz w:val="28"/>
    </w:rPr>
  </w:style>
  <w:style w:type="character" w:customStyle="1" w:styleId="CharAttribute329">
    <w:name w:val="CharAttribute329"/>
    <w:rsid w:val="00831767"/>
    <w:rPr>
      <w:rFonts w:ascii="Times New Roman" w:eastAsia="Times New Roman"/>
      <w:sz w:val="28"/>
    </w:rPr>
  </w:style>
  <w:style w:type="character" w:customStyle="1" w:styleId="CharAttribute330">
    <w:name w:val="CharAttribute330"/>
    <w:rsid w:val="00831767"/>
    <w:rPr>
      <w:rFonts w:ascii="Times New Roman" w:eastAsia="Times New Roman"/>
      <w:sz w:val="28"/>
    </w:rPr>
  </w:style>
  <w:style w:type="character" w:customStyle="1" w:styleId="CharAttribute331">
    <w:name w:val="CharAttribute331"/>
    <w:rsid w:val="00831767"/>
    <w:rPr>
      <w:rFonts w:ascii="Times New Roman" w:eastAsia="Times New Roman"/>
      <w:sz w:val="28"/>
    </w:rPr>
  </w:style>
  <w:style w:type="character" w:customStyle="1" w:styleId="CharAttribute332">
    <w:name w:val="CharAttribute332"/>
    <w:rsid w:val="00831767"/>
    <w:rPr>
      <w:rFonts w:ascii="Times New Roman" w:eastAsia="Times New Roman"/>
      <w:sz w:val="28"/>
    </w:rPr>
  </w:style>
  <w:style w:type="character" w:customStyle="1" w:styleId="CharAttribute333">
    <w:name w:val="CharAttribute333"/>
    <w:rsid w:val="00831767"/>
    <w:rPr>
      <w:rFonts w:ascii="Times New Roman" w:eastAsia="Times New Roman"/>
      <w:sz w:val="28"/>
    </w:rPr>
  </w:style>
  <w:style w:type="character" w:customStyle="1" w:styleId="CharAttribute334">
    <w:name w:val="CharAttribute334"/>
    <w:rsid w:val="00831767"/>
    <w:rPr>
      <w:rFonts w:ascii="Times New Roman" w:eastAsia="Times New Roman"/>
      <w:sz w:val="28"/>
    </w:rPr>
  </w:style>
  <w:style w:type="character" w:customStyle="1" w:styleId="CharAttribute335">
    <w:name w:val="CharAttribute335"/>
    <w:rsid w:val="00831767"/>
    <w:rPr>
      <w:rFonts w:ascii="Times New Roman" w:eastAsia="Times New Roman"/>
      <w:sz w:val="28"/>
    </w:rPr>
  </w:style>
  <w:style w:type="character" w:customStyle="1" w:styleId="CharAttribute514">
    <w:name w:val="CharAttribute514"/>
    <w:rsid w:val="00831767"/>
    <w:rPr>
      <w:rFonts w:ascii="Times New Roman" w:eastAsia="Times New Roman"/>
      <w:sz w:val="28"/>
    </w:rPr>
  </w:style>
  <w:style w:type="character" w:customStyle="1" w:styleId="CharAttribute520">
    <w:name w:val="CharAttribute520"/>
    <w:rsid w:val="00831767"/>
    <w:rPr>
      <w:rFonts w:ascii="Times New Roman" w:eastAsia="Times New Roman"/>
      <w:sz w:val="28"/>
    </w:rPr>
  </w:style>
  <w:style w:type="character" w:customStyle="1" w:styleId="CharAttribute521">
    <w:name w:val="CharAttribute521"/>
    <w:rsid w:val="00831767"/>
    <w:rPr>
      <w:rFonts w:ascii="Times New Roman" w:eastAsia="Times New Roman"/>
      <w:i/>
      <w:sz w:val="28"/>
    </w:rPr>
  </w:style>
  <w:style w:type="character" w:customStyle="1" w:styleId="CharAttribute548">
    <w:name w:val="CharAttribute548"/>
    <w:rsid w:val="00831767"/>
    <w:rPr>
      <w:rFonts w:ascii="Times New Roman" w:eastAsia="Times New Roman"/>
      <w:sz w:val="24"/>
    </w:rPr>
  </w:style>
  <w:style w:type="paragraph" w:customStyle="1" w:styleId="ParaAttribute10">
    <w:name w:val="ParaAttribute10"/>
    <w:uiPriority w:val="99"/>
    <w:rsid w:val="00831767"/>
    <w:pPr>
      <w:jc w:val="both"/>
    </w:pPr>
    <w:rPr>
      <w:rFonts w:eastAsia="№Е"/>
    </w:rPr>
  </w:style>
  <w:style w:type="paragraph" w:customStyle="1" w:styleId="ParaAttribute16">
    <w:name w:val="ParaAttribute16"/>
    <w:uiPriority w:val="99"/>
    <w:rsid w:val="00831767"/>
    <w:pPr>
      <w:ind w:left="1080"/>
      <w:jc w:val="both"/>
    </w:pPr>
    <w:rPr>
      <w:rFonts w:eastAsia="№Е"/>
    </w:rPr>
  </w:style>
  <w:style w:type="character" w:customStyle="1" w:styleId="CharAttribute485">
    <w:name w:val="CharAttribute485"/>
    <w:uiPriority w:val="99"/>
    <w:rsid w:val="00831767"/>
    <w:rPr>
      <w:rFonts w:ascii="Times New Roman" w:eastAsia="Times New Roman"/>
      <w:i/>
      <w:sz w:val="22"/>
    </w:rPr>
  </w:style>
  <w:style w:type="character" w:customStyle="1" w:styleId="CharAttribute526">
    <w:name w:val="CharAttribute526"/>
    <w:rsid w:val="00831767"/>
    <w:rPr>
      <w:rFonts w:ascii="Times New Roman" w:eastAsia="Times New Roman"/>
      <w:sz w:val="28"/>
    </w:rPr>
  </w:style>
  <w:style w:type="character" w:customStyle="1" w:styleId="CharAttribute534">
    <w:name w:val="CharAttribute534"/>
    <w:rsid w:val="00831767"/>
    <w:rPr>
      <w:rFonts w:ascii="Times New Roman" w:eastAsia="Times New Roman"/>
      <w:sz w:val="24"/>
    </w:rPr>
  </w:style>
  <w:style w:type="character" w:customStyle="1" w:styleId="CharAttribute4">
    <w:name w:val="CharAttribute4"/>
    <w:uiPriority w:val="99"/>
    <w:rsid w:val="00831767"/>
    <w:rPr>
      <w:rFonts w:ascii="Times New Roman" w:eastAsia="Batang" w:hAnsi="Batang"/>
      <w:i/>
      <w:sz w:val="28"/>
    </w:rPr>
  </w:style>
  <w:style w:type="character" w:customStyle="1" w:styleId="CharAttribute10">
    <w:name w:val="CharAttribute10"/>
    <w:uiPriority w:val="99"/>
    <w:rsid w:val="00831767"/>
    <w:rPr>
      <w:rFonts w:ascii="Times New Roman" w:eastAsia="Times New Roman" w:hAnsi="Times New Roman"/>
      <w:b/>
      <w:sz w:val="28"/>
    </w:rPr>
  </w:style>
  <w:style w:type="character" w:customStyle="1" w:styleId="CharAttribute11">
    <w:name w:val="CharAttribute11"/>
    <w:rsid w:val="00831767"/>
    <w:rPr>
      <w:rFonts w:ascii="Times New Roman" w:eastAsia="Batang" w:hAnsi="Batang"/>
      <w:i/>
      <w:color w:val="00000A"/>
      <w:sz w:val="28"/>
    </w:rPr>
  </w:style>
  <w:style w:type="character" w:customStyle="1" w:styleId="CharAttribute498">
    <w:name w:val="CharAttribute498"/>
    <w:rsid w:val="00831767"/>
    <w:rPr>
      <w:rFonts w:ascii="Times New Roman" w:eastAsia="Times New Roman"/>
      <w:sz w:val="28"/>
    </w:rPr>
  </w:style>
  <w:style w:type="character" w:customStyle="1" w:styleId="CharAttribute499">
    <w:name w:val="CharAttribute499"/>
    <w:rsid w:val="00831767"/>
    <w:rPr>
      <w:rFonts w:ascii="Times New Roman" w:eastAsia="Times New Roman"/>
      <w:i/>
      <w:sz w:val="28"/>
      <w:u w:val="single"/>
    </w:rPr>
  </w:style>
  <w:style w:type="character" w:customStyle="1" w:styleId="CharAttribute500">
    <w:name w:val="CharAttribute500"/>
    <w:rsid w:val="00831767"/>
    <w:rPr>
      <w:rFonts w:ascii="Times New Roman" w:eastAsia="Times New Roman"/>
      <w:sz w:val="28"/>
    </w:rPr>
  </w:style>
  <w:style w:type="table" w:customStyle="1" w:styleId="DefaultTable">
    <w:name w:val="Default Table"/>
    <w:rsid w:val="00831767"/>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831767"/>
    <w:pPr>
      <w:widowControl w:val="0"/>
      <w:wordWrap w:val="0"/>
      <w:jc w:val="center"/>
    </w:pPr>
    <w:rPr>
      <w:rFonts w:eastAsia="Batang"/>
    </w:rPr>
  </w:style>
  <w:style w:type="character" w:customStyle="1" w:styleId="wmi-callto">
    <w:name w:val="wmi-callto"/>
    <w:basedOn w:val="a1"/>
    <w:rsid w:val="00831767"/>
  </w:style>
  <w:style w:type="paragraph" w:customStyle="1" w:styleId="ParaAttribute7">
    <w:name w:val="ParaAttribute7"/>
    <w:rsid w:val="00831767"/>
    <w:pPr>
      <w:ind w:firstLine="851"/>
      <w:jc w:val="center"/>
    </w:pPr>
    <w:rPr>
      <w:rFonts w:eastAsia="№Е"/>
    </w:rPr>
  </w:style>
  <w:style w:type="paragraph" w:customStyle="1" w:styleId="ParaAttribute5">
    <w:name w:val="ParaAttribute5"/>
    <w:rsid w:val="00831767"/>
    <w:pPr>
      <w:widowControl w:val="0"/>
      <w:wordWrap w:val="0"/>
      <w:ind w:right="-1"/>
      <w:jc w:val="both"/>
    </w:pPr>
    <w:rPr>
      <w:rFonts w:eastAsia="№Е"/>
    </w:rPr>
  </w:style>
  <w:style w:type="paragraph" w:customStyle="1" w:styleId="ParaAttribute3">
    <w:name w:val="ParaAttribute3"/>
    <w:rsid w:val="00831767"/>
    <w:pPr>
      <w:widowControl w:val="0"/>
      <w:wordWrap w:val="0"/>
      <w:ind w:right="-1"/>
      <w:jc w:val="center"/>
    </w:pPr>
    <w:rPr>
      <w:rFonts w:eastAsia="№Е"/>
    </w:rPr>
  </w:style>
  <w:style w:type="paragraph" w:customStyle="1" w:styleId="affffc">
    <w:name w:val=" Знак"/>
    <w:basedOn w:val="a0"/>
    <w:rsid w:val="00831767"/>
    <w:pPr>
      <w:suppressAutoHyphens w:val="0"/>
      <w:spacing w:after="0" w:line="240" w:lineRule="auto"/>
    </w:pPr>
    <w:rPr>
      <w:rFonts w:ascii="Verdana" w:eastAsia="Times New Roman" w:hAnsi="Verdana" w:cs="Verdana"/>
      <w:color w:val="auto"/>
      <w:kern w:val="0"/>
      <w:sz w:val="20"/>
      <w:szCs w:val="20"/>
      <w:lang w:val="en-US"/>
    </w:rPr>
  </w:style>
  <w:style w:type="paragraph" w:customStyle="1" w:styleId="affffd">
    <w:name w:val="Основ_Текст"/>
    <w:rsid w:val="00831767"/>
    <w:pPr>
      <w:tabs>
        <w:tab w:val="left" w:pos="645"/>
      </w:tabs>
      <w:spacing w:line="228" w:lineRule="atLeast"/>
      <w:jc w:val="both"/>
    </w:pPr>
    <w:rPr>
      <w:rFonts w:ascii="NewtonC" w:hAnsi="NewtonC"/>
      <w:color w:val="000000"/>
    </w:rPr>
  </w:style>
  <w:style w:type="paragraph" w:customStyle="1" w:styleId="ListParagraph">
    <w:name w:val="List Paragraph"/>
    <w:basedOn w:val="a0"/>
    <w:link w:val="ListParagraphChar"/>
    <w:rsid w:val="00831767"/>
    <w:pPr>
      <w:suppressAutoHyphens w:val="0"/>
      <w:spacing w:after="0" w:line="240" w:lineRule="auto"/>
      <w:ind w:left="400"/>
      <w:jc w:val="both"/>
    </w:pPr>
    <w:rPr>
      <w:rFonts w:ascii="??" w:eastAsia="Symbol" w:hAnsi="Times New Roman" w:cs="Times New Roman"/>
      <w:color w:val="auto"/>
      <w:kern w:val="2"/>
      <w:sz w:val="20"/>
      <w:szCs w:val="20"/>
      <w:lang w:eastAsia="ru-RU"/>
    </w:rPr>
  </w:style>
  <w:style w:type="character" w:customStyle="1" w:styleId="ListParagraphChar">
    <w:name w:val="List Paragraph Char"/>
    <w:link w:val="ListParagraph"/>
    <w:locked/>
    <w:rsid w:val="00831767"/>
    <w:rPr>
      <w:rFonts w:ascii="??" w:eastAsia="Symbol"/>
      <w:kern w:val="2"/>
    </w:rPr>
  </w:style>
  <w:style w:type="paragraph" w:customStyle="1" w:styleId="Ul">
    <w:name w:val="Ul"/>
    <w:basedOn w:val="a0"/>
    <w:rsid w:val="00831767"/>
    <w:pPr>
      <w:suppressAutoHyphens w:val="0"/>
      <w:spacing w:after="0" w:line="300" w:lineRule="atLeast"/>
    </w:pPr>
    <w:rPr>
      <w:rFonts w:ascii="Times New Roman" w:eastAsia="Times New Roman" w:hAnsi="Times New Roman" w:cs="Times New Roman"/>
      <w:color w:val="auto"/>
      <w:kern w:val="0"/>
      <w:lang w:eastAsia="ru-RU"/>
    </w:rPr>
  </w:style>
  <w:style w:type="character" w:customStyle="1" w:styleId="comment-right-informer-wr">
    <w:name w:val="comment-right-informer-wr"/>
    <w:basedOn w:val="a1"/>
    <w:rsid w:val="00831767"/>
  </w:style>
  <w:style w:type="character" w:customStyle="1" w:styleId="NoSpacingChar">
    <w:name w:val="No Spacing Char"/>
    <w:link w:val="16"/>
    <w:locked/>
    <w:rsid w:val="00831767"/>
    <w:rPr>
      <w:rFonts w:ascii="Calibri" w:hAnsi="Calibri" w:cs="Calibri"/>
      <w:sz w:val="22"/>
      <w:szCs w:val="22"/>
      <w:lang w:eastAsia="en-US"/>
    </w:rPr>
  </w:style>
  <w:style w:type="character" w:customStyle="1" w:styleId="apple-tab-span">
    <w:name w:val="apple-tab-span"/>
    <w:basedOn w:val="a1"/>
    <w:rsid w:val="00831767"/>
  </w:style>
  <w:style w:type="paragraph" w:customStyle="1" w:styleId="c35">
    <w:name w:val="c35"/>
    <w:basedOn w:val="a0"/>
    <w:rsid w:val="0083176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Heading3">
    <w:name w:val="Heading 3"/>
    <w:basedOn w:val="a0"/>
    <w:uiPriority w:val="1"/>
    <w:qFormat/>
    <w:rsid w:val="00831767"/>
    <w:pPr>
      <w:widowControl w:val="0"/>
      <w:suppressAutoHyphens w:val="0"/>
      <w:autoSpaceDE w:val="0"/>
      <w:autoSpaceDN w:val="0"/>
      <w:spacing w:after="0" w:line="240" w:lineRule="auto"/>
      <w:ind w:left="1378"/>
      <w:jc w:val="both"/>
      <w:outlineLvl w:val="3"/>
    </w:pPr>
    <w:rPr>
      <w:rFonts w:ascii="Times New Roman" w:eastAsia="Times New Roman" w:hAnsi="Times New Roman" w:cs="Times New Roman"/>
      <w:b/>
      <w:bCs/>
      <w:color w:val="auto"/>
      <w:kern w:val="0"/>
      <w:sz w:val="24"/>
      <w:szCs w:val="24"/>
    </w:rPr>
  </w:style>
  <w:style w:type="character" w:customStyle="1" w:styleId="160">
    <w:name w:val="Основной текст (16)_"/>
    <w:link w:val="161"/>
    <w:rsid w:val="00831767"/>
    <w:rPr>
      <w:b/>
      <w:bCs/>
      <w:spacing w:val="30"/>
      <w:sz w:val="21"/>
      <w:szCs w:val="21"/>
      <w:shd w:val="clear" w:color="auto" w:fill="FFFFFF"/>
    </w:rPr>
  </w:style>
  <w:style w:type="paragraph" w:customStyle="1" w:styleId="161">
    <w:name w:val="Основной текст (16)"/>
    <w:basedOn w:val="a0"/>
    <w:link w:val="160"/>
    <w:rsid w:val="00831767"/>
    <w:pPr>
      <w:widowControl w:val="0"/>
      <w:shd w:val="clear" w:color="auto" w:fill="FFFFFF"/>
      <w:suppressAutoHyphens w:val="0"/>
      <w:spacing w:after="0" w:line="504" w:lineRule="exact"/>
    </w:pPr>
    <w:rPr>
      <w:rFonts w:ascii="Times New Roman" w:eastAsia="Times New Roman" w:hAnsi="Times New Roman" w:cs="Times New Roman"/>
      <w:b/>
      <w:bCs/>
      <w:color w:val="auto"/>
      <w:spacing w:val="30"/>
      <w:kern w:val="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3D0F1-1B83-4A98-B06E-787FAE3E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236</Pages>
  <Words>71993</Words>
  <Characters>410366</Characters>
  <Application>Microsoft Office Word</Application>
  <DocSecurity>0</DocSecurity>
  <Lines>3419</Lines>
  <Paragraphs>962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481397</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Богданова</cp:lastModifiedBy>
  <cp:revision>2</cp:revision>
  <cp:lastPrinted>2020-03-12T14:11:00Z</cp:lastPrinted>
  <dcterms:created xsi:type="dcterms:W3CDTF">2024-03-19T21:04:00Z</dcterms:created>
  <dcterms:modified xsi:type="dcterms:W3CDTF">2024-03-19T21:04:00Z</dcterms:modified>
</cp:coreProperties>
</file>